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DCF076" w14:textId="5886746C" w:rsidR="00590979" w:rsidRDefault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41362" wp14:editId="7AB54656">
                <wp:simplePos x="0" y="0"/>
                <wp:positionH relativeFrom="column">
                  <wp:posOffset>3281276</wp:posOffset>
                </wp:positionH>
                <wp:positionV relativeFrom="paragraph">
                  <wp:posOffset>8614410</wp:posOffset>
                </wp:positionV>
                <wp:extent cx="1839884" cy="387927"/>
                <wp:effectExtent l="0" t="0" r="27305" b="1270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84" cy="3879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811D" w14:textId="3D81065C" w:rsidR="00590979" w:rsidRPr="00590979" w:rsidRDefault="00590979" w:rsidP="0059097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90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コピー</w:t>
                            </w:r>
                            <w:r w:rsidRPr="00590979">
                              <w:rPr>
                                <w:rFonts w:ascii="HG丸ｺﾞｼｯｸM-PRO" w:eastAsia="HG丸ｺﾞｼｯｸM-PRO" w:hAnsi="HG丸ｺﾞｼｯｸM-PRO"/>
                              </w:rPr>
                              <w:t>の取り方</w:t>
                            </w:r>
                            <w:r w:rsidRPr="005909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Pr="00590979">
                              <w:rPr>
                                <w:rFonts w:ascii="HG丸ｺﾞｼｯｸM-PRO" w:eastAsia="HG丸ｺﾞｼｯｸM-PRO" w:hAnsi="HG丸ｺﾞｼｯｸM-PRO"/>
                              </w:rPr>
                              <w:t>裏面参照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41362" id="角丸四角形 13" o:spid="_x0000_s1026" style="position:absolute;left:0;text-align:left;margin-left:258.35pt;margin-top:678.3pt;width:144.85pt;height:30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3B7811D" w14:textId="3D81065C" w:rsidR="00590979" w:rsidRPr="00590979" w:rsidRDefault="00590979" w:rsidP="0059097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90979">
                        <w:rPr>
                          <w:rFonts w:ascii="HG丸ｺﾞｼｯｸM-PRO" w:eastAsia="HG丸ｺﾞｼｯｸM-PRO" w:hAnsi="HG丸ｺﾞｼｯｸM-PRO" w:hint="eastAsia"/>
                        </w:rPr>
                        <w:t>コピー</w:t>
                      </w:r>
                      <w:r w:rsidRPr="00590979">
                        <w:rPr>
                          <w:rFonts w:ascii="HG丸ｺﾞｼｯｸM-PRO" w:eastAsia="HG丸ｺﾞｼｯｸM-PRO" w:hAnsi="HG丸ｺﾞｼｯｸM-PRO"/>
                        </w:rPr>
                        <w:t>の取り方</w:t>
                      </w:r>
                      <w:r w:rsidRPr="00590979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Pr="00590979">
                        <w:rPr>
                          <w:rFonts w:ascii="HG丸ｺﾞｼｯｸM-PRO" w:eastAsia="HG丸ｺﾞｼｯｸM-PRO" w:hAnsi="HG丸ｺﾞｼｯｸM-PRO"/>
                        </w:rPr>
                        <w:t>裏面参照</w:t>
                      </w:r>
                    </w:p>
                  </w:txbxContent>
                </v:textbox>
              </v:roundrect>
            </w:pict>
          </mc:Fallback>
        </mc:AlternateContent>
      </w:r>
      <w:r w:rsidR="004B06B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C77E9B" wp14:editId="7F5F6B1A">
                <wp:simplePos x="0" y="0"/>
                <wp:positionH relativeFrom="column">
                  <wp:posOffset>46098</wp:posOffset>
                </wp:positionH>
                <wp:positionV relativeFrom="paragraph">
                  <wp:posOffset>-367122</wp:posOffset>
                </wp:positionV>
                <wp:extent cx="3696961" cy="511700"/>
                <wp:effectExtent l="0" t="0" r="0" b="31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6961" cy="5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63810" w14:textId="20F0A86B" w:rsidR="004B06B6" w:rsidRPr="00F363FE" w:rsidRDefault="004B06B6" w:rsidP="004B0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363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マスキングの仕方について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7E9B" id="正方形/長方形 12" o:spid="_x0000_s1027" style="position:absolute;left:0;text-align:left;margin-left:3.65pt;margin-top:-28.9pt;width:291.1pt;height:4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" filled="f" stroked="f" strokeweight="1pt">
                <v:textbox>
                  <w:txbxContent>
                    <w:p w14:paraId="47163810" w14:textId="20F0A86B" w:rsidR="004B06B6" w:rsidRPr="00F363FE" w:rsidRDefault="004B06B6" w:rsidP="004B0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363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マスキングの仕方について</w:t>
                      </w:r>
                    </w:p>
                  </w:txbxContent>
                </v:textbox>
              </v:rect>
            </w:pict>
          </mc:Fallback>
        </mc:AlternateContent>
      </w:r>
      <w:r w:rsidR="009502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36EE4" wp14:editId="7BB1368B">
                <wp:simplePos x="0" y="0"/>
                <wp:positionH relativeFrom="column">
                  <wp:posOffset>4309304</wp:posOffset>
                </wp:positionH>
                <wp:positionV relativeFrom="paragraph">
                  <wp:posOffset>792101</wp:posOffset>
                </wp:positionV>
                <wp:extent cx="995680" cy="239117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23911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alpha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A340DA" w14:textId="6C86BF86" w:rsidR="000E40F6" w:rsidRPr="000E40F6" w:rsidRDefault="000E40F6" w:rsidP="000E40F6">
                            <w:pPr>
                              <w:spacing w:line="6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　</w:t>
                            </w: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0E40F6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36EE4" id="正方形/長方形 3" o:spid="_x0000_s1028" style="position:absolute;left:0;text-align:left;margin-left:339.3pt;margin-top:62.35pt;width:78.4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" fillcolor="window" strokecolor="window" strokeweight="1pt">
                <v:fill opacity="0"/>
                <v:stroke opacity="0"/>
                <v:textbox>
                  <w:txbxContent>
                    <w:p w14:paraId="7DA340DA" w14:textId="6C86BF86" w:rsidR="000E40F6" w:rsidRPr="000E40F6" w:rsidRDefault="000E40F6" w:rsidP="000E40F6">
                      <w:pPr>
                        <w:spacing w:line="6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ア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</w:t>
                      </w: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オ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</w:t>
                      </w: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バ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　</w:t>
                      </w: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タ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</w:t>
                      </w: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ロ</w:t>
                      </w:r>
                      <w:r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 xml:space="preserve">　</w:t>
                      </w:r>
                      <w:r w:rsidRPr="000E40F6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ウ</w:t>
                      </w:r>
                    </w:p>
                  </w:txbxContent>
                </v:textbox>
              </v:rect>
            </w:pict>
          </mc:Fallback>
        </mc:AlternateContent>
      </w:r>
      <w:r w:rsidR="008606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58038" wp14:editId="392D2BE0">
                <wp:simplePos x="0" y="0"/>
                <wp:positionH relativeFrom="margin">
                  <wp:posOffset>4515031</wp:posOffset>
                </wp:positionH>
                <wp:positionV relativeFrom="paragraph">
                  <wp:posOffset>5205339</wp:posOffset>
                </wp:positionV>
                <wp:extent cx="557118" cy="45719"/>
                <wp:effectExtent l="0" t="0" r="14605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118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A2FD" id="正方形/長方形 9" o:spid="_x0000_s1026" style="position:absolute;left:0;text-align:left;margin-left:355.5pt;margin-top:409.85pt;width:43.8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" fillcolor="windowText" strokecolor="windowText" strokeweight="1pt">
                <w10:wrap anchorx="margin"/>
              </v:rect>
            </w:pict>
          </mc:Fallback>
        </mc:AlternateContent>
      </w:r>
      <w:r w:rsidR="008606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FE4F2" wp14:editId="4B23DD9B">
                <wp:simplePos x="0" y="0"/>
                <wp:positionH relativeFrom="column">
                  <wp:posOffset>2592507</wp:posOffset>
                </wp:positionH>
                <wp:positionV relativeFrom="paragraph">
                  <wp:posOffset>5185132</wp:posOffset>
                </wp:positionV>
                <wp:extent cx="1053679" cy="65359"/>
                <wp:effectExtent l="0" t="0" r="13335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3679" cy="6535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E1DA7B3" id="正方形/長方形 8" o:spid="_x0000_s1026" style="position:absolute;left:0;text-align:left;margin-left:204.15pt;margin-top:408.3pt;width:82.95pt;height:5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" fillcolor="windowText" strokecolor="windowText" strokeweight="1pt"/>
            </w:pict>
          </mc:Fallback>
        </mc:AlternateContent>
      </w:r>
      <w:r w:rsidR="008606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F85F1" wp14:editId="665A00F6">
                <wp:simplePos x="0" y="0"/>
                <wp:positionH relativeFrom="column">
                  <wp:posOffset>2592264</wp:posOffset>
                </wp:positionH>
                <wp:positionV relativeFrom="paragraph">
                  <wp:posOffset>5009755</wp:posOffset>
                </wp:positionV>
                <wp:extent cx="1444267" cy="93863"/>
                <wp:effectExtent l="0" t="0" r="22860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4267" cy="93863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A35ECE5" id="正方形/長方形 6" o:spid="_x0000_s1026" style="position:absolute;left:0;text-align:left;margin-left:204.1pt;margin-top:394.45pt;width:113.7pt;height:7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" fillcolor="windowText" strokecolor="windowText" strokeweight="1pt"/>
            </w:pict>
          </mc:Fallback>
        </mc:AlternateContent>
      </w:r>
      <w:r w:rsidR="008606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170D3" wp14:editId="663BE6F2">
                <wp:simplePos x="0" y="0"/>
                <wp:positionH relativeFrom="column">
                  <wp:posOffset>2383886</wp:posOffset>
                </wp:positionH>
                <wp:positionV relativeFrom="paragraph">
                  <wp:posOffset>849580</wp:posOffset>
                </wp:positionV>
                <wp:extent cx="1159653" cy="93862"/>
                <wp:effectExtent l="0" t="0" r="2159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59653" cy="9386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FF09BC" id="正方形/長方形 5" o:spid="_x0000_s1026" style="position:absolute;left:0;text-align:left;margin-left:187.7pt;margin-top:66.9pt;width:91.3pt;height:7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" fillcolor="windowText" strokecolor="windowText" strokeweight="1pt"/>
            </w:pict>
          </mc:Fallback>
        </mc:AlternateContent>
      </w:r>
      <w:r w:rsidR="008606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93EEC" wp14:editId="12783B5A">
                <wp:simplePos x="0" y="0"/>
                <wp:positionH relativeFrom="column">
                  <wp:posOffset>2392197</wp:posOffset>
                </wp:positionH>
                <wp:positionV relativeFrom="paragraph">
                  <wp:posOffset>673844</wp:posOffset>
                </wp:positionV>
                <wp:extent cx="1440815" cy="99060"/>
                <wp:effectExtent l="0" t="0" r="2603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990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F4C74B" id="正方形/長方形 4" o:spid="_x0000_s1026" style="position:absolute;left:0;text-align:left;margin-left:188.35pt;margin-top:53.05pt;width:113.4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" fillcolor="black [3213]" strokecolor="black [3213]" strokeweight="1pt"/>
            </w:pict>
          </mc:Fallback>
        </mc:AlternateContent>
      </w:r>
      <w:r w:rsidR="0086064F">
        <w:rPr>
          <w:noProof/>
        </w:rPr>
        <w:drawing>
          <wp:anchor distT="0" distB="0" distL="114300" distR="114300" simplePos="0" relativeHeight="251658240" behindDoc="1" locked="0" layoutInCell="1" allowOverlap="1" wp14:anchorId="0BCEB5DA" wp14:editId="33BF4E7B">
            <wp:simplePos x="0" y="0"/>
            <wp:positionH relativeFrom="column">
              <wp:posOffset>1870075</wp:posOffset>
            </wp:positionH>
            <wp:positionV relativeFrom="paragraph">
              <wp:posOffset>333375</wp:posOffset>
            </wp:positionV>
            <wp:extent cx="3631565" cy="5050790"/>
            <wp:effectExtent l="19050" t="19050" r="26035" b="16510"/>
            <wp:wrapTight wrapText="bothSides">
              <wp:wrapPolygon edited="0">
                <wp:start x="-113" y="-81"/>
                <wp:lineTo x="-113" y="21589"/>
                <wp:lineTo x="21642" y="21589"/>
                <wp:lineTo x="21642" y="-81"/>
                <wp:lineTo x="-113" y="-81"/>
              </wp:wrapPolygon>
            </wp:wrapTight>
            <wp:docPr id="1" name="図 1" descr="源泉徴収票_記入表_受給者交付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源泉徴収票_記入表_受給者交付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50507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A127A" w14:textId="6EBBF0FD" w:rsidR="00590979" w:rsidRPr="00590979" w:rsidRDefault="00F8634E" w:rsidP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142F3" wp14:editId="56ABAE91">
                <wp:simplePos x="0" y="0"/>
                <wp:positionH relativeFrom="column">
                  <wp:posOffset>186690</wp:posOffset>
                </wp:positionH>
                <wp:positionV relativeFrom="paragraph">
                  <wp:posOffset>111125</wp:posOffset>
                </wp:positionV>
                <wp:extent cx="1476375" cy="1125220"/>
                <wp:effectExtent l="0" t="0" r="676275" b="1778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25220"/>
                        </a:xfrm>
                        <a:prstGeom prst="wedgeRectCallout">
                          <a:avLst>
                            <a:gd name="adj1" fmla="val 91292"/>
                            <a:gd name="adj2" fmla="val -9684"/>
                          </a:avLst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AAE1C" w14:textId="3CC362D1" w:rsidR="00D86736" w:rsidRPr="006F42C4" w:rsidRDefault="00DB52EE" w:rsidP="006F42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他方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当事者に知られたくない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情報（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住所、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勤務先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など）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には、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マスキング</w:t>
                            </w:r>
                            <w:r w:rsidR="00F774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（黒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塗</w:t>
                            </w:r>
                            <w:r w:rsidR="006F42C4" w:rsidRP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り）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42F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29" type="#_x0000_t61" style="position:absolute;left:0;text-align:left;margin-left:14.7pt;margin-top:8.75pt;width:116.25pt;height:8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" adj="30519,8708" fillcolor="white [3212]" strokecolor="black [3213]">
                <v:fill opacity="0"/>
                <v:textbox>
                  <w:txbxContent>
                    <w:p w14:paraId="443AAE1C" w14:textId="3CC362D1" w:rsidR="00D86736" w:rsidRPr="006F42C4" w:rsidRDefault="00DB52EE" w:rsidP="006F42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他方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当事者に知られたくない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情報（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住所、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勤務先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など）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には、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マスキング</w:t>
                      </w:r>
                      <w:r w:rsidR="00F774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（黒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塗</w:t>
                      </w:r>
                      <w:r w:rsidR="006F42C4" w:rsidRP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り）</w:t>
                      </w:r>
                      <w:r w:rsid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6CC573" w14:textId="77777777" w:rsidR="00590979" w:rsidRPr="00590979" w:rsidRDefault="00590979" w:rsidP="00590979"/>
    <w:p w14:paraId="7E24E2CB" w14:textId="6DC32EE5" w:rsidR="00590979" w:rsidRPr="00590979" w:rsidRDefault="00950275" w:rsidP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B91F" wp14:editId="7D503143">
                <wp:simplePos x="0" y="0"/>
                <wp:positionH relativeFrom="margin">
                  <wp:posOffset>4307366</wp:posOffset>
                </wp:positionH>
                <wp:positionV relativeFrom="paragraph">
                  <wp:posOffset>209729</wp:posOffset>
                </wp:positionV>
                <wp:extent cx="1099097" cy="301339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097" cy="301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40CA3" w14:textId="601C40AF" w:rsidR="001D67C0" w:rsidRPr="001D67C0" w:rsidRDefault="000E40F6" w:rsidP="000E40F6">
                            <w:pPr>
                              <w:spacing w:line="6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青</w:t>
                            </w:r>
                            <w:r w:rsidR="001D67C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葉</w:t>
                            </w:r>
                            <w:r w:rsidR="001D67C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D67C0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B91F" id="正方形/長方形 2" o:spid="_x0000_s1030" style="position:absolute;left:0;text-align:left;margin-left:339.15pt;margin-top:16.5pt;width:86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" fillcolor="white [3212]" strokecolor="white [3212]" strokeweight="1pt">
                <v:fill opacity="0"/>
                <v:stroke opacity="0"/>
                <v:textbox>
                  <w:txbxContent>
                    <w:p w14:paraId="77440CA3" w14:textId="601C40AF" w:rsidR="001D67C0" w:rsidRPr="001D67C0" w:rsidRDefault="000E40F6" w:rsidP="000E40F6">
                      <w:pPr>
                        <w:spacing w:line="60" w:lineRule="auto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青</w:t>
                      </w:r>
                      <w:r w:rsidR="001D67C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葉</w:t>
                      </w:r>
                      <w:r w:rsidR="001D67C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太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　</w:t>
                      </w:r>
                      <w:r w:rsidR="001D67C0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DC4AB2" w14:textId="77777777" w:rsidR="00590979" w:rsidRPr="00590979" w:rsidRDefault="00590979" w:rsidP="00590979"/>
    <w:p w14:paraId="6453BEE3" w14:textId="77777777" w:rsidR="00590979" w:rsidRPr="00590979" w:rsidRDefault="00590979" w:rsidP="00590979"/>
    <w:p w14:paraId="4B0AF6A7" w14:textId="77777777" w:rsidR="00590979" w:rsidRPr="00590979" w:rsidRDefault="00590979" w:rsidP="00590979"/>
    <w:p w14:paraId="2763EFFB" w14:textId="066048FE" w:rsidR="00590979" w:rsidRPr="00590979" w:rsidRDefault="00F8634E" w:rsidP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36CDB" wp14:editId="0F66BC95">
                <wp:simplePos x="0" y="0"/>
                <wp:positionH relativeFrom="column">
                  <wp:posOffset>186690</wp:posOffset>
                </wp:positionH>
                <wp:positionV relativeFrom="paragraph">
                  <wp:posOffset>15876</wp:posOffset>
                </wp:positionV>
                <wp:extent cx="1475105" cy="2457450"/>
                <wp:effectExtent l="0" t="0" r="1079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2457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6471" w14:textId="1982DF24" w:rsidR="006F42C4" w:rsidRPr="006F42C4" w:rsidRDefault="006808D0" w:rsidP="006F42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カバーテープ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使用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する場合は、テープが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剥がれないよう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糊付けしたり、カバー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テープを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貼付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した状態でコピーしたものを提出するなどしてください。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マスキング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した箇所については、裏から透けていないかどうか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36CDB" id="正方形/長方形 19" o:spid="_x0000_s1031" style="position:absolute;left:0;text-align:left;margin-left:14.7pt;margin-top:1.25pt;width:116.15pt;height:1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" fillcolor="white [3201]" strokecolor="black [3213]" strokeweight="1pt">
                <v:textbox>
                  <w:txbxContent>
                    <w:p w14:paraId="18886471" w14:textId="1982DF24" w:rsidR="006F42C4" w:rsidRPr="006F42C4" w:rsidRDefault="006808D0" w:rsidP="006F42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カバーテープ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使用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する場合は、テープが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剥がれないよう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糊付けしたり、カバー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テープを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貼付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した状態でコピーしたものを提出するなどしてください。</w:t>
                      </w:r>
                      <w:r w:rsid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マスキング</w:t>
                      </w:r>
                      <w:r w:rsid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した箇所については、裏から透けていないかどうか</w:t>
                      </w:r>
                      <w:r w:rsidR="00CE77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も</w:t>
                      </w:r>
                      <w:r w:rsid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確認</w:t>
                      </w:r>
                      <w:r w:rsid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FDF9AE2" w14:textId="596B59C9" w:rsidR="00590979" w:rsidRPr="00590979" w:rsidRDefault="00590979" w:rsidP="00590979"/>
    <w:p w14:paraId="5074DC2B" w14:textId="1BDF2E40" w:rsidR="00590979" w:rsidRPr="00590979" w:rsidRDefault="00590979" w:rsidP="00590979"/>
    <w:p w14:paraId="67973732" w14:textId="7A6CB420" w:rsidR="00590979" w:rsidRPr="00590979" w:rsidRDefault="00590979" w:rsidP="00590979"/>
    <w:p w14:paraId="7D7389E1" w14:textId="6142874D" w:rsidR="00590979" w:rsidRPr="00590979" w:rsidRDefault="00590979" w:rsidP="00590979"/>
    <w:p w14:paraId="6C4065F4" w14:textId="103AAC29" w:rsidR="00590979" w:rsidRPr="00590979" w:rsidRDefault="00590979" w:rsidP="00590979"/>
    <w:p w14:paraId="3B21F3A1" w14:textId="62D6A28B" w:rsidR="00590979" w:rsidRPr="00590979" w:rsidRDefault="00590979" w:rsidP="00590979"/>
    <w:p w14:paraId="3D7F9E89" w14:textId="77777777" w:rsidR="00590979" w:rsidRPr="00590979" w:rsidRDefault="00590979" w:rsidP="00590979"/>
    <w:p w14:paraId="4DC2BA7F" w14:textId="77777777" w:rsidR="00590979" w:rsidRPr="00590979" w:rsidRDefault="00590979" w:rsidP="00590979"/>
    <w:p w14:paraId="4BFAE61C" w14:textId="77777777" w:rsidR="00590979" w:rsidRPr="00590979" w:rsidRDefault="00590979" w:rsidP="00590979"/>
    <w:p w14:paraId="739A105E" w14:textId="29E4AEF6" w:rsidR="00590979" w:rsidRPr="00590979" w:rsidRDefault="00590979" w:rsidP="00590979"/>
    <w:p w14:paraId="66B78D95" w14:textId="524B7CF0" w:rsidR="00590979" w:rsidRPr="00590979" w:rsidRDefault="00590979" w:rsidP="00590979"/>
    <w:p w14:paraId="11924812" w14:textId="26A1F149" w:rsidR="00590979" w:rsidRPr="00590979" w:rsidRDefault="00590979" w:rsidP="00590979"/>
    <w:p w14:paraId="3E332573" w14:textId="2DB25437" w:rsidR="00590979" w:rsidRPr="00590979" w:rsidRDefault="00F8634E" w:rsidP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4538B" wp14:editId="7C8E2572">
                <wp:simplePos x="0" y="0"/>
                <wp:positionH relativeFrom="column">
                  <wp:posOffset>219710</wp:posOffset>
                </wp:positionH>
                <wp:positionV relativeFrom="paragraph">
                  <wp:posOffset>208280</wp:posOffset>
                </wp:positionV>
                <wp:extent cx="1503680" cy="1811655"/>
                <wp:effectExtent l="0" t="0" r="39370" b="1714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811655"/>
                        </a:xfrm>
                        <a:prstGeom prst="wedgeRoundRectCallout">
                          <a:avLst>
                            <a:gd name="adj1" fmla="val 50149"/>
                            <a:gd name="adj2" fmla="val -2367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B1FEC" w14:textId="1FB5E94C" w:rsidR="006F42C4" w:rsidRDefault="00CE7754" w:rsidP="006F42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「支払金額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30590B01" w14:textId="06488A89" w:rsidR="006F42C4" w:rsidRDefault="00CE7754" w:rsidP="006F42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6F4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支給額」欄</w:t>
                            </w:r>
                          </w:p>
                          <w:p w14:paraId="1DACDAA5" w14:textId="36509463" w:rsidR="006F42C4" w:rsidRPr="006F42C4" w:rsidRDefault="006F42C4" w:rsidP="006F42C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といった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収入額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そのもの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、</w:t>
                            </w:r>
                            <w:r w:rsidR="00932C5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他方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当事者に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知らせる必要</w:t>
                            </w:r>
                            <w:r w:rsidR="005A6A9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がありますので、マスキング</w:t>
                            </w:r>
                            <w:r w:rsidR="005A6A9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しないで</w:t>
                            </w:r>
                            <w:r w:rsidR="00CE775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53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2" type="#_x0000_t62" style="position:absolute;left:0;text-align:left;margin-left:17.3pt;margin-top:16.4pt;width:118.4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" adj="21632,5685" fillcolor="#4c4c4c [961]" strokecolor="black [3213]" strokeweight="1pt">
                <v:fill color2="white [3201]" rotate="t" angle="45" colors="0 #959595;.5 #d6d6d6;1 white" focus="100%" type="gradient"/>
                <v:textbox>
                  <w:txbxContent>
                    <w:p w14:paraId="60FB1FEC" w14:textId="1FB5E94C" w:rsidR="006F42C4" w:rsidRDefault="00CE7754" w:rsidP="006F42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「支払金額</w:t>
                      </w:r>
                      <w:r w:rsid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  <w:r w:rsid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欄</w:t>
                      </w:r>
                    </w:p>
                    <w:p w14:paraId="30590B01" w14:textId="06488A89" w:rsidR="006F42C4" w:rsidRDefault="00CE7754" w:rsidP="006F42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・</w:t>
                      </w:r>
                      <w:r w:rsidR="006F42C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</w:t>
                      </w:r>
                      <w:r w:rsidR="006F42C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支給額」欄</w:t>
                      </w:r>
                    </w:p>
                    <w:p w14:paraId="1DACDAA5" w14:textId="36509463" w:rsidR="006F42C4" w:rsidRPr="006F42C4" w:rsidRDefault="006F42C4" w:rsidP="006F42C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といった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収入額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そのもの</w:t>
                      </w:r>
                      <w:r w:rsidR="00CE77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</w:t>
                      </w:r>
                      <w:r w:rsidR="00CE77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、</w:t>
                      </w:r>
                      <w:r w:rsidR="00932C5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他方</w:t>
                      </w:r>
                      <w:r w:rsidR="00CE77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当事者に</w:t>
                      </w:r>
                      <w:r w:rsidR="00CE77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知らせる必要</w:t>
                      </w:r>
                      <w:r w:rsidR="005A6A9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がありますので、マスキング</w:t>
                      </w:r>
                      <w:r w:rsidR="005A6A9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しないで</w:t>
                      </w:r>
                      <w:r w:rsidR="00CE775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A92D13" w14:textId="77777777" w:rsidR="00590979" w:rsidRPr="00590979" w:rsidRDefault="00590979" w:rsidP="00590979"/>
    <w:p w14:paraId="13854CB0" w14:textId="77777777" w:rsidR="00590979" w:rsidRPr="00590979" w:rsidRDefault="00590979" w:rsidP="00590979"/>
    <w:p w14:paraId="39889D47" w14:textId="77777777" w:rsidR="00590979" w:rsidRPr="00590979" w:rsidRDefault="00590979" w:rsidP="00590979"/>
    <w:p w14:paraId="1B7BBA1C" w14:textId="77777777" w:rsidR="00590979" w:rsidRPr="00590979" w:rsidRDefault="00590979" w:rsidP="00590979"/>
    <w:p w14:paraId="28A0803B" w14:textId="197AE6F8" w:rsidR="00590979" w:rsidRPr="00590979" w:rsidRDefault="0087403D" w:rsidP="00590979">
      <w:r w:rsidRPr="00B92308">
        <w:rPr>
          <w:noProof/>
        </w:rPr>
        <w:drawing>
          <wp:anchor distT="0" distB="0" distL="114300" distR="114300" simplePos="0" relativeHeight="251683840" behindDoc="0" locked="0" layoutInCell="1" allowOverlap="1" wp14:anchorId="26164770" wp14:editId="6586FA34">
            <wp:simplePos x="0" y="0"/>
            <wp:positionH relativeFrom="column">
              <wp:posOffset>1899920</wp:posOffset>
            </wp:positionH>
            <wp:positionV relativeFrom="paragraph">
              <wp:posOffset>147320</wp:posOffset>
            </wp:positionV>
            <wp:extent cx="3657600" cy="2371090"/>
            <wp:effectExtent l="0" t="0" r="0" b="0"/>
            <wp:wrapThrough wrapText="bothSides">
              <wp:wrapPolygon edited="0">
                <wp:start x="0" y="0"/>
                <wp:lineTo x="0" y="21345"/>
                <wp:lineTo x="21488" y="21345"/>
                <wp:lineTo x="21488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AA801" w14:textId="45CD3CD7" w:rsidR="00590979" w:rsidRPr="00590979" w:rsidRDefault="00590979" w:rsidP="00590979"/>
    <w:p w14:paraId="43E60F50" w14:textId="50BAF35E" w:rsidR="00590979" w:rsidRPr="00590979" w:rsidRDefault="00590979" w:rsidP="00590979"/>
    <w:p w14:paraId="7D20EF6A" w14:textId="6137C7F6" w:rsidR="00590979" w:rsidRPr="00590979" w:rsidRDefault="00590979" w:rsidP="00590979"/>
    <w:p w14:paraId="1CC06D0B" w14:textId="33FF0966" w:rsidR="00590979" w:rsidRPr="00590979" w:rsidRDefault="00F8634E" w:rsidP="0059097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166A4" wp14:editId="27118550">
                <wp:simplePos x="0" y="0"/>
                <wp:positionH relativeFrom="margin">
                  <wp:posOffset>234315</wp:posOffset>
                </wp:positionH>
                <wp:positionV relativeFrom="paragraph">
                  <wp:posOffset>120651</wp:posOffset>
                </wp:positionV>
                <wp:extent cx="1503680" cy="1562100"/>
                <wp:effectExtent l="0" t="0" r="3937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562100"/>
                        </a:xfrm>
                        <a:prstGeom prst="wedgeRoundRectCallout">
                          <a:avLst>
                            <a:gd name="adj1" fmla="val 50149"/>
                            <a:gd name="adj2" fmla="val -23679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5551E" w14:textId="536A557C" w:rsidR="00E52035" w:rsidRPr="00487918" w:rsidRDefault="00E52035" w:rsidP="00E5203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879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個人</w:t>
                            </w:r>
                            <w:r w:rsidRPr="004879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番号（マイナンバー）</w:t>
                            </w:r>
                            <w:r w:rsidR="00487918" w:rsidRPr="004879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の</w:t>
                            </w:r>
                            <w:r w:rsidR="00487918" w:rsidRPr="004879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記載がある場合は、</w:t>
                            </w:r>
                            <w:r w:rsidRPr="004879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必ずマスキング</w:t>
                            </w:r>
                            <w:r w:rsidR="005A6A94" w:rsidRPr="005A6A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6A4" id="角丸四角形吹き出し 14" o:spid="_x0000_s1033" type="#_x0000_t62" style="position:absolute;left:0;text-align:left;margin-left:18.45pt;margin-top:9.5pt;width:118.4pt;height:12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" adj="21632,5685" fillcolor="#959595" strokecolor="windowText" strokeweight="1pt">
                <v:fill rotate="t" angle="45" colors="0 #959595;.5 #d6d6d6;1 white" focus="100%" type="gradient"/>
                <v:textbox>
                  <w:txbxContent>
                    <w:p w14:paraId="5015551E" w14:textId="536A557C" w:rsidR="00E52035" w:rsidRPr="00487918" w:rsidRDefault="00E52035" w:rsidP="00E5203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879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個人</w:t>
                      </w:r>
                      <w:r w:rsidRPr="004879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番号（マイナンバー）</w:t>
                      </w:r>
                      <w:r w:rsidR="00487918" w:rsidRPr="0048791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の</w:t>
                      </w:r>
                      <w:r w:rsidR="00487918" w:rsidRPr="004879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記載がある場合は、</w:t>
                      </w:r>
                      <w:r w:rsidRPr="00487918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必ずマスキング</w:t>
                      </w:r>
                      <w:r w:rsidR="005A6A94" w:rsidRPr="005A6A9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B2624A" w14:textId="79DE5298" w:rsidR="00590979" w:rsidRPr="00590979" w:rsidRDefault="00590979" w:rsidP="00590979"/>
    <w:p w14:paraId="0C4F38AB" w14:textId="77777777" w:rsidR="00590979" w:rsidRPr="00590979" w:rsidRDefault="00590979" w:rsidP="00590979"/>
    <w:p w14:paraId="1690E265" w14:textId="77777777" w:rsidR="00590979" w:rsidRPr="00590979" w:rsidRDefault="00590979" w:rsidP="00590979"/>
    <w:p w14:paraId="65021719" w14:textId="77777777" w:rsidR="00590979" w:rsidRPr="00590979" w:rsidRDefault="00590979" w:rsidP="00590979"/>
    <w:p w14:paraId="24BD03D7" w14:textId="1C3D09CD" w:rsidR="00590979" w:rsidRDefault="00590979" w:rsidP="00590979"/>
    <w:p w14:paraId="6CADD0A4" w14:textId="632A153E" w:rsidR="00F012BE" w:rsidRDefault="00F012BE" w:rsidP="00590979"/>
    <w:p w14:paraId="607DDA7E" w14:textId="2DA0E606" w:rsidR="00590979" w:rsidRDefault="00590979" w:rsidP="0059097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590979">
        <w:rPr>
          <w:rFonts w:ascii="HG丸ｺﾞｼｯｸM-PRO" w:eastAsia="HG丸ｺﾞｼｯｸM-PRO" w:hAnsi="HG丸ｺﾞｼｯｸM-PRO" w:hint="eastAsia"/>
          <w:sz w:val="48"/>
          <w:szCs w:val="48"/>
        </w:rPr>
        <w:t>【コピーの取り方】</w:t>
      </w:r>
    </w:p>
    <w:p w14:paraId="10A53299" w14:textId="215FFF7D" w:rsidR="00590979" w:rsidRDefault="00590979" w:rsidP="00590979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7AD91AB9" w14:textId="5F878794" w:rsidR="00590979" w:rsidRPr="00590979" w:rsidRDefault="00590979" w:rsidP="00590979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0979">
        <w:rPr>
          <w:rFonts w:ascii="HG丸ｺﾞｼｯｸM-PRO" w:eastAsia="HG丸ｺﾞｼｯｸM-PRO" w:hAnsi="HG丸ｺﾞｼｯｸM-PRO" w:hint="eastAsia"/>
          <w:sz w:val="28"/>
          <w:szCs w:val="28"/>
        </w:rPr>
        <w:t>１　用紙はＡ４判（今お読みいただだいている用紙のサイズです。）にコピーして</w:t>
      </w:r>
      <w:r w:rsidR="00932C5E">
        <w:rPr>
          <w:rFonts w:ascii="HG丸ｺﾞｼｯｸM-PRO" w:eastAsia="HG丸ｺﾞｼｯｸM-PRO" w:hAnsi="HG丸ｺﾞｼｯｸM-PRO" w:hint="eastAsia"/>
          <w:sz w:val="28"/>
          <w:szCs w:val="28"/>
        </w:rPr>
        <w:t>く</w:t>
      </w:r>
      <w:r w:rsidRPr="00590979">
        <w:rPr>
          <w:rFonts w:ascii="HG丸ｺﾞｼｯｸM-PRO" w:eastAsia="HG丸ｺﾞｼｯｸM-PRO" w:hAnsi="HG丸ｺﾞｼｯｸM-PRO" w:hint="eastAsia"/>
          <w:sz w:val="28"/>
          <w:szCs w:val="28"/>
        </w:rPr>
        <w:t>ださい。</w:t>
      </w:r>
      <w:r w:rsidR="00932C5E">
        <w:rPr>
          <w:rFonts w:ascii="HG丸ｺﾞｼｯｸM-PRO" w:eastAsia="HG丸ｺﾞｼｯｸM-PRO" w:hAnsi="HG丸ｺﾞｼｯｸM-PRO" w:hint="eastAsia"/>
          <w:sz w:val="28"/>
          <w:szCs w:val="28"/>
        </w:rPr>
        <w:t>文字が</w:t>
      </w:r>
      <w:r w:rsidRPr="00590979">
        <w:rPr>
          <w:rFonts w:ascii="HG丸ｺﾞｼｯｸM-PRO" w:eastAsia="HG丸ｺﾞｼｯｸM-PRO" w:hAnsi="HG丸ｺﾞｼｯｸM-PRO" w:hint="eastAsia"/>
          <w:sz w:val="28"/>
          <w:szCs w:val="28"/>
        </w:rPr>
        <w:t>入りきらないときは、Ａ３判</w:t>
      </w:r>
      <w:r w:rsidR="00932C5E">
        <w:rPr>
          <w:rFonts w:ascii="HG丸ｺﾞｼｯｸM-PRO" w:eastAsia="HG丸ｺﾞｼｯｸM-PRO" w:hAnsi="HG丸ｺﾞｼｯｸM-PRO" w:hint="eastAsia"/>
          <w:sz w:val="28"/>
          <w:szCs w:val="28"/>
        </w:rPr>
        <w:t>を利用してください</w:t>
      </w:r>
      <w:r w:rsidRPr="0059097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3219DFDB" w14:textId="64DA3DAD" w:rsidR="00590979" w:rsidRPr="00590979" w:rsidRDefault="00590979" w:rsidP="00590979">
      <w:pPr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90979">
        <w:rPr>
          <w:rFonts w:ascii="HG丸ｺﾞｼｯｸM-PRO" w:eastAsia="HG丸ｺﾞｼｯｸM-PRO" w:hAnsi="HG丸ｺﾞｼｯｸM-PRO" w:hint="eastAsia"/>
          <w:sz w:val="28"/>
          <w:szCs w:val="28"/>
        </w:rPr>
        <w:t>２　裁判所の記録は、「Ａ４判縦、横書き」ですので、書類は、基本的に「Ａ４判縦、左とじ」でとじていきます。コピーをしていただく際は、Ａ４判を縦にしたとき、その左側に２センチ程度の余白（とじしろ）ができるようにしてください。</w:t>
      </w:r>
    </w:p>
    <w:p w14:paraId="237CF96E" w14:textId="0C79B3CD" w:rsidR="00590979" w:rsidRDefault="00590979" w:rsidP="0059097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3F373D9" w14:textId="77777777" w:rsidR="00590979" w:rsidRDefault="00590979" w:rsidP="0059097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C663109" w14:textId="6ACFA5EC" w:rsidR="00590979" w:rsidRPr="00590979" w:rsidRDefault="005A0912" w:rsidP="00590979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A091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729E2CDC" wp14:editId="4BF12E70">
            <wp:extent cx="5760085" cy="2238109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3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81BD2" w14:textId="77777777" w:rsidR="00590979" w:rsidRPr="00590979" w:rsidRDefault="00590979" w:rsidP="0059097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</w:p>
    <w:sectPr w:rsidR="00590979" w:rsidRPr="00590979" w:rsidSect="00016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942C" w14:textId="77777777" w:rsidR="00EF0A7F" w:rsidRDefault="00EF0A7F" w:rsidP="0086064F">
      <w:r>
        <w:separator/>
      </w:r>
    </w:p>
  </w:endnote>
  <w:endnote w:type="continuationSeparator" w:id="0">
    <w:p w14:paraId="644915AE" w14:textId="77777777" w:rsidR="00EF0A7F" w:rsidRDefault="00EF0A7F" w:rsidP="0086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F511" w14:textId="77777777" w:rsidR="00A52B58" w:rsidRDefault="00A52B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F1CA6" w14:textId="77777777" w:rsidR="00A52B58" w:rsidRDefault="00A52B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C047" w14:textId="77777777" w:rsidR="00A52B58" w:rsidRDefault="00A52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B37A" w14:textId="77777777" w:rsidR="00EF0A7F" w:rsidRDefault="00EF0A7F" w:rsidP="0086064F">
      <w:r>
        <w:separator/>
      </w:r>
    </w:p>
  </w:footnote>
  <w:footnote w:type="continuationSeparator" w:id="0">
    <w:p w14:paraId="1EF85B1C" w14:textId="77777777" w:rsidR="00EF0A7F" w:rsidRDefault="00EF0A7F" w:rsidP="00860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EDBD" w14:textId="77777777" w:rsidR="00A52B58" w:rsidRDefault="00A52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5782" w14:textId="4155D5B0" w:rsidR="000024F9" w:rsidRDefault="009D57A5">
    <w:pPr>
      <w:pStyle w:val="a3"/>
    </w:pPr>
    <w:r>
      <w:rPr>
        <w:rFonts w:hint="eastAsia"/>
      </w:rPr>
      <w:t>（</w:t>
    </w:r>
    <w:r w:rsidR="00A52B58">
      <w:rPr>
        <w:rFonts w:hint="eastAsia"/>
      </w:rPr>
      <w:t>別紙４</w:t>
    </w:r>
    <w:r>
      <w:rPr>
        <w:rFonts w:hint="eastAsia"/>
      </w:rPr>
      <w:t>）</w:t>
    </w:r>
  </w:p>
  <w:p w14:paraId="78FB55C2" w14:textId="77777777" w:rsidR="000024F9" w:rsidRDefault="000024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16A0" w14:textId="77777777" w:rsidR="00A52B58" w:rsidRDefault="00A52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C0"/>
    <w:rsid w:val="000024F9"/>
    <w:rsid w:val="00016512"/>
    <w:rsid w:val="000E40F6"/>
    <w:rsid w:val="001C2035"/>
    <w:rsid w:val="001D67C0"/>
    <w:rsid w:val="00345502"/>
    <w:rsid w:val="00487918"/>
    <w:rsid w:val="004B06B6"/>
    <w:rsid w:val="004E1ABD"/>
    <w:rsid w:val="00506D39"/>
    <w:rsid w:val="00590979"/>
    <w:rsid w:val="005A0912"/>
    <w:rsid w:val="005A6A94"/>
    <w:rsid w:val="005D28B6"/>
    <w:rsid w:val="00642178"/>
    <w:rsid w:val="006808D0"/>
    <w:rsid w:val="0069310C"/>
    <w:rsid w:val="006F42C4"/>
    <w:rsid w:val="007E6836"/>
    <w:rsid w:val="008346C6"/>
    <w:rsid w:val="0086064F"/>
    <w:rsid w:val="0087403D"/>
    <w:rsid w:val="00932C5E"/>
    <w:rsid w:val="00936458"/>
    <w:rsid w:val="00950275"/>
    <w:rsid w:val="009D57A5"/>
    <w:rsid w:val="00A52B58"/>
    <w:rsid w:val="00C30997"/>
    <w:rsid w:val="00CE7754"/>
    <w:rsid w:val="00D1488A"/>
    <w:rsid w:val="00D86736"/>
    <w:rsid w:val="00DB52EE"/>
    <w:rsid w:val="00E52035"/>
    <w:rsid w:val="00EF0A7F"/>
    <w:rsid w:val="00F012BE"/>
    <w:rsid w:val="00F363FE"/>
    <w:rsid w:val="00F774E2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81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64F"/>
  </w:style>
  <w:style w:type="paragraph" w:styleId="a5">
    <w:name w:val="footer"/>
    <w:basedOn w:val="a"/>
    <w:link w:val="a6"/>
    <w:uiPriority w:val="99"/>
    <w:unhideWhenUsed/>
    <w:rsid w:val="00860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64F"/>
  </w:style>
  <w:style w:type="paragraph" w:styleId="a7">
    <w:name w:val="Balloon Text"/>
    <w:basedOn w:val="a"/>
    <w:link w:val="a8"/>
    <w:uiPriority w:val="99"/>
    <w:semiHidden/>
    <w:unhideWhenUsed/>
    <w:rsid w:val="00016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6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2023-09-22T02:26:00Z</dcterms:created>
  <dcterms:modified xsi:type="dcterms:W3CDTF">2023-09-22T02:27:00Z</dcterms:modified>
</cp:coreProperties>
</file>