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p w14:paraId="45DDEF23" w14:textId="77777777" w:rsidR="00806BCA" w:rsidRPr="005A5F82" w:rsidRDefault="00806BCA" w:rsidP="00806BC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4B34EFED" w14:textId="28AD3918" w:rsidR="00806BCA" w:rsidRPr="00806BCA" w:rsidRDefault="00806BCA" w:rsidP="00806BC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7578E5D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DC7B69">
              <w:rPr>
                <w:rFonts w:ascii="ＭＳ 明朝" w:hAnsi="ＭＳ 明朝" w:hint="eastAsia"/>
                <w:spacing w:val="180"/>
                <w:sz w:val="20"/>
                <w:szCs w:val="20"/>
                <w:fitText w:val="800" w:id="1915919616"/>
              </w:rPr>
              <w:t>住</w:t>
            </w:r>
            <w:r w:rsidRPr="00DC7B69">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DC7B69">
              <w:rPr>
                <w:rFonts w:ascii="ＭＳ 明朝" w:hAnsi="ＭＳ 明朝" w:hint="eastAsia"/>
                <w:spacing w:val="180"/>
                <w:sz w:val="20"/>
                <w:szCs w:val="20"/>
                <w:fitText w:val="800" w:id="1915920384"/>
              </w:rPr>
              <w:t>氏</w:t>
            </w:r>
            <w:r w:rsidRPr="00DC7B69">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DC7B69">
              <w:rPr>
                <w:rFonts w:ascii="ＭＳ 明朝" w:hAnsi="ＭＳ 明朝" w:hint="eastAsia"/>
                <w:spacing w:val="0"/>
                <w:w w:val="94"/>
                <w:sz w:val="20"/>
                <w:szCs w:val="20"/>
                <w:fitText w:val="800" w:id="1915892225"/>
              </w:rPr>
              <w:t>本人と</w:t>
            </w:r>
            <w:r w:rsidRPr="00DC7B69">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DC7B69">
              <w:rPr>
                <w:rFonts w:ascii="ＭＳ 明朝" w:hAnsi="ＭＳ 明朝" w:hint="eastAsia"/>
                <w:spacing w:val="180"/>
                <w:sz w:val="20"/>
                <w:szCs w:val="20"/>
                <w:fitText w:val="800" w:id="1915924736"/>
              </w:rPr>
              <w:t>関</w:t>
            </w:r>
            <w:r w:rsidRPr="00DC7B69">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A04238">
        <w:trPr>
          <w:cantSplit/>
          <w:trHeight w:hRule="exact" w:val="1307"/>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DC7B69">
              <w:rPr>
                <w:rFonts w:ascii="ＭＳ 明朝" w:hAnsi="ＭＳ 明朝"/>
                <w:spacing w:val="180"/>
                <w:sz w:val="20"/>
                <w:szCs w:val="20"/>
                <w:fitText w:val="800" w:id="1915919872"/>
              </w:rPr>
              <w:t>住</w:t>
            </w:r>
            <w:r w:rsidRPr="00DC7B69">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B86A552" w:rsidR="00D873AD" w:rsidRPr="00A04238" w:rsidRDefault="00D873AD" w:rsidP="00A04238">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A04238">
              <w:rPr>
                <w:rFonts w:ascii="ＭＳ 明朝" w:hAnsi="ＭＳ 明朝" w:hint="eastAsia"/>
                <w:spacing w:val="-4"/>
                <w:sz w:val="20"/>
                <w:szCs w:val="20"/>
              </w:rPr>
              <w:t xml:space="preserve">　　　－　　　　　</w:t>
            </w:r>
            <w:r w:rsidR="00A04238" w:rsidRPr="00A0423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30CAAA4" w14:textId="77777777" w:rsidR="00D873AD" w:rsidRPr="00A04238" w:rsidRDefault="00D873AD" w:rsidP="0044560C">
            <w:pPr>
              <w:pStyle w:val="a3"/>
              <w:spacing w:line="220" w:lineRule="exact"/>
              <w:rPr>
                <w:rFonts w:ascii="ＭＳ 明朝" w:hAnsi="ＭＳ 明朝"/>
                <w:spacing w:val="-4"/>
                <w:sz w:val="20"/>
                <w:szCs w:val="20"/>
              </w:rPr>
            </w:pPr>
          </w:p>
          <w:p w14:paraId="01660FE7" w14:textId="77777777" w:rsidR="00806BCA" w:rsidRDefault="00806BCA" w:rsidP="005E4843">
            <w:pPr>
              <w:pStyle w:val="a3"/>
              <w:spacing w:line="240" w:lineRule="exact"/>
              <w:rPr>
                <w:rFonts w:ascii="ＭＳ 明朝" w:hAnsi="ＭＳ 明朝"/>
                <w:spacing w:val="-4"/>
                <w:sz w:val="20"/>
                <w:szCs w:val="20"/>
              </w:rPr>
            </w:pPr>
          </w:p>
          <w:p w14:paraId="42CB0965" w14:textId="6AC0CC2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806BCA">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06BCA">
        <w:trPr>
          <w:cantSplit/>
          <w:trHeight w:hRule="exact" w:val="680"/>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DC7B69">
              <w:rPr>
                <w:rFonts w:ascii="ＭＳ 明朝" w:hAnsi="ＭＳ 明朝" w:hint="eastAsia"/>
                <w:spacing w:val="180"/>
                <w:sz w:val="20"/>
                <w:szCs w:val="20"/>
                <w:fitText w:val="800" w:id="1915920384"/>
              </w:rPr>
              <w:t>氏</w:t>
            </w:r>
            <w:r w:rsidRPr="00DC7B69">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DC7B69">
              <w:rPr>
                <w:rFonts w:ascii="ＭＳ 明朝" w:hAnsi="ＭＳ 明朝" w:hint="eastAsia"/>
                <w:spacing w:val="180"/>
                <w:sz w:val="20"/>
                <w:szCs w:val="20"/>
                <w:fitText w:val="800" w:id="1915910400"/>
              </w:rPr>
              <w:t>本</w:t>
            </w:r>
            <w:r w:rsidRPr="00DC7B69">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DC7B69">
              <w:rPr>
                <w:rFonts w:ascii="ＭＳ 明朝" w:hAnsi="ＭＳ 明朝"/>
                <w:spacing w:val="15"/>
                <w:sz w:val="20"/>
                <w:szCs w:val="20"/>
                <w:fitText w:val="1000" w:id="1915910657"/>
              </w:rPr>
              <w:t>（国籍</w:t>
            </w:r>
            <w:r w:rsidRPr="00DC7B69">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A04238">
        <w:trPr>
          <w:cantSplit/>
          <w:trHeight w:hRule="exact" w:val="1193"/>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DC7B69">
              <w:rPr>
                <w:rFonts w:ascii="ＭＳ 明朝" w:hAnsi="ＭＳ 明朝" w:hint="eastAsia"/>
                <w:spacing w:val="15"/>
                <w:sz w:val="20"/>
                <w:szCs w:val="20"/>
                <w:fitText w:val="900" w:id="1915892736"/>
              </w:rPr>
              <w:t>住民票</w:t>
            </w:r>
            <w:r w:rsidRPr="00DC7B69">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DC7B69">
              <w:rPr>
                <w:rFonts w:ascii="ＭＳ 明朝" w:hAnsi="ＭＳ 明朝" w:hint="eastAsia"/>
                <w:spacing w:val="60"/>
                <w:sz w:val="20"/>
                <w:szCs w:val="20"/>
                <w:fitText w:val="900" w:id="1915892737"/>
              </w:rPr>
              <w:t>の住</w:t>
            </w:r>
            <w:r w:rsidRPr="00DC7B69">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02DE9231" w14:textId="1BA5DD16" w:rsidR="00D873AD" w:rsidRDefault="00D873AD" w:rsidP="0044560C">
            <w:pPr>
              <w:pStyle w:val="a3"/>
              <w:spacing w:line="220" w:lineRule="exact"/>
              <w:rPr>
                <w:rFonts w:ascii="ＭＳ 明朝" w:hAnsi="ＭＳ 明朝"/>
                <w:spacing w:val="-4"/>
                <w:sz w:val="20"/>
                <w:szCs w:val="20"/>
              </w:rPr>
            </w:pP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DC7B69">
              <w:rPr>
                <w:rFonts w:ascii="ＭＳ 明朝" w:hAnsi="ＭＳ 明朝" w:hint="eastAsia"/>
                <w:spacing w:val="90"/>
                <w:sz w:val="20"/>
                <w:szCs w:val="20"/>
                <w:fitText w:val="1000" w:id="1915893504"/>
              </w:rPr>
              <w:t>実際</w:t>
            </w:r>
            <w:r w:rsidRPr="00DC7B69">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DC7B69">
              <w:rPr>
                <w:rFonts w:ascii="ＭＳ 明朝" w:hAnsi="ＭＳ 明朝" w:hint="eastAsia"/>
                <w:spacing w:val="0"/>
                <w:w w:val="94"/>
                <w:sz w:val="20"/>
                <w:szCs w:val="20"/>
                <w:fitText w:val="1000" w:id="1915893760"/>
              </w:rPr>
              <w:t>住んでい</w:t>
            </w:r>
            <w:r w:rsidRPr="00DC7B69">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DC7B69">
              <w:rPr>
                <w:rFonts w:ascii="ＭＳ 明朝" w:hAnsi="ＭＳ 明朝" w:hint="eastAsia"/>
                <w:spacing w:val="285"/>
                <w:sz w:val="20"/>
                <w:szCs w:val="20"/>
                <w:fitText w:val="1000" w:id="1915893761"/>
              </w:rPr>
              <w:t>場</w:t>
            </w:r>
            <w:r w:rsidRPr="00DC7B69">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F59B893"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EC7044">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CB775E">
              <w:trPr>
                <w:trHeight w:val="3806"/>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CB775E">
                  <w:pPr>
                    <w:pStyle w:val="a3"/>
                    <w:wordWrap/>
                    <w:spacing w:line="22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CB775E">
                  <w:pPr>
                    <w:pStyle w:val="a3"/>
                    <w:wordWrap/>
                    <w:spacing w:line="220" w:lineRule="exact"/>
                    <w:ind w:leftChars="200" w:left="630" w:hangingChars="100" w:hanging="210"/>
                    <w:rPr>
                      <w:spacing w:val="0"/>
                    </w:rPr>
                  </w:pPr>
                </w:p>
                <w:p w14:paraId="71EE885B" w14:textId="77777777" w:rsidR="00D873AD" w:rsidRDefault="00D873AD"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CB775E">
                  <w:pPr>
                    <w:pStyle w:val="a3"/>
                    <w:pBdr>
                      <w:left w:val="single" w:sz="12" w:space="4" w:color="auto"/>
                    </w:pBdr>
                    <w:wordWrap/>
                    <w:spacing w:line="22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CB775E">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2D49FC">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01FECE60" w:rsidR="00D873AD" w:rsidRPr="001C28AF" w:rsidRDefault="00D873AD" w:rsidP="002D49FC">
                  <w:pPr>
                    <w:pBdr>
                      <w:left w:val="single" w:sz="12" w:space="4" w:color="auto"/>
                    </w:pBdr>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6A287D">
              <w:trPr>
                <w:trHeight w:val="2245"/>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2D49FC">
              <w:trPr>
                <w:trHeight w:hRule="exact" w:val="568"/>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2D49FC">
              <w:trPr>
                <w:trHeight w:val="1114"/>
              </w:trPr>
              <w:tc>
                <w:tcPr>
                  <w:tcW w:w="9199" w:type="dxa"/>
                  <w:gridSpan w:val="2"/>
                  <w:tcBorders>
                    <w:top w:val="double" w:sz="4" w:space="0" w:color="auto"/>
                    <w:left w:val="single" w:sz="12" w:space="0" w:color="auto"/>
                    <w:bottom w:val="single" w:sz="12" w:space="0" w:color="auto"/>
                    <w:right w:val="single" w:sz="12" w:space="0" w:color="auto"/>
                  </w:tcBorders>
                </w:tcPr>
                <w:p w14:paraId="67D3790E" w14:textId="586A6583" w:rsidR="008A7E41" w:rsidRPr="002D49FC" w:rsidRDefault="005B5348" w:rsidP="00806BCA">
                  <w:pPr>
                    <w:pStyle w:val="a3"/>
                    <w:wordWrap/>
                    <w:spacing w:line="300" w:lineRule="exact"/>
                    <w:ind w:firstLineChars="200" w:firstLine="416"/>
                    <w:rPr>
                      <w:rFonts w:asciiTheme="minorEastAsia" w:eastAsiaTheme="minorEastAsia" w:hAnsiTheme="minorEastAsia"/>
                      <w:sz w:val="22"/>
                      <w:szCs w:val="22"/>
                    </w:rPr>
                  </w:pPr>
                  <w:r w:rsidRPr="00020881">
                    <w:rPr>
                      <w:rFonts w:ascii="ＭＳ 明朝" w:hAnsi="ＭＳ 明朝"/>
                    </w:rPr>
                    <w:t>本人は，</w:t>
                  </w:r>
                  <w:r w:rsidR="00806BCA">
                    <w:rPr>
                      <w:rFonts w:ascii="ＭＳ Ｐゴシック" w:eastAsia="ＭＳ Ｐゴシック" w:hAnsi="ＭＳ Ｐゴシック"/>
                      <w:sz w:val="22"/>
                      <w:szCs w:val="22"/>
                    </w:rPr>
                    <w:t xml:space="preserve">　（</w:t>
                  </w:r>
                  <w:r w:rsidR="002D49FC" w:rsidRPr="002D49FC">
                    <w:rPr>
                      <w:rFonts w:asciiTheme="minorEastAsia" w:eastAsiaTheme="minorEastAsia" w:hAnsiTheme="minorEastAsia"/>
                      <w:sz w:val="22"/>
                      <w:szCs w:val="22"/>
                      <w:vertAlign w:val="superscript"/>
                    </w:rPr>
                    <w:t>※</w:t>
                  </w:r>
                  <w:r w:rsidR="00806BCA">
                    <w:rPr>
                      <w:rFonts w:ascii="ＭＳ Ｐゴシック" w:eastAsia="ＭＳ Ｐゴシック" w:hAnsi="ＭＳ Ｐゴシック"/>
                      <w:sz w:val="22"/>
                      <w:szCs w:val="22"/>
                    </w:rPr>
                    <w:t xml:space="preserve">　　　　　　　　　</w:t>
                  </w:r>
                  <w:r w:rsidR="00283CBF" w:rsidRPr="0051530C">
                    <w:rPr>
                      <w:rFonts w:ascii="メイリオ" w:eastAsia="メイリオ" w:hAnsi="メイリオ" w:hint="eastAsia"/>
                      <w:b/>
                      <w:sz w:val="22"/>
                      <w:szCs w:val="22"/>
                    </w:rPr>
                    <w:t>認</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知</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症</w:t>
                  </w:r>
                  <w:r w:rsidR="00806BCA">
                    <w:rPr>
                      <w:rFonts w:ascii="ＭＳ Ｐゴシック" w:eastAsia="ＭＳ Ｐゴシック" w:hAnsi="ＭＳ Ｐゴシック"/>
                      <w:sz w:val="22"/>
                      <w:szCs w:val="22"/>
                    </w:rPr>
                    <w:t xml:space="preserve">　　　　　　　　　　）</w:t>
                  </w:r>
                  <w:r w:rsidR="002D49FC">
                    <w:rPr>
                      <w:rFonts w:asciiTheme="minorEastAsia" w:eastAsiaTheme="minorEastAsia" w:hAnsiTheme="minorEastAsia" w:hint="eastAsia"/>
                      <w:sz w:val="22"/>
                      <w:szCs w:val="22"/>
                    </w:rPr>
                    <w:t>により</w:t>
                  </w:r>
                </w:p>
                <w:p w14:paraId="288281D6" w14:textId="77777777" w:rsidR="005B5348" w:rsidRDefault="00C652E6"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2CC445C4" w:rsidR="002D49FC" w:rsidRPr="002D49FC" w:rsidRDefault="002D49FC" w:rsidP="002D49FC">
                  <w:pPr>
                    <w:pStyle w:val="a3"/>
                    <w:wordWrap/>
                    <w:spacing w:line="300" w:lineRule="exact"/>
                    <w:ind w:firstLineChars="200" w:firstLine="356"/>
                    <w:rPr>
                      <w:rFonts w:asciiTheme="minorEastAsia" w:eastAsiaTheme="minorEastAsia" w:hAnsiTheme="minorEastAsia"/>
                      <w:sz w:val="18"/>
                      <w:szCs w:val="18"/>
                    </w:rPr>
                  </w:pPr>
                  <w:r w:rsidRPr="006D50ED">
                    <w:rPr>
                      <w:rFonts w:asciiTheme="minorEastAsia" w:eastAsiaTheme="minorEastAsia" w:hAnsiTheme="minorEastAsia"/>
                      <w:sz w:val="18"/>
                      <w:szCs w:val="18"/>
                    </w:rPr>
                    <w:t>※　診断書に記載された診断名</w:t>
                  </w:r>
                  <w:r w:rsidRPr="006D50ED">
                    <w:rPr>
                      <w:rFonts w:asciiTheme="minorEastAsia" w:eastAsiaTheme="minorEastAsia" w:hAnsiTheme="minorEastAsia" w:hint="eastAsia"/>
                      <w:sz w:val="18"/>
                      <w:szCs w:val="18"/>
                    </w:rPr>
                    <w:t>（本人の判断能力に影響を与えるもの）</w:t>
                  </w:r>
                  <w:r w:rsidRPr="006D50ED">
                    <w:rPr>
                      <w:rFonts w:asciiTheme="minorEastAsia" w:eastAsiaTheme="minorEastAsia" w:hAnsiTheme="minorEastAsia"/>
                      <w:sz w:val="18"/>
                      <w:szCs w:val="18"/>
                    </w:rPr>
                    <w:t>を記載してください。</w:t>
                  </w:r>
                </w:p>
              </w:tc>
            </w:tr>
            <w:tr w:rsidR="00CB775E" w:rsidRPr="000763CE" w14:paraId="366BFCD0" w14:textId="77777777" w:rsidTr="002D49FC">
              <w:trPr>
                <w:trHeight w:hRule="exact" w:val="723"/>
              </w:trPr>
              <w:tc>
                <w:tcPr>
                  <w:tcW w:w="9199" w:type="dxa"/>
                  <w:gridSpan w:val="2"/>
                  <w:tcBorders>
                    <w:top w:val="single" w:sz="12" w:space="0" w:color="auto"/>
                    <w:left w:val="single" w:sz="12" w:space="0" w:color="auto"/>
                    <w:bottom w:val="nil"/>
                    <w:right w:val="single" w:sz="12" w:space="0" w:color="auto"/>
                  </w:tcBorders>
                </w:tcPr>
                <w:p w14:paraId="1A0DF078" w14:textId="5F1E809E" w:rsidR="00CB775E" w:rsidRPr="000763CE" w:rsidRDefault="00CB775E" w:rsidP="00CB775E">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23CEDB53" w14:textId="6F7669C3" w:rsidR="00CB775E" w:rsidRPr="000763CE" w:rsidRDefault="00CB775E" w:rsidP="00CB775E">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51C0CDAD" w14:textId="77777777" w:rsidR="00CB775E" w:rsidRDefault="00CB775E" w:rsidP="00CB775E">
                  <w:pPr>
                    <w:widowControl/>
                    <w:jc w:val="left"/>
                    <w:rPr>
                      <w:rFonts w:cs="ＭＳ 明朝"/>
                      <w:kern w:val="0"/>
                      <w:szCs w:val="21"/>
                    </w:rPr>
                  </w:pPr>
                </w:p>
                <w:p w14:paraId="6C9F4D79" w14:textId="77777777" w:rsidR="00CB775E" w:rsidRPr="000763CE" w:rsidRDefault="00CB775E" w:rsidP="00CB775E">
                  <w:pPr>
                    <w:pStyle w:val="a3"/>
                    <w:spacing w:line="200" w:lineRule="exact"/>
                    <w:ind w:left="-40"/>
                    <w:jc w:val="center"/>
                    <w:rPr>
                      <w:spacing w:val="0"/>
                    </w:rPr>
                  </w:pPr>
                </w:p>
              </w:tc>
            </w:tr>
            <w:tr w:rsidR="00CB775E" w:rsidRPr="000763CE" w14:paraId="59F081A8" w14:textId="77777777" w:rsidTr="002D49FC">
              <w:trPr>
                <w:trHeight w:val="1520"/>
              </w:trPr>
              <w:tc>
                <w:tcPr>
                  <w:tcW w:w="9199" w:type="dxa"/>
                  <w:gridSpan w:val="2"/>
                  <w:tcBorders>
                    <w:top w:val="double" w:sz="4" w:space="0" w:color="auto"/>
                    <w:left w:val="single" w:sz="12" w:space="0" w:color="auto"/>
                    <w:bottom w:val="single" w:sz="12" w:space="0" w:color="auto"/>
                    <w:right w:val="single" w:sz="12" w:space="0" w:color="auto"/>
                  </w:tcBorders>
                </w:tcPr>
                <w:p w14:paraId="67CE9A17" w14:textId="77777777" w:rsidR="00CB775E" w:rsidRPr="00020881" w:rsidRDefault="00CB775E" w:rsidP="00CB775E">
                  <w:pPr>
                    <w:pStyle w:val="a3"/>
                    <w:wordWrap/>
                    <w:spacing w:line="300" w:lineRule="exact"/>
                    <w:ind w:firstLineChars="200" w:firstLine="416"/>
                    <w:rPr>
                      <w:rFonts w:ascii="ＭＳ 明朝" w:hAnsi="ＭＳ 明朝"/>
                    </w:rPr>
                  </w:pPr>
                  <w:r w:rsidRPr="00020881">
                    <w:rPr>
                      <w:rFonts w:ascii="ＭＳ 明朝" w:hAnsi="ＭＳ 明朝"/>
                    </w:rPr>
                    <w:t>本人は，</w:t>
                  </w:r>
                </w:p>
                <w:p w14:paraId="7BFA5F16" w14:textId="77777777" w:rsidR="00CB775E" w:rsidRPr="00BB53B6" w:rsidRDefault="00CB775E" w:rsidP="00CB775E">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4F1EBD10" w14:textId="4F6D43CE"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536CD1">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6947E235" w14:textId="77777777"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58FC164E" w14:textId="32D84889" w:rsidR="00CB775E" w:rsidRPr="000763CE" w:rsidRDefault="00CB775E" w:rsidP="00CB775E">
                  <w:pPr>
                    <w:pStyle w:val="a3"/>
                    <w:wordWrap/>
                    <w:spacing w:line="300" w:lineRule="exact"/>
                    <w:ind w:firstLineChars="100" w:firstLine="208"/>
                    <w:rPr>
                      <w:spacing w:val="0"/>
                    </w:rPr>
                  </w:pPr>
                  <w:r>
                    <w:rPr>
                      <w:rFonts w:ascii="ＭＳ 明朝" w:hAnsi="ＭＳ 明朝" w:hint="eastAsia"/>
                    </w:rPr>
                    <w:t>の必要がある。</w:t>
                  </w:r>
                </w:p>
              </w:tc>
            </w:tr>
            <w:tr w:rsidR="00CB775E" w:rsidRPr="006678D9" w14:paraId="026D2997" w14:textId="77777777" w:rsidTr="002D49FC">
              <w:trPr>
                <w:trHeight w:val="973"/>
              </w:trPr>
              <w:tc>
                <w:tcPr>
                  <w:tcW w:w="46" w:type="dxa"/>
                  <w:vMerge w:val="restart"/>
                  <w:tcBorders>
                    <w:top w:val="single" w:sz="12" w:space="0" w:color="auto"/>
                    <w:left w:val="single" w:sz="12" w:space="0" w:color="auto"/>
                  </w:tcBorders>
                </w:tcPr>
                <w:p w14:paraId="7AAAE345" w14:textId="42C8FFB4" w:rsidR="00CB775E" w:rsidRDefault="00CB775E" w:rsidP="00CB775E">
                  <w:pPr>
                    <w:pStyle w:val="a3"/>
                    <w:spacing w:line="240" w:lineRule="exact"/>
                    <w:rPr>
                      <w:spacing w:val="0"/>
                    </w:rPr>
                  </w:pPr>
                </w:p>
              </w:tc>
              <w:tc>
                <w:tcPr>
                  <w:tcW w:w="9153" w:type="dxa"/>
                  <w:tcBorders>
                    <w:top w:val="single" w:sz="12" w:space="0" w:color="auto"/>
                    <w:left w:val="nil"/>
                    <w:right w:val="single" w:sz="12" w:space="0" w:color="000000"/>
                  </w:tcBorders>
                </w:tcPr>
                <w:p w14:paraId="3C6ACAFD" w14:textId="4F4B0C78" w:rsidR="00CB775E" w:rsidRDefault="00CB775E"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Pr>
                      <w:rFonts w:cs="Times New Roman" w:hint="eastAsia"/>
                      <w:spacing w:val="0"/>
                    </w:rPr>
                    <w:t xml:space="preserve">※　</w:t>
                  </w:r>
                  <w:r w:rsidR="002D49FC">
                    <w:rPr>
                      <w:rFonts w:cs="Times New Roman" w:hint="eastAsia"/>
                      <w:spacing w:val="0"/>
                    </w:rPr>
                    <w:t>上記申立ての理由及び動機について</w:t>
                  </w:r>
                  <w:r>
                    <w:rPr>
                      <w:rFonts w:cs="Times New Roman" w:hint="eastAsia"/>
                      <w:spacing w:val="0"/>
                    </w:rPr>
                    <w:t>具体的な事情を記載してください。書ききれない場合</w:t>
                  </w:r>
                  <w:r w:rsidR="002D49FC">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1B562241" w14:textId="0D2A3EEC" w:rsidR="002D49FC" w:rsidRPr="002D49FC" w:rsidRDefault="002D49FC"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4080" behindDoc="0" locked="0" layoutInCell="1" allowOverlap="1" wp14:anchorId="48471297" wp14:editId="52E9FBC9">
                            <wp:simplePos x="0" y="0"/>
                            <wp:positionH relativeFrom="column">
                              <wp:posOffset>-50800</wp:posOffset>
                            </wp:positionH>
                            <wp:positionV relativeFrom="paragraph">
                              <wp:posOffset>-7621</wp:posOffset>
                            </wp:positionV>
                            <wp:extent cx="285750" cy="13335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333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E42742" id="_x0000_t32" coordsize="21600,21600" o:spt="32" o:oned="t" path="m,l21600,21600e" filled="f">
                            <v:path arrowok="t" fillok="f" o:connecttype="none"/>
                            <o:lock v:ext="edit" shapetype="t"/>
                          </v:shapetype>
                          <v:shape id="AutoShape 25" o:spid="_x0000_s1026" type="#_x0000_t32" style="position:absolute;left:0;text-align:left;margin-left:-4pt;margin-top:-.6pt;width:22.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" strokecolor="black [3213]" strokeweight="1pt">
                            <v:stroke dashstyle="longDash"/>
                          </v:shape>
                        </w:pict>
                      </mc:Fallback>
                    </mc:AlternateContent>
                  </w:r>
                </w:p>
                <w:p w14:paraId="67FA2513" w14:textId="77777777" w:rsidR="00CB775E" w:rsidRPr="006678D9" w:rsidRDefault="00CB775E" w:rsidP="00CB775E">
                  <w:pPr>
                    <w:pStyle w:val="a3"/>
                    <w:spacing w:line="24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CB775E" w:rsidRPr="006678D9" w14:paraId="0515E522" w14:textId="77777777" w:rsidTr="006A287D">
              <w:trPr>
                <w:trHeight w:val="414"/>
              </w:trPr>
              <w:tc>
                <w:tcPr>
                  <w:tcW w:w="46" w:type="dxa"/>
                  <w:vMerge/>
                  <w:tcBorders>
                    <w:left w:val="single" w:sz="12" w:space="0" w:color="auto"/>
                  </w:tcBorders>
                </w:tcPr>
                <w:p w14:paraId="30E1379C"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B1F2687"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CB775E" w:rsidRPr="006678D9" w14:paraId="0412A01A" w14:textId="77777777" w:rsidTr="002E59F2">
              <w:trPr>
                <w:trHeight w:val="451"/>
              </w:trPr>
              <w:tc>
                <w:tcPr>
                  <w:tcW w:w="46" w:type="dxa"/>
                  <w:vMerge/>
                  <w:tcBorders>
                    <w:left w:val="single" w:sz="12" w:space="0" w:color="auto"/>
                  </w:tcBorders>
                </w:tcPr>
                <w:p w14:paraId="340405E5"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1962F30B" w14:textId="77777777" w:rsidR="00CB775E" w:rsidRPr="006678D9" w:rsidRDefault="00CB775E" w:rsidP="00CB775E">
                  <w:pPr>
                    <w:pStyle w:val="a3"/>
                    <w:spacing w:before="100" w:beforeAutospacing="1" w:line="22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令和〇年〇月に本人の弟である甲野次郎が亡くなり遺産分割の必要が生じたこ</w:t>
                  </w:r>
                </w:p>
              </w:tc>
            </w:tr>
            <w:tr w:rsidR="00CB775E" w:rsidRPr="006678D9" w14:paraId="572654F3" w14:textId="77777777" w:rsidTr="002E59F2">
              <w:trPr>
                <w:trHeight w:val="478"/>
              </w:trPr>
              <w:tc>
                <w:tcPr>
                  <w:tcW w:w="46" w:type="dxa"/>
                  <w:vMerge/>
                  <w:tcBorders>
                    <w:left w:val="single" w:sz="12" w:space="0" w:color="auto"/>
                  </w:tcBorders>
                </w:tcPr>
                <w:p w14:paraId="5994B446"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38D4CF6D"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とから本件を申し立てた。申立人も病気がちなので，成年後見人には，健康状態</w:t>
                  </w:r>
                </w:p>
              </w:tc>
            </w:tr>
            <w:tr w:rsidR="006A287D" w:rsidRPr="006678D9" w14:paraId="3C34BBD6" w14:textId="77777777" w:rsidTr="002E59F2">
              <w:trPr>
                <w:trHeight w:val="478"/>
              </w:trPr>
              <w:tc>
                <w:tcPr>
                  <w:tcW w:w="46" w:type="dxa"/>
                  <w:vMerge/>
                  <w:tcBorders>
                    <w:left w:val="single" w:sz="12" w:space="0" w:color="auto"/>
                  </w:tcBorders>
                </w:tcPr>
                <w:p w14:paraId="593C1872" w14:textId="77777777" w:rsidR="006A287D" w:rsidRDefault="006A287D"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7182A65A" w14:textId="372005B6" w:rsidR="006A287D" w:rsidRPr="006678D9" w:rsidRDefault="006A287D"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に問題のない長男の甲野夏男を選任してもらいたい。</w:t>
                  </w:r>
                </w:p>
              </w:tc>
            </w:tr>
            <w:tr w:rsidR="00CB775E" w:rsidRPr="006678D9" w14:paraId="177C435E" w14:textId="77777777" w:rsidTr="006A287D">
              <w:trPr>
                <w:trHeight w:val="396"/>
              </w:trPr>
              <w:tc>
                <w:tcPr>
                  <w:tcW w:w="46" w:type="dxa"/>
                  <w:vMerge/>
                  <w:tcBorders>
                    <w:left w:val="single" w:sz="12" w:space="0" w:color="auto"/>
                  </w:tcBorders>
                </w:tcPr>
                <w:p w14:paraId="7495CBA3" w14:textId="77777777" w:rsidR="00CB775E" w:rsidRDefault="00CB775E" w:rsidP="00CB775E">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31B2127E" w14:textId="311B447A" w:rsidR="00CB775E" w:rsidRPr="006678D9" w:rsidRDefault="00EB50D5" w:rsidP="00CB775E">
                  <w:pPr>
                    <w:pStyle w:val="a3"/>
                    <w:spacing w:before="100" w:beforeAutospacing="1" w:line="220" w:lineRule="exact"/>
                    <w:ind w:firstLineChars="100" w:firstLine="240"/>
                    <w:rPr>
                      <w:rFonts w:ascii="メイリオ" w:eastAsia="メイリオ" w:hAnsi="メイリオ" w:cs="Times New Roman"/>
                      <w:spacing w:val="0"/>
                      <w:sz w:val="28"/>
                      <w:szCs w:val="28"/>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95104" behindDoc="0" locked="0" layoutInCell="1" allowOverlap="1" wp14:anchorId="63DE9412" wp14:editId="38FA6D1A">
                            <wp:simplePos x="0" y="0"/>
                            <wp:positionH relativeFrom="column">
                              <wp:posOffset>-46355</wp:posOffset>
                            </wp:positionH>
                            <wp:positionV relativeFrom="paragraph">
                              <wp:posOffset>251460</wp:posOffset>
                            </wp:positionV>
                            <wp:extent cx="58578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0957" id="直線コネクタ 25" o:spid="_x0000_s1026" style="position:absolute;left:0;text-align:lef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9.8pt" to="457.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" strokecolor="black [3213]" strokeweight="1.25pt">
                            <v:stroke joinstyle="miter"/>
                          </v:line>
                        </w:pict>
                      </mc:Fallback>
                    </mc:AlternateContent>
                  </w:r>
                </w:p>
              </w:tc>
            </w:tr>
          </w:tbl>
          <w:p w14:paraId="027005F3" w14:textId="5C896EB5" w:rsidR="00EC2E53" w:rsidRDefault="00EB50D5"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97152" behindDoc="0" locked="0" layoutInCell="1" allowOverlap="1" wp14:anchorId="43F7E133" wp14:editId="00DC9D59">
                      <wp:simplePos x="0" y="0"/>
                      <wp:positionH relativeFrom="column">
                        <wp:posOffset>-546100</wp:posOffset>
                      </wp:positionH>
                      <wp:positionV relativeFrom="paragraph">
                        <wp:posOffset>-5715</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E133" id="_x0000_t202" coordsize="21600,21600" o:spt="202" path="m,l,21600r21600,l21600,xe">
                      <v:stroke joinstyle="miter"/>
                      <v:path gradientshapeok="t" o:connecttype="rect"/>
                    </v:shapetype>
                    <v:shape id="Text Box 22" o:spid="_x0000_s1037" type="#_x0000_t202" style="position:absolute;left:0;text-align:left;margin-left:-43pt;margin-top:-.45pt;width:38.95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" strokecolor="windowText">
                      <v:stroke dashstyle="longDash" endcap="round"/>
                      <v:textbox style="layout-flow:vertical-ideographic" inset="5.85pt,.7pt,5.85pt,.7pt">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793E5A5D" w14:textId="77777777"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家庭裁判所に一任</w:t>
                  </w:r>
                  <w:r>
                    <w:rPr>
                      <w:rFonts w:ascii="ＭＳ ゴシック" w:eastAsia="ＭＳ ゴシック" w:hAnsi="ＭＳ ゴシック"/>
                      <w:spacing w:val="-4"/>
                      <w:sz w:val="20"/>
                      <w:szCs w:val="20"/>
                    </w:rPr>
                    <w:t xml:space="preserve">　</w:t>
                  </w:r>
                  <w:r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681D87E9" w14:textId="6F2546EC"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申立人　</w:t>
                  </w:r>
                  <w:r w:rsidRPr="006678D9">
                    <w:rPr>
                      <w:rFonts w:asciiTheme="minorEastAsia" w:eastAsiaTheme="minorEastAsia" w:hAnsiTheme="minorEastAsia"/>
                      <w:spacing w:val="-4"/>
                      <w:sz w:val="20"/>
                      <w:szCs w:val="20"/>
                    </w:rPr>
                    <w:t>※</w:t>
                  </w:r>
                  <w:r w:rsidR="00806BCA">
                    <w:rPr>
                      <w:rFonts w:asciiTheme="minorEastAsia" w:eastAsiaTheme="minorEastAsia" w:hAnsiTheme="minorEastAsia"/>
                      <w:spacing w:val="-4"/>
                      <w:sz w:val="20"/>
                      <w:szCs w:val="20"/>
                    </w:rPr>
                    <w:t xml:space="preserve">　申立人</w:t>
                  </w:r>
                  <w:r w:rsidRPr="006678D9">
                    <w:rPr>
                      <w:rFonts w:asciiTheme="minorEastAsia" w:eastAsiaTheme="minorEastAsia" w:hAnsiTheme="minorEastAsia"/>
                      <w:spacing w:val="-4"/>
                      <w:sz w:val="20"/>
                      <w:szCs w:val="20"/>
                    </w:rPr>
                    <w:t>が候補者の場合は，以下この欄の記載は不要</w:t>
                  </w:r>
                </w:p>
                <w:p w14:paraId="3BC2388D" w14:textId="6E5A0F31" w:rsidR="00D873AD" w:rsidRPr="005A5F82" w:rsidRDefault="00155493" w:rsidP="00155493">
                  <w:pPr>
                    <w:pStyle w:val="a3"/>
                    <w:spacing w:line="300" w:lineRule="exact"/>
                    <w:ind w:firstLineChars="100" w:firstLine="192"/>
                    <w:rPr>
                      <w:spacing w:val="0"/>
                      <w:sz w:val="20"/>
                      <w:szCs w:val="20"/>
                    </w:rPr>
                  </w:pPr>
                  <w:r w:rsidRPr="006678D9">
                    <w:rPr>
                      <w:rFonts w:ascii="ＭＳ ゴシック" w:eastAsia="ＭＳ ゴシック" w:hAnsi="ＭＳ ゴシック"/>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申立人以外の〔</w:t>
                  </w:r>
                  <w:r w:rsidRPr="00E3185E">
                    <w:rPr>
                      <w:rFonts w:ascii="ＭＳ ゴシック" w:eastAsia="ＭＳ ゴシック" w:hAnsi="ＭＳ ゴシック"/>
                      <w:spacing w:val="-4"/>
                      <w:sz w:val="20"/>
                      <w:szCs w:val="20"/>
                    </w:rPr>
                    <w:t xml:space="preserve"> ☑ 以下に記載の者　</w:t>
                  </w: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別紙</w:t>
                  </w:r>
                  <w:r w:rsidR="00C06198" w:rsidRPr="00D833DB">
                    <w:rPr>
                      <w:rFonts w:ascii="ＭＳ ゴシック" w:eastAsia="ＭＳ ゴシック" w:hAnsi="ＭＳ ゴシック" w:hint="eastAsia"/>
                      <w:spacing w:val="-4"/>
                      <w:sz w:val="14"/>
                      <w:szCs w:val="14"/>
                    </w:rPr>
                    <w:t>★</w:t>
                  </w:r>
                  <w:r w:rsidRPr="00E3185E">
                    <w:rPr>
                      <w:rFonts w:ascii="ＭＳ ゴシック" w:eastAsia="ＭＳ ゴシック" w:hAnsi="ＭＳ ゴシック"/>
                      <w:spacing w:val="-4"/>
                      <w:sz w:val="20"/>
                      <w:szCs w:val="20"/>
                    </w:rPr>
                    <w:t xml:space="preserve">に記載の者 </w:t>
                  </w:r>
                  <w:r w:rsidRPr="00E3185E">
                    <w:rPr>
                      <w:rFonts w:ascii="ＭＳ ゴシック" w:eastAsia="ＭＳ ゴシック" w:hAnsi="ＭＳ ゴシック" w:hint="eastAsia"/>
                      <w:spacing w:val="-4"/>
                      <w:sz w:val="20"/>
                      <w:szCs w:val="20"/>
                    </w:rPr>
                    <w:t>〕</w:t>
                  </w:r>
                  <w:r w:rsidR="00C06198" w:rsidRPr="00DC7B69">
                    <w:rPr>
                      <w:rFonts w:ascii="ＭＳ 明朝" w:hAnsi="ＭＳ 明朝"/>
                      <w:spacing w:val="0"/>
                      <w:w w:val="76"/>
                      <w:sz w:val="14"/>
                      <w:szCs w:val="14"/>
                      <w:fitText w:val="2660" w:id="2085408001"/>
                    </w:rPr>
                    <w:t>★Ａ４サイズの用紙をご自分で準備してください</w:t>
                  </w:r>
                  <w:r w:rsidR="00C06198" w:rsidRPr="00DC7B69">
                    <w:rPr>
                      <w:rFonts w:ascii="ＭＳ 明朝" w:hAnsi="ＭＳ 明朝"/>
                      <w:spacing w:val="292"/>
                      <w:w w:val="76"/>
                      <w:sz w:val="14"/>
                      <w:szCs w:val="14"/>
                      <w:fitText w:val="2660" w:id="2085408001"/>
                    </w:rPr>
                    <w:t>。</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DC7B69">
                    <w:rPr>
                      <w:rFonts w:ascii="ＭＳ 明朝" w:hAnsi="ＭＳ 明朝" w:hint="eastAsia"/>
                      <w:spacing w:val="180"/>
                      <w:sz w:val="20"/>
                      <w:szCs w:val="20"/>
                      <w:fitText w:val="800" w:id="1915923200"/>
                    </w:rPr>
                    <w:t>住</w:t>
                  </w:r>
                  <w:r w:rsidRPr="00DC7B69">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DC7B69">
                    <w:rPr>
                      <w:rFonts w:ascii="ＭＳ 明朝" w:hAnsi="ＭＳ 明朝" w:hint="eastAsia"/>
                      <w:spacing w:val="180"/>
                      <w:sz w:val="20"/>
                      <w:szCs w:val="20"/>
                      <w:fitText w:val="800" w:id="1915922176"/>
                    </w:rPr>
                    <w:t>氏</w:t>
                  </w:r>
                  <w:r w:rsidRPr="00DC7B69">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DC7B69">
                    <w:rPr>
                      <w:rFonts w:ascii="ＭＳ 明朝" w:hAnsi="ＭＳ 明朝" w:hint="eastAsia"/>
                      <w:spacing w:val="0"/>
                      <w:w w:val="94"/>
                      <w:sz w:val="20"/>
                      <w:szCs w:val="20"/>
                      <w:fitText w:val="800" w:id="1915921920"/>
                    </w:rPr>
                    <w:t>本人と</w:t>
                  </w:r>
                  <w:r w:rsidRPr="00DC7B69">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DC7B69">
                    <w:rPr>
                      <w:rFonts w:ascii="ＭＳ 明朝" w:hAnsi="ＭＳ 明朝" w:hint="eastAsia"/>
                      <w:spacing w:val="180"/>
                      <w:sz w:val="20"/>
                      <w:szCs w:val="20"/>
                      <w:fitText w:val="800" w:id="1915921921"/>
                    </w:rPr>
                    <w:t>関</w:t>
                  </w:r>
                  <w:r w:rsidRPr="00DC7B69">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F02F6B1"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806BCA">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6F02E148"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6DB77F76"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593DC0">
                    <w:rPr>
                      <w:rFonts w:asciiTheme="minorEastAsia" w:eastAsiaTheme="minorEastAsia" w:hAnsiTheme="minorEastAsia" w:cs="Times New Roman"/>
                      <w:spacing w:val="0"/>
                      <w:sz w:val="18"/>
                      <w:szCs w:val="18"/>
                    </w:rPr>
                    <w:t>の全部又は一部について</w:t>
                  </w:r>
                  <w:r w:rsidRPr="006B1AA1">
                    <w:rPr>
                      <w:rFonts w:asciiTheme="minorEastAsia" w:eastAsiaTheme="minorEastAsia" w:hAnsiTheme="minorEastAsia" w:cs="Times New Roman"/>
                      <w:spacing w:val="0"/>
                      <w:sz w:val="18"/>
                      <w:szCs w:val="18"/>
                    </w:rPr>
                    <w:t>，</w:t>
                  </w:r>
                  <w:r w:rsidR="00593DC0">
                    <w:rPr>
                      <w:rFonts w:asciiTheme="minorEastAsia" w:eastAsiaTheme="minorEastAsia" w:hAnsiTheme="minorEastAsia" w:cs="Times New Roman"/>
                      <w:spacing w:val="0"/>
                      <w:sz w:val="18"/>
                      <w:szCs w:val="18"/>
                    </w:rPr>
                    <w:t>本人の負担とすることが認められる場合があります。</w:t>
                  </w:r>
                </w:p>
                <w:p w14:paraId="090F9964" w14:textId="6F127C0F" w:rsidR="00A537CF" w:rsidRDefault="00A537CF" w:rsidP="00593DC0">
                  <w:pPr>
                    <w:pStyle w:val="a3"/>
                    <w:spacing w:before="100" w:beforeAutospacing="1" w:line="240" w:lineRule="exact"/>
                    <w:ind w:leftChars="200" w:left="820" w:hangingChars="200" w:hanging="400"/>
                    <w:rPr>
                      <w:rFonts w:ascii="ＭＳ 明朝" w:hAnsi="ＭＳ 明朝"/>
                      <w:spacing w:val="0"/>
                      <w:sz w:val="20"/>
                      <w:szCs w:val="20"/>
                    </w:rPr>
                  </w:pPr>
                </w:p>
              </w:tc>
            </w:tr>
          </w:tbl>
          <w:p w14:paraId="7966DA9E" w14:textId="0798F0DE" w:rsidR="0072732C" w:rsidRDefault="0072732C" w:rsidP="00A537CF">
            <w:pPr>
              <w:pStyle w:val="a3"/>
              <w:spacing w:line="120" w:lineRule="exact"/>
              <w:rPr>
                <w:rFonts w:ascii="ＭＳ 明朝" w:hAnsi="ＭＳ 明朝"/>
                <w:spacing w:val="0"/>
                <w:sz w:val="20"/>
                <w:szCs w:val="20"/>
              </w:rPr>
            </w:pPr>
          </w:p>
          <w:p w14:paraId="14120E51" w14:textId="2B4BB949"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1005C9F5" w14:textId="2B9FE86E" w:rsidR="00C06198" w:rsidRDefault="00C06198" w:rsidP="00A24805">
                  <w:pPr>
                    <w:pStyle w:val="a3"/>
                    <w:spacing w:line="280" w:lineRule="exact"/>
                    <w:jc w:val="center"/>
                    <w:rPr>
                      <w:rFonts w:asciiTheme="majorEastAsia" w:eastAsiaTheme="majorEastAsia" w:hAnsiTheme="majorEastAsia"/>
                      <w:spacing w:val="0"/>
                      <w:sz w:val="20"/>
                      <w:szCs w:val="20"/>
                    </w:rPr>
                  </w:pPr>
                </w:p>
                <w:p w14:paraId="492178EC" w14:textId="471EBA28" w:rsidR="00C06198" w:rsidRDefault="00C06198" w:rsidP="00A24805">
                  <w:pPr>
                    <w:pStyle w:val="a3"/>
                    <w:spacing w:line="280" w:lineRule="exact"/>
                    <w:jc w:val="center"/>
                    <w:rPr>
                      <w:rFonts w:asciiTheme="majorEastAsia" w:eastAsiaTheme="majorEastAsia" w:hAnsiTheme="majorEastAsia"/>
                      <w:spacing w:val="0"/>
                      <w:sz w:val="20"/>
                      <w:szCs w:val="20"/>
                    </w:rPr>
                  </w:pPr>
                </w:p>
                <w:p w14:paraId="2428C310" w14:textId="47CD3971" w:rsidR="00C06198" w:rsidRDefault="00C06198" w:rsidP="00A24805">
                  <w:pPr>
                    <w:pStyle w:val="a3"/>
                    <w:spacing w:line="280" w:lineRule="exact"/>
                    <w:jc w:val="center"/>
                    <w:rPr>
                      <w:rFonts w:asciiTheme="majorEastAsia" w:eastAsiaTheme="majorEastAsia" w:hAnsiTheme="majorEastAsia"/>
                      <w:spacing w:val="0"/>
                      <w:sz w:val="20"/>
                      <w:szCs w:val="20"/>
                    </w:rPr>
                  </w:pPr>
                </w:p>
                <w:p w14:paraId="4AD001AC" w14:textId="18D6BC3F" w:rsidR="00C06198" w:rsidRDefault="00C06198" w:rsidP="00A24805">
                  <w:pPr>
                    <w:pStyle w:val="a3"/>
                    <w:spacing w:line="280" w:lineRule="exact"/>
                    <w:jc w:val="center"/>
                    <w:rPr>
                      <w:rFonts w:asciiTheme="majorEastAsia" w:eastAsiaTheme="majorEastAsia" w:hAnsiTheme="majorEastAsia"/>
                      <w:spacing w:val="0"/>
                      <w:sz w:val="20"/>
                      <w:szCs w:val="20"/>
                    </w:rPr>
                  </w:pPr>
                </w:p>
                <w:p w14:paraId="28DCFA8E" w14:textId="21F38726" w:rsidR="00C06198" w:rsidRDefault="00C06198" w:rsidP="00A24805">
                  <w:pPr>
                    <w:pStyle w:val="a3"/>
                    <w:spacing w:line="280" w:lineRule="exact"/>
                    <w:jc w:val="center"/>
                    <w:rPr>
                      <w:rFonts w:asciiTheme="majorEastAsia" w:eastAsiaTheme="majorEastAsia" w:hAnsiTheme="majorEastAsia"/>
                      <w:spacing w:val="0"/>
                      <w:sz w:val="20"/>
                      <w:szCs w:val="20"/>
                    </w:rPr>
                  </w:pPr>
                </w:p>
                <w:p w14:paraId="4084CF9C" w14:textId="03AB5F3C" w:rsidR="00C06198" w:rsidRDefault="00C06198" w:rsidP="00A24805">
                  <w:pPr>
                    <w:pStyle w:val="a3"/>
                    <w:spacing w:line="280" w:lineRule="exact"/>
                    <w:jc w:val="center"/>
                    <w:rPr>
                      <w:rFonts w:asciiTheme="majorEastAsia" w:eastAsiaTheme="majorEastAsia" w:hAnsiTheme="majorEastAsia"/>
                      <w:spacing w:val="0"/>
                      <w:sz w:val="20"/>
                      <w:szCs w:val="20"/>
                    </w:rPr>
                  </w:pPr>
                </w:p>
                <w:p w14:paraId="421D6C16" w14:textId="07A9F652" w:rsidR="00C06198" w:rsidRDefault="00C06198" w:rsidP="00A24805">
                  <w:pPr>
                    <w:pStyle w:val="a3"/>
                    <w:spacing w:line="280" w:lineRule="exact"/>
                    <w:jc w:val="center"/>
                    <w:rPr>
                      <w:rFonts w:asciiTheme="majorEastAsia" w:eastAsiaTheme="majorEastAsia" w:hAnsiTheme="majorEastAsia"/>
                      <w:spacing w:val="0"/>
                      <w:sz w:val="20"/>
                      <w:szCs w:val="20"/>
                    </w:rPr>
                  </w:pPr>
                </w:p>
                <w:p w14:paraId="7DC86EB7" w14:textId="77777777" w:rsidR="00C06198" w:rsidRDefault="00C06198" w:rsidP="00A24805">
                  <w:pPr>
                    <w:pStyle w:val="a3"/>
                    <w:spacing w:line="280" w:lineRule="exact"/>
                    <w:jc w:val="center"/>
                    <w:rPr>
                      <w:rFonts w:asciiTheme="majorEastAsia" w:eastAsiaTheme="majorEastAsia" w:hAnsiTheme="majorEastAsia"/>
                      <w:spacing w:val="0"/>
                      <w:sz w:val="20"/>
                      <w:szCs w:val="20"/>
                    </w:rPr>
                  </w:pPr>
                </w:p>
                <w:p w14:paraId="0D4C63CF" w14:textId="7950106A" w:rsidR="00C06198" w:rsidRDefault="00C06198" w:rsidP="00A24805">
                  <w:pPr>
                    <w:pStyle w:val="a3"/>
                    <w:spacing w:line="280" w:lineRule="exact"/>
                    <w:jc w:val="center"/>
                    <w:rPr>
                      <w:rFonts w:asciiTheme="majorEastAsia" w:eastAsiaTheme="majorEastAsia" w:hAnsiTheme="majorEastAsia"/>
                      <w:spacing w:val="0"/>
                      <w:sz w:val="20"/>
                      <w:szCs w:val="20"/>
                    </w:rPr>
                  </w:pPr>
                </w:p>
                <w:p w14:paraId="5A771133" w14:textId="4F120441"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02DF05B5" w14:textId="4B434EC3" w:rsidR="00593DC0" w:rsidRDefault="00593DC0" w:rsidP="00593DC0">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283CBF">
                    <w:rPr>
                      <w:rFonts w:asciiTheme="minorEastAsia" w:eastAsiaTheme="minorEastAsia" w:hAnsiTheme="minorEastAsia" w:cs="ＭＳ ゴシック" w:hint="eastAsia"/>
                      <w:bCs/>
                      <w:sz w:val="20"/>
                      <w:szCs w:val="20"/>
                    </w:rPr>
                    <w:t>住民票又は戸籍附票</w:t>
                  </w:r>
                </w:p>
                <w:p w14:paraId="063E1CD7" w14:textId="49455221" w:rsidR="00593DC0" w:rsidRDefault="00593DC0" w:rsidP="00593DC0">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B2F0297" w:rsidR="00223526" w:rsidRPr="00223526" w:rsidRDefault="00593DC0" w:rsidP="0051530C">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3083308F" w14:textId="0F6A6A39" w:rsidR="00593DC0" w:rsidRPr="00593DC0" w:rsidRDefault="00593DC0" w:rsidP="00593DC0">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18355A8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9741F2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D1B45F7" w14:textId="516CF05C" w:rsidR="00593DC0" w:rsidRPr="00593DC0" w:rsidRDefault="00593DC0" w:rsidP="00593DC0">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283CBF">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1FF7B9C0"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593DC0">
            <w:pPr>
              <w:pStyle w:val="a3"/>
              <w:spacing w:line="200" w:lineRule="exact"/>
              <w:ind w:firstLineChars="50" w:firstLine="100"/>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A1E225D"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6BC6BC74"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3B18A7B9"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6A287D">
      <w:headerReference w:type="default" r:id="rId8"/>
      <w:footerReference w:type="default" r:id="rId9"/>
      <w:headerReference w:type="first" r:id="rId10"/>
      <w:footerReference w:type="first" r:id="rId11"/>
      <w:pgSz w:w="11906" w:h="16838" w:code="9"/>
      <w:pgMar w:top="993" w:right="567" w:bottom="567" w:left="1701" w:header="720"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468E" w14:textId="77777777" w:rsidR="00DC7B69" w:rsidRDefault="00DC7B69">
      <w:r>
        <w:separator/>
      </w:r>
    </w:p>
  </w:endnote>
  <w:endnote w:type="continuationSeparator" w:id="0">
    <w:p w14:paraId="15185453" w14:textId="77777777" w:rsidR="00DC7B69" w:rsidRDefault="00DC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36CD1" w:rsidRPr="00536CD1">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457" w14:textId="6EFA0E85" w:rsidR="00EC7044" w:rsidRDefault="00EC7044" w:rsidP="00EC7044">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2BB0D" w14:textId="77777777" w:rsidR="00DC7B69" w:rsidRDefault="00DC7B69">
      <w:r>
        <w:separator/>
      </w:r>
    </w:p>
  </w:footnote>
  <w:footnote w:type="continuationSeparator" w:id="0">
    <w:p w14:paraId="24133D14" w14:textId="77777777" w:rsidR="00DC7B69" w:rsidRDefault="00DC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E9BB" w14:textId="4DDDA166" w:rsidR="00A82FE7" w:rsidRPr="00A82FE7" w:rsidRDefault="00A82FE7" w:rsidP="00A82FE7">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A823" w14:textId="77777777" w:rsidR="00200F0E" w:rsidRPr="00A82FE7" w:rsidRDefault="00200F0E" w:rsidP="00200F0E">
    <w:pPr>
      <w:pStyle w:val="a4"/>
      <w:jc w:val="right"/>
      <w:rPr>
        <w:sz w:val="20"/>
        <w:szCs w:val="20"/>
      </w:rPr>
    </w:pPr>
    <w:r w:rsidRPr="00A82FE7">
      <w:rPr>
        <w:rFonts w:hint="eastAsia"/>
        <w:sz w:val="20"/>
        <w:szCs w:val="20"/>
      </w:rPr>
      <w:t>【令和３年４月版】</w:t>
    </w:r>
  </w:p>
  <w:p w14:paraId="2D4E41C8" w14:textId="77777777" w:rsidR="00200F0E" w:rsidRDefault="0020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BD"/>
    <w:rsid w:val="00015D86"/>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375AC"/>
    <w:rsid w:val="00143273"/>
    <w:rsid w:val="001471A4"/>
    <w:rsid w:val="00155493"/>
    <w:rsid w:val="0016493D"/>
    <w:rsid w:val="00191824"/>
    <w:rsid w:val="001A092F"/>
    <w:rsid w:val="001A2D91"/>
    <w:rsid w:val="001B65C7"/>
    <w:rsid w:val="001B7C0D"/>
    <w:rsid w:val="001C28AF"/>
    <w:rsid w:val="001C536C"/>
    <w:rsid w:val="001C542D"/>
    <w:rsid w:val="001C5D76"/>
    <w:rsid w:val="001D4C9E"/>
    <w:rsid w:val="001E0CBE"/>
    <w:rsid w:val="001F231E"/>
    <w:rsid w:val="001F5310"/>
    <w:rsid w:val="001F6224"/>
    <w:rsid w:val="00200F0E"/>
    <w:rsid w:val="002040B8"/>
    <w:rsid w:val="00206FF3"/>
    <w:rsid w:val="00210468"/>
    <w:rsid w:val="00211D1C"/>
    <w:rsid w:val="00212C41"/>
    <w:rsid w:val="0022122F"/>
    <w:rsid w:val="00223526"/>
    <w:rsid w:val="00232667"/>
    <w:rsid w:val="00233F2E"/>
    <w:rsid w:val="0024118F"/>
    <w:rsid w:val="00252837"/>
    <w:rsid w:val="00261FE3"/>
    <w:rsid w:val="002756F5"/>
    <w:rsid w:val="00277A18"/>
    <w:rsid w:val="00277E82"/>
    <w:rsid w:val="00283CBF"/>
    <w:rsid w:val="0028450D"/>
    <w:rsid w:val="002934AA"/>
    <w:rsid w:val="00293C6A"/>
    <w:rsid w:val="0029424B"/>
    <w:rsid w:val="002A0A7F"/>
    <w:rsid w:val="002A79BB"/>
    <w:rsid w:val="002B0DDF"/>
    <w:rsid w:val="002B4145"/>
    <w:rsid w:val="002B4FCD"/>
    <w:rsid w:val="002B5A3B"/>
    <w:rsid w:val="002B71BD"/>
    <w:rsid w:val="002C7543"/>
    <w:rsid w:val="002D49FC"/>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25B56"/>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16485"/>
    <w:rsid w:val="0041703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1530C"/>
    <w:rsid w:val="00520070"/>
    <w:rsid w:val="005271C1"/>
    <w:rsid w:val="00533840"/>
    <w:rsid w:val="00534B22"/>
    <w:rsid w:val="00536CD1"/>
    <w:rsid w:val="005439D0"/>
    <w:rsid w:val="00551688"/>
    <w:rsid w:val="00552CBA"/>
    <w:rsid w:val="00555C17"/>
    <w:rsid w:val="00556F23"/>
    <w:rsid w:val="00561AF7"/>
    <w:rsid w:val="005633A2"/>
    <w:rsid w:val="00571C77"/>
    <w:rsid w:val="00576D0D"/>
    <w:rsid w:val="00591E9E"/>
    <w:rsid w:val="00593DC0"/>
    <w:rsid w:val="00597502"/>
    <w:rsid w:val="005A5F82"/>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287D"/>
    <w:rsid w:val="006A597D"/>
    <w:rsid w:val="006B1AA1"/>
    <w:rsid w:val="006B2DF0"/>
    <w:rsid w:val="006B7EAE"/>
    <w:rsid w:val="006C6F2E"/>
    <w:rsid w:val="006D1AE6"/>
    <w:rsid w:val="006D45FD"/>
    <w:rsid w:val="006D50E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3D1B"/>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64C3"/>
    <w:rsid w:val="007F78E4"/>
    <w:rsid w:val="00806A0F"/>
    <w:rsid w:val="00806BCA"/>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A7E41"/>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E7DFA"/>
    <w:rsid w:val="009F0BEB"/>
    <w:rsid w:val="009F20F0"/>
    <w:rsid w:val="00A00946"/>
    <w:rsid w:val="00A03806"/>
    <w:rsid w:val="00A04238"/>
    <w:rsid w:val="00A24805"/>
    <w:rsid w:val="00A2643E"/>
    <w:rsid w:val="00A32384"/>
    <w:rsid w:val="00A35973"/>
    <w:rsid w:val="00A40918"/>
    <w:rsid w:val="00A45059"/>
    <w:rsid w:val="00A51E35"/>
    <w:rsid w:val="00A537CF"/>
    <w:rsid w:val="00A538D9"/>
    <w:rsid w:val="00A544A7"/>
    <w:rsid w:val="00A55A6F"/>
    <w:rsid w:val="00A60DF1"/>
    <w:rsid w:val="00A668AE"/>
    <w:rsid w:val="00A81CF3"/>
    <w:rsid w:val="00A82FE7"/>
    <w:rsid w:val="00A8301D"/>
    <w:rsid w:val="00A834F9"/>
    <w:rsid w:val="00A908B5"/>
    <w:rsid w:val="00A93C08"/>
    <w:rsid w:val="00A94929"/>
    <w:rsid w:val="00A97CB9"/>
    <w:rsid w:val="00A97F0E"/>
    <w:rsid w:val="00AA06D1"/>
    <w:rsid w:val="00AA155D"/>
    <w:rsid w:val="00AA53F8"/>
    <w:rsid w:val="00AA6A36"/>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5D6"/>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D0865"/>
    <w:rsid w:val="00BE716B"/>
    <w:rsid w:val="00BF5890"/>
    <w:rsid w:val="00C00E9D"/>
    <w:rsid w:val="00C01243"/>
    <w:rsid w:val="00C06198"/>
    <w:rsid w:val="00C32223"/>
    <w:rsid w:val="00C43990"/>
    <w:rsid w:val="00C43DD7"/>
    <w:rsid w:val="00C44BFC"/>
    <w:rsid w:val="00C45D04"/>
    <w:rsid w:val="00C51C40"/>
    <w:rsid w:val="00C652E6"/>
    <w:rsid w:val="00C65316"/>
    <w:rsid w:val="00C70587"/>
    <w:rsid w:val="00C7149C"/>
    <w:rsid w:val="00C755DB"/>
    <w:rsid w:val="00C76E5A"/>
    <w:rsid w:val="00C8251A"/>
    <w:rsid w:val="00C832C7"/>
    <w:rsid w:val="00C908B4"/>
    <w:rsid w:val="00C92205"/>
    <w:rsid w:val="00C95AB6"/>
    <w:rsid w:val="00CA213B"/>
    <w:rsid w:val="00CA4851"/>
    <w:rsid w:val="00CB775E"/>
    <w:rsid w:val="00CD703A"/>
    <w:rsid w:val="00CE067F"/>
    <w:rsid w:val="00CE3BB4"/>
    <w:rsid w:val="00D006A5"/>
    <w:rsid w:val="00D13676"/>
    <w:rsid w:val="00D20D85"/>
    <w:rsid w:val="00D22966"/>
    <w:rsid w:val="00D3371E"/>
    <w:rsid w:val="00D407E3"/>
    <w:rsid w:val="00D44A74"/>
    <w:rsid w:val="00D501B7"/>
    <w:rsid w:val="00D53407"/>
    <w:rsid w:val="00D5376C"/>
    <w:rsid w:val="00D54B91"/>
    <w:rsid w:val="00D6144E"/>
    <w:rsid w:val="00D63B04"/>
    <w:rsid w:val="00D64445"/>
    <w:rsid w:val="00D651D1"/>
    <w:rsid w:val="00D66A0F"/>
    <w:rsid w:val="00D833DB"/>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C7B69"/>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50D5"/>
    <w:rsid w:val="00EB7C71"/>
    <w:rsid w:val="00EC2E53"/>
    <w:rsid w:val="00EC6ADD"/>
    <w:rsid w:val="00EC7044"/>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101">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756A4-208C-4535-ADE2-E5FD5FF0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42</TotalTime>
  <Pages>1</Pages>
  <Words>522</Words>
  <Characters>2981</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2020-06-17T04:35:00Z</cp:lastPrinted>
  <dcterms:created xsi:type="dcterms:W3CDTF">2020-05-21T11:38:00Z</dcterms:created>
  <dcterms:modified xsi:type="dcterms:W3CDTF">2021-03-11T07:08:00Z</dcterms:modified>
</cp:coreProperties>
</file>