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2669E6BD" w:rsidR="0067513D" w:rsidRDefault="000D420E" w:rsidP="0067513D">
      <w:pPr>
        <w:pStyle w:val="a3"/>
        <w:spacing w:line="280" w:lineRule="exact"/>
        <w:jc w:val="center"/>
        <w:rPr>
          <w:b/>
          <w:spacing w:val="0"/>
          <w:sz w:val="24"/>
          <w:szCs w:val="24"/>
          <w:u w:val="wave"/>
          <w:shd w:val="pct15" w:color="auto" w:fill="FFFFFF"/>
        </w:rPr>
      </w:pPr>
      <w:r w:rsidRPr="004836D0">
        <w:rPr>
          <w:b/>
          <w:noProof/>
          <w:spacing w:val="0"/>
          <w:sz w:val="24"/>
          <w:szCs w:val="24"/>
          <w:u w:val="wave"/>
        </w:rPr>
        <mc:AlternateContent>
          <mc:Choice Requires="wps">
            <w:drawing>
              <wp:anchor distT="0" distB="0" distL="114300" distR="114300" simplePos="0" relativeHeight="251665408" behindDoc="0" locked="0" layoutInCell="1" allowOverlap="1" wp14:anchorId="0AD1AB6F" wp14:editId="02709442">
                <wp:simplePos x="0" y="0"/>
                <wp:positionH relativeFrom="leftMargin">
                  <wp:posOffset>632460</wp:posOffset>
                </wp:positionH>
                <wp:positionV relativeFrom="paragraph">
                  <wp:posOffset>47625</wp:posOffset>
                </wp:positionV>
                <wp:extent cx="386715" cy="1743075"/>
                <wp:effectExtent l="0" t="0" r="13335" b="28575"/>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743075"/>
                        </a:xfrm>
                        <a:prstGeom prst="rect">
                          <a:avLst/>
                        </a:prstGeom>
                        <a:solidFill>
                          <a:srgbClr val="FFFFFF"/>
                        </a:solidFill>
                        <a:ln w="25400"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EBC20D" w14:textId="7656EB25" w:rsidR="000D420E" w:rsidRPr="000D420E" w:rsidRDefault="000D420E" w:rsidP="000D420E">
                            <w:pPr>
                              <w:jc w:val="center"/>
                              <w:rPr>
                                <w:rFonts w:ascii="ＭＳ ゴシック" w:eastAsia="ＭＳ ゴシック" w:hAnsi="ＭＳ ゴシック"/>
                                <w:b/>
                                <w:sz w:val="24"/>
                              </w:rPr>
                            </w:pPr>
                            <w:r w:rsidRPr="000D420E">
                              <w:rPr>
                                <w:rFonts w:ascii="ＭＳ ゴシック" w:eastAsia="ＭＳ ゴシック" w:hAnsi="ＭＳ ゴシック" w:hint="eastAsia"/>
                                <w:b/>
                                <w:sz w:val="24"/>
                              </w:rPr>
                              <w:t>記載例</w:t>
                            </w:r>
                            <w:r w:rsidR="004374E1">
                              <w:rPr>
                                <w:rFonts w:ascii="ＭＳ ゴシック" w:eastAsia="ＭＳ ゴシック" w:hAnsi="ＭＳ ゴシック"/>
                                <w:b/>
                                <w:sz w:val="24"/>
                              </w:rPr>
                              <w:t>（</w:t>
                            </w:r>
                            <w:r w:rsidR="004374E1">
                              <w:rPr>
                                <w:rFonts w:ascii="ＭＳ ゴシック" w:eastAsia="ＭＳ ゴシック" w:hAnsi="ＭＳ ゴシック" w:hint="eastAsia"/>
                                <w:b/>
                                <w:sz w:val="24"/>
                              </w:rPr>
                              <w:t>保佐</w:t>
                            </w:r>
                            <w:r w:rsidRPr="000D420E">
                              <w:rPr>
                                <w:rFonts w:ascii="ＭＳ ゴシック" w:eastAsia="ＭＳ ゴシック" w:hAnsi="ＭＳ ゴシック"/>
                                <w:b/>
                                <w:sz w:val="24"/>
                              </w:rPr>
                              <w:t>開始）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1AB6F" id="_x0000_t202" coordsize="21600,21600" o:spt="202" path="m,l,21600r21600,l21600,xe">
                <v:stroke joinstyle="miter"/>
                <v:path gradientshapeok="t" o:connecttype="rect"/>
              </v:shapetype>
              <v:shape id="Text Box 31" o:spid="_x0000_s1026" type="#_x0000_t202" style="position:absolute;left:0;text-align:left;margin-left:49.8pt;margin-top:3.75pt;width:30.45pt;height:137.2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" strokecolor="black [3213]" strokeweight="2pt">
                <v:textbox style="layout-flow:vertical-ideographic" inset="5.85pt,.7pt,5.85pt,.7pt">
                  <w:txbxContent>
                    <w:p w14:paraId="5DEBC20D" w14:textId="7656EB25" w:rsidR="000D420E" w:rsidRPr="000D420E" w:rsidRDefault="000D420E" w:rsidP="000D420E">
                      <w:pPr>
                        <w:jc w:val="center"/>
                        <w:rPr>
                          <w:rFonts w:ascii="ＭＳ ゴシック" w:eastAsia="ＭＳ ゴシック" w:hAnsi="ＭＳ ゴシック"/>
                          <w:b/>
                          <w:sz w:val="24"/>
                        </w:rPr>
                      </w:pPr>
                      <w:r w:rsidRPr="000D420E">
                        <w:rPr>
                          <w:rFonts w:ascii="ＭＳ ゴシック" w:eastAsia="ＭＳ ゴシック" w:hAnsi="ＭＳ ゴシック" w:hint="eastAsia"/>
                          <w:b/>
                          <w:sz w:val="24"/>
                        </w:rPr>
                        <w:t>記載例</w:t>
                      </w:r>
                      <w:r w:rsidR="004374E1">
                        <w:rPr>
                          <w:rFonts w:ascii="ＭＳ ゴシック" w:eastAsia="ＭＳ ゴシック" w:hAnsi="ＭＳ ゴシック"/>
                          <w:b/>
                          <w:sz w:val="24"/>
                        </w:rPr>
                        <w:t>（</w:t>
                      </w:r>
                      <w:r w:rsidR="004374E1">
                        <w:rPr>
                          <w:rFonts w:ascii="ＭＳ ゴシック" w:eastAsia="ＭＳ ゴシック" w:hAnsi="ＭＳ ゴシック" w:hint="eastAsia"/>
                          <w:b/>
                          <w:sz w:val="24"/>
                        </w:rPr>
                        <w:t>保佐</w:t>
                      </w:r>
                      <w:r w:rsidRPr="000D420E">
                        <w:rPr>
                          <w:rFonts w:ascii="ＭＳ ゴシック" w:eastAsia="ＭＳ ゴシック" w:hAnsi="ＭＳ ゴシック"/>
                          <w:b/>
                          <w:sz w:val="24"/>
                        </w:rPr>
                        <w:t>開始）</w:t>
                      </w:r>
                    </w:p>
                  </w:txbxContent>
                </v:textbox>
                <w10:wrap anchorx="margin"/>
              </v:shape>
            </w:pict>
          </mc:Fallback>
        </mc:AlternateContent>
      </w:r>
      <w:r w:rsidR="00C908B4" w:rsidRPr="004836D0">
        <w:rPr>
          <w:rFonts w:hint="eastAsia"/>
          <w:b/>
          <w:spacing w:val="0"/>
          <w:sz w:val="24"/>
          <w:szCs w:val="24"/>
          <w:u w:val="wave"/>
          <w:shd w:val="pct15" w:color="auto" w:fill="FFFFFF"/>
        </w:rPr>
        <w:t>申立</w:t>
      </w:r>
      <w:r w:rsidR="009B3C31" w:rsidRPr="004836D0">
        <w:rPr>
          <w:rFonts w:hint="eastAsia"/>
          <w:b/>
          <w:spacing w:val="0"/>
          <w:sz w:val="24"/>
          <w:szCs w:val="24"/>
          <w:u w:val="wave"/>
          <w:shd w:val="pct15" w:color="auto" w:fill="FFFFFF"/>
        </w:rPr>
        <w:t>後は，家庭裁判所の許可を得なければ申立てを取り下げることはできません。</w:t>
      </w:r>
    </w:p>
    <w:p w14:paraId="4F9C414B" w14:textId="77777777" w:rsidR="0042280B" w:rsidRPr="005A5F82" w:rsidRDefault="0042280B" w:rsidP="0042280B">
      <w:pPr>
        <w:pStyle w:val="a3"/>
        <w:spacing w:line="200" w:lineRule="exact"/>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68098085" w14:textId="3881B5F6" w:rsidR="0042280B" w:rsidRPr="004836D0" w:rsidRDefault="0042280B" w:rsidP="0042280B">
      <w:pPr>
        <w:pStyle w:val="a3"/>
        <w:spacing w:line="280" w:lineRule="exact"/>
        <w:jc w:val="left"/>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686AE64E" w:rsidR="00A03806" w:rsidRPr="008443B3" w:rsidRDefault="00B3047D" w:rsidP="008443B3">
            <w:pPr>
              <w:pStyle w:val="a3"/>
              <w:spacing w:line="240" w:lineRule="exact"/>
              <w:rPr>
                <w:spacing w:val="0"/>
                <w:sz w:val="22"/>
                <w:szCs w:val="22"/>
              </w:rPr>
            </w:pPr>
            <w:r w:rsidRPr="00821EAA">
              <w:rPr>
                <w:rFonts w:ascii="ＭＳ 明朝" w:hAnsi="ＭＳ 明朝" w:hint="eastAsia"/>
                <w:noProof/>
                <w:spacing w:val="0"/>
                <w:sz w:val="20"/>
                <w:szCs w:val="20"/>
              </w:rPr>
              <mc:AlternateContent>
                <mc:Choice Requires="wps">
                  <w:drawing>
                    <wp:anchor distT="0" distB="0" distL="114300" distR="114300" simplePos="0" relativeHeight="251670528" behindDoc="0" locked="0" layoutInCell="1" allowOverlap="1" wp14:anchorId="20FFDFF1" wp14:editId="33F4620C">
                      <wp:simplePos x="0" y="0"/>
                      <wp:positionH relativeFrom="column">
                        <wp:posOffset>1483360</wp:posOffset>
                      </wp:positionH>
                      <wp:positionV relativeFrom="paragraph">
                        <wp:posOffset>1518920</wp:posOffset>
                      </wp:positionV>
                      <wp:extent cx="128270" cy="1162050"/>
                      <wp:effectExtent l="0" t="0" r="24130" b="1905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270" cy="116205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192089" id="_x0000_t32" coordsize="21600,21600" o:spt="32" o:oned="t" path="m,l21600,21600e" filled="f">
                      <v:path arrowok="t" fillok="f" o:connecttype="none"/>
                      <o:lock v:ext="edit" shapetype="t"/>
                    </v:shapetype>
                    <v:shape id="AutoShape 11" o:spid="_x0000_s1026" type="#_x0000_t32" style="position:absolute;left:0;text-align:left;margin-left:116.8pt;margin-top:119.6pt;width:10.1pt;height: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" strokecolor="black [3213]" strokeweight="1pt">
                      <v:stroke dashstyle="longDash"/>
                    </v:shape>
                  </w:pict>
                </mc:Fallback>
              </mc:AlternateContent>
            </w:r>
            <w:r w:rsidRPr="00821EAA">
              <w:rPr>
                <w:rFonts w:ascii="ＭＳ 明朝" w:hAnsi="ＭＳ 明朝" w:hint="eastAsia"/>
                <w:noProof/>
                <w:spacing w:val="0"/>
                <w:sz w:val="20"/>
                <w:szCs w:val="20"/>
              </w:rPr>
              <mc:AlternateContent>
                <mc:Choice Requires="wps">
                  <w:drawing>
                    <wp:anchor distT="0" distB="0" distL="114300" distR="114300" simplePos="0" relativeHeight="251671552" behindDoc="0" locked="0" layoutInCell="1" allowOverlap="1" wp14:anchorId="6F3BA0FA" wp14:editId="4162376F">
                      <wp:simplePos x="0" y="0"/>
                      <wp:positionH relativeFrom="column">
                        <wp:posOffset>1073785</wp:posOffset>
                      </wp:positionH>
                      <wp:positionV relativeFrom="paragraph">
                        <wp:posOffset>1367155</wp:posOffset>
                      </wp:positionV>
                      <wp:extent cx="771525" cy="180975"/>
                      <wp:effectExtent l="0" t="0" r="28575" b="2857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833EFF" w14:textId="77777777" w:rsidR="00821EAA" w:rsidRPr="00821EAA" w:rsidRDefault="00821EAA" w:rsidP="00821EA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BA0FA" id="Text Box 12" o:spid="_x0000_s1027" type="#_x0000_t202" style="position:absolute;left:0;text-align:left;margin-left:84.55pt;margin-top:107.65pt;width:60.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" strokecolor="black [3213]">
                      <v:stroke dashstyle="longDash" endcap="round"/>
                      <v:textbox inset="5.85pt,.7pt,5.85pt,.7pt">
                        <w:txbxContent>
                          <w:p w14:paraId="0B833EFF" w14:textId="77777777" w:rsidR="00821EAA" w:rsidRPr="00821EAA" w:rsidRDefault="00821EAA" w:rsidP="00821EA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v:textbox>
                    </v:shape>
                  </w:pict>
                </mc:Fallback>
              </mc:AlternateContent>
            </w:r>
            <w:r w:rsidR="00B11EA3" w:rsidRPr="0045337F">
              <w:rPr>
                <w:rFonts w:ascii="ＭＳ 明朝" w:hAnsi="ＭＳ 明朝" w:hint="eastAsia"/>
                <w:noProof/>
                <w:spacing w:val="0"/>
                <w:sz w:val="22"/>
                <w:szCs w:val="22"/>
              </w:rPr>
              <mc:AlternateContent>
                <mc:Choice Requires="wps">
                  <w:drawing>
                    <wp:anchor distT="0" distB="0" distL="114300" distR="114300" simplePos="0" relativeHeight="251668480" behindDoc="0" locked="0" layoutInCell="1" allowOverlap="1" wp14:anchorId="41F408EF" wp14:editId="6FF57C55">
                      <wp:simplePos x="0" y="0"/>
                      <wp:positionH relativeFrom="column">
                        <wp:posOffset>54610</wp:posOffset>
                      </wp:positionH>
                      <wp:positionV relativeFrom="paragraph">
                        <wp:posOffset>976630</wp:posOffset>
                      </wp:positionV>
                      <wp:extent cx="1819275" cy="180975"/>
                      <wp:effectExtent l="0" t="0" r="28575" b="2857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1A0B4E" w14:textId="77777777" w:rsidR="0045337F" w:rsidRPr="00B11EA3" w:rsidRDefault="0045337F" w:rsidP="0045337F">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408EF" id="Text Box 10" o:spid="_x0000_s1028" type="#_x0000_t202" style="position:absolute;left:0;text-align:left;margin-left:4.3pt;margin-top:76.9pt;width:143.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" strokecolor="black [3213]">
                      <v:stroke dashstyle="longDash" endcap="round"/>
                      <v:textbox inset="5.85pt,.7pt,5.85pt,.7pt">
                        <w:txbxContent>
                          <w:p w14:paraId="071A0B4E" w14:textId="77777777" w:rsidR="0045337F" w:rsidRPr="00B11EA3" w:rsidRDefault="0045337F" w:rsidP="0045337F">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v:textbox>
                    </v:shape>
                  </w:pict>
                </mc:Fallback>
              </mc:AlternateContent>
            </w:r>
            <w:r w:rsidR="0045337F" w:rsidRPr="0045337F">
              <w:rPr>
                <w:rFonts w:ascii="ＭＳ 明朝" w:hAnsi="ＭＳ 明朝" w:hint="eastAsia"/>
                <w:noProof/>
                <w:spacing w:val="0"/>
                <w:sz w:val="22"/>
                <w:szCs w:val="22"/>
              </w:rPr>
              <mc:AlternateContent>
                <mc:Choice Requires="wps">
                  <w:drawing>
                    <wp:anchor distT="0" distB="0" distL="114300" distR="114300" simplePos="0" relativeHeight="251667456" behindDoc="0" locked="0" layoutInCell="1" allowOverlap="1" wp14:anchorId="597DA365" wp14:editId="37AFAF02">
                      <wp:simplePos x="0" y="0"/>
                      <wp:positionH relativeFrom="column">
                        <wp:posOffset>264160</wp:posOffset>
                      </wp:positionH>
                      <wp:positionV relativeFrom="paragraph">
                        <wp:posOffset>1129030</wp:posOffset>
                      </wp:positionV>
                      <wp:extent cx="161925" cy="1095375"/>
                      <wp:effectExtent l="0" t="0" r="28575" b="2857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095375"/>
                              </a:xfrm>
                              <a:prstGeom prst="straightConnector1">
                                <a:avLst/>
                              </a:prstGeom>
                              <a:noFill/>
                              <a:ln w="12700">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FCDB17" id="AutoShape 9" o:spid="_x0000_s1026" type="#_x0000_t32" style="position:absolute;left:0;text-align:left;margin-left:20.8pt;margin-top:88.9pt;width:12.75pt;height:86.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" strokecolor="black [3213]" strokeweight="1pt">
                      <v:stroke dashstyle="dash"/>
                    </v:shape>
                  </w:pict>
                </mc:Fallback>
              </mc:AlternateContent>
            </w:r>
            <w:r w:rsidR="00A03806"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74112E1B"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7E42D8">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後見</w:t>
            </w:r>
            <w:r w:rsidR="007E42D8">
              <w:rPr>
                <w:rFonts w:ascii="ＭＳ ゴシック" w:eastAsia="ＭＳ ゴシック" w:hAnsi="ＭＳ ゴシック" w:hint="eastAsia"/>
                <w:b/>
                <w:bCs/>
                <w:color w:val="000000"/>
                <w:sz w:val="32"/>
                <w:szCs w:val="32"/>
              </w:rPr>
              <w:t xml:space="preserve"> </w:t>
            </w:r>
            <w:r w:rsidR="007E42D8" w:rsidRPr="008C372C">
              <w:rPr>
                <w:rFonts w:ascii="ＭＳ Ｐゴシック" w:eastAsia="ＭＳ Ｐゴシック" w:hAnsi="ＭＳ Ｐゴシック" w:hint="eastAsia"/>
                <w:b/>
                <w:bCs/>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125039CA"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228317E6"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ECF5159" w:rsidR="00A03806" w:rsidRPr="00E35D8C" w:rsidRDefault="00FB3006" w:rsidP="00870006">
            <w:pPr>
              <w:pStyle w:val="a3"/>
              <w:ind w:firstLineChars="200" w:firstLine="400"/>
              <w:rPr>
                <w:color w:val="000000"/>
                <w:spacing w:val="0"/>
                <w:sz w:val="16"/>
                <w:szCs w:val="16"/>
              </w:rPr>
            </w:pPr>
            <w:r w:rsidRPr="00FB3006">
              <w:rPr>
                <w:rFonts w:asciiTheme="minorEastAsia" w:eastAsiaTheme="minorEastAsia" w:hAnsiTheme="minorEastAsia" w:hint="eastAsia"/>
                <w:noProof/>
                <w:spacing w:val="-4"/>
                <w:sz w:val="20"/>
                <w:szCs w:val="20"/>
              </w:rPr>
              <mc:AlternateContent>
                <mc:Choice Requires="wps">
                  <w:drawing>
                    <wp:anchor distT="0" distB="0" distL="114300" distR="114300" simplePos="0" relativeHeight="251699200" behindDoc="0" locked="0" layoutInCell="1" allowOverlap="1" wp14:anchorId="43AC2427" wp14:editId="5F1F77F7">
                      <wp:simplePos x="0" y="0"/>
                      <wp:positionH relativeFrom="column">
                        <wp:posOffset>3155315</wp:posOffset>
                      </wp:positionH>
                      <wp:positionV relativeFrom="paragraph">
                        <wp:posOffset>48895</wp:posOffset>
                      </wp:positionV>
                      <wp:extent cx="638175" cy="647700"/>
                      <wp:effectExtent l="19050" t="19050" r="28575" b="19050"/>
                      <wp:wrapNone/>
                      <wp:docPr id="22" name="正方形/長方形 2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8CC99BA" w14:textId="77777777" w:rsidR="00FB3006" w:rsidRPr="00B22158" w:rsidRDefault="00FB3006" w:rsidP="00FB3006">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C2427" id="正方形/長方形 22" o:spid="_x0000_s1029" style="position:absolute;left:0;text-align:left;margin-left:248.45pt;margin-top:3.85pt;width:50.25pt;height:51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" filled="f" strokecolor="black [3213]" strokeweight="3pt">
                      <v:stroke dashstyle="3 1" opacity="9766f"/>
                      <v:textbox style="layout-flow:vertical-ideographic">
                        <w:txbxContent>
                          <w:p w14:paraId="78CC99BA" w14:textId="77777777" w:rsidR="00FB3006" w:rsidRPr="00B22158" w:rsidRDefault="00FB3006" w:rsidP="00FB3006">
                            <w:pPr>
                              <w:rPr>
                                <w:rFonts w:asciiTheme="majorEastAsia" w:eastAsiaTheme="majorEastAsia" w:hAnsiTheme="majorEastAsia"/>
                                <w:b/>
                                <w:color w:val="000000" w:themeColor="text1"/>
                              </w:rPr>
                            </w:pPr>
                          </w:p>
                        </w:txbxContent>
                      </v:textbox>
                    </v:rect>
                  </w:pict>
                </mc:Fallback>
              </mc:AlternateContent>
            </w:r>
            <w:r w:rsidRPr="00FB3006">
              <w:rPr>
                <w:rFonts w:asciiTheme="minorEastAsia" w:eastAsiaTheme="minorEastAsia" w:hAnsiTheme="minorEastAsia" w:hint="eastAsia"/>
                <w:noProof/>
                <w:spacing w:val="-4"/>
                <w:sz w:val="20"/>
                <w:szCs w:val="20"/>
              </w:rPr>
              <mc:AlternateContent>
                <mc:Choice Requires="wps">
                  <w:drawing>
                    <wp:anchor distT="0" distB="0" distL="114300" distR="114300" simplePos="0" relativeHeight="251698176" behindDoc="0" locked="0" layoutInCell="1" allowOverlap="1" wp14:anchorId="0DD91654" wp14:editId="74864C06">
                      <wp:simplePos x="0" y="0"/>
                      <wp:positionH relativeFrom="column">
                        <wp:posOffset>2155190</wp:posOffset>
                      </wp:positionH>
                      <wp:positionV relativeFrom="paragraph">
                        <wp:posOffset>48895</wp:posOffset>
                      </wp:positionV>
                      <wp:extent cx="638175" cy="647700"/>
                      <wp:effectExtent l="19050" t="19050" r="28575" b="19050"/>
                      <wp:wrapNone/>
                      <wp:docPr id="21" name="正方形/長方形 2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92B2F91" w14:textId="77777777" w:rsidR="00FB3006" w:rsidRPr="00B22158" w:rsidRDefault="00FB3006" w:rsidP="00FB3006">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D91654" id="正方形/長方形 21" o:spid="_x0000_s1030" style="position:absolute;left:0;text-align:left;margin-left:169.7pt;margin-top:3.85pt;width:50.25pt;height:51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Tbe0gIAAOs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" filled="f" strokecolor="black [3213]" strokeweight="3pt">
                      <v:stroke dashstyle="3 1" opacity="9766f"/>
                      <v:textbox style="layout-flow:vertical-ideographic">
                        <w:txbxContent>
                          <w:p w14:paraId="292B2F91" w14:textId="77777777" w:rsidR="00FB3006" w:rsidRPr="00B22158" w:rsidRDefault="00FB3006" w:rsidP="00FB3006">
                            <w:pPr>
                              <w:rPr>
                                <w:rFonts w:asciiTheme="majorEastAsia" w:eastAsiaTheme="majorEastAsia" w:hAnsiTheme="majorEastAsia"/>
                                <w:b/>
                                <w:color w:val="000000" w:themeColor="text1"/>
                              </w:rPr>
                            </w:pPr>
                          </w:p>
                        </w:txbxContent>
                      </v:textbox>
                    </v:rect>
                  </w:pict>
                </mc:Fallback>
              </mc:AlternateContent>
            </w:r>
            <w:r w:rsidRPr="00FB3006">
              <w:rPr>
                <w:rFonts w:asciiTheme="minorEastAsia" w:eastAsiaTheme="minorEastAsia" w:hAnsiTheme="minorEastAsia" w:hint="eastAsia"/>
                <w:noProof/>
                <w:spacing w:val="-4"/>
                <w:sz w:val="20"/>
                <w:szCs w:val="20"/>
              </w:rPr>
              <mc:AlternateContent>
                <mc:Choice Requires="wps">
                  <w:drawing>
                    <wp:anchor distT="0" distB="0" distL="114300" distR="114300" simplePos="0" relativeHeight="251697152" behindDoc="0" locked="0" layoutInCell="1" allowOverlap="1" wp14:anchorId="4241355A" wp14:editId="46137BEF">
                      <wp:simplePos x="0" y="0"/>
                      <wp:positionH relativeFrom="column">
                        <wp:posOffset>1136015</wp:posOffset>
                      </wp:positionH>
                      <wp:positionV relativeFrom="paragraph">
                        <wp:posOffset>48895</wp:posOffset>
                      </wp:positionV>
                      <wp:extent cx="638175" cy="647700"/>
                      <wp:effectExtent l="19050" t="19050" r="28575" b="19050"/>
                      <wp:wrapNone/>
                      <wp:docPr id="12" name="正方形/長方形 1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C3A0700" w14:textId="77777777" w:rsidR="00FB3006" w:rsidRPr="00B22158" w:rsidRDefault="00FB3006" w:rsidP="00FB3006">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1355A" id="正方形/長方形 12" o:spid="_x0000_s1031" style="position:absolute;left:0;text-align:left;margin-left:89.45pt;margin-top:3.85pt;width:50.25pt;height:51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" filled="f" strokecolor="black [3213]" strokeweight="3pt">
                      <v:stroke dashstyle="3 1" opacity="9766f"/>
                      <v:textbox style="layout-flow:vertical-ideographic">
                        <w:txbxContent>
                          <w:p w14:paraId="0C3A0700" w14:textId="77777777" w:rsidR="00FB3006" w:rsidRPr="00B22158" w:rsidRDefault="00FB3006" w:rsidP="00FB3006">
                            <w:pPr>
                              <w:rPr>
                                <w:rFonts w:asciiTheme="majorEastAsia" w:eastAsiaTheme="majorEastAsia" w:hAnsiTheme="majorEastAsia"/>
                                <w:b/>
                                <w:color w:val="000000" w:themeColor="text1"/>
                              </w:rPr>
                            </w:pPr>
                          </w:p>
                        </w:txbxContent>
                      </v:textbox>
                    </v:rect>
                  </w:pict>
                </mc:Fallback>
              </mc:AlternateContent>
            </w:r>
            <w:r w:rsidRPr="00FB3006">
              <w:rPr>
                <w:rFonts w:asciiTheme="minorEastAsia" w:eastAsiaTheme="minorEastAsia" w:hAnsiTheme="minorEastAsia" w:hint="eastAsia"/>
                <w:noProof/>
                <w:spacing w:val="-4"/>
                <w:sz w:val="20"/>
                <w:szCs w:val="20"/>
              </w:rPr>
              <mc:AlternateContent>
                <mc:Choice Requires="wps">
                  <w:drawing>
                    <wp:anchor distT="0" distB="0" distL="114300" distR="114300" simplePos="0" relativeHeight="251696128" behindDoc="0" locked="0" layoutInCell="1" allowOverlap="1" wp14:anchorId="13106BC9" wp14:editId="539CA7CD">
                      <wp:simplePos x="0" y="0"/>
                      <wp:positionH relativeFrom="column">
                        <wp:posOffset>116840</wp:posOffset>
                      </wp:positionH>
                      <wp:positionV relativeFrom="paragraph">
                        <wp:posOffset>48895</wp:posOffset>
                      </wp:positionV>
                      <wp:extent cx="638175" cy="647700"/>
                      <wp:effectExtent l="19050" t="19050" r="28575" b="19050"/>
                      <wp:wrapNone/>
                      <wp:docPr id="2" name="正方形/長方形 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BA10B45" w14:textId="77777777" w:rsidR="00FB3006" w:rsidRPr="00B22158" w:rsidRDefault="00FB3006" w:rsidP="00FB3006">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106BC9" id="正方形/長方形 2" o:spid="_x0000_s1032" style="position:absolute;left:0;text-align:left;margin-left:9.2pt;margin-top:3.85pt;width:50.25pt;height:51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" filled="f" strokecolor="black [3213]" strokeweight="3pt">
                      <v:stroke dashstyle="3 1" opacity="9766f"/>
                      <v:textbox style="layout-flow:vertical-ideographic">
                        <w:txbxContent>
                          <w:p w14:paraId="1BA10B45" w14:textId="77777777" w:rsidR="00FB3006" w:rsidRPr="00B22158" w:rsidRDefault="00FB3006" w:rsidP="00FB3006">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2AC5C4CA"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001B3B06"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0D479C9F"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E34134">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039D6B2C"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1BE31CB7"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7ECD340A"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0F12B846"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rsidRPr="003363E4"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3A912850" w:rsidR="00053EDE" w:rsidRDefault="00D041FD" w:rsidP="00C51C40">
            <w:pPr>
              <w:pStyle w:val="a3"/>
              <w:spacing w:line="280" w:lineRule="exact"/>
              <w:ind w:firstLineChars="100" w:firstLine="210"/>
              <w:rPr>
                <w:rFonts w:ascii="ＭＳ 明朝" w:hAnsi="ＭＳ 明朝"/>
                <w:spacing w:val="0"/>
                <w:sz w:val="20"/>
                <w:szCs w:val="20"/>
              </w:rPr>
            </w:pPr>
            <w:r w:rsidRPr="004836D0">
              <w:rPr>
                <w:rFonts w:ascii="メイリオ" w:eastAsia="メイリオ" w:hAnsi="メイリオ"/>
                <w:noProof/>
              </w:rPr>
              <mc:AlternateContent>
                <mc:Choice Requires="wps">
                  <w:drawing>
                    <wp:anchor distT="0" distB="0" distL="114300" distR="114300" simplePos="0" relativeHeight="251688960" behindDoc="0" locked="0" layoutInCell="1" allowOverlap="1" wp14:anchorId="49924BBE" wp14:editId="1FA86D60">
                      <wp:simplePos x="0" y="0"/>
                      <wp:positionH relativeFrom="column">
                        <wp:posOffset>576580</wp:posOffset>
                      </wp:positionH>
                      <wp:positionV relativeFrom="paragraph">
                        <wp:posOffset>146050</wp:posOffset>
                      </wp:positionV>
                      <wp:extent cx="342900" cy="266700"/>
                      <wp:effectExtent l="19050" t="19050" r="19050" b="19050"/>
                      <wp:wrapNone/>
                      <wp:docPr id="23" name="円/楕円 23"/>
                      <wp:cNvGraphicFramePr/>
                      <a:graphic xmlns:a="http://schemas.openxmlformats.org/drawingml/2006/main">
                        <a:graphicData uri="http://schemas.microsoft.com/office/word/2010/wordprocessingShape">
                          <wps:wsp>
                            <wps:cNvSpPr/>
                            <wps:spPr>
                              <a:xfrm>
                                <a:off x="0" y="0"/>
                                <a:ext cx="342900" cy="266700"/>
                              </a:xfrm>
                              <a:prstGeom prst="ellipse">
                                <a:avLst/>
                              </a:prstGeom>
                              <a:noFill/>
                              <a:ln w="2857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4AC8AB" id="円/楕円 23" o:spid="_x0000_s1026" style="position:absolute;left:0;text-align:left;margin-left:45.4pt;margin-top:11.5pt;width:27pt;height:2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" filled="f" strokeweight="2.25pt">
                      <v:stroke joinstyle="miter"/>
                    </v:oval>
                  </w:pict>
                </mc:Fallback>
              </mc:AlternateContent>
            </w:r>
            <w:r w:rsidR="00C51C40" w:rsidRPr="004836D0">
              <w:rPr>
                <w:rFonts w:ascii="メイリオ" w:eastAsia="メイリオ" w:hAnsi="メイリオ" w:hint="eastAsia"/>
                <w:b/>
                <w:spacing w:val="0"/>
                <w:sz w:val="20"/>
                <w:szCs w:val="20"/>
              </w:rPr>
              <w:t>〇〇</w:t>
            </w:r>
            <w:r w:rsidR="00C51C40">
              <w:rPr>
                <w:rFonts w:ascii="ＭＳ 明朝" w:hAnsi="ＭＳ 明朝"/>
                <w:spacing w:val="0"/>
                <w:sz w:val="20"/>
                <w:szCs w:val="20"/>
              </w:rPr>
              <w:t xml:space="preserve">　　</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4004942C" w:rsidR="00B21688" w:rsidRDefault="00D041FD" w:rsidP="00D041FD">
            <w:pPr>
              <w:pStyle w:val="a3"/>
              <w:spacing w:line="280" w:lineRule="exact"/>
              <w:ind w:firstLineChars="200" w:firstLine="400"/>
              <w:rPr>
                <w:rFonts w:ascii="ＭＳ 明朝" w:hAnsi="ＭＳ 明朝"/>
                <w:spacing w:val="0"/>
                <w:sz w:val="20"/>
                <w:szCs w:val="20"/>
              </w:rPr>
            </w:pPr>
            <w:r w:rsidRPr="004836D0">
              <w:rPr>
                <w:rFonts w:ascii="メイリオ" w:eastAsia="メイリオ" w:hAnsi="メイリオ" w:hint="eastAsia"/>
                <w:b/>
                <w:spacing w:val="0"/>
                <w:sz w:val="20"/>
                <w:szCs w:val="20"/>
              </w:rPr>
              <w:t>〇〇</w:t>
            </w:r>
            <w:r>
              <w:rPr>
                <w:rFonts w:ascii="HG正楷書体-PRO" w:eastAsia="HG正楷書体-PRO" w:hAnsi="ＭＳ 明朝" w:hint="eastAsia"/>
                <w:b/>
                <w:spacing w:val="0"/>
                <w:sz w:val="20"/>
                <w:szCs w:val="20"/>
              </w:rPr>
              <w:t xml:space="preserve">　</w:t>
            </w:r>
            <w:r w:rsidR="00A908B5"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548B909E"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64F89FED" w:rsidR="00A03806" w:rsidRPr="00B21688" w:rsidRDefault="00ED4615" w:rsidP="00ED4615">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令和</w:t>
            </w:r>
            <w:r w:rsidR="00AC6565">
              <w:rPr>
                <w:rFonts w:ascii="ＭＳ 明朝" w:hAnsi="ＭＳ 明朝" w:hint="eastAsia"/>
                <w:spacing w:val="0"/>
                <w:sz w:val="20"/>
                <w:szCs w:val="20"/>
              </w:rPr>
              <w:t xml:space="preserve"> </w:t>
            </w:r>
            <w:r w:rsidR="00C51C40" w:rsidRPr="004836D0">
              <w:rPr>
                <w:rFonts w:ascii="メイリオ" w:eastAsia="メイリオ" w:hAnsi="メイリオ" w:hint="eastAsia"/>
                <w:b/>
                <w:spacing w:val="0"/>
                <w:sz w:val="20"/>
                <w:szCs w:val="20"/>
              </w:rPr>
              <w:t>〇</w:t>
            </w:r>
            <w:r w:rsidR="00E25C37" w:rsidRPr="00B21688">
              <w:rPr>
                <w:rFonts w:ascii="ＭＳ 明朝" w:hAnsi="ＭＳ 明朝" w:hint="eastAsia"/>
                <w:spacing w:val="0"/>
                <w:sz w:val="20"/>
                <w:szCs w:val="20"/>
              </w:rPr>
              <w:t xml:space="preserve">　年　</w:t>
            </w:r>
            <w:r w:rsidR="00C51C40" w:rsidRPr="004836D0">
              <w:rPr>
                <w:rFonts w:ascii="メイリオ" w:eastAsia="メイリオ" w:hAnsi="メイリオ" w:hint="eastAsia"/>
                <w:b/>
                <w:spacing w:val="0"/>
                <w:sz w:val="20"/>
                <w:szCs w:val="20"/>
              </w:rPr>
              <w:t>〇</w:t>
            </w:r>
            <w:r w:rsidR="00E25C37" w:rsidRPr="00B21688">
              <w:rPr>
                <w:rFonts w:ascii="ＭＳ 明朝" w:hAnsi="ＭＳ 明朝" w:hint="eastAsia"/>
                <w:spacing w:val="0"/>
                <w:sz w:val="20"/>
                <w:szCs w:val="20"/>
              </w:rPr>
              <w:t xml:space="preserve">　月　</w:t>
            </w:r>
            <w:r w:rsidR="00C51C40" w:rsidRPr="004836D0">
              <w:rPr>
                <w:rFonts w:ascii="メイリオ" w:eastAsia="メイリオ" w:hAnsi="メイリオ" w:hint="eastAsia"/>
                <w:b/>
                <w:spacing w:val="0"/>
                <w:sz w:val="20"/>
                <w:szCs w:val="20"/>
              </w:rPr>
              <w:t>〇</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8C72DDB"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E34134">
              <w:rPr>
                <w:rFonts w:ascii="ＭＳ 明朝" w:hAnsi="ＭＳ 明朝" w:hint="eastAsia"/>
                <w:spacing w:val="0"/>
              </w:rPr>
              <w:t>同</w:t>
            </w:r>
            <w:r w:rsidR="00F97903">
              <w:rPr>
                <w:rFonts w:ascii="ＭＳ 明朝" w:hAnsi="ＭＳ 明朝" w:hint="eastAsia"/>
                <w:spacing w:val="0"/>
              </w:rPr>
              <w:t>手続</w:t>
            </w:r>
          </w:p>
          <w:p w14:paraId="23561169" w14:textId="4C36F0EA" w:rsidR="00A03806" w:rsidRPr="00E25C37" w:rsidRDefault="00F97903">
            <w:pPr>
              <w:pStyle w:val="a3"/>
              <w:spacing w:line="440" w:lineRule="exact"/>
              <w:jc w:val="center"/>
              <w:rPr>
                <w:spacing w:val="0"/>
                <w:sz w:val="24"/>
                <w:szCs w:val="24"/>
              </w:rPr>
            </w:pPr>
            <w:r>
              <w:rPr>
                <w:rFonts w:ascii="ＭＳ 明朝" w:hAnsi="ＭＳ 明朝" w:hint="eastAsia"/>
                <w:spacing w:val="0"/>
              </w:rPr>
              <w:t>代理</w:t>
            </w:r>
            <w:r w:rsidR="00E34134">
              <w:rPr>
                <w:rFonts w:ascii="ＭＳ 明朝" w:hAnsi="ＭＳ 明朝" w:hint="eastAsia"/>
                <w:spacing w:val="0"/>
              </w:rPr>
              <w:t>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362D8468" w:rsidR="00A03806" w:rsidRPr="003363E4" w:rsidRDefault="00C51C40" w:rsidP="003363E4">
            <w:pPr>
              <w:pStyle w:val="a3"/>
              <w:spacing w:before="105" w:line="320" w:lineRule="exact"/>
              <w:rPr>
                <w:rFonts w:ascii="ＭＳ 明朝" w:hAnsi="ＭＳ 明朝"/>
                <w:spacing w:val="0"/>
                <w:sz w:val="24"/>
                <w:szCs w:val="24"/>
              </w:rPr>
            </w:pPr>
            <w:r w:rsidRPr="003363E4">
              <w:rPr>
                <w:rFonts w:ascii="HG正楷書体-PRO" w:eastAsia="HG正楷書体-PRO" w:hAnsi="ＭＳ 明朝" w:hint="eastAsia"/>
                <w:noProof/>
                <w:spacing w:val="0"/>
                <w:sz w:val="24"/>
                <w:szCs w:val="24"/>
              </w:rPr>
              <mc:AlternateContent>
                <mc:Choice Requires="wps">
                  <w:drawing>
                    <wp:anchor distT="0" distB="0" distL="114300" distR="114300" simplePos="0" relativeHeight="251660288" behindDoc="0" locked="0" layoutInCell="1" allowOverlap="1" wp14:anchorId="05232B6B" wp14:editId="585F5269">
                      <wp:simplePos x="0" y="0"/>
                      <wp:positionH relativeFrom="column">
                        <wp:posOffset>2058035</wp:posOffset>
                      </wp:positionH>
                      <wp:positionV relativeFrom="paragraph">
                        <wp:posOffset>191135</wp:posOffset>
                      </wp:positionV>
                      <wp:extent cx="342900" cy="33337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342900" cy="33337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9A7AC9" id="円/楕円 1" o:spid="_x0000_s1026" style="position:absolute;left:0;text-align:left;margin-left:162.05pt;margin-top:15.05pt;width:27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" filled="f" strokecolor="black [1600]" strokeweight="2.25pt">
                      <v:stroke joinstyle="miter"/>
                    </v:oval>
                  </w:pict>
                </mc:Fallback>
              </mc:AlternateContent>
            </w:r>
            <w:r w:rsidR="00A03806" w:rsidRPr="00E25C37">
              <w:rPr>
                <w:rFonts w:ascii="ＭＳ 明朝" w:hAnsi="ＭＳ 明朝" w:hint="eastAsia"/>
                <w:spacing w:val="0"/>
                <w:sz w:val="24"/>
                <w:szCs w:val="24"/>
              </w:rPr>
              <w:t xml:space="preserve">　　　　　　　　　　　　　　　　　</w:t>
            </w:r>
            <w:r w:rsidR="003363E4">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3363E4" w:rsidRPr="004836D0">
              <w:rPr>
                <w:rFonts w:ascii="メイリオ" w:eastAsia="メイリオ" w:hAnsi="メイリオ" w:hint="eastAsia"/>
                <w:b/>
                <w:spacing w:val="0"/>
                <w:sz w:val="32"/>
                <w:szCs w:val="32"/>
              </w:rPr>
              <w:t>甲　野　　花　子</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4D1899A2" w:rsidR="00A03806" w:rsidRDefault="00785707">
      <w:pPr>
        <w:pStyle w:val="a3"/>
        <w:spacing w:line="44" w:lineRule="exact"/>
        <w:rPr>
          <w:spacing w:val="0"/>
        </w:rPr>
      </w:pPr>
      <w:r w:rsidRPr="00A834F9">
        <w:rPr>
          <w:b/>
          <w:noProof/>
          <w:spacing w:val="0"/>
          <w:sz w:val="22"/>
          <w:szCs w:val="22"/>
          <w:u w:val="wave"/>
          <w:shd w:val="pct15" w:color="auto" w:fill="FFFFFF"/>
        </w:rPr>
        <mc:AlternateContent>
          <mc:Choice Requires="wps">
            <w:drawing>
              <wp:anchor distT="0" distB="0" distL="114300" distR="114300" simplePos="0" relativeHeight="251663360" behindDoc="0" locked="0" layoutInCell="1" allowOverlap="1" wp14:anchorId="4E2B99D9" wp14:editId="55FED290">
                <wp:simplePos x="0" y="0"/>
                <wp:positionH relativeFrom="column">
                  <wp:posOffset>-432435</wp:posOffset>
                </wp:positionH>
                <wp:positionV relativeFrom="paragraph">
                  <wp:posOffset>2707005</wp:posOffset>
                </wp:positionV>
                <wp:extent cx="340995" cy="3600450"/>
                <wp:effectExtent l="0" t="0" r="20955" b="1905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60045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41F9F0" w14:textId="652ACB13" w:rsidR="00A834F9" w:rsidRPr="00785707" w:rsidRDefault="00C9207D" w:rsidP="00920CFA">
                            <w:pPr>
                              <w:ind w:firstLineChars="100" w:firstLine="201"/>
                              <w:rPr>
                                <w:rFonts w:asciiTheme="majorEastAsia" w:eastAsiaTheme="majorEastAsia" w:hAnsiTheme="majorEastAsia"/>
                                <w:b/>
                                <w:sz w:val="20"/>
                                <w:szCs w:val="20"/>
                              </w:rPr>
                            </w:pPr>
                            <w:r w:rsidRPr="00785707">
                              <w:rPr>
                                <w:rFonts w:asciiTheme="majorEastAsia" w:eastAsiaTheme="majorEastAsia" w:hAnsiTheme="majorEastAsia" w:hint="eastAsia"/>
                                <w:b/>
                                <w:sz w:val="20"/>
                                <w:szCs w:val="20"/>
                              </w:rPr>
                              <w:t>保佐</w:t>
                            </w:r>
                            <w:r w:rsidR="00A834F9" w:rsidRPr="00785707">
                              <w:rPr>
                                <w:rFonts w:asciiTheme="majorEastAsia" w:eastAsiaTheme="majorEastAsia" w:hAnsiTheme="majorEastAsia"/>
                                <w:b/>
                                <w:sz w:val="20"/>
                                <w:szCs w:val="20"/>
                              </w:rPr>
                              <w:t>人を</w:t>
                            </w:r>
                            <w:r w:rsidR="000D03F5">
                              <w:rPr>
                                <w:rFonts w:asciiTheme="majorEastAsia" w:eastAsiaTheme="majorEastAsia" w:hAnsiTheme="majorEastAsia" w:hint="eastAsia"/>
                                <w:b/>
                                <w:sz w:val="20"/>
                                <w:szCs w:val="20"/>
                              </w:rPr>
                              <w:t>選任</w:t>
                            </w:r>
                            <w:r w:rsidR="00FE582F">
                              <w:rPr>
                                <w:rFonts w:asciiTheme="majorEastAsia" w:eastAsiaTheme="majorEastAsia" w:hAnsiTheme="majorEastAsia"/>
                                <w:b/>
                                <w:sz w:val="20"/>
                                <w:szCs w:val="20"/>
                              </w:rPr>
                              <w:t>する必要がある方について</w:t>
                            </w:r>
                            <w:r w:rsidR="00FE582F">
                              <w:rPr>
                                <w:rFonts w:asciiTheme="majorEastAsia" w:eastAsiaTheme="majorEastAsia" w:hAnsiTheme="majorEastAsia" w:hint="eastAsia"/>
                                <w:b/>
                                <w:sz w:val="20"/>
                                <w:szCs w:val="20"/>
                              </w:rPr>
                              <w:t>記載</w:t>
                            </w:r>
                            <w:r w:rsidR="00A834F9" w:rsidRPr="00785707">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99D9" id="Text Box 16" o:spid="_x0000_s1033" type="#_x0000_t202" style="position:absolute;left:0;text-align:left;margin-left:-34.05pt;margin-top:213.15pt;width:26.8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" strokecolor="black [3213]">
                <v:stroke dashstyle="longDash" endcap="round"/>
                <v:textbox style="layout-flow:vertical-ideographic" inset="5.85pt,.7pt,5.85pt,.7pt">
                  <w:txbxContent>
                    <w:p w14:paraId="5B41F9F0" w14:textId="652ACB13" w:rsidR="00A834F9" w:rsidRPr="00785707" w:rsidRDefault="00C9207D" w:rsidP="00920CFA">
                      <w:pPr>
                        <w:ind w:firstLineChars="100" w:firstLine="201"/>
                        <w:rPr>
                          <w:rFonts w:asciiTheme="majorEastAsia" w:eastAsiaTheme="majorEastAsia" w:hAnsiTheme="majorEastAsia"/>
                          <w:b/>
                          <w:sz w:val="20"/>
                          <w:szCs w:val="20"/>
                        </w:rPr>
                      </w:pPr>
                      <w:r w:rsidRPr="00785707">
                        <w:rPr>
                          <w:rFonts w:asciiTheme="majorEastAsia" w:eastAsiaTheme="majorEastAsia" w:hAnsiTheme="majorEastAsia" w:hint="eastAsia"/>
                          <w:b/>
                          <w:sz w:val="20"/>
                          <w:szCs w:val="20"/>
                        </w:rPr>
                        <w:t>保佐</w:t>
                      </w:r>
                      <w:r w:rsidR="00A834F9" w:rsidRPr="00785707">
                        <w:rPr>
                          <w:rFonts w:asciiTheme="majorEastAsia" w:eastAsiaTheme="majorEastAsia" w:hAnsiTheme="majorEastAsia"/>
                          <w:b/>
                          <w:sz w:val="20"/>
                          <w:szCs w:val="20"/>
                        </w:rPr>
                        <w:t>人を</w:t>
                      </w:r>
                      <w:r w:rsidR="000D03F5">
                        <w:rPr>
                          <w:rFonts w:asciiTheme="majorEastAsia" w:eastAsiaTheme="majorEastAsia" w:hAnsiTheme="majorEastAsia" w:hint="eastAsia"/>
                          <w:b/>
                          <w:sz w:val="20"/>
                          <w:szCs w:val="20"/>
                        </w:rPr>
                        <w:t>選任</w:t>
                      </w:r>
                      <w:r w:rsidR="00FE582F">
                        <w:rPr>
                          <w:rFonts w:asciiTheme="majorEastAsia" w:eastAsiaTheme="majorEastAsia" w:hAnsiTheme="majorEastAsia"/>
                          <w:b/>
                          <w:sz w:val="20"/>
                          <w:szCs w:val="20"/>
                        </w:rPr>
                        <w:t>する必要がある方について</w:t>
                      </w:r>
                      <w:r w:rsidR="00FE582F">
                        <w:rPr>
                          <w:rFonts w:asciiTheme="majorEastAsia" w:eastAsiaTheme="majorEastAsia" w:hAnsiTheme="majorEastAsia" w:hint="eastAsia"/>
                          <w:b/>
                          <w:sz w:val="20"/>
                          <w:szCs w:val="20"/>
                        </w:rPr>
                        <w:t>記載</w:t>
                      </w:r>
                      <w:r w:rsidR="00A834F9" w:rsidRPr="00785707">
                        <w:rPr>
                          <w:rFonts w:asciiTheme="majorEastAsia" w:eastAsiaTheme="majorEastAsia" w:hAnsiTheme="majorEastAsia"/>
                          <w:b/>
                          <w:sz w:val="20"/>
                          <w:szCs w:val="20"/>
                        </w:rPr>
                        <w:t>してください。</w:t>
                      </w:r>
                    </w:p>
                  </w:txbxContent>
                </v:textbox>
              </v:shape>
            </w:pict>
          </mc:Fallback>
        </mc:AlternateContent>
      </w:r>
      <w:r w:rsidR="000D420E" w:rsidRPr="00A834F9">
        <w:rPr>
          <w:b/>
          <w:noProof/>
          <w:spacing w:val="0"/>
          <w:sz w:val="22"/>
          <w:szCs w:val="22"/>
          <w:u w:val="wave"/>
          <w:shd w:val="pct15" w:color="auto" w:fill="FFFFFF"/>
        </w:rPr>
        <mc:AlternateContent>
          <mc:Choice Requires="wps">
            <w:drawing>
              <wp:anchor distT="0" distB="0" distL="114300" distR="114300" simplePos="0" relativeHeight="251662336" behindDoc="0" locked="0" layoutInCell="1" allowOverlap="1" wp14:anchorId="5DE4470A" wp14:editId="2BE0BB60">
                <wp:simplePos x="0" y="0"/>
                <wp:positionH relativeFrom="column">
                  <wp:posOffset>-80010</wp:posOffset>
                </wp:positionH>
                <wp:positionV relativeFrom="paragraph">
                  <wp:posOffset>3402329</wp:posOffset>
                </wp:positionV>
                <wp:extent cx="247650" cy="533400"/>
                <wp:effectExtent l="0" t="0" r="19050" b="190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650" cy="5334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381759" id="AutoShape 15" o:spid="_x0000_s1026" type="#_x0000_t32" style="position:absolute;left:0;text-align:left;margin-left:-6.3pt;margin-top:267.9pt;width:19.5pt;height:42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" strokecolor="black [3213]" strokeweight="1pt">
                <v:stroke dashstyle="longDash"/>
              </v:shape>
            </w:pict>
          </mc:Fallback>
        </mc:AlternateContent>
      </w: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390DF7">
        <w:trPr>
          <w:cantSplit/>
          <w:trHeight w:val="989"/>
        </w:trPr>
        <w:tc>
          <w:tcPr>
            <w:tcW w:w="743" w:type="dxa"/>
            <w:vMerge w:val="restart"/>
            <w:tcBorders>
              <w:top w:val="single" w:sz="12" w:space="0" w:color="000000"/>
              <w:left w:val="single" w:sz="12" w:space="0" w:color="000000"/>
              <w:bottom w:val="nil"/>
              <w:right w:val="nil"/>
            </w:tcBorders>
          </w:tcPr>
          <w:p w14:paraId="004D125C" w14:textId="61A132D6" w:rsidR="00D873AD" w:rsidRPr="005A5F82" w:rsidRDefault="00D873AD">
            <w:pPr>
              <w:pStyle w:val="a3"/>
              <w:spacing w:before="105"/>
              <w:rPr>
                <w:spacing w:val="0"/>
                <w:sz w:val="20"/>
                <w:szCs w:val="20"/>
              </w:rPr>
            </w:pPr>
          </w:p>
          <w:p w14:paraId="27C60999" w14:textId="2A46460F"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申</w:t>
            </w:r>
          </w:p>
          <w:p w14:paraId="736AF292" w14:textId="23D51759"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8E8B7E8" w14:textId="494DE0A2"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2E43CA3" w14:textId="39910684"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立</w:t>
            </w:r>
          </w:p>
          <w:p w14:paraId="48F70EA2" w14:textId="16AA0F91"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8F93963" w14:textId="3491DF7D"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3D70EE9" w14:textId="56CEAC14" w:rsidR="00D873AD" w:rsidRPr="005A5F82" w:rsidRDefault="00D873AD" w:rsidP="00DC4270">
            <w:pPr>
              <w:pStyle w:val="a3"/>
              <w:spacing w:line="300" w:lineRule="exact"/>
              <w:jc w:val="center"/>
              <w:rPr>
                <w:rFonts w:ascii="ＭＳ 明朝" w:hAnsi="ＭＳ 明朝"/>
                <w:spacing w:val="-6"/>
                <w:sz w:val="20"/>
                <w:szCs w:val="20"/>
              </w:rPr>
            </w:pPr>
            <w:r w:rsidRPr="005A5F82">
              <w:rPr>
                <w:rFonts w:ascii="ＭＳ ゴシック" w:eastAsia="ＭＳ ゴシック" w:hAnsi="ＭＳ ゴシック" w:hint="eastAsia"/>
                <w:spacing w:val="-6"/>
                <w:sz w:val="20"/>
                <w:szCs w:val="20"/>
              </w:rPr>
              <w:t>人</w:t>
            </w:r>
          </w:p>
          <w:p w14:paraId="7C04AE71" w14:textId="5821FDE9" w:rsidR="00D873AD" w:rsidRDefault="00D873AD" w:rsidP="00DC4270">
            <w:pPr>
              <w:pStyle w:val="a3"/>
              <w:jc w:val="center"/>
              <w:rPr>
                <w:spacing w:val="0"/>
                <w:sz w:val="20"/>
                <w:szCs w:val="20"/>
              </w:rPr>
            </w:pPr>
          </w:p>
          <w:p w14:paraId="4C63DC5B" w14:textId="70BB83ED" w:rsidR="00D873AD" w:rsidRPr="005A5F82" w:rsidRDefault="00D873AD" w:rsidP="00DC4270">
            <w:pPr>
              <w:pStyle w:val="a3"/>
              <w:rPr>
                <w:spacing w:val="0"/>
                <w:sz w:val="20"/>
                <w:szCs w:val="20"/>
              </w:rPr>
            </w:pPr>
          </w:p>
        </w:tc>
        <w:tc>
          <w:tcPr>
            <w:tcW w:w="1141" w:type="dxa"/>
            <w:tcBorders>
              <w:top w:val="single" w:sz="12" w:space="0" w:color="000000"/>
              <w:left w:val="single" w:sz="4" w:space="0" w:color="000000"/>
              <w:bottom w:val="dotted" w:sz="4" w:space="0" w:color="auto"/>
              <w:right w:val="single" w:sz="4" w:space="0" w:color="000000"/>
            </w:tcBorders>
          </w:tcPr>
          <w:p w14:paraId="2E09757D" w14:textId="29ECADA1" w:rsidR="00D873AD" w:rsidRDefault="00D873AD" w:rsidP="00DB16C8">
            <w:pPr>
              <w:pStyle w:val="a3"/>
              <w:spacing w:line="200" w:lineRule="exact"/>
              <w:jc w:val="left"/>
              <w:rPr>
                <w:rFonts w:ascii="ＭＳ 明朝" w:hAnsi="ＭＳ 明朝"/>
                <w:spacing w:val="-4"/>
                <w:sz w:val="20"/>
                <w:szCs w:val="20"/>
              </w:rPr>
            </w:pPr>
          </w:p>
          <w:p w14:paraId="42E2B441" w14:textId="3822FD93" w:rsidR="00D873AD" w:rsidRPr="005A5F82" w:rsidRDefault="00D873AD" w:rsidP="00DB16C8">
            <w:pPr>
              <w:pStyle w:val="a3"/>
              <w:spacing w:line="200" w:lineRule="exact"/>
              <w:jc w:val="left"/>
              <w:rPr>
                <w:rFonts w:ascii="ＭＳ 明朝" w:hAnsi="ＭＳ 明朝"/>
                <w:spacing w:val="-4"/>
                <w:sz w:val="20"/>
                <w:szCs w:val="20"/>
              </w:rPr>
            </w:pPr>
          </w:p>
          <w:p w14:paraId="3BECFB80" w14:textId="32D0C9DA" w:rsidR="00D873AD" w:rsidRPr="005A5F82" w:rsidRDefault="00D873AD" w:rsidP="00DB16C8">
            <w:pPr>
              <w:pStyle w:val="a3"/>
              <w:spacing w:line="200" w:lineRule="exact"/>
              <w:jc w:val="center"/>
              <w:rPr>
                <w:spacing w:val="0"/>
                <w:sz w:val="20"/>
                <w:szCs w:val="20"/>
              </w:rPr>
            </w:pPr>
            <w:r w:rsidRPr="00454BC4">
              <w:rPr>
                <w:rFonts w:ascii="ＭＳ 明朝" w:hAnsi="ＭＳ 明朝" w:hint="eastAsia"/>
                <w:spacing w:val="180"/>
                <w:sz w:val="20"/>
                <w:szCs w:val="20"/>
                <w:fitText w:val="800" w:id="1915919616"/>
              </w:rPr>
              <w:t>住</w:t>
            </w:r>
            <w:r w:rsidRPr="00454BC4">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7DF69A27" w14:textId="77CDB581" w:rsidR="00D873AD" w:rsidRPr="00F956C3" w:rsidRDefault="00B3047D" w:rsidP="00C51C40">
            <w:pPr>
              <w:pStyle w:val="a3"/>
              <w:spacing w:line="220" w:lineRule="exact"/>
              <w:ind w:firstLineChars="100" w:firstLine="201"/>
              <w:rPr>
                <w:rFonts w:ascii="ＭＳ 明朝" w:hAnsi="ＭＳ 明朝"/>
                <w:spacing w:val="-4"/>
                <w:sz w:val="20"/>
                <w:szCs w:val="20"/>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4624" behindDoc="0" locked="0" layoutInCell="1" allowOverlap="1" wp14:anchorId="49CC86E9" wp14:editId="67811C47">
                      <wp:simplePos x="0" y="0"/>
                      <wp:positionH relativeFrom="column">
                        <wp:posOffset>2608580</wp:posOffset>
                      </wp:positionH>
                      <wp:positionV relativeFrom="paragraph">
                        <wp:posOffset>-149859</wp:posOffset>
                      </wp:positionV>
                      <wp:extent cx="2047875" cy="533400"/>
                      <wp:effectExtent l="0" t="0" r="28575" b="1905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3340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CFC4C1" w14:textId="62020711" w:rsidR="00B3047D" w:rsidRPr="00B3047D" w:rsidRDefault="000D03F5" w:rsidP="00B3047D">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平日</w:t>
                                  </w:r>
                                  <w:r w:rsidR="002F3911">
                                    <w:rPr>
                                      <w:rFonts w:asciiTheme="majorEastAsia" w:eastAsiaTheme="majorEastAsia" w:hAnsiTheme="majorEastAsia" w:hint="eastAsia"/>
                                      <w:b/>
                                      <w:sz w:val="18"/>
                                      <w:szCs w:val="18"/>
                                    </w:rPr>
                                    <w:t>（午前</w:t>
                                  </w:r>
                                  <w:r w:rsidR="002F3911">
                                    <w:rPr>
                                      <w:rFonts w:asciiTheme="majorEastAsia" w:eastAsiaTheme="majorEastAsia" w:hAnsiTheme="majorEastAsia"/>
                                      <w:b/>
                                      <w:sz w:val="18"/>
                                      <w:szCs w:val="18"/>
                                    </w:rPr>
                                    <w:t>９時～午後５時</w:t>
                                  </w:r>
                                  <w:r w:rsidR="002F3911">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に連絡が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C86E9" id="_x0000_s1034" type="#_x0000_t202" style="position:absolute;left:0;text-align:left;margin-left:205.4pt;margin-top:-11.8pt;width:161.25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" strokecolor="black [3213]">
                      <v:stroke dashstyle="longDash" endcap="round"/>
                      <v:textbox inset="5.85pt,.7pt,5.85pt,.7pt">
                        <w:txbxContent>
                          <w:p w14:paraId="57CFC4C1" w14:textId="62020711" w:rsidR="00B3047D" w:rsidRPr="00B3047D" w:rsidRDefault="000D03F5" w:rsidP="00B3047D">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平日</w:t>
                            </w:r>
                            <w:r w:rsidR="002F3911">
                              <w:rPr>
                                <w:rFonts w:asciiTheme="majorEastAsia" w:eastAsiaTheme="majorEastAsia" w:hAnsiTheme="majorEastAsia" w:hint="eastAsia"/>
                                <w:b/>
                                <w:sz w:val="18"/>
                                <w:szCs w:val="18"/>
                              </w:rPr>
                              <w:t>（午前</w:t>
                            </w:r>
                            <w:r w:rsidR="002F3911">
                              <w:rPr>
                                <w:rFonts w:asciiTheme="majorEastAsia" w:eastAsiaTheme="majorEastAsia" w:hAnsiTheme="majorEastAsia"/>
                                <w:b/>
                                <w:sz w:val="18"/>
                                <w:szCs w:val="18"/>
                              </w:rPr>
                              <w:t>９時～午後５時</w:t>
                            </w:r>
                            <w:r w:rsidR="002F3911">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に連絡が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txbxContent>
                      </v:textbox>
                    </v:shape>
                  </w:pict>
                </mc:Fallback>
              </mc:AlternateContent>
            </w:r>
            <w:r w:rsidR="00D873AD" w:rsidRPr="005A5F82">
              <w:rPr>
                <w:rFonts w:ascii="ＭＳ 明朝" w:hAnsi="ＭＳ 明朝" w:hint="eastAsia"/>
                <w:spacing w:val="-4"/>
                <w:sz w:val="20"/>
                <w:szCs w:val="20"/>
              </w:rPr>
              <w:t>〒</w:t>
            </w:r>
            <w:r w:rsidR="00D873AD" w:rsidRPr="003363E4">
              <w:rPr>
                <w:rFonts w:ascii="HG正楷書体-PRO" w:eastAsia="HG正楷書体-PRO" w:cs="Times New Roman" w:hint="eastAsia"/>
                <w:b/>
                <w:spacing w:val="-2"/>
                <w:sz w:val="20"/>
                <w:szCs w:val="20"/>
              </w:rPr>
              <w:t xml:space="preserve"> </w:t>
            </w:r>
            <w:r w:rsidR="00C51C40" w:rsidRPr="004836D0">
              <w:rPr>
                <w:rFonts w:ascii="メイリオ" w:eastAsia="メイリオ" w:hAnsi="メイリオ" w:cs="Times New Roman" w:hint="eastAsia"/>
                <w:b/>
                <w:spacing w:val="-2"/>
                <w:sz w:val="20"/>
                <w:szCs w:val="20"/>
              </w:rPr>
              <w:t>〇〇〇</w:t>
            </w:r>
            <w:r w:rsidR="00D873AD" w:rsidRPr="005A5F82">
              <w:rPr>
                <w:rFonts w:ascii="ＭＳ 明朝" w:hAnsi="ＭＳ 明朝" w:hint="eastAsia"/>
                <w:spacing w:val="-4"/>
                <w:sz w:val="20"/>
                <w:szCs w:val="20"/>
              </w:rPr>
              <w:t xml:space="preserve">－　</w:t>
            </w:r>
            <w:r w:rsidR="00C51C40" w:rsidRPr="004836D0">
              <w:rPr>
                <w:rFonts w:ascii="メイリオ" w:eastAsia="メイリオ" w:hAnsi="メイリオ" w:hint="eastAsia"/>
                <w:b/>
                <w:spacing w:val="-4"/>
                <w:sz w:val="20"/>
                <w:szCs w:val="20"/>
              </w:rPr>
              <w:t>〇〇〇〇</w:t>
            </w:r>
          </w:p>
          <w:p w14:paraId="39041632" w14:textId="48B51D92" w:rsidR="00D873AD" w:rsidRPr="004836D0" w:rsidRDefault="00B3047D" w:rsidP="00C51C40">
            <w:pPr>
              <w:pStyle w:val="a3"/>
              <w:spacing w:line="360" w:lineRule="exact"/>
              <w:rPr>
                <w:rFonts w:ascii="メイリオ" w:eastAsia="メイリオ" w:hAnsi="メイリオ"/>
                <w:b/>
                <w:spacing w:val="-4"/>
                <w:sz w:val="24"/>
                <w:szCs w:val="24"/>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3600" behindDoc="0" locked="0" layoutInCell="1" allowOverlap="1" wp14:anchorId="393ACD60" wp14:editId="5F26B7CB">
                      <wp:simplePos x="0" y="0"/>
                      <wp:positionH relativeFrom="column">
                        <wp:posOffset>4417060</wp:posOffset>
                      </wp:positionH>
                      <wp:positionV relativeFrom="paragraph">
                        <wp:posOffset>223520</wp:posOffset>
                      </wp:positionV>
                      <wp:extent cx="137795" cy="114300"/>
                      <wp:effectExtent l="0" t="0" r="33655" b="1905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E93DB4" id="AutoShape 11" o:spid="_x0000_s1026" type="#_x0000_t32" style="position:absolute;left:0;text-align:left;margin-left:347.8pt;margin-top:17.6pt;width:10.85pt;height: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" strokecolor="black [3213]" strokeweight="1pt">
                      <v:stroke dashstyle="longDash"/>
                    </v:shape>
                  </w:pict>
                </mc:Fallback>
              </mc:AlternateContent>
            </w:r>
            <w:r w:rsidR="00C51C40">
              <w:rPr>
                <w:rFonts w:ascii="ＭＳ 明朝" w:hAnsi="ＭＳ 明朝"/>
                <w:spacing w:val="-4"/>
                <w:sz w:val="20"/>
                <w:szCs w:val="20"/>
              </w:rPr>
              <w:t xml:space="preserve">　</w:t>
            </w:r>
            <w:r w:rsidR="00C51C40" w:rsidRPr="004836D0">
              <w:rPr>
                <w:rFonts w:ascii="メイリオ" w:eastAsia="メイリオ" w:hAnsi="メイリオ" w:hint="eastAsia"/>
                <w:b/>
                <w:spacing w:val="-4"/>
                <w:sz w:val="24"/>
                <w:szCs w:val="24"/>
              </w:rPr>
              <w:t>〇〇県〇〇市〇〇町〇丁目〇番〇号</w:t>
            </w:r>
          </w:p>
          <w:p w14:paraId="1A8AE24B" w14:textId="73E8E564" w:rsidR="00D873AD" w:rsidRPr="005A5F82" w:rsidRDefault="00C51C40" w:rsidP="00C51C40">
            <w:pPr>
              <w:pStyle w:val="a3"/>
              <w:spacing w:line="400" w:lineRule="exact"/>
              <w:ind w:firstLineChars="100" w:firstLine="192"/>
              <w:rPr>
                <w:spacing w:val="0"/>
                <w:sz w:val="20"/>
                <w:szCs w:val="20"/>
              </w:rPr>
            </w:pPr>
            <w:r>
              <w:rPr>
                <w:rFonts w:ascii="ＭＳ 明朝" w:hAnsi="ＭＳ 明朝" w:hint="eastAsia"/>
                <w:spacing w:val="-4"/>
                <w:sz w:val="20"/>
                <w:szCs w:val="20"/>
              </w:rPr>
              <w:t xml:space="preserve">電話　</w:t>
            </w:r>
            <w:r w:rsidRPr="004836D0">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r w:rsidR="00D873AD" w:rsidRPr="005A5F82">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4836D0">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r w:rsidR="00D873AD" w:rsidRPr="005A5F82">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p>
        </w:tc>
      </w:tr>
      <w:tr w:rsidR="00D873AD" w:rsidRPr="005A5F82" w14:paraId="4127458C" w14:textId="77777777" w:rsidTr="00390DF7">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454BC4">
              <w:rPr>
                <w:rFonts w:ascii="ＭＳ 明朝" w:hAnsi="ＭＳ 明朝" w:hint="eastAsia"/>
                <w:spacing w:val="180"/>
                <w:sz w:val="20"/>
                <w:szCs w:val="20"/>
                <w:fitText w:val="800" w:id="1915920384"/>
              </w:rPr>
              <w:t>氏</w:t>
            </w:r>
            <w:r w:rsidRPr="00454BC4">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15AD5EE8" w:rsidR="00D873AD" w:rsidRPr="004836D0" w:rsidRDefault="00C51C40" w:rsidP="006526C2">
            <w:pPr>
              <w:pStyle w:val="a3"/>
              <w:ind w:firstLineChars="200" w:firstLine="384"/>
              <w:rPr>
                <w:rFonts w:ascii="メイリオ" w:eastAsia="メイリオ" w:hAnsi="メイリオ"/>
                <w:b/>
                <w:spacing w:val="0"/>
                <w:sz w:val="20"/>
                <w:szCs w:val="20"/>
              </w:rPr>
            </w:pPr>
            <w:r w:rsidRPr="004836D0">
              <w:rPr>
                <w:rFonts w:ascii="メイリオ" w:eastAsia="メイリオ" w:hAnsi="メイリオ" w:hint="eastAsia"/>
                <w:b/>
                <w:spacing w:val="-4"/>
                <w:sz w:val="20"/>
                <w:szCs w:val="20"/>
              </w:rPr>
              <w:t>こう　の　　　はな　こ</w:t>
            </w:r>
          </w:p>
          <w:p w14:paraId="23426F9F" w14:textId="5F7160C0"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36811BDB"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662593CA" w:rsidR="00D873AD" w:rsidRPr="005A5F82" w:rsidRDefault="008C372C" w:rsidP="00973A40">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0C3671">
              <w:rPr>
                <w:rFonts w:ascii="ＭＳ 明朝" w:hAnsi="ＭＳ 明朝" w:hint="eastAsia"/>
                <w:spacing w:val="-4"/>
                <w:sz w:val="20"/>
                <w:szCs w:val="20"/>
              </w:rPr>
              <w:t xml:space="preserve"> </w:t>
            </w:r>
            <w:r w:rsidR="00C51C40">
              <w:rPr>
                <w:rFonts w:ascii="ＭＳ 明朝" w:hAnsi="ＭＳ 明朝" w:hint="eastAsia"/>
                <w:spacing w:val="-4"/>
                <w:sz w:val="20"/>
                <w:szCs w:val="20"/>
              </w:rPr>
              <w:t xml:space="preserve">昭和　</w:t>
            </w:r>
            <w:r w:rsidR="00E70F21">
              <w:rPr>
                <w:rFonts w:ascii="ＭＳ 明朝" w:hAnsi="ＭＳ 明朝" w:hint="eastAsia"/>
                <w:spacing w:val="-4"/>
                <w:sz w:val="20"/>
                <w:szCs w:val="20"/>
              </w:rPr>
              <w:t xml:space="preserve">  </w:t>
            </w:r>
            <w:r w:rsidR="00E70F21" w:rsidRPr="004836D0">
              <w:rPr>
                <w:rFonts w:ascii="メイリオ" w:eastAsia="メイリオ" w:hAnsi="メイリオ"/>
                <w:spacing w:val="-4"/>
                <w:sz w:val="20"/>
                <w:szCs w:val="20"/>
              </w:rPr>
              <w:t xml:space="preserve"> </w:t>
            </w:r>
            <w:r w:rsidR="00C51C40" w:rsidRPr="004836D0">
              <w:rPr>
                <w:rFonts w:ascii="メイリオ" w:eastAsia="メイリオ" w:hAnsi="メイリオ" w:hint="eastAsia"/>
                <w:b/>
                <w:spacing w:val="-4"/>
                <w:sz w:val="20"/>
                <w:szCs w:val="20"/>
              </w:rPr>
              <w:t>〇</w:t>
            </w:r>
            <w:r w:rsidR="00E70F21">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00C51C40" w:rsidRPr="004836D0">
              <w:rPr>
                <w:rFonts w:ascii="メイリオ" w:eastAsia="メイリオ" w:hAnsi="メイリオ" w:hint="eastAsia"/>
                <w:b/>
                <w:spacing w:val="-4"/>
                <w:sz w:val="20"/>
                <w:szCs w:val="20"/>
              </w:rPr>
              <w:t>〇</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C51C40" w:rsidRPr="004836D0">
              <w:rPr>
                <w:rFonts w:ascii="メイリオ" w:eastAsia="メイリオ" w:hAnsi="メイリオ" w:hint="eastAsia"/>
                <w:b/>
                <w:spacing w:val="-4"/>
                <w:sz w:val="20"/>
                <w:szCs w:val="20"/>
              </w:rPr>
              <w:t>〇</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69A3E01E" w:rsidR="00D873AD" w:rsidRPr="005A5F82" w:rsidRDefault="000C3671" w:rsidP="00C51C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C51C40">
              <w:rPr>
                <w:rFonts w:ascii="ＭＳ 明朝" w:hAnsi="ＭＳ 明朝" w:hint="eastAsia"/>
                <w:spacing w:val="-4"/>
                <w:sz w:val="20"/>
                <w:szCs w:val="20"/>
              </w:rPr>
              <w:t xml:space="preserve">（　</w:t>
            </w:r>
            <w:r w:rsidR="00C51C40" w:rsidRPr="004836D0">
              <w:rPr>
                <w:rFonts w:ascii="メイリオ" w:eastAsia="メイリオ" w:hAnsi="メイリオ" w:hint="eastAsia"/>
                <w:b/>
                <w:spacing w:val="-4"/>
                <w:sz w:val="20"/>
                <w:szCs w:val="20"/>
              </w:rPr>
              <w:t>〇〇</w:t>
            </w:r>
            <w:r w:rsidR="00D873AD" w:rsidRPr="005A5F82">
              <w:rPr>
                <w:rFonts w:ascii="ＭＳ 明朝" w:hAnsi="ＭＳ 明朝" w:hint="eastAsia"/>
                <w:spacing w:val="-4"/>
                <w:sz w:val="20"/>
                <w:szCs w:val="20"/>
              </w:rPr>
              <w:t xml:space="preserve">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1B997FBE" w14:textId="77777777" w:rsidR="00D873AD" w:rsidRDefault="00D873AD" w:rsidP="00C51C40">
            <w:pPr>
              <w:pStyle w:val="a3"/>
              <w:rPr>
                <w:spacing w:val="0"/>
                <w:sz w:val="20"/>
                <w:szCs w:val="20"/>
              </w:rPr>
            </w:pPr>
          </w:p>
          <w:p w14:paraId="00B1CE8A" w14:textId="5E00D814" w:rsidR="00C51C40" w:rsidRPr="004836D0" w:rsidRDefault="00C51C40" w:rsidP="00C51C40">
            <w:pPr>
              <w:pStyle w:val="a3"/>
              <w:spacing w:line="360" w:lineRule="exact"/>
              <w:rPr>
                <w:rFonts w:ascii="メイリオ" w:eastAsia="メイリオ" w:hAnsi="メイリオ"/>
                <w:b/>
                <w:spacing w:val="0"/>
                <w:sz w:val="28"/>
                <w:szCs w:val="28"/>
              </w:rPr>
            </w:pPr>
            <w:r>
              <w:rPr>
                <w:spacing w:val="0"/>
                <w:sz w:val="20"/>
                <w:szCs w:val="20"/>
              </w:rPr>
              <w:t xml:space="preserve">　</w:t>
            </w:r>
            <w:r w:rsidR="006526C2">
              <w:rPr>
                <w:rFonts w:hint="eastAsia"/>
                <w:spacing w:val="0"/>
                <w:sz w:val="20"/>
                <w:szCs w:val="20"/>
              </w:rPr>
              <w:t xml:space="preserve"> </w:t>
            </w:r>
            <w:r w:rsidR="006526C2" w:rsidRPr="004836D0">
              <w:rPr>
                <w:rFonts w:ascii="メイリオ" w:eastAsia="メイリオ" w:hAnsi="メイリオ"/>
                <w:spacing w:val="0"/>
                <w:sz w:val="20"/>
                <w:szCs w:val="20"/>
              </w:rPr>
              <w:t xml:space="preserve"> </w:t>
            </w:r>
            <w:r w:rsidRPr="004836D0">
              <w:rPr>
                <w:rFonts w:ascii="メイリオ" w:eastAsia="メイリオ" w:hAnsi="メイリオ" w:hint="eastAsia"/>
                <w:b/>
                <w:spacing w:val="0"/>
                <w:sz w:val="28"/>
                <w:szCs w:val="28"/>
              </w:rPr>
              <w:t>甲　野　　花　子</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390DF7">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tcPr>
          <w:p w14:paraId="35FFA0DA" w14:textId="2ACAA8C8" w:rsidR="00D873AD" w:rsidRPr="00A81CF3" w:rsidRDefault="00D873AD" w:rsidP="009B2021">
            <w:pPr>
              <w:pStyle w:val="a3"/>
              <w:spacing w:line="320" w:lineRule="exact"/>
              <w:jc w:val="center"/>
              <w:rPr>
                <w:rFonts w:ascii="ＭＳ 明朝" w:hAnsi="ＭＳ 明朝"/>
                <w:spacing w:val="0"/>
                <w:sz w:val="20"/>
                <w:szCs w:val="20"/>
              </w:rPr>
            </w:pPr>
            <w:r w:rsidRPr="00454BC4">
              <w:rPr>
                <w:rFonts w:ascii="ＭＳ 明朝" w:hAnsi="ＭＳ 明朝" w:hint="eastAsia"/>
                <w:spacing w:val="0"/>
                <w:w w:val="94"/>
                <w:sz w:val="20"/>
                <w:szCs w:val="20"/>
                <w:fitText w:val="800" w:id="1915892225"/>
              </w:rPr>
              <w:t>本人と</w:t>
            </w:r>
            <w:r w:rsidRPr="00454BC4">
              <w:rPr>
                <w:rFonts w:ascii="ＭＳ 明朝" w:hAnsi="ＭＳ 明朝" w:hint="eastAsia"/>
                <w:spacing w:val="37"/>
                <w:w w:val="94"/>
                <w:sz w:val="20"/>
                <w:szCs w:val="20"/>
                <w:fitText w:val="800" w:id="1915892225"/>
              </w:rPr>
              <w:t>の</w:t>
            </w:r>
          </w:p>
          <w:p w14:paraId="2E0659C6" w14:textId="080E4DB5" w:rsidR="00D873AD" w:rsidRPr="005A5F82" w:rsidRDefault="00D873AD" w:rsidP="009B2021">
            <w:pPr>
              <w:pStyle w:val="a3"/>
              <w:spacing w:line="320" w:lineRule="exact"/>
              <w:jc w:val="center"/>
              <w:rPr>
                <w:spacing w:val="0"/>
                <w:sz w:val="20"/>
                <w:szCs w:val="20"/>
              </w:rPr>
            </w:pPr>
            <w:r w:rsidRPr="00454BC4">
              <w:rPr>
                <w:rFonts w:ascii="ＭＳ 明朝" w:hAnsi="ＭＳ 明朝" w:hint="eastAsia"/>
                <w:spacing w:val="180"/>
                <w:sz w:val="20"/>
                <w:szCs w:val="20"/>
                <w:fitText w:val="800" w:id="1915924736"/>
              </w:rPr>
              <w:t>関</w:t>
            </w:r>
            <w:r w:rsidRPr="00454BC4">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F459A86"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00503038">
              <w:rPr>
                <w:rFonts w:ascii="ＭＳ 明朝" w:hAnsi="ＭＳ 明朝" w:hint="eastAsia"/>
                <w:spacing w:val="-4"/>
                <w:sz w:val="20"/>
                <w:szCs w:val="20"/>
              </w:rPr>
              <w:t xml:space="preserve">　</w:t>
            </w:r>
            <w:r w:rsidR="00503038">
              <w:rPr>
                <w:rFonts w:ascii="ＭＳ Ｐゴシック" w:eastAsia="ＭＳ Ｐゴシック" w:hAnsi="ＭＳ Ｐゴシック" w:hint="eastAsia"/>
                <w:spacing w:val="-4"/>
                <w:sz w:val="20"/>
                <w:szCs w:val="20"/>
              </w:rPr>
              <w:t>☑</w:t>
            </w:r>
            <w:r w:rsidRPr="005A5F82">
              <w:rPr>
                <w:rFonts w:ascii="ＭＳ 明朝" w:hAnsi="ＭＳ 明朝" w:hint="eastAsia"/>
                <w:spacing w:val="-4"/>
                <w:sz w:val="20"/>
                <w:szCs w:val="20"/>
              </w:rPr>
              <w:t xml:space="preserve">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390DF7">
        <w:trPr>
          <w:cantSplit/>
          <w:trHeight w:hRule="exact" w:val="1280"/>
        </w:trPr>
        <w:tc>
          <w:tcPr>
            <w:tcW w:w="743" w:type="dxa"/>
            <w:vMerge w:val="restart"/>
            <w:tcBorders>
              <w:top w:val="single" w:sz="12" w:space="0" w:color="auto"/>
              <w:left w:val="single" w:sz="12" w:space="0" w:color="000000"/>
              <w:right w:val="nil"/>
            </w:tcBorders>
          </w:tcPr>
          <w:p w14:paraId="3CD697E9" w14:textId="41F772AB" w:rsidR="00D873AD" w:rsidRPr="004836D0" w:rsidRDefault="00D873AD" w:rsidP="008443B3">
            <w:pPr>
              <w:pStyle w:val="a3"/>
              <w:spacing w:line="240" w:lineRule="auto"/>
              <w:rPr>
                <w:spacing w:val="0"/>
                <w:sz w:val="28"/>
                <w:szCs w:val="28"/>
              </w:rPr>
            </w:pPr>
          </w:p>
          <w:p w14:paraId="28CBE3D3" w14:textId="18DB2BCA"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手</w:t>
            </w:r>
          </w:p>
          <w:p w14:paraId="0E068477" w14:textId="177C6BDC"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続</w:t>
            </w:r>
          </w:p>
          <w:p w14:paraId="661010D5" w14:textId="4F81B99F"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代</w:t>
            </w:r>
          </w:p>
          <w:p w14:paraId="125EA4D7" w14:textId="77777777"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理</w:t>
            </w:r>
          </w:p>
          <w:p w14:paraId="39306DC6" w14:textId="11DCC364" w:rsidR="00D873AD" w:rsidRPr="005A5F82" w:rsidRDefault="00D873AD">
            <w:pPr>
              <w:pStyle w:val="a3"/>
              <w:spacing w:line="240" w:lineRule="auto"/>
              <w:jc w:val="center"/>
              <w:rPr>
                <w:spacing w:val="0"/>
                <w:sz w:val="20"/>
                <w:szCs w:val="20"/>
              </w:rPr>
            </w:pP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454BC4">
              <w:rPr>
                <w:rFonts w:ascii="ＭＳ 明朝" w:hAnsi="ＭＳ 明朝"/>
                <w:spacing w:val="180"/>
                <w:sz w:val="20"/>
                <w:szCs w:val="20"/>
                <w:fitText w:val="800" w:id="1915919872"/>
              </w:rPr>
              <w:t>住</w:t>
            </w:r>
            <w:r w:rsidRPr="00454BC4">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604408FB" w:rsidR="00D873AD" w:rsidRPr="00930B56" w:rsidRDefault="00D873AD" w:rsidP="00930B56">
            <w:pPr>
              <w:pStyle w:val="a3"/>
              <w:spacing w:line="220" w:lineRule="exact"/>
              <w:ind w:leftChars="100" w:left="2130" w:hangingChars="1000" w:hanging="1920"/>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930B56">
              <w:rPr>
                <w:rFonts w:ascii="ＭＳ 明朝" w:hAnsi="ＭＳ 明朝" w:hint="eastAsia"/>
                <w:spacing w:val="-4"/>
                <w:sz w:val="20"/>
                <w:szCs w:val="20"/>
              </w:rPr>
              <w:t xml:space="preserve">　　　－　　　　</w:t>
            </w:r>
            <w:r w:rsidRPr="005A5F82">
              <w:rPr>
                <w:rFonts w:ascii="ＭＳ 明朝" w:hAnsi="ＭＳ 明朝" w:hint="eastAsia"/>
                <w:spacing w:val="-4"/>
                <w:sz w:val="20"/>
                <w:szCs w:val="20"/>
              </w:rPr>
              <w:t xml:space="preserve">　</w:t>
            </w:r>
            <w:r w:rsidR="00930B56" w:rsidRPr="00930B56">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17FAFCB2" w14:textId="3B27FECB" w:rsidR="00D873AD" w:rsidRPr="00930B56" w:rsidRDefault="00D873AD" w:rsidP="00930B56">
            <w:pPr>
              <w:pStyle w:val="a3"/>
              <w:spacing w:line="220" w:lineRule="exact"/>
              <w:rPr>
                <w:rFonts w:ascii="ＭＳ 明朝" w:hAnsi="ＭＳ 明朝"/>
                <w:spacing w:val="-4"/>
                <w:sz w:val="20"/>
                <w:szCs w:val="20"/>
              </w:rPr>
            </w:pPr>
          </w:p>
          <w:p w14:paraId="73558124" w14:textId="77777777" w:rsidR="005E4843" w:rsidRDefault="005E4843" w:rsidP="005E4843">
            <w:pPr>
              <w:pStyle w:val="a3"/>
              <w:spacing w:line="240" w:lineRule="exact"/>
              <w:rPr>
                <w:rFonts w:ascii="ＭＳ 明朝" w:hAnsi="ＭＳ 明朝"/>
                <w:spacing w:val="-4"/>
                <w:sz w:val="20"/>
                <w:szCs w:val="20"/>
              </w:rPr>
            </w:pPr>
          </w:p>
          <w:p w14:paraId="42CB0965" w14:textId="5A8612AF"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42280B">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E34134" w:rsidRPr="005A5F82" w14:paraId="749C06FC" w14:textId="71AE90AB" w:rsidTr="0042280B">
        <w:trPr>
          <w:cantSplit/>
          <w:trHeight w:hRule="exact" w:val="759"/>
        </w:trPr>
        <w:tc>
          <w:tcPr>
            <w:tcW w:w="743" w:type="dxa"/>
            <w:vMerge/>
            <w:tcBorders>
              <w:left w:val="single" w:sz="12" w:space="0" w:color="000000"/>
              <w:bottom w:val="single" w:sz="12" w:space="0" w:color="000000"/>
              <w:right w:val="nil"/>
            </w:tcBorders>
          </w:tcPr>
          <w:p w14:paraId="65061F44" w14:textId="77777777" w:rsidR="00E34134" w:rsidRDefault="00E34134"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E34134" w:rsidRDefault="00E34134" w:rsidP="00DB16C8">
            <w:pPr>
              <w:pStyle w:val="a3"/>
              <w:spacing w:line="200" w:lineRule="exact"/>
              <w:rPr>
                <w:rFonts w:ascii="ＭＳ 明朝" w:hAnsi="ＭＳ 明朝"/>
                <w:spacing w:val="0"/>
                <w:sz w:val="20"/>
                <w:szCs w:val="20"/>
              </w:rPr>
            </w:pPr>
          </w:p>
          <w:p w14:paraId="36EA5A95" w14:textId="1B6F1C6E" w:rsidR="00E34134" w:rsidRPr="005A5F82" w:rsidRDefault="00E34134" w:rsidP="00DB16C8">
            <w:pPr>
              <w:pStyle w:val="a3"/>
              <w:spacing w:line="200" w:lineRule="exact"/>
              <w:jc w:val="center"/>
              <w:rPr>
                <w:rFonts w:ascii="ＭＳ 明朝" w:hAnsi="ＭＳ 明朝"/>
                <w:spacing w:val="-4"/>
                <w:sz w:val="20"/>
                <w:szCs w:val="20"/>
              </w:rPr>
            </w:pPr>
            <w:r w:rsidRPr="00454BC4">
              <w:rPr>
                <w:rFonts w:ascii="ＭＳ 明朝" w:hAnsi="ＭＳ 明朝" w:hint="eastAsia"/>
                <w:spacing w:val="180"/>
                <w:sz w:val="20"/>
                <w:szCs w:val="20"/>
                <w:fitText w:val="800" w:id="1915920384"/>
              </w:rPr>
              <w:t>氏</w:t>
            </w:r>
            <w:r w:rsidRPr="00454BC4">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59DA31FF" w:rsidR="00E34134" w:rsidRPr="005A5F82" w:rsidRDefault="00E34134" w:rsidP="0042280B">
            <w:pPr>
              <w:pStyle w:val="a3"/>
              <w:spacing w:line="280" w:lineRule="exact"/>
              <w:rPr>
                <w:rFonts w:ascii="ＭＳ 明朝" w:hAnsi="ＭＳ 明朝"/>
                <w:spacing w:val="-4"/>
                <w:sz w:val="20"/>
                <w:szCs w:val="20"/>
              </w:rPr>
            </w:pPr>
          </w:p>
        </w:tc>
      </w:tr>
      <w:tr w:rsidR="00D873AD" w:rsidRPr="005A5F82" w14:paraId="56DFFC7C" w14:textId="77777777" w:rsidTr="00390DF7">
        <w:trPr>
          <w:cantSplit/>
          <w:trHeight w:hRule="exact" w:val="956"/>
        </w:trPr>
        <w:tc>
          <w:tcPr>
            <w:tcW w:w="743" w:type="dxa"/>
            <w:vMerge w:val="restart"/>
            <w:tcBorders>
              <w:top w:val="single" w:sz="12" w:space="0" w:color="000000"/>
              <w:left w:val="single" w:sz="12" w:space="0" w:color="000000"/>
              <w:bottom w:val="single" w:sz="12" w:space="0" w:color="000000"/>
              <w:right w:val="nil"/>
            </w:tcBorders>
          </w:tcPr>
          <w:p w14:paraId="0AA4EB84" w14:textId="77777777" w:rsidR="00D873AD" w:rsidRPr="005A5F82" w:rsidRDefault="00D873AD">
            <w:pPr>
              <w:pStyle w:val="a3"/>
              <w:spacing w:before="105"/>
              <w:rPr>
                <w:spacing w:val="0"/>
                <w:sz w:val="20"/>
                <w:szCs w:val="20"/>
              </w:rPr>
            </w:pPr>
          </w:p>
          <w:p w14:paraId="73EBCF56" w14:textId="77777777" w:rsidR="00D873AD" w:rsidRPr="005A5F82" w:rsidRDefault="00D873AD">
            <w:pPr>
              <w:pStyle w:val="a3"/>
              <w:rPr>
                <w:spacing w:val="0"/>
                <w:sz w:val="20"/>
                <w:szCs w:val="20"/>
              </w:rPr>
            </w:pPr>
          </w:p>
          <w:p w14:paraId="387E12C6" w14:textId="77777777" w:rsidR="00D873AD" w:rsidRDefault="00D873AD">
            <w:pPr>
              <w:pStyle w:val="a3"/>
              <w:rPr>
                <w:spacing w:val="0"/>
                <w:sz w:val="20"/>
                <w:szCs w:val="20"/>
              </w:rPr>
            </w:pPr>
          </w:p>
          <w:p w14:paraId="6349AA23" w14:textId="77777777" w:rsidR="00D873AD" w:rsidRDefault="00D873AD">
            <w:pPr>
              <w:pStyle w:val="a3"/>
              <w:rPr>
                <w:spacing w:val="0"/>
                <w:sz w:val="20"/>
                <w:szCs w:val="20"/>
              </w:rPr>
            </w:pPr>
          </w:p>
          <w:p w14:paraId="1C10DB4E" w14:textId="77777777" w:rsidR="00D873AD" w:rsidRDefault="00D873AD">
            <w:pPr>
              <w:pStyle w:val="a3"/>
              <w:rPr>
                <w:spacing w:val="0"/>
                <w:sz w:val="20"/>
                <w:szCs w:val="20"/>
              </w:rPr>
            </w:pPr>
          </w:p>
          <w:p w14:paraId="57A30B92" w14:textId="77777777" w:rsidR="00D873AD" w:rsidRPr="005A5F82" w:rsidRDefault="00D873AD" w:rsidP="00DC4270">
            <w:pPr>
              <w:pStyle w:val="a3"/>
              <w:spacing w:line="343"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本</w:t>
            </w:r>
          </w:p>
          <w:p w14:paraId="24FFD17C"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051435AD"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35BE717"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27BD54DE" w14:textId="77777777" w:rsidR="00D873AD" w:rsidRDefault="00D873AD" w:rsidP="00DC4270">
            <w:pPr>
              <w:pStyle w:val="a3"/>
              <w:jc w:val="center"/>
              <w:rPr>
                <w:rFonts w:ascii="ＭＳ ゴシック" w:eastAsia="ＭＳ ゴシック" w:hAnsi="ＭＳ ゴシック"/>
                <w:spacing w:val="0"/>
                <w:sz w:val="20"/>
                <w:szCs w:val="20"/>
              </w:rPr>
            </w:pPr>
          </w:p>
          <w:p w14:paraId="314FF3D3"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2D617FA" w14:textId="77777777" w:rsidR="00D873AD" w:rsidRDefault="00D873AD" w:rsidP="00DC4270">
            <w:pPr>
              <w:pStyle w:val="a3"/>
              <w:jc w:val="center"/>
              <w:rPr>
                <w:rFonts w:ascii="ＭＳ ゴシック" w:eastAsia="ＭＳ ゴシック" w:hAnsi="ＭＳ ゴシック"/>
                <w:spacing w:val="-6"/>
                <w:sz w:val="20"/>
                <w:szCs w:val="20"/>
              </w:rPr>
            </w:pPr>
            <w:r w:rsidRPr="005A5F82">
              <w:rPr>
                <w:rFonts w:ascii="ＭＳ ゴシック" w:eastAsia="ＭＳ ゴシック" w:hAnsi="ＭＳ ゴシック"/>
                <w:spacing w:val="-6"/>
                <w:sz w:val="20"/>
                <w:szCs w:val="20"/>
              </w:rPr>
              <w:t>人</w:t>
            </w:r>
          </w:p>
          <w:p w14:paraId="1A62C67C" w14:textId="77777777" w:rsidR="00D873AD" w:rsidRDefault="00D873AD" w:rsidP="00DC4270">
            <w:pPr>
              <w:pStyle w:val="a3"/>
              <w:jc w:val="center"/>
              <w:rPr>
                <w:rFonts w:ascii="ＭＳ ゴシック" w:eastAsia="ＭＳ ゴシック" w:hAnsi="ＭＳ ゴシック"/>
                <w:spacing w:val="-6"/>
                <w:sz w:val="20"/>
                <w:szCs w:val="20"/>
              </w:rPr>
            </w:pPr>
          </w:p>
          <w:p w14:paraId="5A6555D7" w14:textId="77777777" w:rsidR="00D873AD" w:rsidRDefault="00D873AD" w:rsidP="00DC4270">
            <w:pPr>
              <w:pStyle w:val="a3"/>
              <w:jc w:val="center"/>
              <w:rPr>
                <w:rFonts w:ascii="ＭＳ ゴシック" w:eastAsia="ＭＳ ゴシック" w:hAnsi="ＭＳ ゴシック"/>
                <w:spacing w:val="-6"/>
                <w:sz w:val="20"/>
                <w:szCs w:val="20"/>
              </w:rPr>
            </w:pPr>
          </w:p>
          <w:p w14:paraId="7C9B0E4A" w14:textId="77777777" w:rsidR="00D873AD" w:rsidRDefault="00D873AD" w:rsidP="00DC4270">
            <w:pPr>
              <w:pStyle w:val="a3"/>
              <w:jc w:val="center"/>
              <w:rPr>
                <w:rFonts w:ascii="ＭＳ ゴシック" w:eastAsia="ＭＳ ゴシック" w:hAnsi="ＭＳ ゴシック"/>
                <w:spacing w:val="-6"/>
                <w:sz w:val="20"/>
                <w:szCs w:val="20"/>
              </w:rPr>
            </w:pPr>
          </w:p>
          <w:p w14:paraId="63803061" w14:textId="77777777" w:rsidR="00D873AD" w:rsidRDefault="00D873AD" w:rsidP="00DC4270">
            <w:pPr>
              <w:pStyle w:val="a3"/>
              <w:jc w:val="center"/>
              <w:rPr>
                <w:rFonts w:ascii="ＭＳ ゴシック" w:eastAsia="ＭＳ ゴシック" w:hAnsi="ＭＳ ゴシック"/>
                <w:spacing w:val="-6"/>
                <w:sz w:val="20"/>
                <w:szCs w:val="20"/>
              </w:rPr>
            </w:pPr>
          </w:p>
          <w:p w14:paraId="47CCF10C" w14:textId="77777777" w:rsidR="00D873AD" w:rsidRDefault="00D873AD" w:rsidP="00DC4270">
            <w:pPr>
              <w:pStyle w:val="a3"/>
              <w:jc w:val="center"/>
              <w:rPr>
                <w:rFonts w:ascii="ＭＳ ゴシック" w:eastAsia="ＭＳ ゴシック" w:hAnsi="ＭＳ ゴシック"/>
                <w:spacing w:val="-6"/>
                <w:sz w:val="20"/>
                <w:szCs w:val="20"/>
              </w:rPr>
            </w:pPr>
          </w:p>
          <w:p w14:paraId="1C484436" w14:textId="77777777" w:rsidR="00D873AD" w:rsidRDefault="00D873AD" w:rsidP="00DC4270">
            <w:pPr>
              <w:pStyle w:val="a3"/>
              <w:jc w:val="center"/>
              <w:rPr>
                <w:rFonts w:ascii="ＭＳ ゴシック" w:eastAsia="ＭＳ ゴシック" w:hAnsi="ＭＳ ゴシック"/>
                <w:spacing w:val="-6"/>
                <w:sz w:val="20"/>
                <w:szCs w:val="20"/>
              </w:rPr>
            </w:pPr>
          </w:p>
          <w:p w14:paraId="1B6D7FD8" w14:textId="77777777" w:rsidR="00D873AD" w:rsidRDefault="00D873AD" w:rsidP="00DC4270">
            <w:pPr>
              <w:pStyle w:val="a3"/>
              <w:jc w:val="center"/>
              <w:rPr>
                <w:rFonts w:ascii="ＭＳ ゴシック" w:eastAsia="ＭＳ ゴシック" w:hAnsi="ＭＳ ゴシック"/>
                <w:spacing w:val="-6"/>
                <w:sz w:val="20"/>
                <w:szCs w:val="20"/>
              </w:rPr>
            </w:pPr>
          </w:p>
          <w:p w14:paraId="52CE4C19" w14:textId="77777777" w:rsidR="00D873AD" w:rsidRDefault="00D873AD" w:rsidP="00DC4270">
            <w:pPr>
              <w:pStyle w:val="a3"/>
              <w:jc w:val="center"/>
              <w:rPr>
                <w:rFonts w:ascii="ＭＳ ゴシック" w:eastAsia="ＭＳ ゴシック" w:hAnsi="ＭＳ ゴシック"/>
                <w:spacing w:val="-6"/>
                <w:sz w:val="20"/>
                <w:szCs w:val="20"/>
              </w:rPr>
            </w:pPr>
          </w:p>
          <w:p w14:paraId="256D97B3" w14:textId="7A21406C" w:rsidR="00D873AD" w:rsidRPr="005A5F82" w:rsidRDefault="00D873AD" w:rsidP="00DC4270">
            <w:pPr>
              <w:pStyle w:val="a3"/>
              <w:jc w:val="center"/>
              <w:rPr>
                <w:spacing w:val="0"/>
                <w:sz w:val="20"/>
                <w:szCs w:val="20"/>
              </w:rPr>
            </w:pP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454BC4">
              <w:rPr>
                <w:rFonts w:ascii="ＭＳ 明朝" w:hAnsi="ＭＳ 明朝" w:hint="eastAsia"/>
                <w:spacing w:val="180"/>
                <w:sz w:val="20"/>
                <w:szCs w:val="20"/>
                <w:fitText w:val="800" w:id="1915910400"/>
              </w:rPr>
              <w:t>本</w:t>
            </w:r>
            <w:r w:rsidRPr="00454BC4">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454BC4">
              <w:rPr>
                <w:rFonts w:ascii="ＭＳ 明朝" w:hAnsi="ＭＳ 明朝"/>
                <w:spacing w:val="15"/>
                <w:sz w:val="20"/>
                <w:szCs w:val="20"/>
                <w:fitText w:val="1000" w:id="1915910657"/>
              </w:rPr>
              <w:t>（国籍</w:t>
            </w:r>
            <w:r w:rsidRPr="00454BC4">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8667D6D" w14:textId="2855870A" w:rsidR="00C51C40" w:rsidRDefault="005E2C4A" w:rsidP="00C51C40">
            <w:pPr>
              <w:pStyle w:val="a3"/>
              <w:spacing w:line="240" w:lineRule="exact"/>
              <w:rPr>
                <w:rFonts w:ascii="ＭＳ 明朝" w:hAnsi="ＭＳ 明朝"/>
                <w:spacing w:val="-4"/>
                <w:sz w:val="20"/>
                <w:szCs w:val="20"/>
              </w:rPr>
            </w:pPr>
            <w:r>
              <w:rPr>
                <w:rFonts w:ascii="ＭＳ 明朝" w:hAnsi="ＭＳ 明朝" w:hint="eastAsia"/>
                <w:noProof/>
                <w:spacing w:val="-4"/>
                <w:sz w:val="20"/>
                <w:szCs w:val="20"/>
              </w:rPr>
              <mc:AlternateContent>
                <mc:Choice Requires="wps">
                  <w:drawing>
                    <wp:anchor distT="0" distB="0" distL="114300" distR="114300" simplePos="0" relativeHeight="251658239" behindDoc="0" locked="0" layoutInCell="1" allowOverlap="1" wp14:anchorId="7AAA70BD" wp14:editId="6B65C514">
                      <wp:simplePos x="0" y="0"/>
                      <wp:positionH relativeFrom="column">
                        <wp:posOffset>811530</wp:posOffset>
                      </wp:positionH>
                      <wp:positionV relativeFrom="paragraph">
                        <wp:posOffset>115570</wp:posOffset>
                      </wp:positionV>
                      <wp:extent cx="962025" cy="4857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6202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1C4E2" w14:textId="539ACD4B" w:rsidR="005E2C4A" w:rsidRDefault="005E2C4A">
                                  <w:pPr>
                                    <w:rPr>
                                      <w:rFonts w:ascii="ＭＳ 明朝" w:hAnsi="ＭＳ 明朝"/>
                                      <w:spacing w:val="-4"/>
                                      <w:sz w:val="20"/>
                                      <w:szCs w:val="20"/>
                                    </w:rPr>
                                  </w:pPr>
                                  <w:r w:rsidRPr="005A5F82">
                                    <w:rPr>
                                      <w:rFonts w:ascii="ＭＳ 明朝" w:hAnsi="ＭＳ 明朝" w:hint="eastAsia"/>
                                      <w:spacing w:val="-4"/>
                                      <w:sz w:val="20"/>
                                      <w:szCs w:val="20"/>
                                    </w:rPr>
                                    <w:t>都　道</w:t>
                                  </w:r>
                                </w:p>
                                <w:p w14:paraId="6CE30D28" w14:textId="439AFF4F" w:rsidR="005E2C4A" w:rsidRDefault="005E2C4A">
                                  <w:r w:rsidRPr="005A5F82">
                                    <w:rPr>
                                      <w:rFonts w:ascii="ＭＳ 明朝" w:hAnsi="ＭＳ 明朝" w:hint="eastAsia"/>
                                      <w:spacing w:val="-4"/>
                                      <w:sz w:val="20"/>
                                      <w:szCs w:val="20"/>
                                    </w:rPr>
                                    <w:t>府　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AA70BD" id="テキスト ボックス 6" o:spid="_x0000_s1035" type="#_x0000_t202" style="position:absolute;left:0;text-align:left;margin-left:63.9pt;margin-top:9.1pt;width:75.75pt;height:38.2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" filled="f" stroked="f" strokeweight=".5pt">
                      <v:textbox>
                        <w:txbxContent>
                          <w:p w14:paraId="1C71C4E2" w14:textId="539ACD4B" w:rsidR="005E2C4A" w:rsidRDefault="005E2C4A">
                            <w:pPr>
                              <w:rPr>
                                <w:rFonts w:ascii="ＭＳ 明朝" w:hAnsi="ＭＳ 明朝"/>
                                <w:spacing w:val="-4"/>
                                <w:sz w:val="20"/>
                                <w:szCs w:val="20"/>
                              </w:rPr>
                            </w:pPr>
                            <w:r w:rsidRPr="005A5F82">
                              <w:rPr>
                                <w:rFonts w:ascii="ＭＳ 明朝" w:hAnsi="ＭＳ 明朝" w:hint="eastAsia"/>
                                <w:spacing w:val="-4"/>
                                <w:sz w:val="20"/>
                                <w:szCs w:val="20"/>
                              </w:rPr>
                              <w:t>都　道</w:t>
                            </w:r>
                          </w:p>
                          <w:p w14:paraId="6CE30D28" w14:textId="439AFF4F" w:rsidR="005E2C4A" w:rsidRDefault="005E2C4A">
                            <w:r w:rsidRPr="005A5F82">
                              <w:rPr>
                                <w:rFonts w:ascii="ＭＳ 明朝" w:hAnsi="ＭＳ 明朝" w:hint="eastAsia"/>
                                <w:spacing w:val="-4"/>
                                <w:sz w:val="20"/>
                                <w:szCs w:val="20"/>
                              </w:rPr>
                              <w:t>府　県</w:t>
                            </w:r>
                          </w:p>
                        </w:txbxContent>
                      </v:textbox>
                    </v:shape>
                  </w:pict>
                </mc:Fallback>
              </mc:AlternateContent>
            </w:r>
          </w:p>
          <w:p w14:paraId="22E9D03C" w14:textId="130CE8B2" w:rsidR="005E2C4A" w:rsidRDefault="005E2C4A" w:rsidP="005E2C4A">
            <w:pPr>
              <w:pStyle w:val="a3"/>
              <w:spacing w:line="360" w:lineRule="exact"/>
              <w:ind w:firstLineChars="100" w:firstLine="240"/>
              <w:rPr>
                <w:spacing w:val="0"/>
                <w:sz w:val="20"/>
                <w:szCs w:val="20"/>
              </w:rPr>
            </w:pPr>
            <w:r w:rsidRPr="004836D0">
              <w:rPr>
                <w:rFonts w:ascii="メイリオ" w:eastAsia="メイリオ" w:hAnsi="メイリオ"/>
                <w:noProof/>
                <w:spacing w:val="0"/>
                <w:sz w:val="24"/>
                <w:szCs w:val="24"/>
              </w:rPr>
              <mc:AlternateContent>
                <mc:Choice Requires="wps">
                  <w:drawing>
                    <wp:anchor distT="0" distB="0" distL="114300" distR="114300" simplePos="0" relativeHeight="251682816" behindDoc="0" locked="0" layoutInCell="1" allowOverlap="1" wp14:anchorId="18C513F2" wp14:editId="3A468468">
                      <wp:simplePos x="0" y="0"/>
                      <wp:positionH relativeFrom="column">
                        <wp:posOffset>1087755</wp:posOffset>
                      </wp:positionH>
                      <wp:positionV relativeFrom="paragraph">
                        <wp:posOffset>144145</wp:posOffset>
                      </wp:positionV>
                      <wp:extent cx="247650" cy="200025"/>
                      <wp:effectExtent l="19050" t="19050" r="19050" b="28575"/>
                      <wp:wrapNone/>
                      <wp:docPr id="5" name="円/楕円 5"/>
                      <wp:cNvGraphicFramePr/>
                      <a:graphic xmlns:a="http://schemas.openxmlformats.org/drawingml/2006/main">
                        <a:graphicData uri="http://schemas.microsoft.com/office/word/2010/wordprocessingShape">
                          <wps:wsp>
                            <wps:cNvSpPr/>
                            <wps:spPr>
                              <a:xfrm>
                                <a:off x="0" y="0"/>
                                <a:ext cx="247650" cy="20002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D145FB" id="円/楕円 5" o:spid="_x0000_s1026" style="position:absolute;left:0;text-align:left;margin-left:85.65pt;margin-top:11.35pt;width:19.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" filled="f" strokecolor="black [1600]" strokeweight="2.25pt">
                      <v:stroke joinstyle="miter"/>
                    </v:oval>
                  </w:pict>
                </mc:Fallback>
              </mc:AlternateContent>
            </w:r>
            <w:r w:rsidR="00C51C40" w:rsidRPr="004836D0">
              <w:rPr>
                <w:rFonts w:ascii="メイリオ" w:eastAsia="メイリオ" w:hAnsi="メイリオ" w:hint="eastAsia"/>
                <w:b/>
                <w:spacing w:val="-4"/>
                <w:sz w:val="28"/>
                <w:szCs w:val="28"/>
              </w:rPr>
              <w:t>〇〇</w:t>
            </w:r>
            <w:r w:rsidR="00C51C40">
              <w:rPr>
                <w:rFonts w:ascii="ＭＳ 明朝" w:hAnsi="ＭＳ 明朝"/>
                <w:spacing w:val="-4"/>
                <w:sz w:val="20"/>
                <w:szCs w:val="20"/>
              </w:rPr>
              <w:t xml:space="preserve">　　　</w:t>
            </w:r>
            <w:r>
              <w:rPr>
                <w:rFonts w:ascii="ＭＳ 明朝" w:hAnsi="ＭＳ 明朝" w:hint="eastAsia"/>
                <w:spacing w:val="-4"/>
                <w:sz w:val="20"/>
                <w:szCs w:val="20"/>
              </w:rPr>
              <w:t xml:space="preserve"> 　　</w:t>
            </w:r>
            <w:r w:rsidR="00C51C4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C51C40" w:rsidRPr="004836D0">
              <w:rPr>
                <w:rFonts w:ascii="メイリオ" w:eastAsia="メイリオ" w:hAnsi="メイリオ" w:hint="eastAsia"/>
                <w:b/>
                <w:spacing w:val="-4"/>
                <w:sz w:val="28"/>
                <w:szCs w:val="28"/>
              </w:rPr>
              <w:t>〇〇市〇〇町〇〇番地</w:t>
            </w:r>
          </w:p>
          <w:p w14:paraId="71523CC1" w14:textId="2D767869" w:rsidR="00D873AD" w:rsidRPr="005E2C4A" w:rsidRDefault="00D873AD" w:rsidP="005E2C4A">
            <w:pPr>
              <w:pStyle w:val="a3"/>
              <w:spacing w:line="280" w:lineRule="exact"/>
              <w:ind w:firstLineChars="800" w:firstLine="1600"/>
              <w:rPr>
                <w:spacing w:val="0"/>
                <w:sz w:val="20"/>
                <w:szCs w:val="20"/>
              </w:rPr>
            </w:pPr>
          </w:p>
          <w:p w14:paraId="265CF2EC" w14:textId="420842E7" w:rsidR="00D873AD" w:rsidRPr="005A5F82" w:rsidRDefault="00D873AD" w:rsidP="001471A4">
            <w:pPr>
              <w:pStyle w:val="a3"/>
              <w:spacing w:line="180" w:lineRule="exact"/>
              <w:rPr>
                <w:spacing w:val="0"/>
                <w:sz w:val="20"/>
                <w:szCs w:val="20"/>
              </w:rPr>
            </w:pPr>
          </w:p>
        </w:tc>
      </w:tr>
      <w:tr w:rsidR="00D873AD" w:rsidRPr="005A5F82" w14:paraId="0C84FFC9" w14:textId="77777777" w:rsidTr="0042280B">
        <w:trPr>
          <w:cantSplit/>
          <w:trHeight w:hRule="exact" w:val="1357"/>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61EB06A" w14:textId="77777777" w:rsidR="00D873AD" w:rsidRDefault="00D873AD" w:rsidP="0044560C">
            <w:pPr>
              <w:pStyle w:val="a3"/>
              <w:rPr>
                <w:rFonts w:ascii="ＭＳ 明朝" w:hAnsi="ＭＳ 明朝"/>
                <w:spacing w:val="-4"/>
                <w:sz w:val="20"/>
                <w:szCs w:val="20"/>
              </w:rPr>
            </w:pPr>
          </w:p>
          <w:p w14:paraId="5262A71A" w14:textId="77777777" w:rsidR="00D873AD" w:rsidRDefault="00D873AD" w:rsidP="001471A4">
            <w:pPr>
              <w:pStyle w:val="a3"/>
              <w:spacing w:line="200" w:lineRule="exact"/>
              <w:ind w:firstLineChars="50" w:firstLine="115"/>
              <w:rPr>
                <w:rFonts w:ascii="ＭＳ 明朝" w:hAnsi="ＭＳ 明朝"/>
                <w:spacing w:val="0"/>
                <w:sz w:val="20"/>
                <w:szCs w:val="20"/>
              </w:rPr>
            </w:pPr>
            <w:r w:rsidRPr="00454BC4">
              <w:rPr>
                <w:rFonts w:ascii="ＭＳ 明朝" w:hAnsi="ＭＳ 明朝" w:hint="eastAsia"/>
                <w:spacing w:val="15"/>
                <w:sz w:val="20"/>
                <w:szCs w:val="20"/>
                <w:fitText w:val="900" w:id="1915892736"/>
              </w:rPr>
              <w:t>住民票</w:t>
            </w:r>
            <w:r w:rsidRPr="00454BC4">
              <w:rPr>
                <w:rFonts w:ascii="ＭＳ 明朝" w:hAnsi="ＭＳ 明朝" w:hint="eastAsia"/>
                <w:spacing w:val="-15"/>
                <w:sz w:val="20"/>
                <w:szCs w:val="20"/>
                <w:fitText w:val="900" w:id="1915892736"/>
              </w:rPr>
              <w:t>上</w:t>
            </w:r>
          </w:p>
          <w:p w14:paraId="6AB7A121" w14:textId="77777777" w:rsidR="00D873AD" w:rsidRPr="005A5F82" w:rsidRDefault="00D873AD" w:rsidP="00DB16C8">
            <w:pPr>
              <w:pStyle w:val="a3"/>
              <w:spacing w:line="200" w:lineRule="exact"/>
              <w:rPr>
                <w:spacing w:val="0"/>
                <w:sz w:val="20"/>
                <w:szCs w:val="20"/>
              </w:rPr>
            </w:pPr>
          </w:p>
          <w:p w14:paraId="2DB16D0F" w14:textId="1AA0905F" w:rsidR="00D873AD" w:rsidRPr="005A5F82" w:rsidRDefault="00D873AD" w:rsidP="001471A4">
            <w:pPr>
              <w:pStyle w:val="a3"/>
              <w:spacing w:line="200" w:lineRule="exact"/>
              <w:jc w:val="center"/>
              <w:rPr>
                <w:spacing w:val="0"/>
                <w:sz w:val="20"/>
                <w:szCs w:val="20"/>
              </w:rPr>
            </w:pPr>
            <w:r w:rsidRPr="00454BC4">
              <w:rPr>
                <w:rFonts w:ascii="ＭＳ 明朝" w:hAnsi="ＭＳ 明朝" w:hint="eastAsia"/>
                <w:spacing w:val="60"/>
                <w:sz w:val="20"/>
                <w:szCs w:val="20"/>
                <w:fitText w:val="900" w:id="1915892737"/>
              </w:rPr>
              <w:t>の住</w:t>
            </w:r>
            <w:r w:rsidRPr="00454BC4">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2D6443C4" w:rsidR="00D873AD" w:rsidRPr="0044560C" w:rsidRDefault="00503038" w:rsidP="0044560C">
            <w:pPr>
              <w:pStyle w:val="a3"/>
              <w:spacing w:line="22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sidRPr="0044560C">
              <w:rPr>
                <w:rFonts w:ascii="ＭＳ 明朝" w:hAnsi="ＭＳ 明朝" w:hint="eastAsia"/>
                <w:spacing w:val="-4"/>
                <w:sz w:val="20"/>
                <w:szCs w:val="20"/>
              </w:rPr>
              <w:t xml:space="preserve"> 申立人と同じ</w:t>
            </w:r>
          </w:p>
          <w:p w14:paraId="5B3D3325" w14:textId="2FB5EDFA"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64879B77" w:rsidR="005E4843" w:rsidRDefault="00B259CB" w:rsidP="005E4843">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p>
          <w:p w14:paraId="2C1A6AEE" w14:textId="5ED5F7ED"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sidR="00C51C40">
              <w:rPr>
                <w:rFonts w:ascii="ＭＳ 明朝" w:hAnsi="ＭＳ 明朝" w:hint="eastAsia"/>
                <w:spacing w:val="-4"/>
                <w:sz w:val="20"/>
                <w:szCs w:val="20"/>
              </w:rPr>
              <w:t xml:space="preserve">　</w:t>
            </w:r>
            <w:r w:rsidR="00C51C40" w:rsidRPr="004836D0">
              <w:rPr>
                <w:rFonts w:ascii="メイリオ" w:eastAsia="メイリオ" w:hAnsi="メイリオ" w:hint="eastAsia"/>
                <w:b/>
                <w:spacing w:val="-4"/>
                <w:sz w:val="20"/>
                <w:szCs w:val="20"/>
              </w:rPr>
              <w:t>〇〇</w:t>
            </w:r>
            <w:r w:rsidR="00C51C40">
              <w:rPr>
                <w:rFonts w:ascii="ＭＳ 明朝" w:hAnsi="ＭＳ 明朝" w:hint="eastAsia"/>
                <w:spacing w:val="-4"/>
                <w:sz w:val="20"/>
                <w:szCs w:val="20"/>
              </w:rPr>
              <w:t>（</w:t>
            </w:r>
            <w:r w:rsidR="00C51C40" w:rsidRPr="004836D0">
              <w:rPr>
                <w:rFonts w:ascii="メイリオ" w:eastAsia="メイリオ" w:hAnsi="メイリオ" w:hint="eastAsia"/>
                <w:b/>
                <w:spacing w:val="-4"/>
                <w:sz w:val="20"/>
                <w:szCs w:val="20"/>
              </w:rPr>
              <w:t>〇〇〇〇</w:t>
            </w:r>
            <w:r w:rsidR="00C51C40" w:rsidRPr="005A5F82">
              <w:rPr>
                <w:rFonts w:ascii="ＭＳ 明朝" w:hAnsi="ＭＳ 明朝" w:hint="eastAsia"/>
                <w:spacing w:val="-4"/>
                <w:sz w:val="20"/>
                <w:szCs w:val="20"/>
              </w:rPr>
              <w:t>）</w:t>
            </w:r>
            <w:r w:rsidR="00C51C40" w:rsidRPr="004836D0">
              <w:rPr>
                <w:rFonts w:ascii="メイリオ" w:eastAsia="メイリオ" w:hAnsi="メイリオ" w:hint="eastAsia"/>
                <w:b/>
                <w:spacing w:val="-4"/>
                <w:sz w:val="20"/>
                <w:szCs w:val="20"/>
              </w:rPr>
              <w:t>〇〇〇〇</w:t>
            </w:r>
          </w:p>
        </w:tc>
      </w:tr>
      <w:tr w:rsidR="00D873AD" w:rsidRPr="005A5F82" w14:paraId="3B2CA2EA" w14:textId="77777777" w:rsidTr="00390DF7">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DDFEFBA" w14:textId="77777777" w:rsidR="00D873AD" w:rsidRDefault="00D873AD" w:rsidP="0044560C">
            <w:pPr>
              <w:pStyle w:val="a3"/>
              <w:spacing w:line="200" w:lineRule="exact"/>
              <w:jc w:val="center"/>
              <w:rPr>
                <w:rFonts w:ascii="ＭＳ 明朝" w:hAnsi="ＭＳ 明朝"/>
                <w:spacing w:val="0"/>
                <w:sz w:val="20"/>
                <w:szCs w:val="20"/>
              </w:rPr>
            </w:pPr>
          </w:p>
          <w:p w14:paraId="1A725BD9" w14:textId="0AF0C1BB" w:rsidR="00D873AD" w:rsidRDefault="00D873AD" w:rsidP="00DB16C8">
            <w:pPr>
              <w:pStyle w:val="a3"/>
              <w:spacing w:line="240" w:lineRule="exact"/>
              <w:jc w:val="center"/>
              <w:rPr>
                <w:rFonts w:ascii="ＭＳ 明朝" w:hAnsi="ＭＳ 明朝"/>
                <w:spacing w:val="0"/>
                <w:sz w:val="20"/>
                <w:szCs w:val="20"/>
              </w:rPr>
            </w:pPr>
            <w:r w:rsidRPr="00454BC4">
              <w:rPr>
                <w:rFonts w:ascii="ＭＳ 明朝" w:hAnsi="ＭＳ 明朝" w:hint="eastAsia"/>
                <w:spacing w:val="90"/>
                <w:sz w:val="20"/>
                <w:szCs w:val="20"/>
                <w:fitText w:val="1000" w:id="1915893504"/>
              </w:rPr>
              <w:t>実際</w:t>
            </w:r>
            <w:r w:rsidRPr="00454BC4">
              <w:rPr>
                <w:rFonts w:ascii="ＭＳ 明朝" w:hAnsi="ＭＳ 明朝" w:hint="eastAsia"/>
                <w:spacing w:val="0"/>
                <w:sz w:val="20"/>
                <w:szCs w:val="20"/>
                <w:fitText w:val="1000" w:id="1915893504"/>
              </w:rPr>
              <w:t>に</w:t>
            </w:r>
          </w:p>
          <w:p w14:paraId="303A4177" w14:textId="77777777" w:rsidR="00D873AD" w:rsidRDefault="00D873AD" w:rsidP="00DB16C8">
            <w:pPr>
              <w:pStyle w:val="a3"/>
              <w:spacing w:line="240" w:lineRule="exact"/>
              <w:jc w:val="center"/>
              <w:rPr>
                <w:rFonts w:ascii="ＭＳ 明朝" w:hAnsi="ＭＳ 明朝"/>
                <w:spacing w:val="0"/>
                <w:sz w:val="20"/>
                <w:szCs w:val="20"/>
              </w:rPr>
            </w:pPr>
            <w:r w:rsidRPr="00454BC4">
              <w:rPr>
                <w:rFonts w:ascii="ＭＳ 明朝" w:hAnsi="ＭＳ 明朝" w:hint="eastAsia"/>
                <w:spacing w:val="0"/>
                <w:w w:val="94"/>
                <w:sz w:val="20"/>
                <w:szCs w:val="20"/>
                <w:fitText w:val="1000" w:id="1915893760"/>
              </w:rPr>
              <w:t>住んでい</w:t>
            </w:r>
            <w:r w:rsidRPr="00454BC4">
              <w:rPr>
                <w:rFonts w:ascii="ＭＳ 明朝" w:hAnsi="ＭＳ 明朝" w:hint="eastAsia"/>
                <w:spacing w:val="45"/>
                <w:w w:val="94"/>
                <w:sz w:val="20"/>
                <w:szCs w:val="20"/>
                <w:fitText w:val="1000" w:id="1915893760"/>
              </w:rPr>
              <w:t>る</w:t>
            </w:r>
          </w:p>
          <w:p w14:paraId="45EE3D75" w14:textId="705F26BF" w:rsidR="00D873AD" w:rsidRPr="005A5F82" w:rsidRDefault="00D873AD" w:rsidP="00DB16C8">
            <w:pPr>
              <w:pStyle w:val="a3"/>
              <w:spacing w:line="240" w:lineRule="exact"/>
              <w:jc w:val="center"/>
              <w:rPr>
                <w:rFonts w:ascii="ＭＳ 明朝" w:hAnsi="ＭＳ 明朝"/>
                <w:spacing w:val="-4"/>
                <w:sz w:val="20"/>
                <w:szCs w:val="20"/>
              </w:rPr>
            </w:pPr>
            <w:r w:rsidRPr="00454BC4">
              <w:rPr>
                <w:rFonts w:ascii="ＭＳ 明朝" w:hAnsi="ＭＳ 明朝" w:hint="eastAsia"/>
                <w:spacing w:val="285"/>
                <w:sz w:val="20"/>
                <w:szCs w:val="20"/>
                <w:fitText w:val="1000" w:id="1915893761"/>
              </w:rPr>
              <w:t>場</w:t>
            </w:r>
            <w:r w:rsidRPr="00454BC4">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2434F18B"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00B259CB" w:rsidRPr="004836D0">
              <w:rPr>
                <w:rFonts w:ascii="メイリオ" w:eastAsia="メイリオ" w:hAnsi="メイリオ" w:hint="eastAsia"/>
                <w:b/>
                <w:spacing w:val="-4"/>
                <w:sz w:val="18"/>
                <w:szCs w:val="18"/>
              </w:rPr>
              <w:t>〇〇〇</w:t>
            </w:r>
            <w:r w:rsidR="00B259CB" w:rsidRPr="006119EF">
              <w:rPr>
                <w:rFonts w:ascii="HG正楷書体-PRO" w:eastAsia="HG正楷書体-PRO" w:hAnsi="ＭＳ 明朝" w:hint="eastAsia"/>
                <w:b/>
                <w:spacing w:val="-4"/>
                <w:sz w:val="18"/>
                <w:szCs w:val="18"/>
              </w:rPr>
              <w:t>－</w:t>
            </w:r>
            <w:r w:rsidR="00B259CB" w:rsidRPr="004836D0">
              <w:rPr>
                <w:rFonts w:ascii="メイリオ" w:eastAsia="メイリオ" w:hAnsi="メイリオ" w:hint="eastAsia"/>
                <w:b/>
                <w:spacing w:val="-4"/>
                <w:sz w:val="18"/>
                <w:szCs w:val="18"/>
              </w:rPr>
              <w:t>〇〇〇〇</w:t>
            </w:r>
            <w:r w:rsidRPr="005A5F82">
              <w:rPr>
                <w:rFonts w:ascii="ＭＳ 明朝" w:hAnsi="ＭＳ 明朝" w:hint="eastAsia"/>
                <w:spacing w:val="-4"/>
                <w:sz w:val="20"/>
                <w:szCs w:val="20"/>
              </w:rPr>
              <w:t xml:space="preserve">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01F0EEBE" w:rsidR="00D873AD" w:rsidRPr="004836D0" w:rsidRDefault="00B259CB" w:rsidP="00B259CB">
            <w:pPr>
              <w:pStyle w:val="a3"/>
              <w:spacing w:line="280" w:lineRule="exact"/>
              <w:rPr>
                <w:rFonts w:ascii="メイリオ" w:eastAsia="メイリオ" w:hAnsi="メイリオ"/>
                <w:spacing w:val="-4"/>
                <w:sz w:val="24"/>
                <w:szCs w:val="24"/>
              </w:rPr>
            </w:pPr>
            <w:r>
              <w:rPr>
                <w:rFonts w:ascii="ＭＳ 明朝" w:hAnsi="ＭＳ 明朝"/>
                <w:spacing w:val="-4"/>
                <w:sz w:val="20"/>
                <w:szCs w:val="20"/>
              </w:rPr>
              <w:t xml:space="preserve">　</w:t>
            </w:r>
            <w:r w:rsidRPr="004836D0">
              <w:rPr>
                <w:rFonts w:ascii="メイリオ" w:eastAsia="メイリオ" w:hAnsi="メイリオ" w:hint="eastAsia"/>
                <w:b/>
                <w:spacing w:val="-4"/>
                <w:sz w:val="24"/>
                <w:szCs w:val="24"/>
              </w:rPr>
              <w:t>〇〇県〇〇市〇〇町〇丁目〇番〇号</w:t>
            </w: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61B4C9EE"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sidR="00B259CB" w:rsidRPr="004836D0">
              <w:rPr>
                <w:rFonts w:ascii="メイリオ" w:eastAsia="メイリオ" w:hAnsi="メイリオ" w:hint="eastAsia"/>
                <w:b/>
                <w:spacing w:val="-4"/>
                <w:sz w:val="20"/>
                <w:szCs w:val="20"/>
              </w:rPr>
              <w:t>〇〇病院</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）電話　</w:t>
            </w:r>
            <w:r w:rsidR="00B259CB" w:rsidRPr="004836D0">
              <w:rPr>
                <w:rFonts w:ascii="メイリオ" w:eastAsia="メイリオ" w:hAnsi="メイリオ" w:hint="eastAsia"/>
                <w:b/>
                <w:spacing w:val="-4"/>
                <w:sz w:val="20"/>
                <w:szCs w:val="20"/>
              </w:rPr>
              <w:t>〇〇</w:t>
            </w:r>
            <w:r w:rsidR="00B259CB" w:rsidRPr="00AA155D">
              <w:rPr>
                <w:rFonts w:cs="Times New Roman" w:hint="eastAsia"/>
                <w:spacing w:val="-2"/>
                <w:sz w:val="18"/>
                <w:szCs w:val="18"/>
              </w:rPr>
              <w:t xml:space="preserve"> </w:t>
            </w:r>
            <w:r w:rsidR="00B259CB" w:rsidRPr="00AA155D">
              <w:rPr>
                <w:rFonts w:eastAsia="Times New Roman" w:cs="Times New Roman"/>
                <w:spacing w:val="-2"/>
                <w:sz w:val="18"/>
                <w:szCs w:val="18"/>
              </w:rPr>
              <w:t xml:space="preserve"> </w:t>
            </w:r>
            <w:r w:rsidR="00B259CB" w:rsidRPr="00AA155D">
              <w:rPr>
                <w:rFonts w:eastAsia="Times New Roman" w:cs="Times New Roman"/>
                <w:spacing w:val="-4"/>
                <w:sz w:val="18"/>
                <w:szCs w:val="18"/>
              </w:rPr>
              <w:t>(</w:t>
            </w:r>
            <w:r w:rsidR="00B259CB">
              <w:rPr>
                <w:rFonts w:eastAsia="Times New Roman" w:cs="Times New Roman"/>
                <w:spacing w:val="-4"/>
                <w:sz w:val="18"/>
                <w:szCs w:val="18"/>
              </w:rPr>
              <w:t xml:space="preserve"> </w:t>
            </w:r>
            <w:r w:rsidR="00B259CB" w:rsidRPr="004836D0">
              <w:rPr>
                <w:rFonts w:ascii="メイリオ" w:eastAsia="メイリオ" w:hAnsi="メイリオ" w:hint="eastAsia"/>
                <w:b/>
                <w:spacing w:val="-4"/>
                <w:sz w:val="20"/>
                <w:szCs w:val="20"/>
              </w:rPr>
              <w:t>〇〇〇〇</w:t>
            </w:r>
            <w:r w:rsidR="00B259CB">
              <w:rPr>
                <w:rFonts w:ascii="HGP創英角ﾎﾟｯﾌﾟ体" w:eastAsia="HGP創英角ﾎﾟｯﾌﾟ体" w:hAnsi="HGP創英角ﾎﾟｯﾌﾟ体" w:hint="eastAsia"/>
                <w:spacing w:val="-4"/>
                <w:sz w:val="18"/>
                <w:szCs w:val="18"/>
              </w:rPr>
              <w:t xml:space="preserve"> </w:t>
            </w:r>
            <w:r w:rsidR="00B259CB" w:rsidRPr="00AA155D">
              <w:rPr>
                <w:rFonts w:eastAsia="Times New Roman" w:cs="Times New Roman"/>
                <w:spacing w:val="-4"/>
                <w:sz w:val="18"/>
                <w:szCs w:val="18"/>
              </w:rPr>
              <w:t>)</w:t>
            </w:r>
            <w:r w:rsidR="00B259CB" w:rsidRPr="00A72CE6">
              <w:rPr>
                <w:rFonts w:ascii="HGP創英角ﾎﾟｯﾌﾟ体" w:eastAsia="HGP創英角ﾎﾟｯﾌﾟ体" w:hAnsi="HGP創英角ﾎﾟｯﾌﾟ体" w:hint="eastAsia"/>
                <w:spacing w:val="-4"/>
                <w:sz w:val="18"/>
                <w:szCs w:val="18"/>
              </w:rPr>
              <w:t xml:space="preserve"> </w:t>
            </w:r>
            <w:r w:rsidR="00B259CB" w:rsidRPr="004836D0">
              <w:rPr>
                <w:rFonts w:ascii="メイリオ" w:eastAsia="メイリオ" w:hAnsi="メイリオ" w:hint="eastAsia"/>
                <w:b/>
                <w:spacing w:val="-4"/>
                <w:sz w:val="20"/>
                <w:szCs w:val="20"/>
              </w:rPr>
              <w:t>〇〇〇〇</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2B585D4A" w:rsidR="00D873AD" w:rsidRPr="004836D0" w:rsidRDefault="00C51C40" w:rsidP="00B259CB">
            <w:pPr>
              <w:pStyle w:val="a3"/>
              <w:spacing w:line="240" w:lineRule="exact"/>
              <w:ind w:firstLineChars="150" w:firstLine="300"/>
              <w:rPr>
                <w:rFonts w:ascii="メイリオ" w:eastAsia="メイリオ" w:hAnsi="メイリオ"/>
                <w:b/>
                <w:spacing w:val="0"/>
                <w:sz w:val="20"/>
                <w:szCs w:val="20"/>
              </w:rPr>
            </w:pPr>
            <w:r w:rsidRPr="004836D0">
              <w:rPr>
                <w:rFonts w:ascii="メイリオ" w:eastAsia="メイリオ" w:hAnsi="メイリオ" w:hint="eastAsia"/>
                <w:b/>
                <w:spacing w:val="0"/>
                <w:sz w:val="20"/>
                <w:szCs w:val="20"/>
              </w:rPr>
              <w:t xml:space="preserve">こう　の　</w:t>
            </w:r>
            <w:r w:rsidR="006526C2" w:rsidRPr="004836D0">
              <w:rPr>
                <w:rFonts w:ascii="メイリオ" w:eastAsia="メイリオ" w:hAnsi="メイリオ"/>
                <w:b/>
                <w:spacing w:val="0"/>
                <w:sz w:val="20"/>
                <w:szCs w:val="20"/>
              </w:rPr>
              <w:t xml:space="preserve">  </w:t>
            </w:r>
            <w:r w:rsidR="00B259CB" w:rsidRPr="004836D0">
              <w:rPr>
                <w:rFonts w:ascii="メイリオ" w:eastAsia="メイリオ" w:hAnsi="メイリオ" w:hint="eastAsia"/>
                <w:b/>
                <w:spacing w:val="0"/>
                <w:sz w:val="20"/>
                <w:szCs w:val="20"/>
              </w:rPr>
              <w:t xml:space="preserve">　た　 ろう</w:t>
            </w:r>
            <w:r w:rsidRPr="004836D0">
              <w:rPr>
                <w:rFonts w:ascii="メイリオ" w:eastAsia="メイリオ" w:hAnsi="メイリオ" w:hint="eastAsia"/>
                <w:b/>
                <w:spacing w:val="0"/>
                <w:sz w:val="20"/>
                <w:szCs w:val="20"/>
              </w:rPr>
              <w:t xml:space="preserve">　</w:t>
            </w: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2D5FD711" w:rsidR="00597502" w:rsidRPr="005A5F82" w:rsidRDefault="00503038" w:rsidP="00973A40">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597502">
              <w:rPr>
                <w:rFonts w:ascii="ＭＳ 明朝" w:hAnsi="ＭＳ 明朝" w:hint="eastAsia"/>
                <w:spacing w:val="-4"/>
                <w:sz w:val="20"/>
                <w:szCs w:val="20"/>
              </w:rPr>
              <w:t xml:space="preserve"> </w:t>
            </w:r>
            <w:r w:rsidR="00597502" w:rsidRPr="005A5F82">
              <w:rPr>
                <w:rFonts w:ascii="ＭＳ 明朝" w:hAnsi="ＭＳ 明朝" w:hint="eastAsia"/>
                <w:spacing w:val="-4"/>
                <w:sz w:val="20"/>
                <w:szCs w:val="20"/>
              </w:rPr>
              <w:t>昭和</w:t>
            </w:r>
            <w:r w:rsidR="007601DA">
              <w:rPr>
                <w:rFonts w:ascii="ＭＳ 明朝" w:hAnsi="ＭＳ 明朝" w:hint="eastAsia"/>
                <w:spacing w:val="-4"/>
                <w:sz w:val="20"/>
                <w:szCs w:val="20"/>
              </w:rPr>
              <w:t xml:space="preserve"> </w:t>
            </w:r>
            <w:r w:rsidR="00E70F21">
              <w:rPr>
                <w:rFonts w:ascii="ＭＳ 明朝" w:hAnsi="ＭＳ 明朝"/>
                <w:spacing w:val="-4"/>
                <w:sz w:val="20"/>
                <w:szCs w:val="20"/>
              </w:rPr>
              <w:t xml:space="preserve">    </w:t>
            </w:r>
            <w:r w:rsidR="00A93C08" w:rsidRPr="004836D0">
              <w:rPr>
                <w:rFonts w:ascii="メイリオ" w:eastAsia="メイリオ" w:hAnsi="メイリオ" w:hint="eastAsia"/>
                <w:b/>
                <w:spacing w:val="-4"/>
                <w:sz w:val="20"/>
                <w:szCs w:val="20"/>
              </w:rPr>
              <w:t>〇</w:t>
            </w:r>
            <w:r w:rsidR="007601DA">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年</w:t>
            </w:r>
            <w:r w:rsidR="00E70F21">
              <w:rPr>
                <w:rFonts w:ascii="ＭＳ 明朝" w:hAnsi="ＭＳ 明朝" w:hint="eastAsia"/>
                <w:spacing w:val="-4"/>
                <w:sz w:val="20"/>
                <w:szCs w:val="20"/>
              </w:rPr>
              <w:t xml:space="preserve"> </w:t>
            </w:r>
            <w:r w:rsidR="00A93C08" w:rsidRPr="004836D0">
              <w:rPr>
                <w:rFonts w:ascii="メイリオ" w:eastAsia="メイリオ" w:hAnsi="メイリオ" w:hint="eastAsia"/>
                <w:b/>
                <w:spacing w:val="-4"/>
                <w:sz w:val="20"/>
                <w:szCs w:val="20"/>
              </w:rPr>
              <w:t>〇</w:t>
            </w:r>
            <w:r w:rsidR="00E70F21">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月</w:t>
            </w:r>
            <w:r w:rsidR="00E70F21">
              <w:rPr>
                <w:rFonts w:ascii="ＭＳ 明朝" w:hAnsi="ＭＳ 明朝" w:hint="eastAsia"/>
                <w:spacing w:val="-4"/>
                <w:sz w:val="20"/>
                <w:szCs w:val="20"/>
              </w:rPr>
              <w:t xml:space="preserve"> </w:t>
            </w:r>
            <w:r w:rsidR="00A93C08" w:rsidRPr="004836D0">
              <w:rPr>
                <w:rFonts w:ascii="メイリオ" w:eastAsia="メイリオ" w:hAnsi="メイリオ" w:hint="eastAsia"/>
                <w:b/>
                <w:spacing w:val="-4"/>
                <w:sz w:val="20"/>
                <w:szCs w:val="20"/>
              </w:rPr>
              <w:t>〇</w:t>
            </w:r>
            <w:r w:rsidR="00E70F21">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日</w:t>
            </w:r>
            <w:r w:rsidR="00A93C08" w:rsidRPr="005A5F82">
              <w:rPr>
                <w:rFonts w:eastAsia="Times New Roman" w:cs="Times New Roman"/>
                <w:spacing w:val="-2"/>
                <w:sz w:val="20"/>
                <w:szCs w:val="20"/>
              </w:rPr>
              <w:t xml:space="preserve"> </w:t>
            </w:r>
            <w:r w:rsidR="00A93C08" w:rsidRPr="005A5F82">
              <w:rPr>
                <w:rFonts w:ascii="ＭＳ 明朝" w:hAnsi="ＭＳ 明朝" w:hint="eastAsia"/>
                <w:spacing w:val="-4"/>
                <w:sz w:val="20"/>
                <w:szCs w:val="20"/>
              </w:rPr>
              <w:t>生</w:t>
            </w:r>
          </w:p>
          <w:p w14:paraId="44849004" w14:textId="6C401289"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sidR="00A93C08" w:rsidRPr="004836D0">
              <w:rPr>
                <w:rFonts w:ascii="メイリオ" w:eastAsia="メイリオ" w:hAnsi="メイリオ" w:hint="eastAsia"/>
                <w:b/>
                <w:spacing w:val="-4"/>
                <w:sz w:val="20"/>
                <w:szCs w:val="20"/>
              </w:rPr>
              <w:t>〇〇</w:t>
            </w:r>
            <w:r w:rsidRPr="005A5F82">
              <w:rPr>
                <w:rFonts w:ascii="ＭＳ 明朝" w:hAnsi="ＭＳ 明朝" w:hint="eastAsia"/>
                <w:spacing w:val="-4"/>
                <w:sz w:val="20"/>
                <w:szCs w:val="20"/>
              </w:rPr>
              <w:t xml:space="preserve">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2F25AF56" w:rsidR="00D873AD" w:rsidRPr="004836D0" w:rsidRDefault="00C51C40" w:rsidP="00C51C40">
            <w:pPr>
              <w:pStyle w:val="a3"/>
              <w:spacing w:line="320" w:lineRule="exact"/>
              <w:rPr>
                <w:rFonts w:ascii="メイリオ" w:eastAsia="メイリオ" w:hAnsi="メイリオ"/>
                <w:b/>
                <w:spacing w:val="0"/>
                <w:sz w:val="20"/>
                <w:szCs w:val="20"/>
              </w:rPr>
            </w:pPr>
            <w:r>
              <w:rPr>
                <w:spacing w:val="0"/>
                <w:sz w:val="20"/>
                <w:szCs w:val="20"/>
              </w:rPr>
              <w:t xml:space="preserve">　</w:t>
            </w:r>
            <w:r>
              <w:rPr>
                <w:rFonts w:hint="eastAsia"/>
                <w:spacing w:val="0"/>
                <w:sz w:val="20"/>
                <w:szCs w:val="20"/>
              </w:rPr>
              <w:t xml:space="preserve"> </w:t>
            </w:r>
            <w:r w:rsidR="00B259CB" w:rsidRPr="004836D0">
              <w:rPr>
                <w:rFonts w:ascii="メイリオ" w:eastAsia="メイリオ" w:hAnsi="メイリオ" w:hint="eastAsia"/>
                <w:b/>
                <w:spacing w:val="0"/>
                <w:sz w:val="28"/>
                <w:szCs w:val="28"/>
              </w:rPr>
              <w:t>甲　野　　太　郎</w:t>
            </w:r>
          </w:p>
          <w:p w14:paraId="6917B9C8" w14:textId="6ECD3975"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6A69050"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26A57E9B" w:rsidR="00D873AD" w:rsidRDefault="000D03F5"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63BC2282"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078935F5" w:rsidR="00D873AD" w:rsidRDefault="00D873AD" w:rsidP="00D873AD">
                  <w:pPr>
                    <w:pStyle w:val="a3"/>
                    <w:spacing w:line="80" w:lineRule="exact"/>
                    <w:ind w:left="-40"/>
                    <w:rPr>
                      <w:spacing w:val="0"/>
                    </w:rPr>
                  </w:pPr>
                </w:p>
                <w:p w14:paraId="5F0190B2" w14:textId="27BC588D" w:rsidR="00D873AD" w:rsidRPr="00DB6B1B" w:rsidRDefault="004374E1" w:rsidP="0099028B">
                  <w:pPr>
                    <w:pStyle w:val="a3"/>
                    <w:spacing w:line="360" w:lineRule="exact"/>
                    <w:rPr>
                      <w:rFonts w:ascii="ＭＳ 明朝" w:hAnsi="ＭＳ 明朝"/>
                      <w:spacing w:val="0"/>
                    </w:rPr>
                  </w:pPr>
                  <w:r w:rsidRPr="0099028B">
                    <w:rPr>
                      <w:rFonts w:ascii="ＭＳ ゴシック" w:eastAsia="ＭＳ ゴシック" w:hAnsi="ＭＳ ゴシック" w:hint="eastAsia"/>
                      <w:b/>
                      <w:spacing w:val="0"/>
                      <w:sz w:val="28"/>
                      <w:szCs w:val="24"/>
                    </w:rPr>
                    <w:t>□</w:t>
                  </w:r>
                  <w:r w:rsidR="0099028B">
                    <w:rPr>
                      <w:rFonts w:ascii="ＭＳ ゴシック" w:eastAsia="ＭＳ ゴシック" w:hAnsi="ＭＳ ゴシック" w:hint="eastAsia"/>
                      <w:spacing w:val="0"/>
                      <w:sz w:val="24"/>
                      <w:szCs w:val="24"/>
                    </w:rPr>
                    <w:t xml:space="preserve">　</w:t>
                  </w:r>
                  <w:r w:rsidR="00D873AD" w:rsidRPr="00DB6B1B">
                    <w:rPr>
                      <w:rFonts w:ascii="ＭＳ 明朝" w:hAnsi="ＭＳ 明朝" w:hint="eastAsia"/>
                      <w:spacing w:val="0"/>
                    </w:rPr>
                    <w:t>本人について</w:t>
                  </w:r>
                  <w:r w:rsidR="00D873AD" w:rsidRPr="005F4A27">
                    <w:rPr>
                      <w:rFonts w:ascii="ＭＳ ゴシック" w:eastAsia="ＭＳ ゴシック" w:hAnsi="ＭＳ ゴシック" w:hint="eastAsia"/>
                      <w:color w:val="000000"/>
                      <w:spacing w:val="0"/>
                      <w:sz w:val="32"/>
                      <w:szCs w:val="32"/>
                    </w:rPr>
                    <w:t>後見</w:t>
                  </w:r>
                  <w:r w:rsidR="00D873AD" w:rsidRPr="00DB6B1B">
                    <w:rPr>
                      <w:rFonts w:ascii="ＭＳ 明朝" w:hAnsi="ＭＳ 明朝" w:hint="eastAsia"/>
                      <w:spacing w:val="0"/>
                    </w:rPr>
                    <w:t>を開始するとの審判を求める。</w:t>
                  </w:r>
                </w:p>
                <w:p w14:paraId="5A18E710" w14:textId="72C8522F" w:rsidR="00D873AD" w:rsidRPr="0099028B" w:rsidRDefault="00D873AD" w:rsidP="00D873AD">
                  <w:pPr>
                    <w:pStyle w:val="a3"/>
                    <w:spacing w:line="80" w:lineRule="exact"/>
                    <w:ind w:left="-40"/>
                    <w:rPr>
                      <w:spacing w:val="0"/>
                    </w:rPr>
                  </w:pPr>
                </w:p>
              </w:tc>
            </w:tr>
            <w:tr w:rsidR="00D873AD" w14:paraId="21315F82" w14:textId="77777777" w:rsidTr="009A6D65">
              <w:trPr>
                <w:trHeight w:val="4093"/>
              </w:trPr>
              <w:tc>
                <w:tcPr>
                  <w:tcW w:w="9199" w:type="dxa"/>
                  <w:tcBorders>
                    <w:left w:val="single" w:sz="12" w:space="0" w:color="auto"/>
                    <w:right w:val="single" w:sz="12" w:space="0" w:color="000000"/>
                  </w:tcBorders>
                </w:tcPr>
                <w:p w14:paraId="2BBA9EFF" w14:textId="0A05C2EC" w:rsidR="00D873AD" w:rsidRDefault="00560FBD" w:rsidP="00D873AD">
                  <w:pPr>
                    <w:pStyle w:val="a3"/>
                    <w:spacing w:line="80" w:lineRule="exact"/>
                    <w:rPr>
                      <w:spacing w:val="0"/>
                    </w:rPr>
                  </w:pPr>
                  <w:r w:rsidRPr="0045337F">
                    <w:rPr>
                      <w:rFonts w:ascii="ＭＳ 明朝" w:hAnsi="ＭＳ 明朝" w:hint="eastAsia"/>
                      <w:noProof/>
                      <w:sz w:val="22"/>
                      <w:szCs w:val="22"/>
                    </w:rPr>
                    <mc:AlternateContent>
                      <mc:Choice Requires="wps">
                        <w:drawing>
                          <wp:anchor distT="0" distB="0" distL="114300" distR="114300" simplePos="0" relativeHeight="251686912" behindDoc="0" locked="0" layoutInCell="1" allowOverlap="1" wp14:anchorId="7C4E13DA" wp14:editId="026A76BA">
                            <wp:simplePos x="0" y="0"/>
                            <wp:positionH relativeFrom="column">
                              <wp:posOffset>-657225</wp:posOffset>
                            </wp:positionH>
                            <wp:positionV relativeFrom="paragraph">
                              <wp:posOffset>-86994</wp:posOffset>
                            </wp:positionV>
                            <wp:extent cx="533400" cy="3219450"/>
                            <wp:effectExtent l="0" t="0" r="19050" b="1905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1945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77CC8D" w14:textId="77777777" w:rsidR="00560FBD" w:rsidRPr="00560FBD" w:rsidRDefault="00BE2153" w:rsidP="00560FBD">
                                        <w:pPr>
                                          <w:ind w:firstLineChars="100" w:firstLine="201"/>
                                          <w:jc w:val="left"/>
                                          <w:rPr>
                                            <w:rFonts w:asciiTheme="majorEastAsia" w:eastAsiaTheme="majorEastAsia" w:hAnsiTheme="majorEastAsia"/>
                                            <w:b/>
                                            <w:sz w:val="20"/>
                                            <w:szCs w:val="20"/>
                                          </w:rPr>
                                        </w:pPr>
                                        <w:r w:rsidRPr="00560FBD">
                                          <w:rPr>
                                            <w:rFonts w:asciiTheme="majorEastAsia" w:eastAsiaTheme="majorEastAsia" w:hAnsiTheme="majorEastAsia" w:hint="eastAsia"/>
                                            <w:b/>
                                            <w:sz w:val="20"/>
                                            <w:szCs w:val="20"/>
                                          </w:rPr>
                                          <w:t>民法</w:t>
                                        </w:r>
                                        <w:r w:rsidRPr="00560FBD">
                                          <w:rPr>
                                            <w:rFonts w:asciiTheme="majorEastAsia" w:eastAsiaTheme="majorEastAsia" w:hAnsiTheme="majorEastAsia"/>
                                            <w:b/>
                                            <w:sz w:val="20"/>
                                            <w:szCs w:val="20"/>
                                          </w:rPr>
                                          <w:t>１３</w:t>
                                        </w:r>
                                        <w:r w:rsidRPr="00560FBD">
                                          <w:rPr>
                                            <w:rFonts w:asciiTheme="majorEastAsia" w:eastAsiaTheme="majorEastAsia" w:hAnsiTheme="majorEastAsia" w:hint="eastAsia"/>
                                            <w:b/>
                                            <w:sz w:val="20"/>
                                            <w:szCs w:val="20"/>
                                          </w:rPr>
                                          <w:t>条</w:t>
                                        </w:r>
                                        <w:r w:rsidRPr="00560FBD">
                                          <w:rPr>
                                            <w:rFonts w:asciiTheme="majorEastAsia" w:eastAsiaTheme="majorEastAsia" w:hAnsiTheme="majorEastAsia"/>
                                            <w:b/>
                                            <w:sz w:val="20"/>
                                            <w:szCs w:val="20"/>
                                          </w:rPr>
                                          <w:t>１項に</w:t>
                                        </w:r>
                                        <w:r w:rsidRPr="00560FBD">
                                          <w:rPr>
                                            <w:rFonts w:asciiTheme="majorEastAsia" w:eastAsiaTheme="majorEastAsia" w:hAnsiTheme="majorEastAsia" w:hint="eastAsia"/>
                                            <w:b/>
                                            <w:sz w:val="20"/>
                                            <w:szCs w:val="20"/>
                                          </w:rPr>
                                          <w:t>規定</w:t>
                                        </w:r>
                                        <w:r w:rsidRPr="00560FBD">
                                          <w:rPr>
                                            <w:rFonts w:asciiTheme="majorEastAsia" w:eastAsiaTheme="majorEastAsia" w:hAnsiTheme="majorEastAsia"/>
                                            <w:b/>
                                            <w:sz w:val="20"/>
                                            <w:szCs w:val="20"/>
                                          </w:rPr>
                                          <w:t>されている行為</w:t>
                                        </w:r>
                                        <w:r w:rsidRPr="00560FBD">
                                          <w:rPr>
                                            <w:rFonts w:asciiTheme="majorEastAsia" w:eastAsiaTheme="majorEastAsia" w:hAnsiTheme="majorEastAsia" w:hint="eastAsia"/>
                                            <w:b/>
                                            <w:sz w:val="20"/>
                                            <w:szCs w:val="20"/>
                                          </w:rPr>
                                          <w:t>とは</w:t>
                                        </w:r>
                                        <w:r w:rsidRPr="00560FBD">
                                          <w:rPr>
                                            <w:rFonts w:asciiTheme="majorEastAsia" w:eastAsiaTheme="majorEastAsia" w:hAnsiTheme="majorEastAsia"/>
                                            <w:b/>
                                            <w:sz w:val="20"/>
                                            <w:szCs w:val="20"/>
                                          </w:rPr>
                                          <w:t>，</w:t>
                                        </w:r>
                                      </w:p>
                                      <w:p w14:paraId="4E7A3C86" w14:textId="07EF1A36" w:rsidR="00BE2153" w:rsidRPr="00560FBD" w:rsidRDefault="00BE2153" w:rsidP="00560FBD">
                                        <w:pPr>
                                          <w:ind w:firstLineChars="100" w:firstLine="201"/>
                                          <w:jc w:val="left"/>
                                          <w:rPr>
                                            <w:rFonts w:asciiTheme="majorEastAsia" w:eastAsiaTheme="majorEastAsia" w:hAnsiTheme="majorEastAsia"/>
                                            <w:b/>
                                            <w:color w:val="FF0000"/>
                                            <w:sz w:val="20"/>
                                            <w:szCs w:val="20"/>
                                          </w:rPr>
                                        </w:pPr>
                                        <w:r w:rsidRPr="00560FBD">
                                          <w:rPr>
                                            <w:rFonts w:asciiTheme="majorEastAsia" w:eastAsiaTheme="majorEastAsia" w:hAnsiTheme="majorEastAsia"/>
                                            <w:b/>
                                            <w:sz w:val="20"/>
                                            <w:szCs w:val="20"/>
                                          </w:rPr>
                                          <w:t>補助用の「同意行為目録」</w:t>
                                        </w:r>
                                        <w:r w:rsidRPr="00560FBD">
                                          <w:rPr>
                                            <w:rFonts w:asciiTheme="majorEastAsia" w:eastAsiaTheme="majorEastAsia" w:hAnsiTheme="majorEastAsia" w:hint="eastAsia"/>
                                            <w:b/>
                                            <w:sz w:val="20"/>
                                            <w:szCs w:val="20"/>
                                          </w:rPr>
                                          <w:t>に</w:t>
                                        </w:r>
                                        <w:r w:rsidRPr="00560FBD">
                                          <w:rPr>
                                            <w:rFonts w:asciiTheme="majorEastAsia" w:eastAsiaTheme="majorEastAsia" w:hAnsiTheme="majorEastAsia"/>
                                            <w:b/>
                                            <w:sz w:val="20"/>
                                            <w:szCs w:val="20"/>
                                          </w:rPr>
                                          <w:t>記載</w:t>
                                        </w:r>
                                        <w:r w:rsidRPr="00560FBD">
                                          <w:rPr>
                                            <w:rFonts w:asciiTheme="majorEastAsia" w:eastAsiaTheme="majorEastAsia" w:hAnsiTheme="majorEastAsia" w:hint="eastAsia"/>
                                            <w:b/>
                                            <w:sz w:val="20"/>
                                            <w:szCs w:val="20"/>
                                          </w:rPr>
                                          <w:t>している</w:t>
                                        </w:r>
                                        <w:r w:rsidRPr="00560FBD">
                                          <w:rPr>
                                            <w:rFonts w:asciiTheme="majorEastAsia" w:eastAsiaTheme="majorEastAsia" w:hAnsiTheme="majorEastAsia"/>
                                            <w:b/>
                                            <w:sz w:val="20"/>
                                            <w:szCs w:val="20"/>
                                          </w:rPr>
                                          <w:t>事項</w:t>
                                        </w:r>
                                        <w:r w:rsidRPr="00560FBD">
                                          <w:rPr>
                                            <w:rFonts w:asciiTheme="majorEastAsia" w:eastAsiaTheme="majorEastAsia" w:hAnsiTheme="majorEastAsia" w:hint="eastAsia"/>
                                            <w:b/>
                                            <w:sz w:val="20"/>
                                            <w:szCs w:val="20"/>
                                          </w:rPr>
                                          <w:t>です</w:t>
                                        </w:r>
                                        <w:r w:rsidRPr="00560FBD">
                                          <w:rPr>
                                            <w:rFonts w:asciiTheme="majorEastAsia" w:eastAsiaTheme="majorEastAsia" w:hAnsiTheme="majorEastAsia"/>
                                            <w:b/>
                                            <w:sz w:val="20"/>
                                            <w:szCs w:val="20"/>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E13DA" id="_x0000_s1036" type="#_x0000_t202" style="position:absolute;left:0;text-align:left;margin-left:-51.75pt;margin-top:-6.85pt;width:42pt;height:25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" strokecolor="black [3213]">
                            <v:stroke dashstyle="longDash" endcap="round"/>
                            <v:textbox style="layout-flow:vertical-ideographic" inset="5.85pt,.7pt,5.85pt,.7pt">
                              <w:txbxContent>
                                <w:p w14:paraId="4D77CC8D" w14:textId="77777777" w:rsidR="00560FBD" w:rsidRPr="00560FBD" w:rsidRDefault="00BE2153" w:rsidP="00560FBD">
                                  <w:pPr>
                                    <w:ind w:firstLineChars="100" w:firstLine="201"/>
                                    <w:jc w:val="left"/>
                                    <w:rPr>
                                      <w:rFonts w:asciiTheme="majorEastAsia" w:eastAsiaTheme="majorEastAsia" w:hAnsiTheme="majorEastAsia"/>
                                      <w:b/>
                                      <w:sz w:val="20"/>
                                      <w:szCs w:val="20"/>
                                    </w:rPr>
                                  </w:pPr>
                                  <w:r w:rsidRPr="00560FBD">
                                    <w:rPr>
                                      <w:rFonts w:asciiTheme="majorEastAsia" w:eastAsiaTheme="majorEastAsia" w:hAnsiTheme="majorEastAsia" w:hint="eastAsia"/>
                                      <w:b/>
                                      <w:sz w:val="20"/>
                                      <w:szCs w:val="20"/>
                                    </w:rPr>
                                    <w:t>民法</w:t>
                                  </w:r>
                                  <w:r w:rsidRPr="00560FBD">
                                    <w:rPr>
                                      <w:rFonts w:asciiTheme="majorEastAsia" w:eastAsiaTheme="majorEastAsia" w:hAnsiTheme="majorEastAsia"/>
                                      <w:b/>
                                      <w:sz w:val="20"/>
                                      <w:szCs w:val="20"/>
                                    </w:rPr>
                                    <w:t>１３</w:t>
                                  </w:r>
                                  <w:r w:rsidRPr="00560FBD">
                                    <w:rPr>
                                      <w:rFonts w:asciiTheme="majorEastAsia" w:eastAsiaTheme="majorEastAsia" w:hAnsiTheme="majorEastAsia" w:hint="eastAsia"/>
                                      <w:b/>
                                      <w:sz w:val="20"/>
                                      <w:szCs w:val="20"/>
                                    </w:rPr>
                                    <w:t>条</w:t>
                                  </w:r>
                                  <w:r w:rsidRPr="00560FBD">
                                    <w:rPr>
                                      <w:rFonts w:asciiTheme="majorEastAsia" w:eastAsiaTheme="majorEastAsia" w:hAnsiTheme="majorEastAsia"/>
                                      <w:b/>
                                      <w:sz w:val="20"/>
                                      <w:szCs w:val="20"/>
                                    </w:rPr>
                                    <w:t>１項に</w:t>
                                  </w:r>
                                  <w:r w:rsidRPr="00560FBD">
                                    <w:rPr>
                                      <w:rFonts w:asciiTheme="majorEastAsia" w:eastAsiaTheme="majorEastAsia" w:hAnsiTheme="majorEastAsia" w:hint="eastAsia"/>
                                      <w:b/>
                                      <w:sz w:val="20"/>
                                      <w:szCs w:val="20"/>
                                    </w:rPr>
                                    <w:t>規定</w:t>
                                  </w:r>
                                  <w:r w:rsidRPr="00560FBD">
                                    <w:rPr>
                                      <w:rFonts w:asciiTheme="majorEastAsia" w:eastAsiaTheme="majorEastAsia" w:hAnsiTheme="majorEastAsia"/>
                                      <w:b/>
                                      <w:sz w:val="20"/>
                                      <w:szCs w:val="20"/>
                                    </w:rPr>
                                    <w:t>されている行為</w:t>
                                  </w:r>
                                  <w:r w:rsidRPr="00560FBD">
                                    <w:rPr>
                                      <w:rFonts w:asciiTheme="majorEastAsia" w:eastAsiaTheme="majorEastAsia" w:hAnsiTheme="majorEastAsia" w:hint="eastAsia"/>
                                      <w:b/>
                                      <w:sz w:val="20"/>
                                      <w:szCs w:val="20"/>
                                    </w:rPr>
                                    <w:t>とは</w:t>
                                  </w:r>
                                  <w:r w:rsidRPr="00560FBD">
                                    <w:rPr>
                                      <w:rFonts w:asciiTheme="majorEastAsia" w:eastAsiaTheme="majorEastAsia" w:hAnsiTheme="majorEastAsia"/>
                                      <w:b/>
                                      <w:sz w:val="20"/>
                                      <w:szCs w:val="20"/>
                                    </w:rPr>
                                    <w:t>，</w:t>
                                  </w:r>
                                </w:p>
                                <w:p w14:paraId="4E7A3C86" w14:textId="07EF1A36" w:rsidR="00BE2153" w:rsidRPr="00560FBD" w:rsidRDefault="00BE2153" w:rsidP="00560FBD">
                                  <w:pPr>
                                    <w:ind w:firstLineChars="100" w:firstLine="201"/>
                                    <w:jc w:val="left"/>
                                    <w:rPr>
                                      <w:rFonts w:asciiTheme="majorEastAsia" w:eastAsiaTheme="majorEastAsia" w:hAnsiTheme="majorEastAsia"/>
                                      <w:b/>
                                      <w:color w:val="FF0000"/>
                                      <w:sz w:val="20"/>
                                      <w:szCs w:val="20"/>
                                    </w:rPr>
                                  </w:pPr>
                                  <w:r w:rsidRPr="00560FBD">
                                    <w:rPr>
                                      <w:rFonts w:asciiTheme="majorEastAsia" w:eastAsiaTheme="majorEastAsia" w:hAnsiTheme="majorEastAsia"/>
                                      <w:b/>
                                      <w:sz w:val="20"/>
                                      <w:szCs w:val="20"/>
                                    </w:rPr>
                                    <w:t>補助用の「同意行為目録」</w:t>
                                  </w:r>
                                  <w:r w:rsidRPr="00560FBD">
                                    <w:rPr>
                                      <w:rFonts w:asciiTheme="majorEastAsia" w:eastAsiaTheme="majorEastAsia" w:hAnsiTheme="majorEastAsia" w:hint="eastAsia"/>
                                      <w:b/>
                                      <w:sz w:val="20"/>
                                      <w:szCs w:val="20"/>
                                    </w:rPr>
                                    <w:t>に</w:t>
                                  </w:r>
                                  <w:r w:rsidRPr="00560FBD">
                                    <w:rPr>
                                      <w:rFonts w:asciiTheme="majorEastAsia" w:eastAsiaTheme="majorEastAsia" w:hAnsiTheme="majorEastAsia"/>
                                      <w:b/>
                                      <w:sz w:val="20"/>
                                      <w:szCs w:val="20"/>
                                    </w:rPr>
                                    <w:t>記載</w:t>
                                  </w:r>
                                  <w:r w:rsidRPr="00560FBD">
                                    <w:rPr>
                                      <w:rFonts w:asciiTheme="majorEastAsia" w:eastAsiaTheme="majorEastAsia" w:hAnsiTheme="majorEastAsia" w:hint="eastAsia"/>
                                      <w:b/>
                                      <w:sz w:val="20"/>
                                      <w:szCs w:val="20"/>
                                    </w:rPr>
                                    <w:t>している</w:t>
                                  </w:r>
                                  <w:r w:rsidRPr="00560FBD">
                                    <w:rPr>
                                      <w:rFonts w:asciiTheme="majorEastAsia" w:eastAsiaTheme="majorEastAsia" w:hAnsiTheme="majorEastAsia"/>
                                      <w:b/>
                                      <w:sz w:val="20"/>
                                      <w:szCs w:val="20"/>
                                    </w:rPr>
                                    <w:t>事項</w:t>
                                  </w:r>
                                  <w:r w:rsidRPr="00560FBD">
                                    <w:rPr>
                                      <w:rFonts w:asciiTheme="majorEastAsia" w:eastAsiaTheme="majorEastAsia" w:hAnsiTheme="majorEastAsia" w:hint="eastAsia"/>
                                      <w:b/>
                                      <w:sz w:val="20"/>
                                      <w:szCs w:val="20"/>
                                    </w:rPr>
                                    <w:t>です</w:t>
                                  </w:r>
                                  <w:r w:rsidRPr="00560FBD">
                                    <w:rPr>
                                      <w:rFonts w:asciiTheme="majorEastAsia" w:eastAsiaTheme="majorEastAsia" w:hAnsiTheme="majorEastAsia"/>
                                      <w:b/>
                                      <w:sz w:val="20"/>
                                      <w:szCs w:val="20"/>
                                    </w:rPr>
                                    <w:t>。</w:t>
                                  </w:r>
                                </w:p>
                              </w:txbxContent>
                            </v:textbox>
                          </v:shape>
                        </w:pict>
                      </mc:Fallback>
                    </mc:AlternateContent>
                  </w:r>
                </w:p>
                <w:p w14:paraId="6ABD00E7" w14:textId="54A99433" w:rsidR="000D03F5" w:rsidRDefault="004374E1" w:rsidP="004836D0">
                  <w:pPr>
                    <w:pStyle w:val="a3"/>
                    <w:pBdr>
                      <w:left w:val="single" w:sz="12" w:space="4" w:color="auto"/>
                    </w:pBdr>
                    <w:spacing w:line="360" w:lineRule="exact"/>
                    <w:rPr>
                      <w:spacing w:val="0"/>
                    </w:rPr>
                  </w:pPr>
                  <w:r w:rsidRPr="0099028B">
                    <w:rPr>
                      <w:rFonts w:ascii="ＭＳ Ｐゴシック" w:eastAsia="ＭＳ Ｐゴシック" w:hAnsi="ＭＳ Ｐゴシック" w:hint="eastAsia"/>
                      <w:b/>
                      <w:spacing w:val="0"/>
                      <w:sz w:val="28"/>
                      <w:szCs w:val="24"/>
                    </w:rPr>
                    <w:t>☑</w:t>
                  </w:r>
                  <w:r w:rsidR="0099028B">
                    <w:rPr>
                      <w:rFonts w:ascii="ＭＳ Ｐゴシック" w:eastAsia="ＭＳ Ｐゴシック" w:hAnsi="ＭＳ Ｐゴシック" w:hint="eastAsia"/>
                      <w:spacing w:val="0"/>
                      <w:sz w:val="24"/>
                      <w:szCs w:val="24"/>
                    </w:rPr>
                    <w:t xml:space="preserve">　</w:t>
                  </w:r>
                  <w:r w:rsidR="00D873AD">
                    <w:rPr>
                      <w:rFonts w:hint="eastAsia"/>
                      <w:spacing w:val="0"/>
                    </w:rPr>
                    <w:t xml:space="preserve"> </w:t>
                  </w:r>
                  <w:r w:rsidR="00D873AD" w:rsidRPr="00DB6B1B">
                    <w:rPr>
                      <w:rFonts w:hint="eastAsia"/>
                      <w:spacing w:val="0"/>
                    </w:rPr>
                    <w:t>本人について</w:t>
                  </w:r>
                  <w:r w:rsidR="00D873AD" w:rsidRPr="005F4A27">
                    <w:rPr>
                      <w:rFonts w:ascii="ＭＳ ゴシック" w:eastAsia="ＭＳ ゴシック" w:hAnsi="ＭＳ ゴシック" w:hint="eastAsia"/>
                      <w:color w:val="000000"/>
                      <w:spacing w:val="0"/>
                      <w:sz w:val="32"/>
                      <w:szCs w:val="32"/>
                    </w:rPr>
                    <w:t>保佐</w:t>
                  </w:r>
                  <w:r w:rsidR="00D873AD" w:rsidRPr="00DB6B1B">
                    <w:rPr>
                      <w:rFonts w:hint="eastAsia"/>
                      <w:spacing w:val="0"/>
                    </w:rPr>
                    <w:t>を開始するとの審判を求める。</w:t>
                  </w:r>
                </w:p>
                <w:p w14:paraId="10D708C2" w14:textId="142B3C01" w:rsidR="00D873AD" w:rsidRDefault="000D03F5" w:rsidP="004836D0">
                  <w:pPr>
                    <w:pStyle w:val="a3"/>
                    <w:spacing w:line="200" w:lineRule="exact"/>
                    <w:ind w:leftChars="150" w:left="525" w:hangingChars="100" w:hanging="210"/>
                    <w:rPr>
                      <w:spacing w:val="0"/>
                    </w:rPr>
                  </w:pPr>
                  <w:r>
                    <w:rPr>
                      <w:rFonts w:hint="eastAsia"/>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E62EC5">
                    <w:rPr>
                      <w:rFonts w:hint="eastAsia"/>
                      <w:spacing w:val="0"/>
                    </w:rPr>
                    <w:t>なお，</w:t>
                  </w:r>
                  <w:r w:rsidR="00E62EC5" w:rsidRPr="005A5F82">
                    <w:rPr>
                      <w:rFonts w:ascii="Segoe UI Symbol" w:hAnsi="Segoe UI Symbol" w:cs="Segoe UI Symbol" w:hint="eastAsia"/>
                      <w:spacing w:val="0"/>
                      <w:sz w:val="20"/>
                      <w:szCs w:val="20"/>
                    </w:rPr>
                    <w:t>保佐</w:t>
                  </w:r>
                  <w:r w:rsidR="00E62EC5" w:rsidRPr="005A5F82">
                    <w:rPr>
                      <w:rFonts w:ascii="Segoe UI Symbol" w:hAnsi="Segoe UI Symbol" w:cs="Segoe UI Symbol"/>
                      <w:spacing w:val="0"/>
                      <w:sz w:val="20"/>
                      <w:szCs w:val="20"/>
                    </w:rPr>
                    <w:t>開始</w:t>
                  </w:r>
                  <w:r w:rsidR="00E62EC5" w:rsidRPr="005A5F82">
                    <w:rPr>
                      <w:rFonts w:ascii="Segoe UI Symbol" w:hAnsi="Segoe UI Symbol" w:cs="Segoe UI Symbol" w:hint="eastAsia"/>
                      <w:spacing w:val="0"/>
                      <w:sz w:val="20"/>
                      <w:szCs w:val="20"/>
                    </w:rPr>
                    <w:t>申立て</w:t>
                  </w:r>
                  <w:r w:rsidR="00E62EC5"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068E572" w:rsidR="00D873AD" w:rsidRDefault="00D873AD" w:rsidP="000A5A9C">
                  <w:pPr>
                    <w:pStyle w:val="a3"/>
                    <w:pBdr>
                      <w:left w:val="single" w:sz="12" w:space="4" w:color="auto"/>
                    </w:pBdr>
                    <w:wordWrap/>
                    <w:spacing w:line="100" w:lineRule="exact"/>
                    <w:ind w:left="-40"/>
                    <w:rPr>
                      <w:spacing w:val="0"/>
                    </w:rPr>
                  </w:pPr>
                </w:p>
                <w:p w14:paraId="27715D6C" w14:textId="5B998863" w:rsidR="00D873AD" w:rsidRDefault="004374E1" w:rsidP="000A5A9C">
                  <w:pPr>
                    <w:pStyle w:val="a3"/>
                    <w:pBdr>
                      <w:left w:val="single" w:sz="12" w:space="4" w:color="auto"/>
                    </w:pBdr>
                    <w:wordWrap/>
                    <w:spacing w:line="300" w:lineRule="exact"/>
                    <w:ind w:firstLineChars="200" w:firstLine="420"/>
                    <w:rPr>
                      <w:spacing w:val="0"/>
                    </w:rPr>
                  </w:pPr>
                  <w:r w:rsidRPr="004374E1">
                    <w:rPr>
                      <w:rFonts w:ascii="ＭＳ Ｐゴシック" w:eastAsia="ＭＳ Ｐゴシック" w:hAnsi="ＭＳ Ｐゴシック" w:hint="eastAsia"/>
                      <w:spacing w:val="0"/>
                    </w:rPr>
                    <w:t>☑</w:t>
                  </w:r>
                  <w:r w:rsidR="00D873AD" w:rsidRPr="004374E1">
                    <w:rPr>
                      <w:rFonts w:hint="eastAsia"/>
                      <w:spacing w:val="0"/>
                    </w:rPr>
                    <w:t xml:space="preserve">　</w:t>
                  </w:r>
                  <w:r w:rsidR="00D873AD" w:rsidRPr="00DB6B1B">
                    <w:rPr>
                      <w:rFonts w:hint="eastAsia"/>
                      <w:spacing w:val="0"/>
                    </w:rPr>
                    <w:t>本人のために</w:t>
                  </w:r>
                  <w:r w:rsidR="00D873AD" w:rsidRPr="00DB6B1B">
                    <w:rPr>
                      <w:rFonts w:ascii="ＭＳ ゴシック" w:eastAsia="ＭＳ ゴシック" w:hAnsi="ＭＳ ゴシック" w:hint="eastAsia"/>
                      <w:spacing w:val="0"/>
                    </w:rPr>
                    <w:t>別紙代理行為目録記載</w:t>
                  </w:r>
                  <w:r w:rsidR="00D873AD" w:rsidRPr="00DB6B1B">
                    <w:rPr>
                      <w:rFonts w:hint="eastAsia"/>
                      <w:spacing w:val="0"/>
                    </w:rPr>
                    <w:t>の行為について</w:t>
                  </w:r>
                  <w:r w:rsidR="00D873AD" w:rsidRPr="00DB6B1B">
                    <w:rPr>
                      <w:rFonts w:hint="eastAsia"/>
                      <w:spacing w:val="0"/>
                      <w:sz w:val="24"/>
                      <w:szCs w:val="24"/>
                      <w:u w:val="single"/>
                    </w:rPr>
                    <w:t>保佐人に</w:t>
                  </w:r>
                  <w:r w:rsidR="00D873AD" w:rsidRPr="00DB6B1B">
                    <w:rPr>
                      <w:rFonts w:ascii="ＭＳ ゴシック" w:eastAsia="ＭＳ ゴシック" w:hAnsi="ＭＳ ゴシック" w:hint="eastAsia"/>
                      <w:spacing w:val="0"/>
                      <w:sz w:val="24"/>
                      <w:szCs w:val="24"/>
                      <w:u w:val="single"/>
                    </w:rPr>
                    <w:t>代理権</w:t>
                  </w:r>
                  <w:r w:rsidR="00D873AD" w:rsidRPr="00DB6B1B">
                    <w:rPr>
                      <w:rFonts w:hint="eastAsia"/>
                      <w:spacing w:val="0"/>
                      <w:sz w:val="24"/>
                      <w:szCs w:val="24"/>
                      <w:u w:val="single"/>
                    </w:rPr>
                    <w:t>を付与する</w:t>
                  </w:r>
                  <w:r w:rsidR="00D873AD" w:rsidRPr="00DB6B1B">
                    <w:rPr>
                      <w:rFonts w:hint="eastAsia"/>
                      <w:spacing w:val="0"/>
                    </w:rPr>
                    <w:t>との</w:t>
                  </w:r>
                </w:p>
                <w:p w14:paraId="46B1E4E0" w14:textId="6202735C"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14ABBDAC" w:rsidR="00D873AD" w:rsidRPr="00DB6B1B" w:rsidRDefault="00D873AD" w:rsidP="009518F7">
                  <w:pPr>
                    <w:pStyle w:val="a3"/>
                    <w:wordWrap/>
                    <w:spacing w:line="100" w:lineRule="exact"/>
                    <w:ind w:leftChars="200" w:left="630" w:hangingChars="100" w:hanging="210"/>
                    <w:rPr>
                      <w:spacing w:val="0"/>
                    </w:rPr>
                  </w:pPr>
                </w:p>
                <w:p w14:paraId="71EE885B" w14:textId="1B9818EC" w:rsidR="00D873AD" w:rsidRDefault="00560FBD" w:rsidP="000A5A9C">
                  <w:pPr>
                    <w:pStyle w:val="a3"/>
                    <w:pBdr>
                      <w:left w:val="single" w:sz="12" w:space="4" w:color="auto"/>
                    </w:pBdr>
                    <w:wordWrap/>
                    <w:spacing w:line="300" w:lineRule="exact"/>
                    <w:ind w:firstLineChars="200" w:firstLine="420"/>
                    <w:rPr>
                      <w:spacing w:val="0"/>
                    </w:rPr>
                  </w:pPr>
                  <w:r w:rsidRPr="00BE2153">
                    <w:rPr>
                      <w:rFonts w:hint="eastAsia"/>
                      <w:noProof/>
                      <w:spacing w:val="0"/>
                    </w:rPr>
                    <mc:AlternateContent>
                      <mc:Choice Requires="wps">
                        <w:drawing>
                          <wp:anchor distT="0" distB="0" distL="114300" distR="114300" simplePos="0" relativeHeight="251684864" behindDoc="0" locked="0" layoutInCell="1" allowOverlap="1" wp14:anchorId="5DA95FFB" wp14:editId="49595C4A">
                            <wp:simplePos x="0" y="0"/>
                            <wp:positionH relativeFrom="column">
                              <wp:posOffset>-123825</wp:posOffset>
                            </wp:positionH>
                            <wp:positionV relativeFrom="paragraph">
                              <wp:posOffset>182880</wp:posOffset>
                            </wp:positionV>
                            <wp:extent cx="1657350" cy="45719"/>
                            <wp:effectExtent l="0" t="0" r="19050" b="3111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7350" cy="45719"/>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06DDBC" id="AutoShape 25" o:spid="_x0000_s1026" type="#_x0000_t32" style="position:absolute;left:0;text-align:left;margin-left:-9.75pt;margin-top:14.4pt;width:130.5pt;height:3.6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" strokecolor="black [3213]" strokeweight="1pt">
                            <v:stroke dashstyle="longDash"/>
                          </v:shape>
                        </w:pict>
                      </mc:Fallback>
                    </mc:AlternateContent>
                  </w:r>
                  <w:r w:rsidR="00D873AD" w:rsidRPr="001328DD">
                    <w:rPr>
                      <w:rFonts w:ascii="ＭＳ ゴシック" w:eastAsia="ＭＳ ゴシック" w:hAnsi="ＭＳ ゴシック" w:hint="eastAsia"/>
                      <w:spacing w:val="0"/>
                    </w:rPr>
                    <w:t>□</w:t>
                  </w:r>
                  <w:r w:rsidR="00D873AD" w:rsidRPr="001328DD">
                    <w:rPr>
                      <w:rFonts w:hint="eastAsia"/>
                      <w:spacing w:val="0"/>
                    </w:rPr>
                    <w:t xml:space="preserve">　</w:t>
                  </w:r>
                  <w:r w:rsidR="00D873AD" w:rsidRPr="00DB6B1B">
                    <w:rPr>
                      <w:rFonts w:hint="eastAsia"/>
                      <w:spacing w:val="0"/>
                    </w:rPr>
                    <w:t>本人が民法１３条１項に規定されている行為のほかに，下記の行為（日用品の購入その</w:t>
                  </w:r>
                </w:p>
                <w:p w14:paraId="3BD40830" w14:textId="031C1FBA" w:rsidR="00D873AD" w:rsidRDefault="00D873AD" w:rsidP="000A5A9C">
                  <w:pPr>
                    <w:pStyle w:val="a3"/>
                    <w:pBdr>
                      <w:left w:val="single" w:sz="12" w:space="4" w:color="auto"/>
                    </w:pBdr>
                    <w:wordWrap/>
                    <w:spacing w:line="300" w:lineRule="exact"/>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7CE3B774" w:rsidR="00D873AD" w:rsidRDefault="00D873AD" w:rsidP="008F3CFB">
                  <w:pPr>
                    <w:pStyle w:val="a3"/>
                    <w:pBdr>
                      <w:left w:val="single" w:sz="12" w:space="4" w:color="auto"/>
                    </w:pBdr>
                    <w:wordWrap/>
                    <w:spacing w:line="220" w:lineRule="exact"/>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4EC4CC15" w:rsidR="00D873AD" w:rsidRPr="00206FF3" w:rsidRDefault="00D873AD" w:rsidP="009A6D65">
                  <w:pPr>
                    <w:pStyle w:val="a3"/>
                    <w:pBdr>
                      <w:left w:val="single" w:sz="12" w:space="4" w:color="auto"/>
                    </w:pBdr>
                    <w:wordWrap/>
                    <w:spacing w:line="360" w:lineRule="auto"/>
                    <w:jc w:val="center"/>
                    <w:rPr>
                      <w:sz w:val="22"/>
                      <w:szCs w:val="22"/>
                    </w:rPr>
                  </w:pPr>
                  <w:r w:rsidRPr="00206FF3">
                    <w:rPr>
                      <w:rFonts w:hint="eastAsia"/>
                      <w:sz w:val="22"/>
                      <w:szCs w:val="22"/>
                    </w:rPr>
                    <w:t>記</w:t>
                  </w:r>
                </w:p>
                <w:p w14:paraId="088F8312" w14:textId="6868C7A0" w:rsidR="00D873AD" w:rsidRPr="001C28AF" w:rsidRDefault="00D873AD" w:rsidP="008F3CFB">
                  <w:pPr>
                    <w:pBdr>
                      <w:left w:val="single" w:sz="12" w:space="4" w:color="auto"/>
                    </w:pBdr>
                    <w:spacing w:line="220" w:lineRule="exact"/>
                    <w:rPr>
                      <w:u w:val="single"/>
                    </w:rPr>
                  </w:pPr>
                  <w:r w:rsidRPr="001C28AF">
                    <w:rPr>
                      <w:rFonts w:hint="eastAsia"/>
                      <w:b/>
                    </w:rPr>
                    <w:t xml:space="preserve">　　　</w:t>
                  </w:r>
                  <w:r w:rsidRPr="001C28AF">
                    <w:rPr>
                      <w:rFonts w:hint="eastAsia"/>
                      <w:b/>
                      <w:u w:val="single"/>
                    </w:rPr>
                    <w:t xml:space="preserve">　　　</w:t>
                  </w:r>
                  <w:r w:rsidRPr="00F837D6">
                    <w:rPr>
                      <w:rFonts w:hint="eastAsia"/>
                      <w:u w:val="single"/>
                    </w:rPr>
                    <w:t xml:space="preserve">　　　　　　　　　　　　　　　　　　　　　　　　　　　　　　　　　　　　</w:t>
                  </w:r>
                  <w:r>
                    <w:rPr>
                      <w:rFonts w:hint="eastAsia"/>
                      <w:u w:val="single"/>
                    </w:rPr>
                    <w:t xml:space="preserve">　</w:t>
                  </w:r>
                </w:p>
                <w:p w14:paraId="04A3F66D" w14:textId="06D44F8D" w:rsidR="00D873AD" w:rsidRPr="00957AC3" w:rsidRDefault="00D873AD" w:rsidP="000A5A9C">
                  <w:pPr>
                    <w:pBdr>
                      <w:left w:val="single" w:sz="12" w:space="4" w:color="auto"/>
                    </w:pBdr>
                    <w:spacing w:line="440" w:lineRule="exact"/>
                    <w:rPr>
                      <w:u w:val="single"/>
                    </w:rPr>
                  </w:pPr>
                  <w:r>
                    <w:rPr>
                      <w:rFonts w:hint="eastAsia"/>
                    </w:rPr>
                    <w:t xml:space="preserve">　　　</w:t>
                  </w:r>
                  <w:r w:rsidRPr="00F837D6">
                    <w:rPr>
                      <w:rFonts w:hint="eastAsia"/>
                      <w:u w:val="single"/>
                    </w:rPr>
                    <w:t xml:space="preserve">　　　　　　　　　　　　　　　　　　　　　　　　　　　　　　　　　　　　　　　</w:t>
                  </w:r>
                  <w:r>
                    <w:rPr>
                      <w:rFonts w:hint="eastAsia"/>
                      <w:u w:val="single"/>
                    </w:rPr>
                    <w:t xml:space="preserve">　</w:t>
                  </w:r>
                </w:p>
              </w:tc>
            </w:tr>
            <w:tr w:rsidR="00D873AD" w14:paraId="09CA44F1" w14:textId="77777777" w:rsidTr="008F3CFB">
              <w:trPr>
                <w:trHeight w:val="2250"/>
              </w:trPr>
              <w:tc>
                <w:tcPr>
                  <w:tcW w:w="9199" w:type="dxa"/>
                  <w:tcBorders>
                    <w:left w:val="single" w:sz="12" w:space="0" w:color="auto"/>
                    <w:right w:val="single" w:sz="12" w:space="0" w:color="000000"/>
                  </w:tcBorders>
                </w:tcPr>
                <w:p w14:paraId="7E29C2A2" w14:textId="11847B23" w:rsidR="00D873AD" w:rsidRDefault="00D873AD" w:rsidP="00D873AD">
                  <w:pPr>
                    <w:pStyle w:val="a3"/>
                    <w:spacing w:line="80" w:lineRule="exact"/>
                    <w:rPr>
                      <w:spacing w:val="0"/>
                    </w:rPr>
                  </w:pPr>
                </w:p>
                <w:p w14:paraId="2038727E" w14:textId="7F9DEC9D" w:rsidR="00D873AD" w:rsidRPr="00F837D6" w:rsidRDefault="00D873AD" w:rsidP="004836D0">
                  <w:pPr>
                    <w:pStyle w:val="a3"/>
                    <w:tabs>
                      <w:tab w:val="left" w:pos="453"/>
                    </w:tabs>
                    <w:spacing w:line="360" w:lineRule="exact"/>
                    <w:rPr>
                      <w:spacing w:val="0"/>
                    </w:rPr>
                  </w:pPr>
                  <w:r w:rsidRPr="0099028B">
                    <w:rPr>
                      <w:rFonts w:ascii="ＭＳ ゴシック" w:eastAsia="ＭＳ ゴシック" w:hAnsi="ＭＳ ゴシック" w:hint="eastAsia"/>
                      <w:b/>
                      <w:spacing w:val="0"/>
                      <w:sz w:val="28"/>
                      <w:szCs w:val="24"/>
                    </w:rPr>
                    <w:t>□</w:t>
                  </w:r>
                  <w:r w:rsidR="0099028B">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00AE32FA">
                    <w:rPr>
                      <w:rFonts w:ascii="ＭＳ ゴシック" w:eastAsia="ＭＳ ゴシック" w:hAnsi="ＭＳ ゴシック"/>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719B2B0B" w:rsidR="00D873AD" w:rsidRDefault="000D03F5" w:rsidP="004836D0">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9D3FFAA" w:rsidR="00D873AD" w:rsidRDefault="00D873AD" w:rsidP="00D873AD">
                  <w:pPr>
                    <w:pStyle w:val="a3"/>
                    <w:spacing w:line="100" w:lineRule="exact"/>
                    <w:ind w:left="-40" w:firstLineChars="100" w:firstLine="210"/>
                    <w:rPr>
                      <w:spacing w:val="0"/>
                    </w:rPr>
                  </w:pPr>
                </w:p>
                <w:p w14:paraId="3D3EC788" w14:textId="11EE441F"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4A52ED9E"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271892"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8CF30D1"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E62EC5">
                    <w:rPr>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E62EC5" w:rsidRPr="00DB6B1B">
                    <w:rPr>
                      <w:rFonts w:hint="eastAsia"/>
                      <w:spacing w:val="0"/>
                    </w:rPr>
                    <w:t>を除</w:t>
                  </w:r>
                </w:p>
                <w:p w14:paraId="0308F5CC" w14:textId="14495F26" w:rsidR="00D873AD" w:rsidRPr="00122189" w:rsidRDefault="008F3CFB" w:rsidP="00D873AD">
                  <w:pPr>
                    <w:pStyle w:val="a3"/>
                    <w:spacing w:line="300" w:lineRule="exact"/>
                    <w:ind w:leftChars="300" w:left="840" w:hangingChars="100" w:hanging="210"/>
                    <w:rPr>
                      <w:spacing w:val="0"/>
                    </w:rPr>
                  </w:pPr>
                  <w:r w:rsidRPr="000818AC">
                    <w:rPr>
                      <w:rFonts w:cs="Times New Roman"/>
                      <w:noProof/>
                      <w:spacing w:val="0"/>
                    </w:rPr>
                    <mc:AlternateContent>
                      <mc:Choice Requires="wps">
                        <w:drawing>
                          <wp:anchor distT="0" distB="0" distL="114300" distR="114300" simplePos="0" relativeHeight="251701248" behindDoc="0" locked="0" layoutInCell="1" allowOverlap="1" wp14:anchorId="50DEEAE2" wp14:editId="2351FB4F">
                            <wp:simplePos x="0" y="0"/>
                            <wp:positionH relativeFrom="column">
                              <wp:posOffset>-419100</wp:posOffset>
                            </wp:positionH>
                            <wp:positionV relativeFrom="paragraph">
                              <wp:posOffset>135255</wp:posOffset>
                            </wp:positionV>
                            <wp:extent cx="323850" cy="4667250"/>
                            <wp:effectExtent l="0" t="0" r="19050" b="1905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66725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C909B2" w14:textId="77777777" w:rsidR="008F3CFB" w:rsidRPr="000818AC" w:rsidRDefault="008F3CFB" w:rsidP="008F3CFB">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Pr>
                                            <w:rFonts w:asciiTheme="majorEastAsia" w:eastAsiaTheme="majorEastAsia" w:hAnsiTheme="majorEastAsia" w:hint="eastAsia"/>
                                            <w:b/>
                                            <w:sz w:val="20"/>
                                            <w:szCs w:val="20"/>
                                          </w:rPr>
                                          <w:t>わ</w:t>
                                        </w:r>
                                        <w:r>
                                          <w:rPr>
                                            <w:rFonts w:asciiTheme="majorEastAsia" w:eastAsiaTheme="majorEastAsia" w:hAnsiTheme="majorEastAsia"/>
                                            <w:b/>
                                            <w:sz w:val="20"/>
                                            <w:szCs w:val="20"/>
                                          </w:rPr>
                                          <w:t>かりやすく</w:t>
                                        </w:r>
                                        <w:r>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EEAE2" id="_x0000_t202" coordsize="21600,21600" o:spt="202" path="m,l,21600r21600,l21600,xe">
                            <v:stroke joinstyle="miter"/>
                            <v:path gradientshapeok="t" o:connecttype="rect"/>
                          </v:shapetype>
                          <v:shape id="Text Box 26" o:spid="_x0000_s1037" type="#_x0000_t202" style="position:absolute;left:0;text-align:left;margin-left:-33pt;margin-top:10.65pt;width:25.5pt;height:3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" strokecolor="black [3213]">
                            <v:stroke dashstyle="longDash" endcap="round"/>
                            <v:textbox style="layout-flow:vertical-ideographic" inset="5.85pt,.7pt,5.85pt,.7pt">
                              <w:txbxContent>
                                <w:p w14:paraId="7CC909B2" w14:textId="77777777" w:rsidR="008F3CFB" w:rsidRPr="000818AC" w:rsidRDefault="008F3CFB" w:rsidP="008F3CFB">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Pr>
                                      <w:rFonts w:asciiTheme="majorEastAsia" w:eastAsiaTheme="majorEastAsia" w:hAnsiTheme="majorEastAsia" w:hint="eastAsia"/>
                                      <w:b/>
                                      <w:sz w:val="20"/>
                                      <w:szCs w:val="20"/>
                                    </w:rPr>
                                    <w:t>わ</w:t>
                                  </w:r>
                                  <w:r>
                                    <w:rPr>
                                      <w:rFonts w:asciiTheme="majorEastAsia" w:eastAsiaTheme="majorEastAsia" w:hAnsiTheme="majorEastAsia"/>
                                      <w:b/>
                                      <w:sz w:val="20"/>
                                      <w:szCs w:val="20"/>
                                    </w:rPr>
                                    <w:t>かりやすく</w:t>
                                  </w:r>
                                  <w:r>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v:textbox>
                          </v:shape>
                        </w:pict>
                      </mc:Fallback>
                    </mc:AlternateContent>
                  </w:r>
                  <w:r w:rsidR="00D873AD" w:rsidRPr="00DB6B1B">
                    <w:rPr>
                      <w:rFonts w:hint="eastAsia"/>
                      <w:spacing w:val="0"/>
                    </w:rPr>
                    <w:t>く。）をするには，</w:t>
                  </w:r>
                  <w:r w:rsidR="00D873AD" w:rsidRPr="00DB6B1B">
                    <w:rPr>
                      <w:rFonts w:hint="eastAsia"/>
                      <w:spacing w:val="0"/>
                      <w:sz w:val="24"/>
                      <w:szCs w:val="24"/>
                      <w:u w:val="single"/>
                    </w:rPr>
                    <w:t>補助人の</w:t>
                  </w:r>
                  <w:r w:rsidR="00D873AD" w:rsidRPr="00DB6B1B">
                    <w:rPr>
                      <w:rFonts w:ascii="ＭＳ ゴシック" w:eastAsia="ＭＳ ゴシック" w:hAnsi="ＭＳ ゴシック" w:hint="eastAsia"/>
                      <w:spacing w:val="0"/>
                      <w:sz w:val="24"/>
                      <w:szCs w:val="24"/>
                      <w:u w:val="single"/>
                    </w:rPr>
                    <w:t>同意</w:t>
                  </w:r>
                  <w:r w:rsidR="00D873AD" w:rsidRPr="00DB6B1B">
                    <w:rPr>
                      <w:rFonts w:hint="eastAsia"/>
                      <w:spacing w:val="0"/>
                      <w:sz w:val="24"/>
                      <w:szCs w:val="24"/>
                      <w:u w:val="single"/>
                    </w:rPr>
                    <w:t>を得なければならない</w:t>
                  </w:r>
                  <w:r w:rsidR="00D873AD"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8F3CFB">
              <w:trPr>
                <w:trHeight w:hRule="exact" w:val="426"/>
              </w:trPr>
              <w:tc>
                <w:tcPr>
                  <w:tcW w:w="9199" w:type="dxa"/>
                  <w:gridSpan w:val="2"/>
                  <w:tcBorders>
                    <w:left w:val="single" w:sz="12" w:space="0" w:color="auto"/>
                    <w:bottom w:val="nil"/>
                    <w:right w:val="single" w:sz="12" w:space="0" w:color="auto"/>
                  </w:tcBorders>
                </w:tcPr>
                <w:p w14:paraId="37680BD5" w14:textId="0AE87E7E"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26FEDED7" w:rsidR="00390DF7" w:rsidRPr="008F3CFB" w:rsidRDefault="00390DF7" w:rsidP="00D873AD">
                  <w:pPr>
                    <w:widowControl/>
                    <w:jc w:val="left"/>
                    <w:rPr>
                      <w:rFonts w:cs="ＭＳ 明朝"/>
                      <w:kern w:val="0"/>
                      <w:szCs w:val="21"/>
                    </w:rPr>
                  </w:pPr>
                </w:p>
                <w:p w14:paraId="19EC7CF6" w14:textId="4CA6E03C" w:rsidR="00390DF7" w:rsidRPr="000763CE" w:rsidRDefault="00390DF7" w:rsidP="00D873AD">
                  <w:pPr>
                    <w:pStyle w:val="a3"/>
                    <w:spacing w:line="200" w:lineRule="exact"/>
                    <w:ind w:left="-40"/>
                    <w:jc w:val="center"/>
                    <w:rPr>
                      <w:spacing w:val="0"/>
                    </w:rPr>
                  </w:pPr>
                </w:p>
              </w:tc>
            </w:tr>
            <w:tr w:rsidR="005B5348" w:rsidRPr="009A6D65" w14:paraId="0CB7708C" w14:textId="77777777" w:rsidTr="009A6D65">
              <w:trPr>
                <w:trHeight w:val="1107"/>
              </w:trPr>
              <w:tc>
                <w:tcPr>
                  <w:tcW w:w="9199" w:type="dxa"/>
                  <w:gridSpan w:val="2"/>
                  <w:tcBorders>
                    <w:top w:val="double" w:sz="4" w:space="0" w:color="auto"/>
                    <w:left w:val="single" w:sz="12" w:space="0" w:color="auto"/>
                    <w:bottom w:val="single" w:sz="8" w:space="0" w:color="auto"/>
                    <w:right w:val="single" w:sz="12" w:space="0" w:color="auto"/>
                  </w:tcBorders>
                </w:tcPr>
                <w:p w14:paraId="7E2265BF" w14:textId="7F049E39" w:rsidR="00BE1C11" w:rsidRDefault="005B5348" w:rsidP="009A6D65">
                  <w:pPr>
                    <w:pStyle w:val="a3"/>
                    <w:wordWrap/>
                    <w:spacing w:line="300" w:lineRule="exact"/>
                    <w:ind w:firstLineChars="200" w:firstLine="416"/>
                    <w:rPr>
                      <w:rFonts w:ascii="ＭＳ Ｐゴシック" w:eastAsia="ＭＳ Ｐゴシック" w:hAnsi="ＭＳ Ｐゴシック"/>
                      <w:sz w:val="22"/>
                      <w:szCs w:val="22"/>
                    </w:rPr>
                  </w:pPr>
                  <w:r w:rsidRPr="00020881">
                    <w:rPr>
                      <w:rFonts w:ascii="ＭＳ 明朝" w:hAnsi="ＭＳ 明朝"/>
                    </w:rPr>
                    <w:t>本人は，</w:t>
                  </w:r>
                  <w:r w:rsidR="0042280B">
                    <w:rPr>
                      <w:rFonts w:ascii="ＭＳ Ｐゴシック" w:eastAsia="ＭＳ Ｐゴシック" w:hAnsi="ＭＳ Ｐゴシック"/>
                      <w:sz w:val="22"/>
                      <w:szCs w:val="22"/>
                    </w:rPr>
                    <w:t>（</w:t>
                  </w:r>
                  <w:r w:rsidR="009A6D65" w:rsidRPr="009A6D65">
                    <w:rPr>
                      <w:rFonts w:asciiTheme="minorEastAsia" w:eastAsiaTheme="minorEastAsia" w:hAnsiTheme="minorEastAsia" w:hint="eastAsia"/>
                      <w:sz w:val="22"/>
                      <w:szCs w:val="22"/>
                      <w:vertAlign w:val="superscript"/>
                    </w:rPr>
                    <w:t>※</w:t>
                  </w:r>
                  <w:r w:rsidR="0042280B">
                    <w:rPr>
                      <w:rFonts w:ascii="ＭＳ Ｐゴシック" w:eastAsia="ＭＳ Ｐゴシック" w:hAnsi="ＭＳ Ｐゴシック"/>
                      <w:sz w:val="22"/>
                      <w:szCs w:val="22"/>
                    </w:rPr>
                    <w:t xml:space="preserve">　　　　　　　</w:t>
                  </w:r>
                  <w:r w:rsidR="00832762">
                    <w:rPr>
                      <w:rFonts w:ascii="ＭＳ Ｐゴシック" w:eastAsia="ＭＳ Ｐゴシック" w:hAnsi="ＭＳ Ｐゴシック" w:hint="eastAsia"/>
                      <w:sz w:val="22"/>
                      <w:szCs w:val="22"/>
                    </w:rPr>
                    <w:t xml:space="preserve">　</w:t>
                  </w:r>
                  <w:r w:rsidR="00832762" w:rsidRPr="00CD619F">
                    <w:rPr>
                      <w:rFonts w:ascii="メイリオ" w:eastAsia="メイリオ" w:hAnsi="メイリオ" w:hint="eastAsia"/>
                      <w:b/>
                      <w:sz w:val="22"/>
                      <w:szCs w:val="22"/>
                    </w:rPr>
                    <w:t>認</w:t>
                  </w:r>
                  <w:r w:rsidR="00832762">
                    <w:rPr>
                      <w:rFonts w:ascii="メイリオ" w:eastAsia="メイリオ" w:hAnsi="メイリオ" w:hint="eastAsia"/>
                      <w:b/>
                      <w:sz w:val="22"/>
                      <w:szCs w:val="22"/>
                    </w:rPr>
                    <w:t xml:space="preserve">　</w:t>
                  </w:r>
                  <w:r w:rsidR="00832762" w:rsidRPr="00CD619F">
                    <w:rPr>
                      <w:rFonts w:ascii="メイリオ" w:eastAsia="メイリオ" w:hAnsi="メイリオ" w:hint="eastAsia"/>
                      <w:b/>
                      <w:sz w:val="22"/>
                      <w:szCs w:val="22"/>
                    </w:rPr>
                    <w:t>知</w:t>
                  </w:r>
                  <w:r w:rsidR="00832762">
                    <w:rPr>
                      <w:rFonts w:ascii="メイリオ" w:eastAsia="メイリオ" w:hAnsi="メイリオ" w:hint="eastAsia"/>
                      <w:b/>
                      <w:sz w:val="22"/>
                      <w:szCs w:val="22"/>
                    </w:rPr>
                    <w:t xml:space="preserve">　</w:t>
                  </w:r>
                  <w:r w:rsidR="00832762" w:rsidRPr="00CD619F">
                    <w:rPr>
                      <w:rFonts w:ascii="メイリオ" w:eastAsia="メイリオ" w:hAnsi="メイリオ" w:hint="eastAsia"/>
                      <w:b/>
                      <w:sz w:val="22"/>
                      <w:szCs w:val="22"/>
                    </w:rPr>
                    <w:t>症</w:t>
                  </w:r>
                  <w:r w:rsidR="0042280B">
                    <w:rPr>
                      <w:rFonts w:ascii="ＭＳ Ｐゴシック" w:eastAsia="ＭＳ Ｐゴシック" w:hAnsi="ＭＳ Ｐゴシック"/>
                      <w:sz w:val="22"/>
                      <w:szCs w:val="22"/>
                    </w:rPr>
                    <w:t xml:space="preserve">　　　　　　　　　　　　）</w:t>
                  </w:r>
                  <w:r w:rsidR="009A6D65">
                    <w:rPr>
                      <w:rFonts w:ascii="ＭＳ 明朝" w:hAnsi="ＭＳ 明朝" w:hint="eastAsia"/>
                    </w:rPr>
                    <w:t>により</w:t>
                  </w:r>
                </w:p>
                <w:p w14:paraId="0C8A8489" w14:textId="77777777" w:rsidR="005B5348" w:rsidRDefault="00096984" w:rsidP="009F31A3">
                  <w:pPr>
                    <w:pStyle w:val="a3"/>
                    <w:wordWrap/>
                    <w:spacing w:line="300" w:lineRule="exact"/>
                    <w:ind w:firstLineChars="100" w:firstLine="208"/>
                    <w:rPr>
                      <w:rFonts w:ascii="ＭＳ 明朝" w:hAnsi="ＭＳ 明朝"/>
                    </w:rPr>
                  </w:pPr>
                  <w:r>
                    <w:rPr>
                      <w:rFonts w:ascii="ＭＳ 明朝" w:hAnsi="ＭＳ 明朝" w:hint="eastAsia"/>
                    </w:rPr>
                    <w:t>判断能力が</w:t>
                  </w:r>
                  <w:r w:rsidR="009F31A3">
                    <w:rPr>
                      <w:rFonts w:ascii="ＭＳ 明朝" w:hAnsi="ＭＳ 明朝" w:hint="eastAsia"/>
                    </w:rPr>
                    <w:t>欠けているのが通常の状態</w:t>
                  </w:r>
                  <w:r w:rsidR="003B27D8">
                    <w:rPr>
                      <w:rFonts w:ascii="ＭＳ 明朝" w:hAnsi="ＭＳ 明朝" w:hint="eastAsia"/>
                    </w:rPr>
                    <w:t>又は</w:t>
                  </w:r>
                  <w:r w:rsidR="0042280B">
                    <w:rPr>
                      <w:rFonts w:ascii="ＭＳ 明朝" w:hAnsi="ＭＳ 明朝" w:hint="eastAsia"/>
                    </w:rPr>
                    <w:t>判断能力が</w:t>
                  </w:r>
                  <w:r w:rsidR="003B27D8">
                    <w:rPr>
                      <w:rFonts w:ascii="ＭＳ 明朝" w:hAnsi="ＭＳ 明朝" w:hint="eastAsia"/>
                    </w:rPr>
                    <w:t>（著しく）不十分である</w:t>
                  </w:r>
                  <w:r w:rsidR="005B5348">
                    <w:rPr>
                      <w:rFonts w:ascii="ＭＳ 明朝" w:hAnsi="ＭＳ 明朝" w:hint="eastAsia"/>
                    </w:rPr>
                    <w:t>。</w:t>
                  </w:r>
                </w:p>
                <w:p w14:paraId="37C49C92" w14:textId="7B968746" w:rsidR="009A6D65" w:rsidRPr="009A6D65" w:rsidRDefault="009A6D65" w:rsidP="009A6D65">
                  <w:pPr>
                    <w:pStyle w:val="a3"/>
                    <w:wordWrap/>
                    <w:spacing w:line="300" w:lineRule="exact"/>
                    <w:ind w:firstLineChars="200" w:firstLine="356"/>
                    <w:rPr>
                      <w:rFonts w:asciiTheme="minorEastAsia" w:eastAsiaTheme="minorEastAsia" w:hAnsiTheme="minorEastAsia"/>
                      <w:sz w:val="18"/>
                      <w:szCs w:val="18"/>
                    </w:rPr>
                  </w:pPr>
                  <w:r w:rsidRPr="00E339FA">
                    <w:rPr>
                      <w:rFonts w:asciiTheme="minorEastAsia" w:eastAsiaTheme="minorEastAsia" w:hAnsiTheme="minorEastAsia"/>
                      <w:sz w:val="18"/>
                      <w:szCs w:val="18"/>
                    </w:rPr>
                    <w:t>※　診断書に記載された診断名</w:t>
                  </w:r>
                  <w:r w:rsidRPr="00E339FA">
                    <w:rPr>
                      <w:rFonts w:asciiTheme="minorEastAsia" w:eastAsiaTheme="minorEastAsia" w:hAnsiTheme="minorEastAsia" w:hint="eastAsia"/>
                      <w:sz w:val="18"/>
                      <w:szCs w:val="18"/>
                    </w:rPr>
                    <w:t>（本人の判断能力に影響を与えるもの）</w:t>
                  </w:r>
                  <w:r w:rsidRPr="00E339FA">
                    <w:rPr>
                      <w:rFonts w:asciiTheme="minorEastAsia" w:eastAsiaTheme="minorEastAsia" w:hAnsiTheme="minorEastAsia"/>
                      <w:sz w:val="18"/>
                      <w:szCs w:val="18"/>
                    </w:rPr>
                    <w:t>を記載してください。</w:t>
                  </w:r>
                </w:p>
              </w:tc>
            </w:tr>
            <w:tr w:rsidR="008F3CFB" w:rsidRPr="000763CE" w14:paraId="1DEBDC15" w14:textId="77777777" w:rsidTr="009F1C7E">
              <w:trPr>
                <w:trHeight w:hRule="exact" w:val="679"/>
              </w:trPr>
              <w:tc>
                <w:tcPr>
                  <w:tcW w:w="9199" w:type="dxa"/>
                  <w:gridSpan w:val="2"/>
                  <w:tcBorders>
                    <w:left w:val="single" w:sz="12" w:space="0" w:color="auto"/>
                    <w:bottom w:val="nil"/>
                    <w:right w:val="single" w:sz="12" w:space="0" w:color="auto"/>
                  </w:tcBorders>
                </w:tcPr>
                <w:p w14:paraId="783AE7CA" w14:textId="48AB7F48" w:rsidR="008F3CFB" w:rsidRPr="000763CE" w:rsidRDefault="008F3CFB" w:rsidP="008F3CFB">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06DB29C5" w14:textId="3420DF8F" w:rsidR="008F3CFB" w:rsidRPr="000763CE" w:rsidRDefault="008F3CFB" w:rsidP="008F3CFB">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20DE27EF" w14:textId="77777777" w:rsidR="008F3CFB" w:rsidRPr="009A6D65" w:rsidRDefault="008F3CFB" w:rsidP="008F3CFB">
                  <w:pPr>
                    <w:widowControl/>
                    <w:jc w:val="left"/>
                    <w:rPr>
                      <w:rFonts w:cs="ＭＳ 明朝"/>
                      <w:kern w:val="0"/>
                      <w:szCs w:val="21"/>
                    </w:rPr>
                  </w:pPr>
                </w:p>
                <w:p w14:paraId="05AECC9A" w14:textId="77777777" w:rsidR="008F3CFB" w:rsidRPr="000763CE" w:rsidRDefault="008F3CFB" w:rsidP="008F3CFB">
                  <w:pPr>
                    <w:pStyle w:val="a3"/>
                    <w:spacing w:line="200" w:lineRule="exact"/>
                    <w:ind w:left="-40"/>
                    <w:jc w:val="center"/>
                    <w:rPr>
                      <w:spacing w:val="0"/>
                    </w:rPr>
                  </w:pPr>
                </w:p>
              </w:tc>
            </w:tr>
            <w:tr w:rsidR="008F3CFB" w:rsidRPr="000763CE" w14:paraId="0D9D2103" w14:textId="77777777" w:rsidTr="008F3CFB">
              <w:trPr>
                <w:trHeight w:val="1567"/>
              </w:trPr>
              <w:tc>
                <w:tcPr>
                  <w:tcW w:w="9199" w:type="dxa"/>
                  <w:gridSpan w:val="2"/>
                  <w:tcBorders>
                    <w:top w:val="double" w:sz="4" w:space="0" w:color="auto"/>
                    <w:left w:val="single" w:sz="12" w:space="0" w:color="auto"/>
                    <w:bottom w:val="single" w:sz="8" w:space="0" w:color="auto"/>
                    <w:right w:val="single" w:sz="12" w:space="0" w:color="auto"/>
                  </w:tcBorders>
                </w:tcPr>
                <w:p w14:paraId="7C66C494" w14:textId="77777777" w:rsidR="008F3CFB" w:rsidRPr="00020881" w:rsidRDefault="008F3CFB" w:rsidP="008F3CFB">
                  <w:pPr>
                    <w:pStyle w:val="a3"/>
                    <w:wordWrap/>
                    <w:spacing w:line="300" w:lineRule="exact"/>
                    <w:ind w:firstLineChars="200" w:firstLine="416"/>
                    <w:rPr>
                      <w:rFonts w:ascii="ＭＳ 明朝" w:hAnsi="ＭＳ 明朝"/>
                    </w:rPr>
                  </w:pPr>
                  <w:r w:rsidRPr="00020881">
                    <w:rPr>
                      <w:rFonts w:ascii="ＭＳ 明朝" w:hAnsi="ＭＳ 明朝"/>
                    </w:rPr>
                    <w:t>本人は，</w:t>
                  </w:r>
                </w:p>
                <w:p w14:paraId="0D904F64" w14:textId="77777777" w:rsidR="008F3CFB" w:rsidRPr="00BB53B6" w:rsidRDefault="008F3CFB" w:rsidP="008F3CFB">
                  <w:pPr>
                    <w:pStyle w:val="a3"/>
                    <w:wordWrap/>
                    <w:spacing w:line="300" w:lineRule="exact"/>
                    <w:ind w:firstLineChars="200" w:firstLine="436"/>
                    <w:rPr>
                      <w:rFonts w:ascii="ＭＳ ゴシック" w:eastAsia="ＭＳ ゴシック" w:hAnsi="ＭＳ ゴシック"/>
                      <w:sz w:val="22"/>
                      <w:szCs w:val="22"/>
                    </w:rPr>
                  </w:pPr>
                  <w:r>
                    <w:rPr>
                      <w:rFonts w:ascii="ＭＳ Ｐゴシック" w:eastAsia="ＭＳ Ｐゴシック" w:hAnsi="ＭＳ Ｐゴシック" w:hint="eastAsia"/>
                      <w:sz w:val="22"/>
                      <w:szCs w:val="22"/>
                    </w:rPr>
                    <w:t>☑</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Pr>
                      <w:rFonts w:ascii="ＭＳ Ｐゴシック" w:eastAsia="ＭＳ Ｐゴシック" w:hAnsi="ＭＳ Ｐゴシック" w:hint="eastAsia"/>
                      <w:sz w:val="22"/>
                      <w:szCs w:val="22"/>
                    </w:rPr>
                    <w:t>☑</w:t>
                  </w:r>
                  <w:r w:rsidRPr="00BB53B6">
                    <w:rPr>
                      <w:rFonts w:ascii="ＭＳ ゴシック" w:eastAsia="ＭＳ ゴシック" w:hAnsi="ＭＳ ゴシック" w:hint="eastAsia"/>
                      <w:sz w:val="22"/>
                      <w:szCs w:val="22"/>
                    </w:rPr>
                    <w:t xml:space="preserve"> 相続手続</w:t>
                  </w:r>
                </w:p>
                <w:p w14:paraId="744258E9" w14:textId="458B6F8D" w:rsidR="008F3CFB" w:rsidRDefault="008F3CFB" w:rsidP="008F3CFB">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B94158">
                    <w:rPr>
                      <w:rFonts w:ascii="ＭＳ ゴシック" w:eastAsia="ＭＳ ゴシック" w:hAnsi="ＭＳ ゴシック" w:hint="eastAsia"/>
                      <w:sz w:val="22"/>
                      <w:szCs w:val="22"/>
                    </w:rPr>
                    <w:t>身上保護</w:t>
                  </w:r>
                  <w:bookmarkStart w:id="0" w:name="_GoBack"/>
                  <w:bookmarkEnd w:id="0"/>
                  <w:r>
                    <w:rPr>
                      <w:rFonts w:ascii="ＭＳ ゴシック" w:eastAsia="ＭＳ ゴシック" w:hAnsi="ＭＳ ゴシック" w:hint="eastAsia"/>
                      <w:sz w:val="22"/>
                      <w:szCs w:val="22"/>
                    </w:rPr>
                    <w:t>（福祉施設入所契約等）</w:t>
                  </w:r>
                </w:p>
                <w:p w14:paraId="3059DB95" w14:textId="77777777" w:rsidR="008F3CFB" w:rsidRDefault="008F3CFB" w:rsidP="008F3CFB">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6742ED79" w14:textId="530A3E7A" w:rsidR="008F3CFB" w:rsidRPr="000763CE" w:rsidRDefault="008F3CFB" w:rsidP="008F3CFB">
                  <w:pPr>
                    <w:pStyle w:val="a3"/>
                    <w:wordWrap/>
                    <w:spacing w:line="300" w:lineRule="exact"/>
                    <w:ind w:firstLineChars="100" w:firstLine="208"/>
                    <w:rPr>
                      <w:spacing w:val="0"/>
                    </w:rPr>
                  </w:pPr>
                  <w:r>
                    <w:rPr>
                      <w:rFonts w:ascii="ＭＳ 明朝" w:hAnsi="ＭＳ 明朝" w:hint="eastAsia"/>
                    </w:rPr>
                    <w:t>の必要がある。</w:t>
                  </w:r>
                </w:p>
              </w:tc>
            </w:tr>
            <w:tr w:rsidR="008F3CFB" w:rsidRPr="004836D0" w14:paraId="5AD29F9D" w14:textId="77777777" w:rsidTr="008F3CFB">
              <w:trPr>
                <w:trHeight w:val="970"/>
              </w:trPr>
              <w:tc>
                <w:tcPr>
                  <w:tcW w:w="46" w:type="dxa"/>
                  <w:vMerge w:val="restart"/>
                  <w:tcBorders>
                    <w:top w:val="single" w:sz="8" w:space="0" w:color="auto"/>
                    <w:left w:val="single" w:sz="12" w:space="0" w:color="auto"/>
                    <w:bottom w:val="single" w:sz="12" w:space="0" w:color="auto"/>
                  </w:tcBorders>
                </w:tcPr>
                <w:p w14:paraId="600832B3" w14:textId="77777777" w:rsidR="008F3CFB" w:rsidRDefault="00454BC4" w:rsidP="008F3CFB">
                  <w:pPr>
                    <w:pStyle w:val="a3"/>
                    <w:spacing w:line="220" w:lineRule="exact"/>
                    <w:rPr>
                      <w:spacing w:val="0"/>
                    </w:rPr>
                  </w:pPr>
                  <w:r>
                    <w:rPr>
                      <w:spacing w:val="0"/>
                    </w:rPr>
                    <w:pict w14:anchorId="30104F90">
                      <v:rect id="_x0000_i1025" style="width:0;height:1.5pt" o:hralign="center" o:hrstd="t" o:hr="t" fillcolor="#a0a0a0" stroked="f">
                        <v:textbox inset="5.85pt,.7pt,5.85pt,.7pt"/>
                      </v:rect>
                    </w:pict>
                  </w:r>
                </w:p>
              </w:tc>
              <w:tc>
                <w:tcPr>
                  <w:tcW w:w="9153" w:type="dxa"/>
                  <w:tcBorders>
                    <w:top w:val="single" w:sz="8" w:space="0" w:color="auto"/>
                    <w:left w:val="nil"/>
                    <w:right w:val="single" w:sz="12" w:space="0" w:color="000000"/>
                  </w:tcBorders>
                </w:tcPr>
                <w:p w14:paraId="61EB25F6" w14:textId="151C3625" w:rsidR="009A6D65" w:rsidRDefault="008F3CFB" w:rsidP="009A6D65">
                  <w:pPr>
                    <w:pStyle w:val="a3"/>
                    <w:spacing w:before="100" w:beforeAutospacing="1" w:line="220" w:lineRule="exact"/>
                    <w:ind w:leftChars="100" w:left="420" w:rightChars="-73" w:right="-153" w:hangingChars="100" w:hanging="210"/>
                    <w:rPr>
                      <w:rFonts w:ascii="ＭＳ 明朝" w:hAnsi="ＭＳ 明朝"/>
                      <w:spacing w:val="0"/>
                      <w:sz w:val="16"/>
                      <w:szCs w:val="16"/>
                    </w:rPr>
                  </w:pPr>
                  <w:r w:rsidRPr="000818AC">
                    <w:rPr>
                      <w:rFonts w:cs="Times New Roman" w:hint="eastAsia"/>
                      <w:noProof/>
                      <w:spacing w:val="0"/>
                    </w:rPr>
                    <mc:AlternateContent>
                      <mc:Choice Requires="wps">
                        <w:drawing>
                          <wp:anchor distT="0" distB="0" distL="114300" distR="114300" simplePos="0" relativeHeight="251702272" behindDoc="0" locked="0" layoutInCell="1" allowOverlap="1" wp14:anchorId="12999E89" wp14:editId="2A63AB4A">
                            <wp:simplePos x="0" y="0"/>
                            <wp:positionH relativeFrom="column">
                              <wp:posOffset>-222251</wp:posOffset>
                            </wp:positionH>
                            <wp:positionV relativeFrom="paragraph">
                              <wp:posOffset>272415</wp:posOffset>
                            </wp:positionV>
                            <wp:extent cx="409575" cy="114300"/>
                            <wp:effectExtent l="0" t="0" r="28575" b="19050"/>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957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ED2C645" id="_x0000_t32" coordsize="21600,21600" o:spt="32" o:oned="t" path="m,l21600,21600e" filled="f">
                            <v:path arrowok="t" fillok="f" o:connecttype="none"/>
                            <o:lock v:ext="edit" shapetype="t"/>
                          </v:shapetype>
                          <v:shape id="AutoShape 25" o:spid="_x0000_s1026" type="#_x0000_t32" style="position:absolute;left:0;text-align:left;margin-left:-17.5pt;margin-top:21.45pt;width:32.25pt;height:9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" strokecolor="black [3213]" strokeweight="1pt">
                            <v:stroke dashstyle="longDash"/>
                          </v:shape>
                        </w:pict>
                      </mc:Fallback>
                    </mc:AlternateContent>
                  </w:r>
                  <w:r>
                    <w:rPr>
                      <w:rFonts w:ascii="ＭＳ 明朝" w:hAnsi="ＭＳ 明朝"/>
                      <w:spacing w:val="0"/>
                    </w:rPr>
                    <w:t xml:space="preserve">※　</w:t>
                  </w:r>
                  <w:r w:rsidR="009A6D65">
                    <w:rPr>
                      <w:rFonts w:ascii="ＭＳ 明朝" w:hAnsi="ＭＳ 明朝" w:hint="eastAsia"/>
                      <w:spacing w:val="0"/>
                    </w:rPr>
                    <w:t>上記申立ての理由及び動機について</w:t>
                  </w:r>
                  <w:r>
                    <w:rPr>
                      <w:rFonts w:cs="Times New Roman" w:hint="eastAsia"/>
                      <w:spacing w:val="0"/>
                    </w:rPr>
                    <w:t>具体的な事情を記載してください。書ききれない場合</w:t>
                  </w:r>
                  <w:r w:rsidR="009A6D65">
                    <w:rPr>
                      <w:rFonts w:cs="Times New Roman" w:hint="eastAsia"/>
                      <w:spacing w:val="0"/>
                    </w:rPr>
                    <w:t xml:space="preserve">　</w:t>
                  </w:r>
                  <w:r>
                    <w:rPr>
                      <w:rFonts w:cs="Times New Roman" w:hint="eastAsia"/>
                      <w:spacing w:val="0"/>
                    </w:rPr>
                    <w:t>は別紙</w:t>
                  </w:r>
                  <w:r>
                    <w:rPr>
                      <w:rFonts w:ascii="ＭＳ 明朝" w:hAnsi="ＭＳ 明朝"/>
                      <w:spacing w:val="0"/>
                      <w:sz w:val="16"/>
                      <w:szCs w:val="16"/>
                    </w:rPr>
                    <w:t>★</w:t>
                  </w:r>
                  <w:r>
                    <w:rPr>
                      <w:rFonts w:cs="Times New Roman" w:hint="eastAsia"/>
                      <w:spacing w:val="0"/>
                    </w:rPr>
                    <w:t>を利用してください。</w:t>
                  </w:r>
                  <w:r>
                    <w:rPr>
                      <w:rFonts w:ascii="ＭＳ 明朝" w:hAnsi="ＭＳ 明朝"/>
                      <w:spacing w:val="0"/>
                      <w:sz w:val="16"/>
                      <w:szCs w:val="16"/>
                    </w:rPr>
                    <w:t>★Ａ４サイズの用紙をご自分で準備してください。</w:t>
                  </w:r>
                </w:p>
                <w:p w14:paraId="7655F2DE" w14:textId="77777777" w:rsidR="009A6D65" w:rsidRPr="009A6D65" w:rsidRDefault="009A6D65" w:rsidP="009A6D65">
                  <w:pPr>
                    <w:pStyle w:val="a3"/>
                    <w:spacing w:before="100" w:beforeAutospacing="1" w:line="220" w:lineRule="exact"/>
                    <w:ind w:leftChars="100" w:left="370" w:rightChars="-73" w:right="-153" w:hangingChars="100" w:hanging="160"/>
                    <w:rPr>
                      <w:rFonts w:ascii="ＭＳ 明朝" w:hAnsi="ＭＳ 明朝"/>
                      <w:spacing w:val="0"/>
                      <w:sz w:val="16"/>
                      <w:szCs w:val="16"/>
                    </w:rPr>
                  </w:pPr>
                </w:p>
                <w:p w14:paraId="48D97E64" w14:textId="77777777" w:rsidR="008F3CFB" w:rsidRPr="004836D0" w:rsidRDefault="008F3CFB" w:rsidP="008F3CFB">
                  <w:pPr>
                    <w:pStyle w:val="a3"/>
                    <w:spacing w:line="220" w:lineRule="exact"/>
                    <w:ind w:firstLineChars="200" w:firstLine="480"/>
                    <w:rPr>
                      <w:rFonts w:ascii="メイリオ" w:eastAsia="メイリオ" w:hAnsi="メイリオ"/>
                      <w:spacing w:val="0"/>
                    </w:rPr>
                  </w:pPr>
                  <w:r w:rsidRPr="004836D0">
                    <w:rPr>
                      <w:rFonts w:ascii="メイリオ" w:eastAsia="メイリオ" w:hAnsi="メイリオ" w:cs="Times New Roman" w:hint="eastAsia"/>
                      <w:b/>
                      <w:spacing w:val="0"/>
                      <w:sz w:val="24"/>
                      <w:szCs w:val="24"/>
                    </w:rPr>
                    <w:t>本人は，〇年程前から認知症で〇〇病院に入院しているが，その症状は回復の</w:t>
                  </w:r>
                </w:p>
              </w:tc>
            </w:tr>
            <w:tr w:rsidR="008F3CFB" w:rsidRPr="004836D0" w14:paraId="797349C4" w14:textId="77777777" w:rsidTr="008F3CFB">
              <w:trPr>
                <w:trHeight w:val="376"/>
              </w:trPr>
              <w:tc>
                <w:tcPr>
                  <w:tcW w:w="46" w:type="dxa"/>
                  <w:vMerge/>
                  <w:tcBorders>
                    <w:top w:val="single" w:sz="12" w:space="0" w:color="auto"/>
                    <w:left w:val="single" w:sz="12" w:space="0" w:color="auto"/>
                    <w:bottom w:val="single" w:sz="12" w:space="0" w:color="auto"/>
                  </w:tcBorders>
                </w:tcPr>
                <w:p w14:paraId="5D422958" w14:textId="77777777" w:rsidR="008F3CFB" w:rsidRDefault="008F3CFB" w:rsidP="008F3CFB">
                  <w:pPr>
                    <w:pStyle w:val="a3"/>
                    <w:spacing w:line="220" w:lineRule="exact"/>
                    <w:rPr>
                      <w:spacing w:val="0"/>
                    </w:rPr>
                  </w:pPr>
                </w:p>
              </w:tc>
              <w:tc>
                <w:tcPr>
                  <w:tcW w:w="9153" w:type="dxa"/>
                  <w:tcBorders>
                    <w:top w:val="dashSmallGap" w:sz="4" w:space="0" w:color="auto"/>
                    <w:left w:val="nil"/>
                    <w:bottom w:val="dashSmallGap" w:sz="4" w:space="0" w:color="auto"/>
                    <w:right w:val="single" w:sz="12" w:space="0" w:color="auto"/>
                  </w:tcBorders>
                </w:tcPr>
                <w:p w14:paraId="4E38F09B" w14:textId="77777777" w:rsidR="008F3CFB" w:rsidRPr="004836D0" w:rsidRDefault="008F3CFB" w:rsidP="008F3CFB">
                  <w:pPr>
                    <w:pStyle w:val="a3"/>
                    <w:spacing w:before="100" w:beforeAutospacing="1" w:line="220" w:lineRule="exact"/>
                    <w:ind w:firstLineChars="100" w:firstLine="240"/>
                    <w:rPr>
                      <w:rFonts w:ascii="メイリオ" w:eastAsia="メイリオ" w:hAnsi="メイリオ" w:cs="Times New Roman"/>
                      <w:b/>
                      <w:spacing w:val="0"/>
                      <w:sz w:val="28"/>
                      <w:szCs w:val="28"/>
                    </w:rPr>
                  </w:pPr>
                  <w:r w:rsidRPr="004836D0">
                    <w:rPr>
                      <w:rFonts w:ascii="メイリオ" w:eastAsia="メイリオ" w:hAnsi="メイリオ" w:cs="Times New Roman" w:hint="eastAsia"/>
                      <w:b/>
                      <w:spacing w:val="0"/>
                      <w:sz w:val="24"/>
                      <w:szCs w:val="24"/>
                    </w:rPr>
                    <w:t>見込みがない状態である。</w:t>
                  </w:r>
                </w:p>
              </w:tc>
            </w:tr>
            <w:tr w:rsidR="008F3CFB" w:rsidRPr="004836D0" w14:paraId="2D5B9F6C" w14:textId="77777777" w:rsidTr="009F1C7E">
              <w:trPr>
                <w:trHeight w:val="451"/>
              </w:trPr>
              <w:tc>
                <w:tcPr>
                  <w:tcW w:w="46" w:type="dxa"/>
                  <w:vMerge/>
                  <w:tcBorders>
                    <w:top w:val="single" w:sz="12" w:space="0" w:color="auto"/>
                    <w:left w:val="single" w:sz="12" w:space="0" w:color="auto"/>
                    <w:bottom w:val="single" w:sz="12" w:space="0" w:color="auto"/>
                  </w:tcBorders>
                </w:tcPr>
                <w:p w14:paraId="56E1CDC7" w14:textId="77777777" w:rsidR="008F3CFB" w:rsidRDefault="008F3CFB" w:rsidP="008F3CFB">
                  <w:pPr>
                    <w:pStyle w:val="a3"/>
                    <w:spacing w:line="220" w:lineRule="exact"/>
                    <w:rPr>
                      <w:spacing w:val="0"/>
                    </w:rPr>
                  </w:pPr>
                </w:p>
              </w:tc>
              <w:tc>
                <w:tcPr>
                  <w:tcW w:w="9153" w:type="dxa"/>
                  <w:tcBorders>
                    <w:top w:val="dashSmallGap" w:sz="4" w:space="0" w:color="auto"/>
                    <w:left w:val="nil"/>
                    <w:bottom w:val="dashSmallGap" w:sz="4" w:space="0" w:color="auto"/>
                    <w:right w:val="single" w:sz="12" w:space="0" w:color="auto"/>
                  </w:tcBorders>
                </w:tcPr>
                <w:p w14:paraId="2FA02296" w14:textId="77777777" w:rsidR="008F3CFB" w:rsidRPr="004836D0" w:rsidRDefault="008F3CFB" w:rsidP="008F3CFB">
                  <w:pPr>
                    <w:pStyle w:val="a3"/>
                    <w:spacing w:before="100" w:beforeAutospacing="1" w:line="220" w:lineRule="exact"/>
                    <w:ind w:firstLineChars="200" w:firstLine="480"/>
                    <w:rPr>
                      <w:rFonts w:ascii="メイリオ" w:eastAsia="メイリオ" w:hAnsi="メイリオ" w:cs="Times New Roman"/>
                      <w:b/>
                      <w:spacing w:val="0"/>
                      <w:sz w:val="24"/>
                      <w:szCs w:val="24"/>
                    </w:rPr>
                  </w:pPr>
                  <w:r w:rsidRPr="004836D0">
                    <w:rPr>
                      <w:rFonts w:ascii="メイリオ" w:eastAsia="メイリオ" w:hAnsi="メイリオ" w:cs="Times New Roman"/>
                      <w:b/>
                      <w:spacing w:val="0"/>
                      <w:sz w:val="24"/>
                      <w:szCs w:val="24"/>
                    </w:rPr>
                    <w:t>令和〇</w:t>
                  </w:r>
                  <w:r w:rsidRPr="004836D0">
                    <w:rPr>
                      <w:rFonts w:ascii="メイリオ" w:eastAsia="メイリオ" w:hAnsi="メイリオ" w:cs="Times New Roman" w:hint="eastAsia"/>
                      <w:b/>
                      <w:spacing w:val="0"/>
                      <w:sz w:val="24"/>
                      <w:szCs w:val="24"/>
                    </w:rPr>
                    <w:t>年〇月に本人の弟である甲野次郎が亡くなり遺産分割の必要が生じたが，</w:t>
                  </w:r>
                </w:p>
              </w:tc>
            </w:tr>
            <w:tr w:rsidR="008F3CFB" w:rsidRPr="004836D0" w14:paraId="74E6B2E8" w14:textId="77777777" w:rsidTr="009F1C7E">
              <w:trPr>
                <w:trHeight w:val="478"/>
              </w:trPr>
              <w:tc>
                <w:tcPr>
                  <w:tcW w:w="46" w:type="dxa"/>
                  <w:vMerge/>
                  <w:tcBorders>
                    <w:top w:val="single" w:sz="12" w:space="0" w:color="auto"/>
                    <w:left w:val="single" w:sz="12" w:space="0" w:color="auto"/>
                    <w:bottom w:val="single" w:sz="12" w:space="0" w:color="auto"/>
                  </w:tcBorders>
                </w:tcPr>
                <w:p w14:paraId="2EFFBE4A" w14:textId="77777777" w:rsidR="008F3CFB" w:rsidRDefault="008F3CFB" w:rsidP="008F3CFB">
                  <w:pPr>
                    <w:pStyle w:val="a3"/>
                    <w:spacing w:line="220" w:lineRule="exact"/>
                    <w:rPr>
                      <w:spacing w:val="0"/>
                    </w:rPr>
                  </w:pPr>
                </w:p>
              </w:tc>
              <w:tc>
                <w:tcPr>
                  <w:tcW w:w="9153" w:type="dxa"/>
                  <w:tcBorders>
                    <w:top w:val="dashSmallGap" w:sz="4" w:space="0" w:color="auto"/>
                    <w:left w:val="nil"/>
                    <w:bottom w:val="dashSmallGap" w:sz="4" w:space="0" w:color="auto"/>
                    <w:right w:val="single" w:sz="12" w:space="0" w:color="auto"/>
                  </w:tcBorders>
                </w:tcPr>
                <w:p w14:paraId="2433DE5F" w14:textId="77777777" w:rsidR="008F3CFB" w:rsidRPr="004836D0" w:rsidRDefault="008F3CFB" w:rsidP="008F3CFB">
                  <w:pPr>
                    <w:pStyle w:val="a3"/>
                    <w:spacing w:before="100" w:beforeAutospacing="1" w:line="220" w:lineRule="exact"/>
                    <w:ind w:firstLineChars="100" w:firstLine="240"/>
                    <w:rPr>
                      <w:rFonts w:ascii="メイリオ" w:eastAsia="メイリオ" w:hAnsi="メイリオ" w:cs="Times New Roman"/>
                      <w:b/>
                      <w:spacing w:val="0"/>
                      <w:sz w:val="24"/>
                      <w:szCs w:val="24"/>
                    </w:rPr>
                  </w:pPr>
                  <w:r w:rsidRPr="004836D0">
                    <w:rPr>
                      <w:rFonts w:ascii="メイリオ" w:eastAsia="メイリオ" w:hAnsi="メイリオ" w:cs="Times New Roman" w:hint="eastAsia"/>
                      <w:b/>
                      <w:spacing w:val="0"/>
                      <w:sz w:val="24"/>
                      <w:szCs w:val="24"/>
                    </w:rPr>
                    <w:t>本人が一人で手続を行うことには不安があるので，本件を申し立てた。申立人も</w:t>
                  </w:r>
                </w:p>
              </w:tc>
            </w:tr>
            <w:tr w:rsidR="008F3CFB" w:rsidRPr="004836D0" w14:paraId="3873BFCF" w14:textId="77777777" w:rsidTr="008F3CFB">
              <w:trPr>
                <w:trHeight w:val="412"/>
              </w:trPr>
              <w:tc>
                <w:tcPr>
                  <w:tcW w:w="46" w:type="dxa"/>
                  <w:vMerge/>
                  <w:tcBorders>
                    <w:top w:val="single" w:sz="12" w:space="0" w:color="auto"/>
                    <w:left w:val="single" w:sz="12" w:space="0" w:color="auto"/>
                    <w:bottom w:val="single" w:sz="12" w:space="0" w:color="auto"/>
                  </w:tcBorders>
                </w:tcPr>
                <w:p w14:paraId="516A6AA9" w14:textId="77777777" w:rsidR="008F3CFB" w:rsidRDefault="008F3CFB" w:rsidP="008F3CFB">
                  <w:pPr>
                    <w:pStyle w:val="a3"/>
                    <w:spacing w:line="220" w:lineRule="exact"/>
                    <w:rPr>
                      <w:spacing w:val="0"/>
                    </w:rPr>
                  </w:pPr>
                </w:p>
              </w:tc>
              <w:tc>
                <w:tcPr>
                  <w:tcW w:w="9153" w:type="dxa"/>
                  <w:tcBorders>
                    <w:top w:val="single" w:sz="12" w:space="0" w:color="auto"/>
                    <w:left w:val="nil"/>
                    <w:bottom w:val="dashSmallGap" w:sz="4" w:space="0" w:color="auto"/>
                    <w:right w:val="single" w:sz="12" w:space="0" w:color="auto"/>
                  </w:tcBorders>
                </w:tcPr>
                <w:p w14:paraId="7A8AC350" w14:textId="77777777" w:rsidR="008F3CFB" w:rsidRPr="004836D0" w:rsidRDefault="008F3CFB" w:rsidP="008F3CFB">
                  <w:pPr>
                    <w:pStyle w:val="a3"/>
                    <w:spacing w:before="100" w:beforeAutospacing="1" w:line="220" w:lineRule="exact"/>
                    <w:ind w:firstLineChars="100" w:firstLine="240"/>
                    <w:rPr>
                      <w:rFonts w:ascii="メイリオ" w:eastAsia="メイリオ" w:hAnsi="メイリオ" w:cs="Times New Roman"/>
                      <w:b/>
                      <w:spacing w:val="0"/>
                      <w:sz w:val="24"/>
                      <w:szCs w:val="24"/>
                    </w:rPr>
                  </w:pPr>
                  <w:r w:rsidRPr="004836D0">
                    <w:rPr>
                      <w:rFonts w:ascii="メイリオ" w:eastAsia="メイリオ" w:hAnsi="メイリオ" w:cs="Times New Roman" w:hint="eastAsia"/>
                      <w:b/>
                      <w:spacing w:val="0"/>
                      <w:sz w:val="24"/>
                      <w:szCs w:val="24"/>
                    </w:rPr>
                    <w:t>病気がちなので，保佐人には，健康状態に問題のない長男の甲野夏男を選任して</w:t>
                  </w:r>
                </w:p>
              </w:tc>
            </w:tr>
            <w:tr w:rsidR="008F3CFB" w:rsidRPr="004836D0" w14:paraId="6A7CCD5A" w14:textId="77777777" w:rsidTr="008F3CFB">
              <w:trPr>
                <w:trHeight w:val="396"/>
              </w:trPr>
              <w:tc>
                <w:tcPr>
                  <w:tcW w:w="46" w:type="dxa"/>
                  <w:vMerge/>
                  <w:tcBorders>
                    <w:top w:val="single" w:sz="12" w:space="0" w:color="auto"/>
                    <w:left w:val="single" w:sz="12" w:space="0" w:color="auto"/>
                    <w:bottom w:val="single" w:sz="12" w:space="0" w:color="auto"/>
                  </w:tcBorders>
                </w:tcPr>
                <w:p w14:paraId="4B9249D5" w14:textId="77777777" w:rsidR="008F3CFB" w:rsidRDefault="008F3CFB" w:rsidP="008F3CFB">
                  <w:pPr>
                    <w:pStyle w:val="a3"/>
                    <w:rPr>
                      <w:spacing w:val="0"/>
                    </w:rPr>
                  </w:pPr>
                </w:p>
              </w:tc>
              <w:tc>
                <w:tcPr>
                  <w:tcW w:w="9153" w:type="dxa"/>
                  <w:tcBorders>
                    <w:top w:val="dashSmallGap" w:sz="4" w:space="0" w:color="auto"/>
                    <w:left w:val="nil"/>
                    <w:bottom w:val="single" w:sz="12" w:space="0" w:color="auto"/>
                    <w:right w:val="single" w:sz="12" w:space="0" w:color="auto"/>
                  </w:tcBorders>
                </w:tcPr>
                <w:p w14:paraId="46273DDB" w14:textId="77777777" w:rsidR="008F3CFB" w:rsidRPr="004836D0" w:rsidRDefault="008F3CFB" w:rsidP="008F3CFB">
                  <w:pPr>
                    <w:pStyle w:val="a3"/>
                    <w:spacing w:before="100" w:beforeAutospacing="1" w:line="280" w:lineRule="exact"/>
                    <w:rPr>
                      <w:rFonts w:ascii="メイリオ" w:eastAsia="メイリオ" w:hAnsi="メイリオ" w:cs="Times New Roman"/>
                      <w:spacing w:val="0"/>
                      <w:sz w:val="24"/>
                      <w:szCs w:val="24"/>
                    </w:rPr>
                  </w:pPr>
                  <w:r>
                    <w:rPr>
                      <w:rFonts w:ascii="ＭＳ ゴシック" w:eastAsia="ＭＳ ゴシック" w:hAnsi="ＭＳ ゴシック" w:cs="Times New Roman"/>
                      <w:spacing w:val="0"/>
                      <w:sz w:val="24"/>
                      <w:szCs w:val="24"/>
                    </w:rPr>
                    <w:t xml:space="preserve">　</w:t>
                  </w:r>
                  <w:r w:rsidRPr="004836D0">
                    <w:rPr>
                      <w:rFonts w:ascii="メイリオ" w:eastAsia="メイリオ" w:hAnsi="メイリオ" w:cs="Times New Roman" w:hint="eastAsia"/>
                      <w:b/>
                      <w:spacing w:val="0"/>
                      <w:sz w:val="24"/>
                      <w:szCs w:val="24"/>
                    </w:rPr>
                    <w:t>もらいたい。</w:t>
                  </w:r>
                </w:p>
              </w:tc>
            </w:tr>
          </w:tbl>
          <w:p w14:paraId="027005F3" w14:textId="287C5C06" w:rsidR="00EC2E53" w:rsidRDefault="00C32223" w:rsidP="00740CCD">
            <w:pPr>
              <w:pStyle w:val="a3"/>
              <w:spacing w:line="200" w:lineRule="exact"/>
              <w:rPr>
                <w:rFonts w:ascii="ＭＳ 明朝" w:hAnsi="ＭＳ 明朝"/>
                <w:spacing w:val="0"/>
                <w:sz w:val="20"/>
                <w:szCs w:val="20"/>
              </w:rPr>
            </w:pPr>
            <w:r w:rsidRPr="00C32223">
              <w:rPr>
                <w:rFonts w:ascii="ＭＳ 明朝" w:hAnsi="ＭＳ 明朝"/>
                <w:noProof/>
                <w:spacing w:val="0"/>
                <w:sz w:val="20"/>
                <w:szCs w:val="20"/>
              </w:rPr>
              <w:lastRenderedPageBreak/>
              <mc:AlternateContent>
                <mc:Choice Requires="wps">
                  <w:drawing>
                    <wp:anchor distT="0" distB="0" distL="114300" distR="114300" simplePos="0" relativeHeight="251676672" behindDoc="0" locked="0" layoutInCell="1" allowOverlap="1" wp14:anchorId="25DC22A7" wp14:editId="34D227DF">
                      <wp:simplePos x="0" y="0"/>
                      <wp:positionH relativeFrom="column">
                        <wp:posOffset>-535305</wp:posOffset>
                      </wp:positionH>
                      <wp:positionV relativeFrom="paragraph">
                        <wp:posOffset>341630</wp:posOffset>
                      </wp:positionV>
                      <wp:extent cx="494665" cy="4171950"/>
                      <wp:effectExtent l="0" t="0" r="19685" b="1905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417195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3FD0E0" w14:textId="4D551158" w:rsidR="00560FBD" w:rsidRDefault="00C32223" w:rsidP="00560FBD">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法人の場合には，商業登記簿上の名称又は</w:t>
                                  </w:r>
                                  <w:r w:rsidR="00802635">
                                    <w:rPr>
                                      <w:rFonts w:asciiTheme="majorEastAsia" w:eastAsiaTheme="majorEastAsia" w:hAnsiTheme="majorEastAsia" w:hint="eastAsia"/>
                                      <w:b/>
                                      <w:sz w:val="20"/>
                                      <w:szCs w:val="20"/>
                                    </w:rPr>
                                    <w:t>商号</w:t>
                                  </w:r>
                                  <w:r w:rsidRPr="00C32223">
                                    <w:rPr>
                                      <w:rFonts w:asciiTheme="majorEastAsia" w:eastAsiaTheme="majorEastAsia" w:hAnsiTheme="majorEastAsia"/>
                                      <w:b/>
                                      <w:sz w:val="20"/>
                                      <w:szCs w:val="20"/>
                                    </w:rPr>
                                    <w:t>，代表者名及び主たる</w:t>
                                  </w:r>
                                </w:p>
                                <w:p w14:paraId="7297EA76" w14:textId="6C3D021B" w:rsidR="00C32223" w:rsidRPr="00C32223" w:rsidRDefault="00C32223" w:rsidP="00560FBD">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C22A7" id="Text Box 22" o:spid="_x0000_s1038" type="#_x0000_t202" style="position:absolute;left:0;text-align:left;margin-left:-42.15pt;margin-top:26.9pt;width:38.95pt;height:3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" strokecolor="black [3213]">
                      <v:stroke dashstyle="longDash" endcap="round"/>
                      <v:textbox style="layout-flow:vertical-ideographic" inset="5.85pt,.7pt,5.85pt,.7pt">
                        <w:txbxContent>
                          <w:p w14:paraId="353FD0E0" w14:textId="4D551158" w:rsidR="00560FBD" w:rsidRDefault="00C32223" w:rsidP="00560FBD">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法人の場合には，商業登記簿上の名称又は</w:t>
                            </w:r>
                            <w:r w:rsidR="00802635">
                              <w:rPr>
                                <w:rFonts w:asciiTheme="majorEastAsia" w:eastAsiaTheme="majorEastAsia" w:hAnsiTheme="majorEastAsia" w:hint="eastAsia"/>
                                <w:b/>
                                <w:sz w:val="20"/>
                                <w:szCs w:val="20"/>
                              </w:rPr>
                              <w:t>商号</w:t>
                            </w:r>
                            <w:r w:rsidRPr="00C32223">
                              <w:rPr>
                                <w:rFonts w:asciiTheme="majorEastAsia" w:eastAsiaTheme="majorEastAsia" w:hAnsiTheme="majorEastAsia"/>
                                <w:b/>
                                <w:sz w:val="20"/>
                                <w:szCs w:val="20"/>
                              </w:rPr>
                              <w:t>，代表者名及び主たる</w:t>
                            </w:r>
                          </w:p>
                          <w:p w14:paraId="7297EA76" w14:textId="6C3D021B" w:rsidR="00C32223" w:rsidRPr="00C32223" w:rsidRDefault="00C32223" w:rsidP="00560FBD">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v:textbox>
                    </v:shape>
                  </w:pict>
                </mc:Fallback>
              </mc:AlternateContent>
            </w:r>
          </w:p>
          <w:tbl>
            <w:tblPr>
              <w:tblW w:w="9199" w:type="dxa"/>
              <w:tblLayout w:type="fixed"/>
              <w:tblCellMar>
                <w:left w:w="12" w:type="dxa"/>
                <w:right w:w="12" w:type="dxa"/>
              </w:tblCellMar>
              <w:tblLook w:val="0000" w:firstRow="0" w:lastRow="0" w:firstColumn="0" w:lastColumn="0" w:noHBand="0" w:noVBand="0"/>
            </w:tblPr>
            <w:tblGrid>
              <w:gridCol w:w="683"/>
              <w:gridCol w:w="1204"/>
              <w:gridCol w:w="4190"/>
              <w:gridCol w:w="3122"/>
            </w:tblGrid>
            <w:tr w:rsidR="00D873AD" w:rsidRPr="005A5F82" w14:paraId="25004C9F" w14:textId="77777777" w:rsidTr="00503038">
              <w:trPr>
                <w:cantSplit/>
                <w:trHeight w:hRule="exact" w:val="973"/>
              </w:trPr>
              <w:tc>
                <w:tcPr>
                  <w:tcW w:w="682" w:type="dxa"/>
                  <w:vMerge w:val="restart"/>
                  <w:tcBorders>
                    <w:top w:val="single" w:sz="12" w:space="0" w:color="000000"/>
                    <w:left w:val="single" w:sz="12" w:space="0" w:color="000000"/>
                    <w:bottom w:val="nil"/>
                    <w:right w:val="nil"/>
                  </w:tcBorders>
                </w:tcPr>
                <w:p w14:paraId="08752C2F" w14:textId="77777777" w:rsidR="00D873AD" w:rsidRPr="005A5F82" w:rsidRDefault="00D873AD" w:rsidP="00C95AB6">
                  <w:pPr>
                    <w:pStyle w:val="a3"/>
                    <w:rPr>
                      <w:rFonts w:ascii="ＭＳ ゴシック" w:eastAsia="ＭＳ ゴシック" w:hAnsi="ＭＳ ゴシック"/>
                      <w:spacing w:val="0"/>
                      <w:sz w:val="20"/>
                      <w:szCs w:val="20"/>
                    </w:rPr>
                  </w:pPr>
                </w:p>
                <w:p w14:paraId="122CB89B" w14:textId="77777777" w:rsidR="00D873AD" w:rsidRPr="005A5F82" w:rsidRDefault="00D873AD" w:rsidP="00C95AB6">
                  <w:pPr>
                    <w:pStyle w:val="a3"/>
                    <w:rPr>
                      <w:rFonts w:ascii="ＭＳ ゴシック" w:eastAsia="ＭＳ ゴシック" w:hAnsi="ＭＳ ゴシック"/>
                      <w:spacing w:val="0"/>
                      <w:sz w:val="20"/>
                      <w:szCs w:val="20"/>
                    </w:rPr>
                  </w:pPr>
                </w:p>
                <w:p w14:paraId="58B2C841" w14:textId="77777777" w:rsidR="00D873AD" w:rsidRPr="005A5F82" w:rsidRDefault="00D873AD" w:rsidP="00C95AB6">
                  <w:pPr>
                    <w:pStyle w:val="a3"/>
                    <w:rPr>
                      <w:rFonts w:ascii="ＭＳ ゴシック" w:eastAsia="ＭＳ ゴシック" w:hAnsi="ＭＳ ゴシック"/>
                      <w:spacing w:val="0"/>
                      <w:sz w:val="20"/>
                      <w:szCs w:val="20"/>
                    </w:rPr>
                  </w:pPr>
                </w:p>
                <w:p w14:paraId="5DB95D6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成</w:t>
                  </w:r>
                </w:p>
                <w:p w14:paraId="2B41E315"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年</w:t>
                  </w:r>
                </w:p>
                <w:p w14:paraId="19B1773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後</w:t>
                  </w:r>
                </w:p>
                <w:p w14:paraId="483769F9"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見</w:t>
                  </w:r>
                </w:p>
                <w:p w14:paraId="10E94C01" w14:textId="2CBB6D88" w:rsidR="00D873AD" w:rsidRPr="005A5F82" w:rsidRDefault="00C32223" w:rsidP="00C95AB6">
                  <w:pPr>
                    <w:pStyle w:val="a3"/>
                    <w:spacing w:line="260" w:lineRule="exact"/>
                    <w:rPr>
                      <w:rFonts w:ascii="ＭＳ ゴシック" w:eastAsia="ＭＳ ゴシック" w:hAnsi="ＭＳ ゴシック"/>
                      <w:spacing w:val="0"/>
                      <w:sz w:val="20"/>
                      <w:szCs w:val="20"/>
                    </w:rPr>
                  </w:pPr>
                  <w:r w:rsidRPr="00C32223">
                    <w:rPr>
                      <w:rFonts w:ascii="ＭＳ 明朝" w:hAnsi="ＭＳ 明朝"/>
                      <w:noProof/>
                      <w:spacing w:val="0"/>
                      <w:sz w:val="20"/>
                      <w:szCs w:val="20"/>
                    </w:rPr>
                    <mc:AlternateContent>
                      <mc:Choice Requires="wps">
                        <w:drawing>
                          <wp:anchor distT="0" distB="0" distL="114300" distR="114300" simplePos="0" relativeHeight="251677696" behindDoc="0" locked="0" layoutInCell="1" allowOverlap="1" wp14:anchorId="2F56557A" wp14:editId="7D506C1A">
                            <wp:simplePos x="0" y="0"/>
                            <wp:positionH relativeFrom="column">
                              <wp:posOffset>-68581</wp:posOffset>
                            </wp:positionH>
                            <wp:positionV relativeFrom="paragraph">
                              <wp:posOffset>184785</wp:posOffset>
                            </wp:positionV>
                            <wp:extent cx="153035" cy="282677"/>
                            <wp:effectExtent l="0" t="0" r="18415" b="2222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3035" cy="282677"/>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CC0981" id="AutoShape 23" o:spid="_x0000_s1026" type="#_x0000_t32" style="position:absolute;left:0;text-align:left;margin-left:-5.4pt;margin-top:14.55pt;width:12.05pt;height:22.2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" strokecolor="black [3213]" strokeweight="1pt">
                            <v:stroke dashstyle="longDash"/>
                          </v:shape>
                        </w:pict>
                      </mc:Fallback>
                    </mc:AlternateContent>
                  </w:r>
                  <w:r w:rsidR="00D873AD" w:rsidRPr="005A5F82">
                    <w:rPr>
                      <w:rFonts w:ascii="ＭＳ ゴシック" w:eastAsia="ＭＳ ゴシック" w:hAnsi="ＭＳ ゴシック"/>
                      <w:spacing w:val="0"/>
                      <w:sz w:val="20"/>
                      <w:szCs w:val="20"/>
                    </w:rPr>
                    <w:t xml:space="preserve">　人</w:t>
                  </w:r>
                </w:p>
                <w:p w14:paraId="61156DF8" w14:textId="7ECD802E"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等</w:t>
                  </w:r>
                </w:p>
                <w:p w14:paraId="0E28B85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候</w:t>
                  </w:r>
                </w:p>
                <w:p w14:paraId="4B355F2A"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補</w:t>
                  </w:r>
                </w:p>
                <w:p w14:paraId="59909B82"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者</w:t>
                  </w:r>
                </w:p>
                <w:p w14:paraId="1BAAAE7C" w14:textId="77777777" w:rsidR="00D873AD" w:rsidRDefault="00D873AD" w:rsidP="00C95AB6">
                  <w:pPr>
                    <w:pStyle w:val="a3"/>
                    <w:spacing w:before="105"/>
                    <w:rPr>
                      <w:spacing w:val="0"/>
                      <w:sz w:val="20"/>
                      <w:szCs w:val="20"/>
                    </w:rPr>
                  </w:pPr>
                </w:p>
                <w:p w14:paraId="7DF47FDE" w14:textId="77777777" w:rsidR="00D873AD" w:rsidRPr="007960D4" w:rsidRDefault="00D873AD" w:rsidP="00C95AB6"/>
                <w:p w14:paraId="27DA6A07" w14:textId="77777777" w:rsidR="00D873AD" w:rsidRDefault="00D873AD" w:rsidP="00C95AB6"/>
                <w:p w14:paraId="0122441F" w14:textId="77777777" w:rsidR="00D873AD" w:rsidRPr="007960D4" w:rsidRDefault="00D873AD" w:rsidP="00C95AB6"/>
                <w:p w14:paraId="1A9C07DF" w14:textId="77777777" w:rsidR="00D873AD" w:rsidRPr="007960D4" w:rsidRDefault="00D873AD" w:rsidP="00C95AB6"/>
              </w:tc>
              <w:tc>
                <w:tcPr>
                  <w:tcW w:w="8505" w:type="dxa"/>
                  <w:gridSpan w:val="3"/>
                  <w:tcBorders>
                    <w:top w:val="single" w:sz="12" w:space="0" w:color="000000"/>
                    <w:left w:val="single" w:sz="4" w:space="0" w:color="000000"/>
                    <w:bottom w:val="single" w:sz="4" w:space="0" w:color="000000"/>
                    <w:right w:val="single" w:sz="12" w:space="0" w:color="000000"/>
                  </w:tcBorders>
                </w:tcPr>
                <w:p w14:paraId="422734A9" w14:textId="6FB67A3C" w:rsidR="00CE4B8E" w:rsidRDefault="00CE4B8E" w:rsidP="00C755DB">
                  <w:pPr>
                    <w:pStyle w:val="a3"/>
                    <w:spacing w:before="105" w:line="180" w:lineRule="exact"/>
                    <w:ind w:firstLineChars="100" w:firstLine="192"/>
                    <w:rPr>
                      <w:rFonts w:ascii="ＭＳ ゴシック" w:eastAsia="ＭＳ ゴシック" w:hAnsi="ＭＳ ゴシック"/>
                      <w:spacing w:val="-4"/>
                      <w:sz w:val="20"/>
                      <w:szCs w:val="20"/>
                    </w:rPr>
                  </w:pPr>
                  <w:r w:rsidRPr="00CE4B8E">
                    <w:rPr>
                      <w:rFonts w:ascii="ＭＳ ゴシック" w:eastAsia="ＭＳ ゴシック" w:hAnsi="ＭＳ ゴシック" w:hint="eastAsia"/>
                      <w:spacing w:val="-4"/>
                      <w:sz w:val="20"/>
                      <w:szCs w:val="20"/>
                    </w:rPr>
                    <w:t>□</w:t>
                  </w:r>
                  <w:r w:rsidRPr="00CE4B8E">
                    <w:rPr>
                      <w:rFonts w:ascii="ＭＳ ゴシック" w:eastAsia="ＭＳ ゴシック" w:hAnsi="ＭＳ ゴシック"/>
                      <w:spacing w:val="-4"/>
                      <w:sz w:val="20"/>
                      <w:szCs w:val="20"/>
                    </w:rPr>
                    <w:t xml:space="preserve"> </w:t>
                  </w:r>
                  <w:r w:rsidRPr="00CE4B8E">
                    <w:rPr>
                      <w:rFonts w:ascii="ＭＳ ゴシック" w:eastAsia="ＭＳ ゴシック" w:hAnsi="ＭＳ ゴシック" w:hint="eastAsia"/>
                      <w:spacing w:val="-4"/>
                      <w:sz w:val="20"/>
                      <w:szCs w:val="20"/>
                    </w:rPr>
                    <w:t>家庭裁判所に一任</w:t>
                  </w:r>
                  <w:r w:rsidR="003F2046">
                    <w:rPr>
                      <w:rFonts w:ascii="ＭＳ ゴシック" w:eastAsia="ＭＳ ゴシック" w:hAnsi="ＭＳ ゴシック" w:hint="eastAsia"/>
                      <w:spacing w:val="-4"/>
                      <w:sz w:val="20"/>
                      <w:szCs w:val="20"/>
                    </w:rPr>
                    <w:t xml:space="preserve">　</w:t>
                  </w:r>
                  <w:r w:rsidR="003F2046" w:rsidRPr="004836D0">
                    <w:rPr>
                      <w:rFonts w:asciiTheme="minorEastAsia" w:eastAsiaTheme="minorEastAsia" w:hAnsiTheme="minorEastAsia" w:hint="eastAsia"/>
                      <w:spacing w:val="-4"/>
                      <w:sz w:val="20"/>
                      <w:szCs w:val="20"/>
                    </w:rPr>
                    <w:t>※　以下この欄の記載は不要</w:t>
                  </w:r>
                </w:p>
                <w:p w14:paraId="64397CFE" w14:textId="6DD65516" w:rsidR="00CE4B8E" w:rsidRPr="005A5F82" w:rsidRDefault="00CE4B8E" w:rsidP="00C755DB">
                  <w:pPr>
                    <w:pStyle w:val="a3"/>
                    <w:spacing w:before="105" w:line="180" w:lineRule="exact"/>
                    <w:ind w:firstLineChars="100" w:firstLine="192"/>
                    <w:rPr>
                      <w:rFonts w:ascii="ＭＳ ゴシック" w:eastAsia="ＭＳ ゴシック" w:hAnsi="ＭＳ ゴシック"/>
                      <w:spacing w:val="-4"/>
                      <w:sz w:val="20"/>
                      <w:szCs w:val="20"/>
                    </w:rPr>
                  </w:pPr>
                  <w:r w:rsidRPr="001D7712">
                    <w:rPr>
                      <w:rFonts w:ascii="ＭＳ ゴシック" w:eastAsia="ＭＳ ゴシック" w:hAnsi="ＭＳ ゴシック" w:hint="eastAsia"/>
                      <w:spacing w:val="-4"/>
                      <w:sz w:val="20"/>
                      <w:szCs w:val="20"/>
                    </w:rPr>
                    <w:t xml:space="preserve">□ </w:t>
                  </w:r>
                  <w:r w:rsidR="003F2046">
                    <w:rPr>
                      <w:rFonts w:ascii="ＭＳ ゴシック" w:eastAsia="ＭＳ ゴシック" w:hAnsi="ＭＳ ゴシック"/>
                      <w:spacing w:val="-4"/>
                      <w:sz w:val="20"/>
                      <w:szCs w:val="20"/>
                    </w:rPr>
                    <w:t xml:space="preserve">申立人　</w:t>
                  </w:r>
                  <w:r w:rsidR="003F2046" w:rsidRPr="004836D0">
                    <w:rPr>
                      <w:rFonts w:asciiTheme="minorEastAsia" w:eastAsiaTheme="minorEastAsia" w:hAnsiTheme="minorEastAsia"/>
                      <w:spacing w:val="-4"/>
                      <w:sz w:val="20"/>
                      <w:szCs w:val="20"/>
                    </w:rPr>
                    <w:t>※</w:t>
                  </w:r>
                  <w:r w:rsidR="0042280B">
                    <w:rPr>
                      <w:rFonts w:asciiTheme="minorEastAsia" w:eastAsiaTheme="minorEastAsia" w:hAnsiTheme="minorEastAsia"/>
                      <w:spacing w:val="-4"/>
                      <w:sz w:val="20"/>
                      <w:szCs w:val="20"/>
                    </w:rPr>
                    <w:t xml:space="preserve">　申立人</w:t>
                  </w:r>
                  <w:r w:rsidR="003F2046" w:rsidRPr="004836D0">
                    <w:rPr>
                      <w:rFonts w:asciiTheme="minorEastAsia" w:eastAsiaTheme="minorEastAsia" w:hAnsiTheme="minorEastAsia"/>
                      <w:spacing w:val="-4"/>
                      <w:sz w:val="20"/>
                      <w:szCs w:val="20"/>
                    </w:rPr>
                    <w:t>が候補者の場合は，以下この欄の記載は不要</w:t>
                  </w:r>
                </w:p>
                <w:p w14:paraId="3BC2388D" w14:textId="193C7B5C" w:rsidR="00D873AD" w:rsidRPr="005A5F82" w:rsidRDefault="00CE4B8E" w:rsidP="002F31F4">
                  <w:pPr>
                    <w:pStyle w:val="a3"/>
                    <w:spacing w:before="105" w:line="180" w:lineRule="exact"/>
                    <w:ind w:firstLineChars="100" w:firstLine="192"/>
                    <w:rPr>
                      <w:spacing w:val="0"/>
                      <w:sz w:val="20"/>
                      <w:szCs w:val="20"/>
                    </w:rPr>
                  </w:pPr>
                  <w:r w:rsidRPr="001D7712">
                    <w:rPr>
                      <w:rFonts w:ascii="ＭＳ ゴシック" w:eastAsia="ＭＳ ゴシック" w:hAnsi="ＭＳ ゴシック"/>
                      <w:spacing w:val="-4"/>
                      <w:sz w:val="20"/>
                      <w:szCs w:val="20"/>
                    </w:rPr>
                    <w:t>☑</w:t>
                  </w:r>
                  <w:r w:rsidRPr="001D7712">
                    <w:rPr>
                      <w:rFonts w:ascii="ＭＳ ゴシック" w:eastAsia="ＭＳ ゴシック" w:hAnsi="ＭＳ ゴシック" w:hint="eastAsia"/>
                      <w:spacing w:val="-4"/>
                      <w:sz w:val="20"/>
                      <w:szCs w:val="20"/>
                    </w:rPr>
                    <w:t xml:space="preserve"> 申立人以外の〔 ☑ 以下に記載の者　□ 別紙</w:t>
                  </w:r>
                  <w:r w:rsidR="00677A65" w:rsidRPr="00677A65">
                    <w:rPr>
                      <w:rFonts w:ascii="ＭＳ ゴシック" w:eastAsia="ＭＳ ゴシック" w:hAnsi="ＭＳ ゴシック" w:hint="eastAsia"/>
                      <w:spacing w:val="-4"/>
                      <w:sz w:val="14"/>
                      <w:szCs w:val="14"/>
                    </w:rPr>
                    <w:t>★</w:t>
                  </w:r>
                  <w:r w:rsidRPr="001D7712">
                    <w:rPr>
                      <w:rFonts w:ascii="ＭＳ ゴシック" w:eastAsia="ＭＳ ゴシック" w:hAnsi="ＭＳ ゴシック" w:hint="eastAsia"/>
                      <w:spacing w:val="-4"/>
                      <w:sz w:val="20"/>
                      <w:szCs w:val="20"/>
                    </w:rPr>
                    <w:t>に記載の者 〕</w:t>
                  </w:r>
                  <w:r w:rsidR="00677A65" w:rsidRPr="00454BC4">
                    <w:rPr>
                      <w:rFonts w:ascii="ＭＳ 明朝" w:hAnsi="ＭＳ 明朝"/>
                      <w:spacing w:val="0"/>
                      <w:w w:val="76"/>
                      <w:sz w:val="14"/>
                      <w:szCs w:val="14"/>
                      <w:fitText w:val="2660" w:id="2085408001"/>
                    </w:rPr>
                    <w:t>★Ａ４サイズの用紙をご自分で準備してください</w:t>
                  </w:r>
                  <w:r w:rsidR="00677A65" w:rsidRPr="00454BC4">
                    <w:rPr>
                      <w:rFonts w:ascii="ＭＳ 明朝" w:hAnsi="ＭＳ 明朝"/>
                      <w:spacing w:val="292"/>
                      <w:w w:val="76"/>
                      <w:sz w:val="14"/>
                      <w:szCs w:val="14"/>
                      <w:fitText w:val="2660" w:id="2085408001"/>
                    </w:rPr>
                    <w:t>。</w:t>
                  </w:r>
                </w:p>
              </w:tc>
            </w:tr>
            <w:tr w:rsidR="00D873AD" w:rsidRPr="005A5F82" w14:paraId="6EDDA5DE" w14:textId="77777777" w:rsidTr="009A24A5">
              <w:trPr>
                <w:cantSplit/>
                <w:trHeight w:val="977"/>
              </w:trPr>
              <w:tc>
                <w:tcPr>
                  <w:tcW w:w="682" w:type="dxa"/>
                  <w:vMerge/>
                  <w:tcBorders>
                    <w:top w:val="nil"/>
                    <w:left w:val="single" w:sz="12" w:space="0" w:color="000000"/>
                    <w:bottom w:val="nil"/>
                    <w:right w:val="nil"/>
                  </w:tcBorders>
                </w:tcPr>
                <w:p w14:paraId="1788299C" w14:textId="77777777" w:rsidR="00D873AD" w:rsidRPr="005A5F82" w:rsidRDefault="00D873AD" w:rsidP="00C95AB6">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5DB101D6" w14:textId="77777777" w:rsidR="00D873AD" w:rsidRDefault="00D873AD" w:rsidP="00C95AB6">
                  <w:pPr>
                    <w:pStyle w:val="a3"/>
                    <w:spacing w:line="200" w:lineRule="exact"/>
                    <w:rPr>
                      <w:rFonts w:ascii="ＭＳ 明朝" w:hAnsi="ＭＳ 明朝"/>
                      <w:spacing w:val="-4"/>
                      <w:sz w:val="20"/>
                      <w:szCs w:val="20"/>
                    </w:rPr>
                  </w:pPr>
                </w:p>
                <w:p w14:paraId="6AA06979" w14:textId="77777777" w:rsidR="00D873AD" w:rsidRPr="005A5F82" w:rsidRDefault="00D873AD" w:rsidP="00C95AB6">
                  <w:pPr>
                    <w:pStyle w:val="a3"/>
                    <w:spacing w:line="200" w:lineRule="exact"/>
                    <w:rPr>
                      <w:rFonts w:ascii="ＭＳ 明朝" w:hAnsi="ＭＳ 明朝"/>
                      <w:spacing w:val="-4"/>
                      <w:sz w:val="20"/>
                      <w:szCs w:val="20"/>
                    </w:rPr>
                  </w:pPr>
                </w:p>
                <w:p w14:paraId="26FB3507" w14:textId="77777777" w:rsidR="00D873AD" w:rsidRPr="005A5F82" w:rsidRDefault="00D873AD" w:rsidP="00C95AB6">
                  <w:pPr>
                    <w:pStyle w:val="a3"/>
                    <w:spacing w:line="200" w:lineRule="exact"/>
                    <w:jc w:val="center"/>
                    <w:rPr>
                      <w:spacing w:val="0"/>
                      <w:sz w:val="20"/>
                      <w:szCs w:val="20"/>
                    </w:rPr>
                  </w:pPr>
                  <w:r w:rsidRPr="00454BC4">
                    <w:rPr>
                      <w:rFonts w:ascii="ＭＳ 明朝" w:hAnsi="ＭＳ 明朝" w:hint="eastAsia"/>
                      <w:spacing w:val="180"/>
                      <w:sz w:val="20"/>
                      <w:szCs w:val="20"/>
                      <w:fitText w:val="800" w:id="1915923200"/>
                    </w:rPr>
                    <w:t>住</w:t>
                  </w:r>
                  <w:r w:rsidRPr="00454BC4">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0E2E20DE" w14:textId="03BFCB7A" w:rsidR="00D873AD" w:rsidRPr="005A5F82" w:rsidRDefault="00D873AD" w:rsidP="00C95AB6">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AAF9787" w14:textId="77777777" w:rsidR="00D873AD" w:rsidRPr="00F956C3" w:rsidRDefault="00D873AD" w:rsidP="00C95AB6">
                  <w:pPr>
                    <w:pStyle w:val="a3"/>
                    <w:spacing w:line="220" w:lineRule="exact"/>
                    <w:rPr>
                      <w:rFonts w:ascii="ＭＳ 明朝" w:hAnsi="ＭＳ 明朝"/>
                      <w:spacing w:val="-4"/>
                      <w:sz w:val="20"/>
                      <w:szCs w:val="20"/>
                    </w:rPr>
                  </w:pPr>
                </w:p>
                <w:p w14:paraId="5D54D654" w14:textId="20962C88" w:rsidR="00D873AD" w:rsidRPr="004836D0" w:rsidRDefault="003363E4" w:rsidP="003363E4">
                  <w:pPr>
                    <w:pStyle w:val="a3"/>
                    <w:spacing w:line="280" w:lineRule="exact"/>
                    <w:rPr>
                      <w:rFonts w:ascii="メイリオ" w:eastAsia="メイリオ" w:hAnsi="メイリオ"/>
                      <w:spacing w:val="-4"/>
                      <w:sz w:val="20"/>
                      <w:szCs w:val="20"/>
                    </w:rPr>
                  </w:pPr>
                  <w:r w:rsidRPr="004836D0">
                    <w:rPr>
                      <w:rFonts w:ascii="メイリオ" w:eastAsia="メイリオ" w:hAnsi="メイリオ"/>
                      <w:spacing w:val="-4"/>
                      <w:sz w:val="20"/>
                      <w:szCs w:val="20"/>
                    </w:rPr>
                    <w:t xml:space="preserve">　</w:t>
                  </w:r>
                  <w:r w:rsidRPr="004836D0">
                    <w:rPr>
                      <w:rFonts w:ascii="メイリオ" w:eastAsia="メイリオ" w:hAnsi="メイリオ" w:hint="eastAsia"/>
                      <w:b/>
                      <w:spacing w:val="-4"/>
                      <w:sz w:val="24"/>
                      <w:szCs w:val="24"/>
                    </w:rPr>
                    <w:t>申立人の住所と同じ</w:t>
                  </w:r>
                </w:p>
                <w:p w14:paraId="1AAF4EE0" w14:textId="77777777" w:rsidR="00D873AD" w:rsidRPr="005A5F82" w:rsidRDefault="00D873AD" w:rsidP="00C95AB6">
                  <w:pPr>
                    <w:pStyle w:val="a3"/>
                    <w:spacing w:line="220" w:lineRule="exact"/>
                    <w:rPr>
                      <w:rFonts w:ascii="ＭＳ 明朝" w:hAnsi="ＭＳ 明朝"/>
                      <w:spacing w:val="-4"/>
                      <w:sz w:val="20"/>
                      <w:szCs w:val="20"/>
                    </w:rPr>
                  </w:pPr>
                </w:p>
                <w:p w14:paraId="5271B29A" w14:textId="34325D4A" w:rsidR="00D873AD" w:rsidRPr="005A5F82" w:rsidRDefault="00824D2E" w:rsidP="00C95AB6">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w:t>
                  </w:r>
                  <w:r w:rsidRPr="004836D0">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r>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4836D0">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p>
              </w:tc>
            </w:tr>
            <w:tr w:rsidR="00D873AD" w:rsidRPr="005A5F82" w14:paraId="78D3F852" w14:textId="77777777" w:rsidTr="009A24A5">
              <w:trPr>
                <w:cantSplit/>
                <w:trHeight w:hRule="exact" w:val="300"/>
              </w:trPr>
              <w:tc>
                <w:tcPr>
                  <w:tcW w:w="682" w:type="dxa"/>
                  <w:vMerge/>
                  <w:tcBorders>
                    <w:top w:val="nil"/>
                    <w:left w:val="single" w:sz="12" w:space="0" w:color="000000"/>
                    <w:bottom w:val="nil"/>
                    <w:right w:val="nil"/>
                  </w:tcBorders>
                </w:tcPr>
                <w:p w14:paraId="48313361" w14:textId="77777777" w:rsidR="00D873AD" w:rsidRPr="005A5F82" w:rsidRDefault="00D873AD" w:rsidP="00C95AB6">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228CE249" w14:textId="695FBA5A" w:rsidR="00D873AD" w:rsidRPr="00DB16C8" w:rsidRDefault="00D873AD" w:rsidP="00C95AB6">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1D1E064" w14:textId="77777777" w:rsidR="00D873AD" w:rsidRDefault="00D873AD" w:rsidP="00C95AB6">
                  <w:pPr>
                    <w:pStyle w:val="a3"/>
                    <w:spacing w:line="280" w:lineRule="exact"/>
                    <w:jc w:val="center"/>
                    <w:rPr>
                      <w:rFonts w:ascii="ＭＳ 明朝" w:hAnsi="ＭＳ 明朝"/>
                      <w:spacing w:val="0"/>
                      <w:sz w:val="20"/>
                      <w:szCs w:val="20"/>
                    </w:rPr>
                  </w:pPr>
                </w:p>
                <w:p w14:paraId="3B9A15F3" w14:textId="77777777" w:rsidR="00D873AD" w:rsidRPr="005A5F82" w:rsidRDefault="00D873AD" w:rsidP="00C95AB6">
                  <w:pPr>
                    <w:pStyle w:val="a3"/>
                    <w:spacing w:line="280" w:lineRule="exact"/>
                    <w:jc w:val="center"/>
                    <w:rPr>
                      <w:spacing w:val="0"/>
                      <w:sz w:val="20"/>
                      <w:szCs w:val="20"/>
                    </w:rPr>
                  </w:pPr>
                  <w:r w:rsidRPr="00454BC4">
                    <w:rPr>
                      <w:rFonts w:ascii="ＭＳ 明朝" w:hAnsi="ＭＳ 明朝" w:hint="eastAsia"/>
                      <w:spacing w:val="180"/>
                      <w:sz w:val="20"/>
                      <w:szCs w:val="20"/>
                      <w:fitText w:val="800" w:id="1915922176"/>
                    </w:rPr>
                    <w:t>氏</w:t>
                  </w:r>
                  <w:r w:rsidRPr="00454BC4">
                    <w:rPr>
                      <w:rFonts w:ascii="ＭＳ 明朝" w:hAnsi="ＭＳ 明朝" w:hint="eastAsia"/>
                      <w:spacing w:val="7"/>
                      <w:sz w:val="20"/>
                      <w:szCs w:val="20"/>
                      <w:fitText w:val="800" w:id="1915922176"/>
                    </w:rPr>
                    <w:t>名</w:t>
                  </w:r>
                </w:p>
              </w:tc>
              <w:tc>
                <w:tcPr>
                  <w:tcW w:w="4185" w:type="dxa"/>
                  <w:tcBorders>
                    <w:top w:val="dotted" w:sz="4" w:space="0" w:color="auto"/>
                    <w:left w:val="single" w:sz="4" w:space="0" w:color="auto"/>
                    <w:bottom w:val="dotted" w:sz="4" w:space="0" w:color="000000"/>
                    <w:right w:val="dotted" w:sz="4" w:space="0" w:color="000000"/>
                  </w:tcBorders>
                </w:tcPr>
                <w:p w14:paraId="2148D8E8" w14:textId="72B52149" w:rsidR="00D873AD" w:rsidRPr="004836D0" w:rsidRDefault="003363E4" w:rsidP="00C95AB6">
                  <w:pPr>
                    <w:pStyle w:val="a3"/>
                    <w:wordWrap/>
                    <w:spacing w:line="320" w:lineRule="exact"/>
                    <w:ind w:firstLineChars="50" w:firstLine="100"/>
                    <w:rPr>
                      <w:rFonts w:ascii="メイリオ" w:eastAsia="メイリオ" w:hAnsi="メイリオ"/>
                      <w:b/>
                      <w:spacing w:val="0"/>
                      <w:sz w:val="20"/>
                      <w:szCs w:val="20"/>
                    </w:rPr>
                  </w:pPr>
                  <w:r>
                    <w:rPr>
                      <w:spacing w:val="0"/>
                      <w:sz w:val="20"/>
                      <w:szCs w:val="20"/>
                    </w:rPr>
                    <w:t xml:space="preserve">　</w:t>
                  </w:r>
                  <w:r>
                    <w:rPr>
                      <w:rFonts w:hint="eastAsia"/>
                      <w:spacing w:val="0"/>
                      <w:sz w:val="20"/>
                      <w:szCs w:val="20"/>
                    </w:rPr>
                    <w:t xml:space="preserve"> </w:t>
                  </w:r>
                  <w:r w:rsidRPr="004836D0">
                    <w:rPr>
                      <w:rFonts w:ascii="メイリオ" w:eastAsia="メイリオ" w:hAnsi="メイリオ" w:hint="eastAsia"/>
                      <w:b/>
                      <w:spacing w:val="0"/>
                      <w:sz w:val="20"/>
                      <w:szCs w:val="20"/>
                    </w:rPr>
                    <w:t>こう　の　　　なつ　お</w:t>
                  </w:r>
                </w:p>
              </w:tc>
              <w:tc>
                <w:tcPr>
                  <w:tcW w:w="3118" w:type="dxa"/>
                  <w:vMerge w:val="restart"/>
                  <w:tcBorders>
                    <w:top w:val="dotted" w:sz="4" w:space="0" w:color="auto"/>
                    <w:left w:val="nil"/>
                    <w:right w:val="single" w:sz="12" w:space="0" w:color="000000"/>
                  </w:tcBorders>
                </w:tcPr>
                <w:p w14:paraId="02B5F6A8" w14:textId="77777777" w:rsidR="00D873AD" w:rsidRDefault="00D873AD" w:rsidP="00C95AB6">
                  <w:pPr>
                    <w:pStyle w:val="a3"/>
                    <w:spacing w:line="240" w:lineRule="exact"/>
                    <w:rPr>
                      <w:rFonts w:ascii="ＭＳ 明朝" w:hAnsi="ＭＳ 明朝"/>
                      <w:spacing w:val="-4"/>
                      <w:sz w:val="20"/>
                      <w:szCs w:val="20"/>
                    </w:rPr>
                  </w:pPr>
                </w:p>
                <w:p w14:paraId="19C42B41" w14:textId="3FAE285B" w:rsidR="00D873AD" w:rsidRDefault="00174D1C" w:rsidP="00C95AB6">
                  <w:pPr>
                    <w:pStyle w:val="a3"/>
                    <w:spacing w:line="24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4A5F49">
                    <w:rPr>
                      <w:rFonts w:ascii="ＭＳ 明朝" w:hAnsi="ＭＳ 明朝"/>
                      <w:spacing w:val="-4"/>
                      <w:sz w:val="20"/>
                      <w:szCs w:val="20"/>
                    </w:rPr>
                    <w:t xml:space="preserve"> </w:t>
                  </w:r>
                  <w:r w:rsidR="00D873AD" w:rsidRPr="005A5F82">
                    <w:rPr>
                      <w:rFonts w:ascii="ＭＳ 明朝" w:hAnsi="ＭＳ 明朝"/>
                      <w:spacing w:val="-4"/>
                      <w:sz w:val="20"/>
                      <w:szCs w:val="20"/>
                    </w:rPr>
                    <w:t>昭和</w:t>
                  </w:r>
                </w:p>
                <w:p w14:paraId="15BC1424" w14:textId="62D86653" w:rsidR="00D873AD" w:rsidRPr="00DC3BBF" w:rsidRDefault="00DE149C" w:rsidP="003363E4">
                  <w:pPr>
                    <w:pStyle w:val="a3"/>
                    <w:spacing w:line="240" w:lineRule="exact"/>
                    <w:rPr>
                      <w:rFonts w:ascii="HG正楷書体-PRO" w:eastAsia="HG正楷書体-PRO" w:hAnsi="ＭＳ 明朝"/>
                      <w:b/>
                      <w:spacing w:val="-4"/>
                      <w:sz w:val="20"/>
                      <w:szCs w:val="20"/>
                    </w:rPr>
                  </w:pPr>
                  <w:r>
                    <w:rPr>
                      <w:rFonts w:ascii="ＭＳ 明朝" w:hAnsi="ＭＳ 明朝" w:hint="eastAsia"/>
                      <w:spacing w:val="-4"/>
                      <w:sz w:val="20"/>
                      <w:szCs w:val="20"/>
                    </w:rPr>
                    <w:t xml:space="preserve">　　　</w:t>
                  </w:r>
                  <w:r w:rsidR="00503038">
                    <w:rPr>
                      <w:rFonts w:ascii="ＭＳ 明朝" w:hAnsi="ＭＳ 明朝" w:hint="eastAsia"/>
                      <w:spacing w:val="-4"/>
                      <w:sz w:val="20"/>
                      <w:szCs w:val="20"/>
                    </w:rPr>
                    <w:t xml:space="preserve"> </w:t>
                  </w:r>
                  <w:r w:rsidR="00DC3BBF">
                    <w:rPr>
                      <w:rFonts w:ascii="ＭＳ 明朝" w:hAnsi="ＭＳ 明朝"/>
                      <w:spacing w:val="-4"/>
                      <w:sz w:val="20"/>
                      <w:szCs w:val="20"/>
                    </w:rPr>
                    <w:t xml:space="preserve">  </w:t>
                  </w:r>
                  <w:r w:rsidR="00E70F21">
                    <w:rPr>
                      <w:rFonts w:ascii="HG正楷書体-PRO" w:eastAsia="HG正楷書体-PRO" w:hAnsi="ＭＳ 明朝" w:hint="eastAsia"/>
                      <w:b/>
                      <w:spacing w:val="-4"/>
                      <w:sz w:val="20"/>
                      <w:szCs w:val="20"/>
                    </w:rPr>
                    <w:t xml:space="preserve">　</w:t>
                  </w:r>
                  <w:r w:rsidRPr="004836D0">
                    <w:rPr>
                      <w:rFonts w:ascii="メイリオ" w:eastAsia="メイリオ" w:hAnsi="メイリオ" w:hint="eastAsia"/>
                      <w:b/>
                      <w:spacing w:val="-4"/>
                      <w:sz w:val="20"/>
                      <w:szCs w:val="20"/>
                    </w:rPr>
                    <w:t>〇</w:t>
                  </w:r>
                  <w:r w:rsidR="00DC3BBF">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年</w:t>
                  </w:r>
                  <w:r w:rsidR="00503038">
                    <w:rPr>
                      <w:rFonts w:ascii="ＭＳ 明朝" w:hAnsi="ＭＳ 明朝" w:hint="eastAsia"/>
                      <w:spacing w:val="-4"/>
                      <w:sz w:val="20"/>
                      <w:szCs w:val="20"/>
                    </w:rPr>
                    <w:t xml:space="preserve"> </w:t>
                  </w:r>
                  <w:r w:rsidRPr="004836D0">
                    <w:rPr>
                      <w:rFonts w:ascii="メイリオ" w:eastAsia="メイリオ" w:hAnsi="メイリオ" w:hint="eastAsia"/>
                      <w:b/>
                      <w:spacing w:val="-4"/>
                      <w:sz w:val="20"/>
                      <w:szCs w:val="20"/>
                    </w:rPr>
                    <w:t>〇</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4836D0">
                    <w:rPr>
                      <w:rFonts w:ascii="メイリオ" w:eastAsia="メイリオ" w:hAnsi="メイリオ" w:hint="eastAsia"/>
                      <w:b/>
                      <w:spacing w:val="-4"/>
                      <w:sz w:val="20"/>
                      <w:szCs w:val="20"/>
                    </w:rPr>
                    <w:t>〇</w:t>
                  </w:r>
                  <w:r w:rsidRPr="003363E4">
                    <w:rPr>
                      <w:rFonts w:ascii="HG正楷書体-PRO" w:eastAsia="HG正楷書体-PRO" w:cs="Times New Roman" w:hint="eastAsia"/>
                      <w:b/>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5D640B" w14:textId="297CA203" w:rsidR="00D873AD" w:rsidRPr="005A5F82" w:rsidRDefault="00174D1C" w:rsidP="004A5F49">
                  <w:pPr>
                    <w:pStyle w:val="a3"/>
                    <w:rPr>
                      <w:spacing w:val="0"/>
                      <w:sz w:val="20"/>
                      <w:szCs w:val="20"/>
                    </w:rPr>
                  </w:pPr>
                  <w:r>
                    <w:rPr>
                      <w:rFonts w:ascii="ＭＳ 明朝" w:hAnsi="ＭＳ 明朝" w:hint="eastAsia"/>
                      <w:spacing w:val="-4"/>
                      <w:sz w:val="20"/>
                      <w:szCs w:val="20"/>
                    </w:rPr>
                    <w:t>□</w:t>
                  </w:r>
                  <w:r w:rsidR="004A5F49">
                    <w:rPr>
                      <w:rFonts w:ascii="ＭＳ 明朝" w:hAnsi="ＭＳ 明朝"/>
                      <w:spacing w:val="-4"/>
                      <w:sz w:val="20"/>
                      <w:szCs w:val="20"/>
                    </w:rPr>
                    <w:t xml:space="preserve"> </w:t>
                  </w:r>
                  <w:r w:rsidR="00D873AD" w:rsidRPr="005A5F82">
                    <w:rPr>
                      <w:rFonts w:ascii="ＭＳ 明朝" w:hAnsi="ＭＳ 明朝"/>
                      <w:spacing w:val="-4"/>
                      <w:sz w:val="20"/>
                      <w:szCs w:val="20"/>
                    </w:rPr>
                    <w:t>平成</w:t>
                  </w:r>
                  <w:r w:rsidR="004A5F49">
                    <w:rPr>
                      <w:rFonts w:ascii="ＭＳ 明朝" w:hAnsi="ＭＳ 明朝" w:hint="eastAsia"/>
                      <w:spacing w:val="-4"/>
                      <w:sz w:val="20"/>
                      <w:szCs w:val="20"/>
                    </w:rPr>
                    <w:t xml:space="preserve"> </w:t>
                  </w:r>
                  <w:r w:rsidR="00D873AD" w:rsidRPr="005A5F82">
                    <w:rPr>
                      <w:rFonts w:ascii="ＭＳ 明朝" w:hAnsi="ＭＳ 明朝"/>
                      <w:spacing w:val="-4"/>
                      <w:sz w:val="20"/>
                      <w:szCs w:val="20"/>
                    </w:rPr>
                    <w:t xml:space="preserve">　　　　 </w:t>
                  </w:r>
                  <w:r w:rsidR="00DE149C">
                    <w:rPr>
                      <w:rFonts w:ascii="ＭＳ 明朝" w:hAnsi="ＭＳ 明朝" w:hint="eastAsia"/>
                      <w:spacing w:val="-4"/>
                      <w:sz w:val="20"/>
                      <w:szCs w:val="20"/>
                    </w:rPr>
                    <w:t xml:space="preserve">（　</w:t>
                  </w:r>
                  <w:r w:rsidR="00DE149C" w:rsidRPr="004836D0">
                    <w:rPr>
                      <w:rFonts w:ascii="メイリオ" w:eastAsia="メイリオ" w:hAnsi="メイリオ" w:hint="eastAsia"/>
                      <w:b/>
                      <w:spacing w:val="-4"/>
                      <w:sz w:val="20"/>
                      <w:szCs w:val="20"/>
                    </w:rPr>
                    <w:t>〇〇</w:t>
                  </w:r>
                  <w:r w:rsidR="00D873AD" w:rsidRPr="005A5F82">
                    <w:rPr>
                      <w:rFonts w:ascii="ＭＳ 明朝" w:hAnsi="ＭＳ 明朝" w:hint="eastAsia"/>
                      <w:spacing w:val="-4"/>
                      <w:sz w:val="20"/>
                      <w:szCs w:val="20"/>
                    </w:rPr>
                    <w:t xml:space="preserve">　歳）</w:t>
                  </w:r>
                </w:p>
              </w:tc>
            </w:tr>
            <w:tr w:rsidR="00D873AD" w:rsidRPr="005A5F82" w14:paraId="53D9EA8A" w14:textId="77777777" w:rsidTr="009A24A5">
              <w:trPr>
                <w:cantSplit/>
                <w:trHeight w:hRule="exact" w:val="779"/>
              </w:trPr>
              <w:tc>
                <w:tcPr>
                  <w:tcW w:w="682" w:type="dxa"/>
                  <w:vMerge/>
                  <w:tcBorders>
                    <w:top w:val="nil"/>
                    <w:left w:val="single" w:sz="12" w:space="0" w:color="000000"/>
                    <w:bottom w:val="nil"/>
                    <w:right w:val="nil"/>
                  </w:tcBorders>
                </w:tcPr>
                <w:p w14:paraId="76EA6B94" w14:textId="77777777" w:rsidR="00D873AD" w:rsidRPr="005A5F82" w:rsidRDefault="00D873AD" w:rsidP="00C95AB6">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1A2E0E78" w14:textId="77777777" w:rsidR="00D873AD" w:rsidRPr="00A81CF3" w:rsidRDefault="00D873AD" w:rsidP="00C95AB6">
                  <w:pPr>
                    <w:pStyle w:val="a3"/>
                    <w:spacing w:line="280" w:lineRule="exact"/>
                    <w:jc w:val="center"/>
                    <w:rPr>
                      <w:rFonts w:ascii="ＭＳ 明朝" w:hAnsi="ＭＳ 明朝"/>
                      <w:spacing w:val="0"/>
                      <w:sz w:val="18"/>
                      <w:szCs w:val="18"/>
                    </w:rPr>
                  </w:pPr>
                </w:p>
              </w:tc>
              <w:tc>
                <w:tcPr>
                  <w:tcW w:w="4185" w:type="dxa"/>
                  <w:tcBorders>
                    <w:top w:val="dotted" w:sz="4" w:space="0" w:color="000000"/>
                    <w:left w:val="single" w:sz="4" w:space="0" w:color="auto"/>
                    <w:bottom w:val="dotted" w:sz="4" w:space="0" w:color="auto"/>
                    <w:right w:val="dotted" w:sz="4" w:space="0" w:color="000000"/>
                  </w:tcBorders>
                </w:tcPr>
                <w:p w14:paraId="0CE9DFA2" w14:textId="77777777" w:rsidR="003363E4" w:rsidRDefault="003363E4" w:rsidP="003363E4">
                  <w:pPr>
                    <w:pStyle w:val="a3"/>
                    <w:wordWrap/>
                    <w:spacing w:line="320" w:lineRule="exact"/>
                    <w:rPr>
                      <w:spacing w:val="0"/>
                      <w:sz w:val="20"/>
                      <w:szCs w:val="20"/>
                    </w:rPr>
                  </w:pPr>
                </w:p>
                <w:p w14:paraId="73EDD540" w14:textId="064D049D" w:rsidR="003363E4" w:rsidRPr="004836D0" w:rsidRDefault="003363E4" w:rsidP="003363E4">
                  <w:pPr>
                    <w:pStyle w:val="a3"/>
                    <w:wordWrap/>
                    <w:spacing w:line="320" w:lineRule="exact"/>
                    <w:ind w:firstLineChars="100" w:firstLine="200"/>
                    <w:rPr>
                      <w:rFonts w:ascii="メイリオ" w:eastAsia="メイリオ" w:hAnsi="メイリオ"/>
                      <w:spacing w:val="0"/>
                      <w:sz w:val="28"/>
                      <w:szCs w:val="28"/>
                    </w:rPr>
                  </w:pPr>
                  <w:r>
                    <w:rPr>
                      <w:spacing w:val="0"/>
                      <w:sz w:val="20"/>
                      <w:szCs w:val="20"/>
                    </w:rPr>
                    <w:t xml:space="preserve">　</w:t>
                  </w:r>
                  <w:r w:rsidR="005F54E3" w:rsidRPr="004836D0">
                    <w:rPr>
                      <w:rFonts w:ascii="メイリオ" w:eastAsia="メイリオ" w:hAnsi="メイリオ"/>
                      <w:b/>
                      <w:spacing w:val="0"/>
                      <w:sz w:val="28"/>
                      <w:szCs w:val="28"/>
                    </w:rPr>
                    <w:t>甲</w:t>
                  </w:r>
                  <w:r w:rsidRPr="004836D0">
                    <w:rPr>
                      <w:rFonts w:ascii="メイリオ" w:eastAsia="メイリオ" w:hAnsi="メイリオ" w:hint="eastAsia"/>
                      <w:b/>
                      <w:spacing w:val="0"/>
                      <w:sz w:val="28"/>
                      <w:szCs w:val="28"/>
                    </w:rPr>
                    <w:t xml:space="preserve">　</w:t>
                  </w:r>
                  <w:r w:rsidR="005F54E3" w:rsidRPr="004836D0">
                    <w:rPr>
                      <w:rFonts w:ascii="メイリオ" w:eastAsia="メイリオ" w:hAnsi="メイリオ"/>
                      <w:b/>
                      <w:spacing w:val="0"/>
                      <w:sz w:val="28"/>
                      <w:szCs w:val="28"/>
                    </w:rPr>
                    <w:t>野</w:t>
                  </w:r>
                  <w:r w:rsidRPr="004836D0">
                    <w:rPr>
                      <w:rFonts w:ascii="メイリオ" w:eastAsia="メイリオ" w:hAnsi="メイリオ" w:hint="eastAsia"/>
                      <w:b/>
                      <w:spacing w:val="0"/>
                      <w:sz w:val="28"/>
                      <w:szCs w:val="28"/>
                    </w:rPr>
                    <w:t xml:space="preserve">　　</w:t>
                  </w:r>
                  <w:r w:rsidR="005F54E3" w:rsidRPr="004836D0">
                    <w:rPr>
                      <w:rFonts w:ascii="メイリオ" w:eastAsia="メイリオ" w:hAnsi="メイリオ"/>
                      <w:b/>
                      <w:spacing w:val="0"/>
                      <w:sz w:val="28"/>
                      <w:szCs w:val="28"/>
                    </w:rPr>
                    <w:t>夏</w:t>
                  </w:r>
                  <w:r w:rsidRPr="004836D0">
                    <w:rPr>
                      <w:rFonts w:ascii="メイリオ" w:eastAsia="メイリオ" w:hAnsi="メイリオ" w:hint="eastAsia"/>
                      <w:b/>
                      <w:spacing w:val="0"/>
                      <w:sz w:val="28"/>
                      <w:szCs w:val="28"/>
                    </w:rPr>
                    <w:t xml:space="preserve">　</w:t>
                  </w:r>
                  <w:r w:rsidR="005F54E3" w:rsidRPr="004836D0">
                    <w:rPr>
                      <w:rFonts w:ascii="メイリオ" w:eastAsia="メイリオ" w:hAnsi="メイリオ"/>
                      <w:b/>
                      <w:spacing w:val="0"/>
                      <w:sz w:val="28"/>
                      <w:szCs w:val="28"/>
                    </w:rPr>
                    <w:t>男</w:t>
                  </w:r>
                </w:p>
              </w:tc>
              <w:tc>
                <w:tcPr>
                  <w:tcW w:w="3118" w:type="dxa"/>
                  <w:vMerge/>
                  <w:tcBorders>
                    <w:left w:val="nil"/>
                    <w:bottom w:val="dotted" w:sz="4" w:space="0" w:color="auto"/>
                    <w:right w:val="single" w:sz="12" w:space="0" w:color="000000"/>
                  </w:tcBorders>
                </w:tcPr>
                <w:p w14:paraId="061AF948" w14:textId="77777777" w:rsidR="00D873AD" w:rsidRPr="005A5F82" w:rsidRDefault="00D873AD" w:rsidP="00C95AB6">
                  <w:pPr>
                    <w:pStyle w:val="a3"/>
                    <w:spacing w:line="240" w:lineRule="exact"/>
                    <w:rPr>
                      <w:rFonts w:ascii="ＭＳ 明朝" w:hAnsi="ＭＳ 明朝"/>
                      <w:spacing w:val="-4"/>
                      <w:sz w:val="20"/>
                      <w:szCs w:val="20"/>
                    </w:rPr>
                  </w:pPr>
                </w:p>
              </w:tc>
            </w:tr>
            <w:tr w:rsidR="00D873AD" w:rsidRPr="005A5F82" w14:paraId="65F691CD" w14:textId="77777777" w:rsidTr="009A24A5">
              <w:trPr>
                <w:cantSplit/>
                <w:trHeight w:hRule="exact" w:val="897"/>
              </w:trPr>
              <w:tc>
                <w:tcPr>
                  <w:tcW w:w="682" w:type="dxa"/>
                  <w:vMerge/>
                  <w:tcBorders>
                    <w:top w:val="nil"/>
                    <w:left w:val="single" w:sz="12" w:space="0" w:color="000000"/>
                    <w:bottom w:val="single" w:sz="12" w:space="0" w:color="000000"/>
                    <w:right w:val="nil"/>
                  </w:tcBorders>
                </w:tcPr>
                <w:p w14:paraId="6A07907D" w14:textId="77777777" w:rsidR="00D873AD" w:rsidRPr="005A5F82" w:rsidRDefault="00D873AD" w:rsidP="00C95AB6">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3F3EFBE1" w14:textId="77777777" w:rsidR="00D873AD" w:rsidRPr="005A5F82" w:rsidRDefault="00D873AD" w:rsidP="00C95AB6">
                  <w:pPr>
                    <w:pStyle w:val="a3"/>
                    <w:spacing w:line="80" w:lineRule="exact"/>
                    <w:rPr>
                      <w:rFonts w:ascii="ＭＳ 明朝" w:hAnsi="ＭＳ 明朝"/>
                      <w:spacing w:val="-4"/>
                      <w:sz w:val="20"/>
                      <w:szCs w:val="20"/>
                    </w:rPr>
                  </w:pPr>
                </w:p>
                <w:p w14:paraId="6E51B2DD" w14:textId="77777777" w:rsidR="00D873AD" w:rsidRPr="005A5F82" w:rsidRDefault="00D873AD" w:rsidP="00C95AB6">
                  <w:pPr>
                    <w:pStyle w:val="a3"/>
                    <w:spacing w:line="280" w:lineRule="exact"/>
                    <w:jc w:val="center"/>
                    <w:rPr>
                      <w:rFonts w:ascii="ＭＳ 明朝" w:hAnsi="ＭＳ 明朝"/>
                      <w:spacing w:val="-4"/>
                      <w:sz w:val="20"/>
                      <w:szCs w:val="20"/>
                    </w:rPr>
                  </w:pPr>
                  <w:r w:rsidRPr="00454BC4">
                    <w:rPr>
                      <w:rFonts w:ascii="ＭＳ 明朝" w:hAnsi="ＭＳ 明朝" w:hint="eastAsia"/>
                      <w:spacing w:val="0"/>
                      <w:w w:val="94"/>
                      <w:sz w:val="20"/>
                      <w:szCs w:val="20"/>
                      <w:fitText w:val="800" w:id="1915921920"/>
                    </w:rPr>
                    <w:t>本人と</w:t>
                  </w:r>
                  <w:r w:rsidRPr="00454BC4">
                    <w:rPr>
                      <w:rFonts w:ascii="ＭＳ 明朝" w:hAnsi="ＭＳ 明朝" w:hint="eastAsia"/>
                      <w:spacing w:val="37"/>
                      <w:w w:val="94"/>
                      <w:sz w:val="20"/>
                      <w:szCs w:val="20"/>
                      <w:fitText w:val="800" w:id="1915921920"/>
                    </w:rPr>
                    <w:t>の</w:t>
                  </w:r>
                </w:p>
                <w:p w14:paraId="4F47B71A" w14:textId="77777777" w:rsidR="00D873AD" w:rsidRPr="005A5F82" w:rsidRDefault="00D873AD" w:rsidP="00C95AB6">
                  <w:pPr>
                    <w:pStyle w:val="a3"/>
                    <w:spacing w:line="280" w:lineRule="exact"/>
                    <w:jc w:val="center"/>
                    <w:rPr>
                      <w:spacing w:val="0"/>
                      <w:sz w:val="20"/>
                      <w:szCs w:val="20"/>
                    </w:rPr>
                  </w:pPr>
                  <w:r w:rsidRPr="00454BC4">
                    <w:rPr>
                      <w:rFonts w:ascii="ＭＳ 明朝" w:hAnsi="ＭＳ 明朝" w:hint="eastAsia"/>
                      <w:spacing w:val="180"/>
                      <w:sz w:val="20"/>
                      <w:szCs w:val="20"/>
                      <w:fitText w:val="800" w:id="1915921921"/>
                    </w:rPr>
                    <w:t>関</w:t>
                  </w:r>
                  <w:r w:rsidRPr="00454BC4">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0D48532A" w14:textId="77777777" w:rsidR="00D873AD" w:rsidRPr="005A5F82" w:rsidRDefault="00D873AD" w:rsidP="00C95AB6">
                  <w:pPr>
                    <w:pStyle w:val="a3"/>
                    <w:spacing w:line="80" w:lineRule="exact"/>
                    <w:rPr>
                      <w:rFonts w:ascii="ＭＳ 明朝" w:hAnsi="ＭＳ 明朝"/>
                      <w:spacing w:val="-4"/>
                      <w:sz w:val="20"/>
                      <w:szCs w:val="20"/>
                    </w:rPr>
                  </w:pPr>
                </w:p>
                <w:p w14:paraId="2AAB2942" w14:textId="7DBF6449" w:rsidR="00D873AD" w:rsidRDefault="00A32384" w:rsidP="00C95AB6">
                  <w:pPr>
                    <w:pStyle w:val="a3"/>
                    <w:spacing w:line="24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親　族：□ 配偶者</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親</w:t>
                  </w:r>
                  <w:r w:rsidR="00D873AD">
                    <w:rPr>
                      <w:rFonts w:ascii="ＭＳ 明朝" w:hAnsi="ＭＳ 明朝" w:hint="eastAsia"/>
                      <w:spacing w:val="-4"/>
                      <w:sz w:val="20"/>
                      <w:szCs w:val="20"/>
                    </w:rPr>
                    <w:t xml:space="preserve">　　</w:t>
                  </w:r>
                  <w:r w:rsidR="00A00946">
                    <w:rPr>
                      <w:rFonts w:ascii="ＭＳ Ｐゴシック" w:eastAsia="ＭＳ Ｐゴシック" w:hAnsi="ＭＳ Ｐゴシック" w:hint="eastAsia"/>
                      <w:spacing w:val="-4"/>
                      <w:sz w:val="20"/>
                      <w:szCs w:val="20"/>
                    </w:rPr>
                    <w:t>☑</w:t>
                  </w:r>
                  <w:r w:rsidR="00D873AD" w:rsidRPr="005A5F82">
                    <w:rPr>
                      <w:rFonts w:ascii="ＭＳ 明朝" w:hAnsi="ＭＳ 明朝" w:hint="eastAsia"/>
                      <w:spacing w:val="-4"/>
                      <w:sz w:val="20"/>
                      <w:szCs w:val="20"/>
                    </w:rPr>
                    <w:t xml:space="preserve"> 子</w:t>
                  </w:r>
                  <w:r w:rsidR="00D873AD">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00D873AD" w:rsidRPr="005A5F82">
                    <w:rPr>
                      <w:rFonts w:ascii="ＭＳ 明朝" w:hAnsi="ＭＳ 明朝" w:hint="eastAsia"/>
                      <w:spacing w:val="-4"/>
                      <w:sz w:val="20"/>
                      <w:szCs w:val="20"/>
                    </w:rPr>
                    <w:t>□ 兄弟姉妹</w:t>
                  </w:r>
                  <w:r w:rsidR="00D873AD">
                    <w:rPr>
                      <w:rFonts w:ascii="ＭＳ 明朝" w:hAnsi="ＭＳ 明朝" w:hint="eastAsia"/>
                      <w:spacing w:val="-4"/>
                      <w:sz w:val="20"/>
                      <w:szCs w:val="20"/>
                    </w:rPr>
                    <w:t xml:space="preserve">　</w:t>
                  </w:r>
                </w:p>
                <w:p w14:paraId="035A88E5" w14:textId="4F54DD46" w:rsidR="00D873AD" w:rsidRPr="005A5F82" w:rsidRDefault="00E04C1C" w:rsidP="00C95AB6">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その他（関係：　</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w:t>
                  </w:r>
                </w:p>
                <w:p w14:paraId="43426A58" w14:textId="1D3AFCDA" w:rsidR="00D873AD" w:rsidRPr="005A5F82"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42280B">
                    <w:rPr>
                      <w:rFonts w:ascii="ＭＳ 明朝" w:hAnsi="ＭＳ 明朝" w:hint="eastAsia"/>
                      <w:spacing w:val="-4"/>
                      <w:sz w:val="20"/>
                      <w:szCs w:val="20"/>
                    </w:rPr>
                    <w:t>（関係</w:t>
                  </w:r>
                  <w:r>
                    <w:rPr>
                      <w:rFonts w:ascii="ＭＳ 明朝" w:hAnsi="ＭＳ 明朝" w:hint="eastAsia"/>
                      <w:spacing w:val="-4"/>
                      <w:sz w:val="20"/>
                      <w:szCs w:val="20"/>
                    </w:rPr>
                    <w:t>：　　　　　　　　　　　　　　　　　　　　　　　　　　）</w:t>
                  </w:r>
                </w:p>
              </w:tc>
            </w:tr>
          </w:tbl>
          <w:p w14:paraId="35CF4B86" w14:textId="691BF0B0" w:rsidR="004A5F49" w:rsidRDefault="004A5F49" w:rsidP="00A55A6F">
            <w:pPr>
              <w:pStyle w:val="a3"/>
              <w:spacing w:line="200" w:lineRule="exact"/>
              <w:ind w:firstLineChars="50" w:firstLine="100"/>
              <w:rPr>
                <w:rFonts w:ascii="ＭＳ 明朝" w:hAnsi="ＭＳ 明朝"/>
                <w:spacing w:val="0"/>
                <w:sz w:val="20"/>
                <w:szCs w:val="20"/>
              </w:rPr>
            </w:pPr>
          </w:p>
          <w:tbl>
            <w:tblPr>
              <w:tblStyle w:val="af2"/>
              <w:tblW w:w="0" w:type="auto"/>
              <w:tblLayout w:type="fixed"/>
              <w:tblLook w:val="04A0" w:firstRow="1" w:lastRow="0" w:firstColumn="1" w:lastColumn="0" w:noHBand="0" w:noVBand="1"/>
            </w:tblPr>
            <w:tblGrid>
              <w:gridCol w:w="9187"/>
            </w:tblGrid>
            <w:tr w:rsidR="00A537CF" w14:paraId="367C3A77" w14:textId="77777777" w:rsidTr="00A537CF">
              <w:trPr>
                <w:trHeight w:val="1656"/>
              </w:trPr>
              <w:tc>
                <w:tcPr>
                  <w:tcW w:w="9187" w:type="dxa"/>
                  <w:tcBorders>
                    <w:top w:val="single" w:sz="12" w:space="0" w:color="auto"/>
                    <w:left w:val="single" w:sz="12" w:space="0" w:color="auto"/>
                    <w:bottom w:val="single" w:sz="12" w:space="0" w:color="auto"/>
                    <w:right w:val="single" w:sz="12" w:space="0" w:color="auto"/>
                  </w:tcBorders>
                </w:tcPr>
                <w:p w14:paraId="18A60A09" w14:textId="77777777" w:rsidR="00A537CF" w:rsidRPr="004E3C84" w:rsidRDefault="00A537CF" w:rsidP="00A537CF">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34DBC719" w14:textId="350B180E" w:rsidR="00A537CF" w:rsidRPr="004E3C84" w:rsidRDefault="00A537CF" w:rsidP="005C069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sidR="005C069B">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130DB11E" w14:textId="73AA360E" w:rsidR="00EC2E53" w:rsidRPr="00EC2E53" w:rsidRDefault="00A537CF" w:rsidP="0042280B">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の全部又は一部について</w:t>
                  </w:r>
                  <w:r w:rsidR="0042280B">
                    <w:rPr>
                      <w:rFonts w:asciiTheme="minorEastAsia" w:eastAsiaTheme="minorEastAsia" w:hAnsiTheme="minorEastAsia" w:cs="Times New Roman"/>
                      <w:spacing w:val="0"/>
                      <w:sz w:val="18"/>
                      <w:szCs w:val="18"/>
                    </w:rPr>
                    <w:t>，本人の負担とすることが認められる場合があります。</w:t>
                  </w:r>
                </w:p>
                <w:p w14:paraId="090F9964" w14:textId="524D8840" w:rsidR="00A537CF" w:rsidRDefault="00A537CF" w:rsidP="00A537CF">
                  <w:pPr>
                    <w:pStyle w:val="a3"/>
                    <w:spacing w:before="100" w:beforeAutospacing="1" w:line="120" w:lineRule="exact"/>
                    <w:ind w:leftChars="200" w:left="820" w:hangingChars="200" w:hanging="400"/>
                    <w:rPr>
                      <w:rFonts w:ascii="ＭＳ 明朝" w:hAnsi="ＭＳ 明朝"/>
                      <w:spacing w:val="0"/>
                      <w:sz w:val="20"/>
                      <w:szCs w:val="20"/>
                    </w:rPr>
                  </w:pP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pPr w:leftFromText="142" w:rightFromText="142" w:vertAnchor="text" w:horzAnchor="margin" w:tblpY="-123"/>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D873AD" w:rsidRPr="0002195A" w14:paraId="319ADCED" w14:textId="77777777" w:rsidTr="00B07C95">
              <w:trPr>
                <w:trHeight w:val="2524"/>
              </w:trPr>
              <w:tc>
                <w:tcPr>
                  <w:tcW w:w="1250" w:type="dxa"/>
                </w:tcPr>
                <w:p w14:paraId="2CDAA19F" w14:textId="77777777" w:rsidR="00D873AD" w:rsidRDefault="00D873AD" w:rsidP="00C755DB">
                  <w:pPr>
                    <w:pStyle w:val="a3"/>
                    <w:spacing w:line="280" w:lineRule="exact"/>
                    <w:rPr>
                      <w:spacing w:val="0"/>
                    </w:rPr>
                  </w:pPr>
                </w:p>
                <w:p w14:paraId="33B780A0"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21CE39D1"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7F8CC989"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571C78F7"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7A5980A8"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56A9A092"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4481DE7A"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4540B534"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5E745F49"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5A771133" w14:textId="77777777" w:rsidR="00D873AD" w:rsidRPr="004E3C84" w:rsidRDefault="00D873AD" w:rsidP="00A24805">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24DBB376" w14:textId="37EBEE75" w:rsidR="00D873AD" w:rsidRPr="00C755DB" w:rsidRDefault="003F2046" w:rsidP="004836D0">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00D873AD" w:rsidRPr="00C755DB">
                    <w:rPr>
                      <w:spacing w:val="0"/>
                      <w:sz w:val="20"/>
                      <w:szCs w:val="20"/>
                    </w:rPr>
                    <w:t>同じ書類は</w:t>
                  </w:r>
                  <w:r w:rsidR="00CE4B8E">
                    <w:rPr>
                      <w:spacing w:val="0"/>
                      <w:sz w:val="20"/>
                      <w:szCs w:val="20"/>
                    </w:rPr>
                    <w:t>本人１人につき</w:t>
                  </w:r>
                  <w:r w:rsidR="00D873AD" w:rsidRPr="00C755DB">
                    <w:rPr>
                      <w:spacing w:val="0"/>
                      <w:sz w:val="20"/>
                      <w:szCs w:val="20"/>
                    </w:rPr>
                    <w:t>１通で足ります。審理のために必要な場合は，追加書類の提出をお願いすることがあります。</w:t>
                  </w:r>
                </w:p>
                <w:p w14:paraId="2D632924" w14:textId="77777777" w:rsidR="00223526" w:rsidRPr="001D4C9E" w:rsidRDefault="00223526" w:rsidP="0022352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02E112F" w14:textId="25DED028"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本人の戸籍謄本（全部事項証明書）</w:t>
                  </w:r>
                </w:p>
                <w:p w14:paraId="12562061" w14:textId="2881F651" w:rsid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本人の住民票又は戸籍附票</w:t>
                  </w:r>
                </w:p>
                <w:p w14:paraId="63E89D36" w14:textId="59ED6961" w:rsidR="0042280B" w:rsidRDefault="0042280B" w:rsidP="0042280B">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Pr>
                      <w:rFonts w:asciiTheme="minorEastAsia" w:eastAsiaTheme="minorEastAsia" w:hAnsiTheme="minorEastAsia" w:cs="ＭＳ ゴシック" w:hint="eastAsia"/>
                      <w:bCs/>
                      <w:sz w:val="20"/>
                      <w:szCs w:val="20"/>
                    </w:rPr>
                    <w:t xml:space="preserve">　成年後見人等候補者</w:t>
                  </w:r>
                  <w:r w:rsidRPr="00223526">
                    <w:rPr>
                      <w:rFonts w:asciiTheme="minorEastAsia" w:eastAsiaTheme="minorEastAsia" w:hAnsiTheme="minorEastAsia" w:cs="ＭＳ ゴシック" w:hint="eastAsia"/>
                      <w:bCs/>
                      <w:sz w:val="20"/>
                      <w:szCs w:val="20"/>
                    </w:rPr>
                    <w:t>の</w:t>
                  </w:r>
                  <w:r w:rsidR="00832762">
                    <w:rPr>
                      <w:rFonts w:asciiTheme="minorEastAsia" w:eastAsiaTheme="minorEastAsia" w:hAnsiTheme="minorEastAsia" w:cs="ＭＳ ゴシック" w:hint="eastAsia"/>
                      <w:bCs/>
                      <w:sz w:val="20"/>
                      <w:szCs w:val="20"/>
                    </w:rPr>
                    <w:t>住民票又は戸籍附票</w:t>
                  </w:r>
                </w:p>
                <w:p w14:paraId="0ADF2206" w14:textId="77777777" w:rsidR="0042280B" w:rsidRDefault="0042280B" w:rsidP="0042280B">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D9CF230" w14:textId="06976A8B" w:rsidR="00223526" w:rsidRDefault="0042280B" w:rsidP="00F7186F">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5B5072F4" w14:textId="7AEE6652"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本人の診断書</w:t>
                  </w:r>
                </w:p>
                <w:p w14:paraId="3856D395" w14:textId="297E043F" w:rsidR="00223526" w:rsidRPr="00223526" w:rsidRDefault="00223526" w:rsidP="00223526">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00A32384">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bCs/>
                      <w:sz w:val="20"/>
                      <w:szCs w:val="20"/>
                    </w:rPr>
                    <w:t xml:space="preserve">　本人情報シート</w:t>
                  </w:r>
                  <w:r w:rsidR="00CE4B8E">
                    <w:rPr>
                      <w:rFonts w:asciiTheme="minorEastAsia" w:eastAsiaTheme="minorEastAsia" w:hAnsiTheme="minorEastAsia" w:cs="ＭＳ ゴシック"/>
                      <w:bCs/>
                      <w:sz w:val="20"/>
                      <w:szCs w:val="20"/>
                    </w:rPr>
                    <w:t>写し</w:t>
                  </w:r>
                </w:p>
                <w:p w14:paraId="705839C2" w14:textId="785A24F8" w:rsidR="00223526" w:rsidRPr="00223526" w:rsidRDefault="00223526" w:rsidP="0022352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00A32384">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bCs/>
                      <w:sz w:val="20"/>
                      <w:szCs w:val="20"/>
                    </w:rPr>
                    <w:t xml:space="preserve">　本人の健康状態に関する資料</w:t>
                  </w:r>
                </w:p>
                <w:p w14:paraId="140E0BA3" w14:textId="55DF1BAB" w:rsidR="00223526" w:rsidRPr="00223526" w:rsidRDefault="00A32384" w:rsidP="00223526">
                  <w:pPr>
                    <w:spacing w:line="320" w:lineRule="exact"/>
                    <w:ind w:leftChars="200" w:left="612" w:hangingChars="100" w:hanging="192"/>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本人の成年被後見人等の登記がされていないことの証明書</w:t>
                  </w:r>
                </w:p>
                <w:p w14:paraId="3A529D11" w14:textId="7805E279" w:rsid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本人の財産に関する資料</w:t>
                  </w:r>
                </w:p>
                <w:p w14:paraId="15A755DE" w14:textId="048186F8" w:rsidR="0042280B" w:rsidRPr="00223526" w:rsidRDefault="0042280B"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Pr>
                      <w:rFonts w:asciiTheme="minorEastAsia" w:eastAsiaTheme="minorEastAsia" w:hAnsiTheme="minorEastAsia" w:cs="ＭＳ ゴシック" w:hint="eastAsia"/>
                      <w:bCs/>
                      <w:sz w:val="20"/>
                      <w:szCs w:val="20"/>
                    </w:rPr>
                    <w:t xml:space="preserve">　本人が相続人となっている遺産分割未了の相続財産に関する資料</w:t>
                  </w:r>
                </w:p>
                <w:p w14:paraId="22A9F3FC" w14:textId="46628897"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w:t>
                  </w:r>
                  <w:r w:rsidR="00223526" w:rsidRPr="00223526">
                    <w:rPr>
                      <w:rFonts w:asciiTheme="minorEastAsia" w:eastAsiaTheme="minorEastAsia" w:hAnsiTheme="minorEastAsia" w:cs="ＭＳ ゴシック"/>
                      <w:bCs/>
                      <w:sz w:val="20"/>
                      <w:szCs w:val="20"/>
                    </w:rPr>
                    <w:t>本人の</w:t>
                  </w:r>
                  <w:r w:rsidR="00223526" w:rsidRPr="00223526">
                    <w:rPr>
                      <w:rFonts w:asciiTheme="minorEastAsia" w:eastAsiaTheme="minorEastAsia" w:hAnsiTheme="minorEastAsia" w:cs="ＭＳ ゴシック" w:hint="eastAsia"/>
                      <w:bCs/>
                      <w:sz w:val="20"/>
                      <w:szCs w:val="20"/>
                    </w:rPr>
                    <w:t>収支に関する資料</w:t>
                  </w:r>
                </w:p>
                <w:p w14:paraId="77B59468" w14:textId="6E6A5999" w:rsidR="00223526" w:rsidRPr="00223526" w:rsidRDefault="00C9679E"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6EB604E2" w14:textId="77777777" w:rsid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78239814" w14:textId="79DEFA29" w:rsidR="0042280B" w:rsidRPr="0042280B" w:rsidRDefault="0042280B" w:rsidP="00D83F16">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成年後見人等候補者</w:t>
                  </w:r>
                  <w:r>
                    <w:rPr>
                      <w:rFonts w:asciiTheme="minorEastAsia" w:eastAsiaTheme="minorEastAsia" w:hAnsiTheme="minorEastAsia" w:cs="ＭＳ ゴシック" w:hint="eastAsia"/>
                      <w:bCs/>
                      <w:sz w:val="20"/>
                      <w:szCs w:val="20"/>
                    </w:rPr>
                    <w:t>が本人との間で金銭の貸借等を行っている場合には，その関係書類（後見人等候補者事情説明書</w:t>
                  </w:r>
                  <w:r w:rsidR="00832762">
                    <w:rPr>
                      <w:rFonts w:asciiTheme="minorEastAsia" w:eastAsiaTheme="minorEastAsia" w:hAnsiTheme="minorEastAsia" w:cs="ＭＳ ゴシック" w:hint="eastAsia"/>
                      <w:bCs/>
                      <w:sz w:val="20"/>
                      <w:szCs w:val="20"/>
                    </w:rPr>
                    <w:t>４</w:t>
                  </w:r>
                  <w:r>
                    <w:rPr>
                      <w:rFonts w:asciiTheme="minorEastAsia" w:eastAsiaTheme="minorEastAsia" w:hAnsiTheme="minorEastAsia" w:cs="ＭＳ ゴシック" w:hint="eastAsia"/>
                      <w:bCs/>
                      <w:sz w:val="20"/>
                      <w:szCs w:val="20"/>
                    </w:rPr>
                    <w:t>項に関する資料）</w:t>
                  </w:r>
                </w:p>
                <w:p w14:paraId="5038E44A" w14:textId="7ED28E9C" w:rsidR="00223526" w:rsidRPr="00223526" w:rsidRDefault="00223526" w:rsidP="00223526">
                  <w:pPr>
                    <w:spacing w:line="160" w:lineRule="exact"/>
                    <w:ind w:firstLineChars="400" w:firstLine="800"/>
                    <w:rPr>
                      <w:rFonts w:asciiTheme="minorEastAsia" w:eastAsiaTheme="minorEastAsia" w:hAnsiTheme="minorEastAsia" w:cs="ＭＳ ゴシック"/>
                      <w:bCs/>
                      <w:sz w:val="20"/>
                      <w:szCs w:val="20"/>
                    </w:rPr>
                  </w:pPr>
                </w:p>
              </w:tc>
            </w:tr>
          </w:tbl>
          <w:p w14:paraId="13ED5DEB" w14:textId="352236E2" w:rsidR="00D873AD" w:rsidRPr="0042280B" w:rsidRDefault="00D873AD" w:rsidP="0042280B">
            <w:pPr>
              <w:pStyle w:val="a3"/>
              <w:spacing w:line="200" w:lineRule="exact"/>
              <w:ind w:firstLineChars="50" w:firstLine="100"/>
              <w:rPr>
                <w:rFonts w:ascii="ＭＳ 明朝" w:hAnsi="ＭＳ 明朝"/>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B84647">
      <w:headerReference w:type="default" r:id="rId8"/>
      <w:footerReference w:type="default" r:id="rId9"/>
      <w:headerReference w:type="first" r:id="rId10"/>
      <w:footerReference w:type="first" r:id="rId11"/>
      <w:pgSz w:w="11906" w:h="16838" w:code="9"/>
      <w:pgMar w:top="737" w:right="567" w:bottom="567" w:left="1701" w:header="454" w:footer="454"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A938E" w14:textId="77777777" w:rsidR="00454BC4" w:rsidRDefault="00454BC4">
      <w:r>
        <w:separator/>
      </w:r>
    </w:p>
  </w:endnote>
  <w:endnote w:type="continuationSeparator" w:id="0">
    <w:p w14:paraId="188F3612" w14:textId="77777777" w:rsidR="00454BC4" w:rsidRDefault="0045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B94158" w:rsidRPr="00B94158">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800ED" w14:textId="2D1207A7" w:rsidR="00AE32FA" w:rsidRDefault="00AE32FA" w:rsidP="00AE32FA">
    <w:pPr>
      <w:pStyle w:val="a6"/>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2B885" w14:textId="77777777" w:rsidR="00454BC4" w:rsidRDefault="00454BC4">
      <w:r>
        <w:separator/>
      </w:r>
    </w:p>
  </w:footnote>
  <w:footnote w:type="continuationSeparator" w:id="0">
    <w:p w14:paraId="2A46E2D0" w14:textId="77777777" w:rsidR="00454BC4" w:rsidRDefault="00454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6B0A5" w14:textId="68E1AA35" w:rsidR="000D1359" w:rsidRPr="000D1359" w:rsidRDefault="000D1359" w:rsidP="000D1359">
    <w:pPr>
      <w:pStyle w:val="a4"/>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CB31D" w14:textId="77777777" w:rsidR="00B84647" w:rsidRPr="000D1359" w:rsidRDefault="00B84647" w:rsidP="00B84647">
    <w:pPr>
      <w:pStyle w:val="a4"/>
      <w:jc w:val="right"/>
      <w:rPr>
        <w:sz w:val="20"/>
        <w:szCs w:val="20"/>
      </w:rPr>
    </w:pPr>
    <w:r w:rsidRPr="000D1359">
      <w:rPr>
        <w:rFonts w:hint="eastAsia"/>
        <w:sz w:val="20"/>
        <w:szCs w:val="20"/>
      </w:rPr>
      <w:t>【令和３年４月版】</w:t>
    </w:r>
  </w:p>
  <w:p w14:paraId="4EDF5B4F" w14:textId="77777777" w:rsidR="00B84647" w:rsidRDefault="00B8464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751D"/>
    <w:rsid w:val="0002195A"/>
    <w:rsid w:val="000272DD"/>
    <w:rsid w:val="00027E70"/>
    <w:rsid w:val="00031F56"/>
    <w:rsid w:val="00037C10"/>
    <w:rsid w:val="00052CEC"/>
    <w:rsid w:val="00053EDE"/>
    <w:rsid w:val="00055303"/>
    <w:rsid w:val="00070936"/>
    <w:rsid w:val="00072BAA"/>
    <w:rsid w:val="000818AC"/>
    <w:rsid w:val="00094FDB"/>
    <w:rsid w:val="00096984"/>
    <w:rsid w:val="000A3906"/>
    <w:rsid w:val="000A5A9C"/>
    <w:rsid w:val="000B2185"/>
    <w:rsid w:val="000C3671"/>
    <w:rsid w:val="000C6764"/>
    <w:rsid w:val="000D03F5"/>
    <w:rsid w:val="000D1359"/>
    <w:rsid w:val="000D420E"/>
    <w:rsid w:val="000E2897"/>
    <w:rsid w:val="000F212E"/>
    <w:rsid w:val="000F27F8"/>
    <w:rsid w:val="000F6668"/>
    <w:rsid w:val="00101997"/>
    <w:rsid w:val="001102D5"/>
    <w:rsid w:val="00113553"/>
    <w:rsid w:val="0011773D"/>
    <w:rsid w:val="00122189"/>
    <w:rsid w:val="00122F5E"/>
    <w:rsid w:val="00126019"/>
    <w:rsid w:val="001328DD"/>
    <w:rsid w:val="00143273"/>
    <w:rsid w:val="001471A4"/>
    <w:rsid w:val="00162DAE"/>
    <w:rsid w:val="0016493D"/>
    <w:rsid w:val="00174D1C"/>
    <w:rsid w:val="001908F1"/>
    <w:rsid w:val="001A092F"/>
    <w:rsid w:val="001A2D91"/>
    <w:rsid w:val="001B65C7"/>
    <w:rsid w:val="001B7C0D"/>
    <w:rsid w:val="001C28AF"/>
    <w:rsid w:val="001C536C"/>
    <w:rsid w:val="001C542D"/>
    <w:rsid w:val="001C5D76"/>
    <w:rsid w:val="001D4C9E"/>
    <w:rsid w:val="001E0CBE"/>
    <w:rsid w:val="001F231E"/>
    <w:rsid w:val="001F5310"/>
    <w:rsid w:val="001F6224"/>
    <w:rsid w:val="002040B8"/>
    <w:rsid w:val="00206FF3"/>
    <w:rsid w:val="00210468"/>
    <w:rsid w:val="00211D1C"/>
    <w:rsid w:val="00212C41"/>
    <w:rsid w:val="0022122F"/>
    <w:rsid w:val="00223526"/>
    <w:rsid w:val="00232667"/>
    <w:rsid w:val="00233F2E"/>
    <w:rsid w:val="0024118F"/>
    <w:rsid w:val="00252837"/>
    <w:rsid w:val="00261FE3"/>
    <w:rsid w:val="0026740C"/>
    <w:rsid w:val="002756F5"/>
    <w:rsid w:val="00277A18"/>
    <w:rsid w:val="00277E82"/>
    <w:rsid w:val="0028450D"/>
    <w:rsid w:val="002934AA"/>
    <w:rsid w:val="00293C6A"/>
    <w:rsid w:val="0029424B"/>
    <w:rsid w:val="002A0A7F"/>
    <w:rsid w:val="002A79BB"/>
    <w:rsid w:val="002B4145"/>
    <w:rsid w:val="002B4FCD"/>
    <w:rsid w:val="002B5A3B"/>
    <w:rsid w:val="002C7543"/>
    <w:rsid w:val="002D536A"/>
    <w:rsid w:val="002E1944"/>
    <w:rsid w:val="002E69D4"/>
    <w:rsid w:val="002F21AB"/>
    <w:rsid w:val="002F31F1"/>
    <w:rsid w:val="002F31F4"/>
    <w:rsid w:val="002F3911"/>
    <w:rsid w:val="003020C5"/>
    <w:rsid w:val="00302DC3"/>
    <w:rsid w:val="00305054"/>
    <w:rsid w:val="003056FC"/>
    <w:rsid w:val="0031661F"/>
    <w:rsid w:val="00316712"/>
    <w:rsid w:val="003167CF"/>
    <w:rsid w:val="003172F7"/>
    <w:rsid w:val="003206CF"/>
    <w:rsid w:val="003236FC"/>
    <w:rsid w:val="0033047C"/>
    <w:rsid w:val="003363E4"/>
    <w:rsid w:val="00337A48"/>
    <w:rsid w:val="00337FAB"/>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41AB"/>
    <w:rsid w:val="003B27D8"/>
    <w:rsid w:val="003B536E"/>
    <w:rsid w:val="003C1E59"/>
    <w:rsid w:val="003C51B1"/>
    <w:rsid w:val="003E49E8"/>
    <w:rsid w:val="003E4E4A"/>
    <w:rsid w:val="003F2046"/>
    <w:rsid w:val="003F4CF1"/>
    <w:rsid w:val="00403BD1"/>
    <w:rsid w:val="00404D39"/>
    <w:rsid w:val="004050BD"/>
    <w:rsid w:val="004130E4"/>
    <w:rsid w:val="0042280B"/>
    <w:rsid w:val="0042608E"/>
    <w:rsid w:val="00430B2F"/>
    <w:rsid w:val="00432CAD"/>
    <w:rsid w:val="004374E1"/>
    <w:rsid w:val="00440388"/>
    <w:rsid w:val="00441178"/>
    <w:rsid w:val="0044560C"/>
    <w:rsid w:val="00446A88"/>
    <w:rsid w:val="00447B44"/>
    <w:rsid w:val="0045337F"/>
    <w:rsid w:val="00454BC4"/>
    <w:rsid w:val="00466E2F"/>
    <w:rsid w:val="004672E4"/>
    <w:rsid w:val="00470912"/>
    <w:rsid w:val="0047116C"/>
    <w:rsid w:val="00472D41"/>
    <w:rsid w:val="004752EF"/>
    <w:rsid w:val="0048032F"/>
    <w:rsid w:val="004836D0"/>
    <w:rsid w:val="00496404"/>
    <w:rsid w:val="004973AA"/>
    <w:rsid w:val="004A072A"/>
    <w:rsid w:val="004A5BA7"/>
    <w:rsid w:val="004A5F49"/>
    <w:rsid w:val="004B52B2"/>
    <w:rsid w:val="004B5441"/>
    <w:rsid w:val="004C0494"/>
    <w:rsid w:val="004C1091"/>
    <w:rsid w:val="004D5592"/>
    <w:rsid w:val="004D7987"/>
    <w:rsid w:val="004E3C84"/>
    <w:rsid w:val="004E4F13"/>
    <w:rsid w:val="004F28CD"/>
    <w:rsid w:val="00503038"/>
    <w:rsid w:val="00505E06"/>
    <w:rsid w:val="00516C96"/>
    <w:rsid w:val="00520070"/>
    <w:rsid w:val="005271C1"/>
    <w:rsid w:val="00533840"/>
    <w:rsid w:val="00534B22"/>
    <w:rsid w:val="005439D0"/>
    <w:rsid w:val="00551688"/>
    <w:rsid w:val="00552CBA"/>
    <w:rsid w:val="00555C17"/>
    <w:rsid w:val="00556F23"/>
    <w:rsid w:val="00560FBD"/>
    <w:rsid w:val="00561AF7"/>
    <w:rsid w:val="005633A2"/>
    <w:rsid w:val="00571C77"/>
    <w:rsid w:val="00576D0D"/>
    <w:rsid w:val="00591E9E"/>
    <w:rsid w:val="00595958"/>
    <w:rsid w:val="00597502"/>
    <w:rsid w:val="005A5F82"/>
    <w:rsid w:val="005B5348"/>
    <w:rsid w:val="005C069B"/>
    <w:rsid w:val="005C7B32"/>
    <w:rsid w:val="005D55E1"/>
    <w:rsid w:val="005E2039"/>
    <w:rsid w:val="005E2C4A"/>
    <w:rsid w:val="005E4498"/>
    <w:rsid w:val="005E4843"/>
    <w:rsid w:val="005F04DF"/>
    <w:rsid w:val="005F4A27"/>
    <w:rsid w:val="005F54E3"/>
    <w:rsid w:val="00603762"/>
    <w:rsid w:val="00604167"/>
    <w:rsid w:val="00626217"/>
    <w:rsid w:val="00642A38"/>
    <w:rsid w:val="00645511"/>
    <w:rsid w:val="00646793"/>
    <w:rsid w:val="006526C2"/>
    <w:rsid w:val="006548EC"/>
    <w:rsid w:val="00656F0A"/>
    <w:rsid w:val="00661CAF"/>
    <w:rsid w:val="006628CD"/>
    <w:rsid w:val="00665640"/>
    <w:rsid w:val="00666259"/>
    <w:rsid w:val="0067513D"/>
    <w:rsid w:val="0067596E"/>
    <w:rsid w:val="00677A65"/>
    <w:rsid w:val="00680C6A"/>
    <w:rsid w:val="00683FB4"/>
    <w:rsid w:val="006A597D"/>
    <w:rsid w:val="006B1AA1"/>
    <w:rsid w:val="006B2DF0"/>
    <w:rsid w:val="006C0255"/>
    <w:rsid w:val="006C6F2E"/>
    <w:rsid w:val="006D1AE6"/>
    <w:rsid w:val="006D45FD"/>
    <w:rsid w:val="006E5932"/>
    <w:rsid w:val="006F540B"/>
    <w:rsid w:val="006F6DB5"/>
    <w:rsid w:val="007075D3"/>
    <w:rsid w:val="0071050A"/>
    <w:rsid w:val="00713617"/>
    <w:rsid w:val="00715FE7"/>
    <w:rsid w:val="0071626A"/>
    <w:rsid w:val="00720D30"/>
    <w:rsid w:val="007255F6"/>
    <w:rsid w:val="0072732C"/>
    <w:rsid w:val="00730470"/>
    <w:rsid w:val="0073125A"/>
    <w:rsid w:val="007367FF"/>
    <w:rsid w:val="0074067F"/>
    <w:rsid w:val="00740CCD"/>
    <w:rsid w:val="00742F0D"/>
    <w:rsid w:val="0075657B"/>
    <w:rsid w:val="00757CB4"/>
    <w:rsid w:val="007601DA"/>
    <w:rsid w:val="007645CD"/>
    <w:rsid w:val="00767D5D"/>
    <w:rsid w:val="00767D62"/>
    <w:rsid w:val="00785707"/>
    <w:rsid w:val="00786036"/>
    <w:rsid w:val="0079070E"/>
    <w:rsid w:val="00792D8F"/>
    <w:rsid w:val="007960D4"/>
    <w:rsid w:val="007975B8"/>
    <w:rsid w:val="007A2B66"/>
    <w:rsid w:val="007B7CBB"/>
    <w:rsid w:val="007C373E"/>
    <w:rsid w:val="007D28C2"/>
    <w:rsid w:val="007E0F9A"/>
    <w:rsid w:val="007E42D8"/>
    <w:rsid w:val="007E65EB"/>
    <w:rsid w:val="007F78E4"/>
    <w:rsid w:val="00802635"/>
    <w:rsid w:val="00806A0F"/>
    <w:rsid w:val="00821EAA"/>
    <w:rsid w:val="00822BE0"/>
    <w:rsid w:val="00824D2E"/>
    <w:rsid w:val="00832762"/>
    <w:rsid w:val="008333BD"/>
    <w:rsid w:val="00837399"/>
    <w:rsid w:val="008405B9"/>
    <w:rsid w:val="008443B3"/>
    <w:rsid w:val="00854730"/>
    <w:rsid w:val="00861F00"/>
    <w:rsid w:val="008661C4"/>
    <w:rsid w:val="00870006"/>
    <w:rsid w:val="00874D62"/>
    <w:rsid w:val="00875B64"/>
    <w:rsid w:val="00877A98"/>
    <w:rsid w:val="00880759"/>
    <w:rsid w:val="0089390F"/>
    <w:rsid w:val="008A2BE3"/>
    <w:rsid w:val="008B147D"/>
    <w:rsid w:val="008B74D6"/>
    <w:rsid w:val="008C060A"/>
    <w:rsid w:val="008C372C"/>
    <w:rsid w:val="008C644F"/>
    <w:rsid w:val="008C7293"/>
    <w:rsid w:val="008D0530"/>
    <w:rsid w:val="008D7EEC"/>
    <w:rsid w:val="008E1A7C"/>
    <w:rsid w:val="008F3CFB"/>
    <w:rsid w:val="008F78B5"/>
    <w:rsid w:val="00914C8D"/>
    <w:rsid w:val="00920CFA"/>
    <w:rsid w:val="00921752"/>
    <w:rsid w:val="009301F2"/>
    <w:rsid w:val="00930B56"/>
    <w:rsid w:val="009324BB"/>
    <w:rsid w:val="00933216"/>
    <w:rsid w:val="0093513F"/>
    <w:rsid w:val="00942F24"/>
    <w:rsid w:val="00944968"/>
    <w:rsid w:val="009518F7"/>
    <w:rsid w:val="009524AC"/>
    <w:rsid w:val="009578E2"/>
    <w:rsid w:val="00957AC3"/>
    <w:rsid w:val="00957F4F"/>
    <w:rsid w:val="0096221D"/>
    <w:rsid w:val="009711C8"/>
    <w:rsid w:val="00973A40"/>
    <w:rsid w:val="00973DE8"/>
    <w:rsid w:val="00984651"/>
    <w:rsid w:val="00984ECB"/>
    <w:rsid w:val="00986A73"/>
    <w:rsid w:val="00987BC1"/>
    <w:rsid w:val="0099028B"/>
    <w:rsid w:val="00992297"/>
    <w:rsid w:val="00995E16"/>
    <w:rsid w:val="0099709B"/>
    <w:rsid w:val="009A082C"/>
    <w:rsid w:val="009A24A5"/>
    <w:rsid w:val="009A311B"/>
    <w:rsid w:val="009A3F64"/>
    <w:rsid w:val="009A6D65"/>
    <w:rsid w:val="009B084D"/>
    <w:rsid w:val="009B2021"/>
    <w:rsid w:val="009B3C31"/>
    <w:rsid w:val="009C5D00"/>
    <w:rsid w:val="009D06F4"/>
    <w:rsid w:val="009E65EE"/>
    <w:rsid w:val="009F0BEB"/>
    <w:rsid w:val="009F20F0"/>
    <w:rsid w:val="009F31A3"/>
    <w:rsid w:val="00A00946"/>
    <w:rsid w:val="00A03806"/>
    <w:rsid w:val="00A2371B"/>
    <w:rsid w:val="00A24805"/>
    <w:rsid w:val="00A2643E"/>
    <w:rsid w:val="00A32384"/>
    <w:rsid w:val="00A35973"/>
    <w:rsid w:val="00A40918"/>
    <w:rsid w:val="00A45059"/>
    <w:rsid w:val="00A51E35"/>
    <w:rsid w:val="00A537CF"/>
    <w:rsid w:val="00A544A7"/>
    <w:rsid w:val="00A55A6F"/>
    <w:rsid w:val="00A60DF1"/>
    <w:rsid w:val="00A668AE"/>
    <w:rsid w:val="00A81CF3"/>
    <w:rsid w:val="00A8301D"/>
    <w:rsid w:val="00A834F9"/>
    <w:rsid w:val="00A908B5"/>
    <w:rsid w:val="00A93C08"/>
    <w:rsid w:val="00A94929"/>
    <w:rsid w:val="00A97F0E"/>
    <w:rsid w:val="00AA06D1"/>
    <w:rsid w:val="00AA155D"/>
    <w:rsid w:val="00AA53F8"/>
    <w:rsid w:val="00AA7B11"/>
    <w:rsid w:val="00AC3A4A"/>
    <w:rsid w:val="00AC6565"/>
    <w:rsid w:val="00AD0D74"/>
    <w:rsid w:val="00AD3DB4"/>
    <w:rsid w:val="00AD4CE1"/>
    <w:rsid w:val="00AE1C0B"/>
    <w:rsid w:val="00AE32FA"/>
    <w:rsid w:val="00AE3769"/>
    <w:rsid w:val="00AF1A51"/>
    <w:rsid w:val="00AF38BD"/>
    <w:rsid w:val="00AF5B93"/>
    <w:rsid w:val="00B04171"/>
    <w:rsid w:val="00B07C95"/>
    <w:rsid w:val="00B11EA3"/>
    <w:rsid w:val="00B159FC"/>
    <w:rsid w:val="00B16587"/>
    <w:rsid w:val="00B20443"/>
    <w:rsid w:val="00B21688"/>
    <w:rsid w:val="00B24EBE"/>
    <w:rsid w:val="00B259CB"/>
    <w:rsid w:val="00B27672"/>
    <w:rsid w:val="00B3047D"/>
    <w:rsid w:val="00B32E89"/>
    <w:rsid w:val="00B63C46"/>
    <w:rsid w:val="00B84647"/>
    <w:rsid w:val="00B94158"/>
    <w:rsid w:val="00BA314D"/>
    <w:rsid w:val="00BA4CEB"/>
    <w:rsid w:val="00BB4126"/>
    <w:rsid w:val="00BB53B6"/>
    <w:rsid w:val="00BC3FDC"/>
    <w:rsid w:val="00BC4B46"/>
    <w:rsid w:val="00BC5794"/>
    <w:rsid w:val="00BC693A"/>
    <w:rsid w:val="00BC7092"/>
    <w:rsid w:val="00BE1C11"/>
    <w:rsid w:val="00BE2153"/>
    <w:rsid w:val="00BE716B"/>
    <w:rsid w:val="00BF5890"/>
    <w:rsid w:val="00C01243"/>
    <w:rsid w:val="00C32223"/>
    <w:rsid w:val="00C43990"/>
    <w:rsid w:val="00C43DD7"/>
    <w:rsid w:val="00C43FDE"/>
    <w:rsid w:val="00C45D04"/>
    <w:rsid w:val="00C51C40"/>
    <w:rsid w:val="00C65316"/>
    <w:rsid w:val="00C65A10"/>
    <w:rsid w:val="00C70587"/>
    <w:rsid w:val="00C70BA4"/>
    <w:rsid w:val="00C7149C"/>
    <w:rsid w:val="00C755DB"/>
    <w:rsid w:val="00C8251A"/>
    <w:rsid w:val="00C832C7"/>
    <w:rsid w:val="00C908B4"/>
    <w:rsid w:val="00C9207D"/>
    <w:rsid w:val="00C92205"/>
    <w:rsid w:val="00C95AB6"/>
    <w:rsid w:val="00C9679E"/>
    <w:rsid w:val="00CD3891"/>
    <w:rsid w:val="00CD703A"/>
    <w:rsid w:val="00CE067F"/>
    <w:rsid w:val="00CE4B8E"/>
    <w:rsid w:val="00D006A5"/>
    <w:rsid w:val="00D041FD"/>
    <w:rsid w:val="00D13676"/>
    <w:rsid w:val="00D20D85"/>
    <w:rsid w:val="00D22966"/>
    <w:rsid w:val="00D3371E"/>
    <w:rsid w:val="00D376D1"/>
    <w:rsid w:val="00D44A74"/>
    <w:rsid w:val="00D501B7"/>
    <w:rsid w:val="00D5376C"/>
    <w:rsid w:val="00D54B91"/>
    <w:rsid w:val="00D6144E"/>
    <w:rsid w:val="00D63B04"/>
    <w:rsid w:val="00D643F2"/>
    <w:rsid w:val="00D64445"/>
    <w:rsid w:val="00D651D1"/>
    <w:rsid w:val="00D66A0F"/>
    <w:rsid w:val="00D83F16"/>
    <w:rsid w:val="00D84035"/>
    <w:rsid w:val="00D846A6"/>
    <w:rsid w:val="00D873AD"/>
    <w:rsid w:val="00D96BEF"/>
    <w:rsid w:val="00DA213C"/>
    <w:rsid w:val="00DA22A0"/>
    <w:rsid w:val="00DA69D9"/>
    <w:rsid w:val="00DB003D"/>
    <w:rsid w:val="00DB044E"/>
    <w:rsid w:val="00DB16C8"/>
    <w:rsid w:val="00DB1C67"/>
    <w:rsid w:val="00DB6B1B"/>
    <w:rsid w:val="00DC3BBF"/>
    <w:rsid w:val="00DC4270"/>
    <w:rsid w:val="00DC6A32"/>
    <w:rsid w:val="00DE149C"/>
    <w:rsid w:val="00DE2327"/>
    <w:rsid w:val="00DF7FA7"/>
    <w:rsid w:val="00E04C1C"/>
    <w:rsid w:val="00E1303E"/>
    <w:rsid w:val="00E167AB"/>
    <w:rsid w:val="00E25C37"/>
    <w:rsid w:val="00E25CB2"/>
    <w:rsid w:val="00E26F0F"/>
    <w:rsid w:val="00E339FA"/>
    <w:rsid w:val="00E34134"/>
    <w:rsid w:val="00E35D8C"/>
    <w:rsid w:val="00E37A30"/>
    <w:rsid w:val="00E408BD"/>
    <w:rsid w:val="00E440C2"/>
    <w:rsid w:val="00E543C6"/>
    <w:rsid w:val="00E553B1"/>
    <w:rsid w:val="00E62EC5"/>
    <w:rsid w:val="00E63A50"/>
    <w:rsid w:val="00E661AC"/>
    <w:rsid w:val="00E70F21"/>
    <w:rsid w:val="00E75EE9"/>
    <w:rsid w:val="00E92696"/>
    <w:rsid w:val="00E96B6B"/>
    <w:rsid w:val="00EA665A"/>
    <w:rsid w:val="00EB14D9"/>
    <w:rsid w:val="00EB7C71"/>
    <w:rsid w:val="00EC2E53"/>
    <w:rsid w:val="00EC5C2C"/>
    <w:rsid w:val="00EC6ADD"/>
    <w:rsid w:val="00ED166B"/>
    <w:rsid w:val="00ED1E6E"/>
    <w:rsid w:val="00ED2598"/>
    <w:rsid w:val="00ED305A"/>
    <w:rsid w:val="00ED3BC4"/>
    <w:rsid w:val="00ED4615"/>
    <w:rsid w:val="00ED7E96"/>
    <w:rsid w:val="00EE69DF"/>
    <w:rsid w:val="00EF18E3"/>
    <w:rsid w:val="00EF795A"/>
    <w:rsid w:val="00F006B1"/>
    <w:rsid w:val="00F019AC"/>
    <w:rsid w:val="00F022EC"/>
    <w:rsid w:val="00F20E29"/>
    <w:rsid w:val="00F252D3"/>
    <w:rsid w:val="00F25A8F"/>
    <w:rsid w:val="00F30852"/>
    <w:rsid w:val="00F308B6"/>
    <w:rsid w:val="00F37CFC"/>
    <w:rsid w:val="00F4052A"/>
    <w:rsid w:val="00F415FB"/>
    <w:rsid w:val="00F609A0"/>
    <w:rsid w:val="00F61A19"/>
    <w:rsid w:val="00F7186F"/>
    <w:rsid w:val="00F749AF"/>
    <w:rsid w:val="00F75FE5"/>
    <w:rsid w:val="00F837D6"/>
    <w:rsid w:val="00F8779F"/>
    <w:rsid w:val="00F92B5E"/>
    <w:rsid w:val="00F956C3"/>
    <w:rsid w:val="00F97903"/>
    <w:rsid w:val="00FA156F"/>
    <w:rsid w:val="00FB3006"/>
    <w:rsid w:val="00FD211B"/>
    <w:rsid w:val="00FE4A44"/>
    <w:rsid w:val="00FE582F"/>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66793">
      <w:bodyDiv w:val="1"/>
      <w:marLeft w:val="0"/>
      <w:marRight w:val="0"/>
      <w:marTop w:val="0"/>
      <w:marBottom w:val="0"/>
      <w:divBdr>
        <w:top w:val="none" w:sz="0" w:space="0" w:color="auto"/>
        <w:left w:val="none" w:sz="0" w:space="0" w:color="auto"/>
        <w:bottom w:val="none" w:sz="0" w:space="0" w:color="auto"/>
        <w:right w:val="none" w:sz="0" w:space="0" w:color="auto"/>
      </w:divBdr>
    </w:div>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17F1A-81BF-4E35-9887-E20673E9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14</TotalTime>
  <Pages>1</Pages>
  <Words>522</Words>
  <Characters>2977</Characters>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2020-06-17T06:06:00Z</cp:lastPrinted>
  <dcterms:created xsi:type="dcterms:W3CDTF">2020-05-21T11:49:00Z</dcterms:created>
  <dcterms:modified xsi:type="dcterms:W3CDTF">2021-03-11T07:09:00Z</dcterms:modified>
</cp:coreProperties>
</file>