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A2" w:rsidRDefault="00334AC4" w:rsidP="00754C90">
      <w:pPr>
        <w:jc w:val="center"/>
        <w:rPr>
          <w:rFonts w:ascii="ＭＳ ゴシック" w:eastAsia="ＭＳ ゴシック" w:hAnsi="ＭＳ ゴシック" w:cs="ＭＳ ゴシック"/>
          <w:b/>
          <w:kern w:val="0"/>
          <w:sz w:val="32"/>
          <w:szCs w:val="32"/>
        </w:rPr>
      </w:pPr>
      <w:r w:rsidRPr="00120AE1">
        <w:rPr>
          <w:rFonts w:ascii="ＭＳ ゴシック" w:eastAsia="ＭＳ ゴシック" w:hAnsi="ＭＳ ゴシック" w:cs="ＭＳ ゴシック" w:hint="eastAsia"/>
          <w:b/>
          <w:spacing w:val="132"/>
          <w:kern w:val="0"/>
          <w:sz w:val="32"/>
          <w:szCs w:val="32"/>
          <w:fitText w:val="3840" w:id="1926524928"/>
        </w:rPr>
        <w:t>申立事情説明</w:t>
      </w:r>
      <w:r w:rsidR="001E0922" w:rsidRPr="00120AE1">
        <w:rPr>
          <w:rFonts w:ascii="ＭＳ ゴシック" w:eastAsia="ＭＳ ゴシック" w:hAnsi="ＭＳ ゴシック" w:cs="ＭＳ ゴシック" w:hint="eastAsia"/>
          <w:b/>
          <w:spacing w:val="4"/>
          <w:kern w:val="0"/>
          <w:sz w:val="32"/>
          <w:szCs w:val="32"/>
          <w:fitText w:val="3840" w:id="1926524928"/>
        </w:rPr>
        <w:t>書</w:t>
      </w:r>
    </w:p>
    <w:p w:rsidR="00370BA2" w:rsidRPr="00B94024" w:rsidRDefault="00C643DF" w:rsidP="00754C90">
      <w:pPr>
        <w:jc w:val="center"/>
        <w:rPr>
          <w:rFonts w:ascii="ＭＳ ゴシック" w:eastAsia="ＭＳ ゴシック" w:hAnsi="ＭＳ ゴシック"/>
          <w:b/>
          <w:spacing w:val="2"/>
          <w:sz w:val="32"/>
          <w:szCs w:val="32"/>
        </w:rPr>
      </w:pPr>
      <w:r>
        <w:rPr>
          <w:rFonts w:ascii="ＭＳ ゴシック" w:eastAsia="ＭＳ ゴシック" w:hAnsi="ＭＳ ゴシック" w:cs="ＭＳ ゴシック"/>
          <w:b/>
          <w:kern w:val="0"/>
          <w:sz w:val="32"/>
          <w:szCs w:val="32"/>
        </w:rPr>
        <w:t>（未成年者氏名</w:t>
      </w:r>
      <w:r w:rsidRPr="005D13CB">
        <w:rPr>
          <w:rFonts w:ascii="ＭＳ ゴシック" w:eastAsia="ＭＳ ゴシック" w:hAnsi="ＭＳ ゴシック" w:cs="ＭＳ ゴシック"/>
          <w:b/>
          <w:kern w:val="0"/>
          <w:sz w:val="32"/>
          <w:szCs w:val="32"/>
          <w:u w:val="single"/>
        </w:rPr>
        <w:t xml:space="preserve">　</w:t>
      </w:r>
      <w:r w:rsidR="003B0696">
        <w:rPr>
          <w:rFonts w:ascii="メイリオ" w:eastAsia="メイリオ" w:hAnsi="メイリオ" w:hint="eastAsia"/>
          <w:b/>
          <w:sz w:val="28"/>
          <w:szCs w:val="28"/>
          <w:u w:val="single"/>
        </w:rPr>
        <w:t>丙山　葉</w:t>
      </w:r>
      <w:r w:rsidR="003B0696" w:rsidRPr="003B0696">
        <w:rPr>
          <w:rFonts w:ascii="メイリオ" w:eastAsia="メイリオ" w:hAnsi="メイリオ" w:hint="eastAsia"/>
          <w:b/>
          <w:sz w:val="28"/>
          <w:szCs w:val="28"/>
          <w:u w:val="single"/>
        </w:rPr>
        <w:t>月</w:t>
      </w:r>
      <w:r w:rsidRPr="005D13CB">
        <w:rPr>
          <w:rFonts w:ascii="ＭＳ ゴシック" w:eastAsia="ＭＳ ゴシック" w:hAnsi="ＭＳ ゴシック" w:cs="ＭＳ ゴシック"/>
          <w:b/>
          <w:kern w:val="0"/>
          <w:sz w:val="32"/>
          <w:szCs w:val="32"/>
          <w:u w:val="single"/>
        </w:rPr>
        <w:t xml:space="preserve">　</w:t>
      </w:r>
      <w:r w:rsidR="00370BA2">
        <w:rPr>
          <w:rFonts w:ascii="ＭＳ ゴシック" w:eastAsia="ＭＳ ゴシック" w:hAnsi="ＭＳ ゴシック" w:cs="ＭＳ ゴシック"/>
          <w:b/>
          <w:kern w:val="0"/>
          <w:sz w:val="32"/>
          <w:szCs w:val="32"/>
        </w:rPr>
        <w:t>）</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5440DA" w:rsidRDefault="00447299" w:rsidP="00447299">
      <w:pPr>
        <w:overflowPunct w:val="0"/>
        <w:ind w:left="260" w:hanging="260"/>
        <w:textAlignment w:val="baseline"/>
        <w:rPr>
          <w:rFonts w:ascii="ＭＳ ゴシック" w:eastAsia="ＭＳ ゴシック" w:hAnsi="ＭＳ ゴシック"/>
          <w:color w:val="000000"/>
          <w:spacing w:val="10"/>
          <w:kern w:val="0"/>
          <w:sz w:val="22"/>
          <w:szCs w:val="22"/>
        </w:rPr>
      </w:pPr>
      <w:r w:rsidRPr="005440DA">
        <w:rPr>
          <w:rFonts w:ascii="ＭＳ ゴシック" w:eastAsia="ＭＳ ゴシック" w:hAnsi="ＭＳ ゴシック" w:cs="ＭＳ 明朝" w:hint="eastAsia"/>
          <w:color w:val="000000"/>
          <w:kern w:val="0"/>
          <w:sz w:val="22"/>
          <w:szCs w:val="22"/>
        </w:rPr>
        <w:t>※　申立人</w:t>
      </w:r>
      <w:r w:rsidR="00B51F41">
        <w:rPr>
          <w:rFonts w:ascii="ＭＳ ゴシック" w:eastAsia="ＭＳ ゴシック" w:hAnsi="ＭＳ ゴシック" w:cs="ＭＳ 明朝" w:hint="eastAsia"/>
          <w:color w:val="000000"/>
          <w:kern w:val="0"/>
          <w:sz w:val="22"/>
          <w:szCs w:val="22"/>
        </w:rPr>
        <w:t>が記載してください。</w:t>
      </w:r>
      <w:r w:rsidR="00A871A3">
        <w:rPr>
          <w:rFonts w:ascii="ＭＳ ゴシック" w:eastAsia="ＭＳ ゴシック" w:hAnsi="ＭＳ ゴシック" w:cs="ＭＳ 明朝" w:hint="eastAsia"/>
          <w:color w:val="000000"/>
          <w:kern w:val="0"/>
          <w:sz w:val="22"/>
          <w:szCs w:val="22"/>
        </w:rPr>
        <w:t>申立人が記載できないときは，未成年者の事情をよく理解している方</w:t>
      </w:r>
      <w:r w:rsidRPr="005440DA">
        <w:rPr>
          <w:rFonts w:ascii="ＭＳ ゴシック" w:eastAsia="ＭＳ ゴシック" w:hAnsi="ＭＳ ゴシック" w:cs="ＭＳ 明朝" w:hint="eastAsia"/>
          <w:color w:val="000000"/>
          <w:kern w:val="0"/>
          <w:sz w:val="22"/>
          <w:szCs w:val="22"/>
        </w:rPr>
        <w:t>が記</w:t>
      </w:r>
      <w:r w:rsidR="00C45DE2" w:rsidRPr="005440DA">
        <w:rPr>
          <w:rFonts w:ascii="ＭＳ ゴシック" w:eastAsia="ＭＳ ゴシック" w:hAnsi="ＭＳ ゴシック" w:cs="ＭＳ 明朝" w:hint="eastAsia"/>
          <w:color w:val="000000"/>
          <w:kern w:val="0"/>
          <w:sz w:val="22"/>
          <w:szCs w:val="22"/>
        </w:rPr>
        <w:t>載</w:t>
      </w:r>
      <w:r w:rsidRPr="005440DA">
        <w:rPr>
          <w:rFonts w:ascii="ＭＳ ゴシック" w:eastAsia="ＭＳ ゴシック" w:hAnsi="ＭＳ ゴシック" w:cs="ＭＳ 明朝" w:hint="eastAsia"/>
          <w:color w:val="000000"/>
          <w:kern w:val="0"/>
          <w:sz w:val="22"/>
          <w:szCs w:val="22"/>
        </w:rPr>
        <w:t>してください。</w:t>
      </w:r>
    </w:p>
    <w:p w:rsidR="006A6212" w:rsidRPr="005440DA" w:rsidRDefault="006A6212" w:rsidP="006A6212">
      <w:pPr>
        <w:overflowPunct w:val="0"/>
        <w:ind w:left="260" w:hanging="260"/>
        <w:textAlignment w:val="baseline"/>
        <w:rPr>
          <w:rFonts w:ascii="ＭＳ ゴシック" w:eastAsia="ＭＳ ゴシック" w:hAnsi="ＭＳ ゴシック"/>
          <w:color w:val="000000"/>
          <w:spacing w:val="10"/>
          <w:kern w:val="0"/>
          <w:sz w:val="22"/>
          <w:szCs w:val="22"/>
        </w:rPr>
      </w:pPr>
      <w:r w:rsidRPr="005440DA">
        <w:rPr>
          <w:rFonts w:ascii="ＭＳ ゴシック" w:eastAsia="ＭＳ ゴシック" w:hAnsi="ＭＳ ゴシック" w:cs="ＭＳ 明朝" w:hint="eastAsia"/>
          <w:color w:val="000000"/>
          <w:kern w:val="0"/>
          <w:sz w:val="22"/>
          <w:szCs w:val="22"/>
        </w:rPr>
        <w:t>※　記入式の質問には，自由に記</w:t>
      </w:r>
      <w:r w:rsidR="0022062C" w:rsidRPr="005440DA">
        <w:rPr>
          <w:rFonts w:ascii="ＭＳ ゴシック" w:eastAsia="ＭＳ ゴシック" w:hAnsi="ＭＳ ゴシック" w:cs="ＭＳ 明朝" w:hint="eastAsia"/>
          <w:color w:val="000000"/>
          <w:kern w:val="0"/>
          <w:sz w:val="22"/>
          <w:szCs w:val="22"/>
        </w:rPr>
        <w:t>載</w:t>
      </w:r>
      <w:r w:rsidRPr="005440DA">
        <w:rPr>
          <w:rFonts w:ascii="ＭＳ ゴシック" w:eastAsia="ＭＳ ゴシック" w:hAnsi="ＭＳ ゴシック" w:cs="ＭＳ 明朝" w:hint="eastAsia"/>
          <w:color w:val="000000"/>
          <w:kern w:val="0"/>
          <w:sz w:val="22"/>
          <w:szCs w:val="22"/>
        </w:rPr>
        <w:t>してください。選択式の質問には，</w:t>
      </w:r>
      <w:r w:rsidR="00FF11AD" w:rsidRPr="005440DA">
        <w:rPr>
          <w:rFonts w:ascii="ＭＳ ゴシック" w:eastAsia="ＭＳ ゴシック" w:hAnsi="ＭＳ ゴシック" w:cs="ＭＳ 明朝" w:hint="eastAsia"/>
          <w:color w:val="000000"/>
          <w:kern w:val="0"/>
          <w:sz w:val="22"/>
          <w:szCs w:val="22"/>
        </w:rPr>
        <w:t>該当する部分の</w:t>
      </w:r>
      <w:r w:rsidR="005808BB" w:rsidRPr="005440DA">
        <w:rPr>
          <w:rFonts w:ascii="ＭＳ ゴシック" w:eastAsia="ＭＳ ゴシック" w:hAnsi="ＭＳ ゴシック" w:cs="ＭＳ 明朝" w:hint="eastAsia"/>
          <w:color w:val="000000"/>
          <w:kern w:val="0"/>
          <w:sz w:val="22"/>
          <w:szCs w:val="22"/>
        </w:rPr>
        <w:t>□にチェックを付して</w:t>
      </w:r>
      <w:r w:rsidRPr="005440DA">
        <w:rPr>
          <w:rFonts w:ascii="ＭＳ ゴシック" w:eastAsia="ＭＳ ゴシック" w:hAnsi="ＭＳ ゴシック" w:cs="ＭＳ 明朝" w:hint="eastAsia"/>
          <w:color w:val="000000"/>
          <w:kern w:val="0"/>
          <w:sz w:val="22"/>
          <w:szCs w:val="22"/>
        </w:rPr>
        <w:t>ください。</w:t>
      </w:r>
    </w:p>
    <w:p w:rsidR="00332B54" w:rsidRPr="005440DA" w:rsidRDefault="00332B54" w:rsidP="001E0922">
      <w:pPr>
        <w:spacing w:line="300" w:lineRule="exact"/>
        <w:rPr>
          <w:rFonts w:ascii="ＭＳ ゴシック" w:eastAsia="ＭＳ ゴシック" w:hAnsi="ＭＳ ゴシック"/>
          <w:sz w:val="22"/>
          <w:szCs w:val="22"/>
        </w:rPr>
      </w:pPr>
    </w:p>
    <w:p w:rsidR="001E0922" w:rsidRDefault="00D301FA" w:rsidP="001E0922">
      <w:pPr>
        <w:spacing w:line="300" w:lineRule="exact"/>
        <w:rPr>
          <w:rFonts w:ascii="ＭＳ ゴシック" w:eastAsia="ＭＳ ゴシック" w:hAnsi="ＭＳ ゴシック"/>
          <w:sz w:val="22"/>
          <w:szCs w:val="22"/>
          <w:u w:val="single"/>
        </w:rPr>
      </w:pPr>
      <w:r w:rsidRPr="005440DA">
        <w:rPr>
          <w:rFonts w:ascii="ＭＳ ゴシック" w:eastAsia="ＭＳ ゴシック" w:hAnsi="ＭＳ ゴシック" w:hint="eastAsia"/>
          <w:sz w:val="22"/>
          <w:szCs w:val="22"/>
        </w:rPr>
        <w:t xml:space="preserve">　　</w:t>
      </w:r>
      <w:r w:rsidR="009E1D8F" w:rsidRPr="005440DA">
        <w:rPr>
          <w:rFonts w:ascii="ＭＳ ゴシック" w:eastAsia="ＭＳ ゴシック" w:hAnsi="ＭＳ ゴシック" w:hint="eastAsia"/>
          <w:sz w:val="22"/>
          <w:szCs w:val="22"/>
          <w:u w:val="single"/>
        </w:rPr>
        <w:t>令和</w:t>
      </w:r>
      <w:r w:rsidRPr="005440DA">
        <w:rPr>
          <w:rFonts w:ascii="ＭＳ ゴシック" w:eastAsia="ＭＳ ゴシック" w:hAnsi="ＭＳ ゴシック" w:hint="eastAsia"/>
          <w:sz w:val="22"/>
          <w:szCs w:val="22"/>
          <w:u w:val="single"/>
        </w:rPr>
        <w:t xml:space="preserve">　</w:t>
      </w:r>
      <w:r w:rsidR="003B0696" w:rsidRPr="003B0696">
        <w:rPr>
          <w:rFonts w:ascii="メイリオ" w:eastAsia="メイリオ" w:hAnsi="メイリオ" w:hint="eastAsia"/>
          <w:b/>
          <w:spacing w:val="-4"/>
          <w:sz w:val="20"/>
          <w:szCs w:val="20"/>
          <w:u w:val="single"/>
        </w:rPr>
        <w:t>〇</w:t>
      </w:r>
      <w:r w:rsidR="001A4A0F" w:rsidRPr="003B0696">
        <w:rPr>
          <w:rFonts w:ascii="ＭＳ ゴシック" w:eastAsia="ＭＳ ゴシック" w:hAnsi="ＭＳ ゴシック" w:hint="eastAsia"/>
          <w:sz w:val="22"/>
          <w:szCs w:val="22"/>
          <w:u w:val="single"/>
        </w:rPr>
        <w:t xml:space="preserve">　</w:t>
      </w:r>
      <w:r w:rsidR="001E0922" w:rsidRPr="003B0696">
        <w:rPr>
          <w:rFonts w:ascii="ＭＳ ゴシック" w:eastAsia="ＭＳ ゴシック" w:hAnsi="ＭＳ ゴシック" w:hint="eastAsia"/>
          <w:sz w:val="22"/>
          <w:szCs w:val="22"/>
          <w:u w:val="single"/>
        </w:rPr>
        <w:t>年</w:t>
      </w:r>
      <w:r w:rsidR="001A4A0F" w:rsidRPr="003B0696">
        <w:rPr>
          <w:rFonts w:ascii="ＭＳ ゴシック" w:eastAsia="ＭＳ ゴシック" w:hAnsi="ＭＳ ゴシック" w:hint="eastAsia"/>
          <w:sz w:val="22"/>
          <w:szCs w:val="22"/>
          <w:u w:val="single"/>
        </w:rPr>
        <w:t xml:space="preserve">　</w:t>
      </w:r>
      <w:r w:rsidR="003B0696" w:rsidRPr="003B0696">
        <w:rPr>
          <w:rFonts w:ascii="メイリオ" w:eastAsia="メイリオ" w:hAnsi="メイリオ" w:hint="eastAsia"/>
          <w:b/>
          <w:spacing w:val="-4"/>
          <w:sz w:val="20"/>
          <w:szCs w:val="20"/>
          <w:u w:val="single"/>
        </w:rPr>
        <w:t>〇</w:t>
      </w:r>
      <w:r w:rsidR="00091D48" w:rsidRPr="003B0696">
        <w:rPr>
          <w:rFonts w:ascii="ＭＳ ゴシック" w:eastAsia="ＭＳ ゴシック" w:hAnsi="ＭＳ ゴシック" w:hint="eastAsia"/>
          <w:sz w:val="22"/>
          <w:szCs w:val="22"/>
          <w:u w:val="single"/>
        </w:rPr>
        <w:t xml:space="preserve">　</w:t>
      </w:r>
      <w:r w:rsidR="001E0922" w:rsidRPr="003B0696">
        <w:rPr>
          <w:rFonts w:ascii="ＭＳ ゴシック" w:eastAsia="ＭＳ ゴシック" w:hAnsi="ＭＳ ゴシック" w:hint="eastAsia"/>
          <w:sz w:val="22"/>
          <w:szCs w:val="22"/>
          <w:u w:val="single"/>
        </w:rPr>
        <w:t>月</w:t>
      </w:r>
      <w:r w:rsidR="00091D48" w:rsidRPr="003B0696">
        <w:rPr>
          <w:rFonts w:ascii="ＭＳ ゴシック" w:eastAsia="ＭＳ ゴシック" w:hAnsi="ＭＳ ゴシック" w:hint="eastAsia"/>
          <w:sz w:val="22"/>
          <w:szCs w:val="22"/>
          <w:u w:val="single"/>
        </w:rPr>
        <w:t xml:space="preserve">　</w:t>
      </w:r>
      <w:r w:rsidR="003B0696" w:rsidRPr="003B0696">
        <w:rPr>
          <w:rFonts w:ascii="メイリオ" w:eastAsia="メイリオ" w:hAnsi="メイリオ" w:hint="eastAsia"/>
          <w:b/>
          <w:spacing w:val="-4"/>
          <w:sz w:val="20"/>
          <w:szCs w:val="20"/>
          <w:u w:val="single"/>
        </w:rPr>
        <w:t>〇</w:t>
      </w:r>
      <w:r w:rsidR="001A4A0F" w:rsidRPr="005440DA">
        <w:rPr>
          <w:rFonts w:ascii="ＭＳ ゴシック" w:eastAsia="ＭＳ ゴシック" w:hAnsi="ＭＳ ゴシック" w:hint="eastAsia"/>
          <w:sz w:val="22"/>
          <w:szCs w:val="22"/>
          <w:u w:val="single"/>
        </w:rPr>
        <w:t xml:space="preserve">　</w:t>
      </w:r>
      <w:r w:rsidR="001E0922" w:rsidRPr="005440DA">
        <w:rPr>
          <w:rFonts w:ascii="ＭＳ ゴシック" w:eastAsia="ＭＳ ゴシック" w:hAnsi="ＭＳ ゴシック" w:hint="eastAsia"/>
          <w:sz w:val="22"/>
          <w:szCs w:val="22"/>
          <w:u w:val="single"/>
        </w:rPr>
        <w:t>日</w:t>
      </w:r>
    </w:p>
    <w:p w:rsidR="001B7D96" w:rsidRPr="005440DA" w:rsidRDefault="001B7D96" w:rsidP="001B7D96">
      <w:pPr>
        <w:spacing w:line="120" w:lineRule="exact"/>
        <w:rPr>
          <w:rFonts w:ascii="ＭＳ ゴシック" w:eastAsia="ＭＳ ゴシック" w:hAnsi="ＭＳ ゴシック"/>
          <w:sz w:val="22"/>
          <w:szCs w:val="22"/>
          <w:u w:val="single"/>
        </w:rPr>
      </w:pPr>
      <w:r w:rsidRPr="003363E4">
        <w:rPr>
          <w:rFonts w:ascii="HG正楷書体-PRO" w:eastAsia="HG正楷書体-PRO" w:hAnsi="ＭＳ 明朝" w:hint="eastAsia"/>
          <w:noProof/>
          <w:sz w:val="24"/>
        </w:rPr>
        <mc:AlternateContent>
          <mc:Choice Requires="wps">
            <w:drawing>
              <wp:anchor distT="0" distB="0" distL="114300" distR="114300" simplePos="0" relativeHeight="251659264" behindDoc="0" locked="0" layoutInCell="1" allowOverlap="1" wp14:anchorId="1DFD7B38" wp14:editId="206CD356">
                <wp:simplePos x="0" y="0"/>
                <wp:positionH relativeFrom="column">
                  <wp:posOffset>3495675</wp:posOffset>
                </wp:positionH>
                <wp:positionV relativeFrom="paragraph">
                  <wp:posOffset>66040</wp:posOffset>
                </wp:positionV>
                <wp:extent cx="342900" cy="33337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0DCEF" id="円/楕円 4" o:spid="_x0000_s1026" style="position:absolute;left:0;text-align:left;margin-left:275.25pt;margin-top:5.2pt;width:2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" filled="f" strokecolor="black [1600]" strokeweight="2.25pt">
                <v:stroke joinstyle="miter"/>
              </v:oval>
            </w:pict>
          </mc:Fallback>
        </mc:AlternateContent>
      </w:r>
    </w:p>
    <w:p w:rsidR="00564534" w:rsidRPr="005440DA" w:rsidRDefault="00091D48" w:rsidP="001E0922">
      <w:pPr>
        <w:rPr>
          <w:rFonts w:ascii="ＭＳ ゴシック" w:eastAsia="ＭＳ ゴシック" w:hAnsi="ＭＳ ゴシック"/>
          <w:sz w:val="22"/>
          <w:szCs w:val="22"/>
          <w:u w:val="single" w:color="000000"/>
        </w:rPr>
      </w:pPr>
      <w:r w:rsidRPr="005440DA">
        <w:rPr>
          <w:rFonts w:ascii="ＭＳ ゴシック" w:eastAsia="ＭＳ ゴシック" w:hAnsi="ＭＳ ゴシック" w:hint="eastAsia"/>
          <w:sz w:val="22"/>
          <w:szCs w:val="22"/>
        </w:rPr>
        <w:t xml:space="preserve">　　</w:t>
      </w:r>
      <w:r w:rsidR="0022062C" w:rsidRPr="005440DA">
        <w:rPr>
          <w:rFonts w:ascii="ＭＳ ゴシック" w:eastAsia="ＭＳ ゴシック" w:hAnsi="ＭＳ ゴシック" w:hint="eastAsia"/>
          <w:sz w:val="22"/>
          <w:szCs w:val="22"/>
          <w:u w:val="single"/>
        </w:rPr>
        <w:t>作成</w:t>
      </w:r>
      <w:r w:rsidR="001E0922" w:rsidRPr="005440DA">
        <w:rPr>
          <w:rFonts w:ascii="ＭＳ ゴシック" w:eastAsia="ＭＳ ゴシック" w:hAnsi="ＭＳ ゴシック" w:hint="eastAsia"/>
          <w:sz w:val="22"/>
          <w:szCs w:val="22"/>
          <w:u w:val="single" w:color="000000"/>
        </w:rPr>
        <w:t xml:space="preserve">者の氏名　　</w:t>
      </w:r>
      <w:r w:rsidR="003B0696" w:rsidRPr="003B0696">
        <w:rPr>
          <w:rFonts w:ascii="メイリオ" w:eastAsia="メイリオ" w:hAnsi="メイリオ" w:hint="eastAsia"/>
          <w:b/>
          <w:sz w:val="28"/>
          <w:szCs w:val="28"/>
          <w:u w:val="single"/>
        </w:rPr>
        <w:t>丁　川　　竹　子</w:t>
      </w:r>
      <w:r w:rsidR="00564534" w:rsidRPr="005440DA">
        <w:rPr>
          <w:rFonts w:ascii="ＭＳ ゴシック" w:eastAsia="ＭＳ ゴシック" w:hAnsi="ＭＳ ゴシック" w:cs="ＤＦ特太ゴシック体" w:hint="eastAsia"/>
          <w:b/>
          <w:bCs/>
          <w:sz w:val="22"/>
          <w:szCs w:val="22"/>
          <w:u w:val="single" w:color="000000"/>
        </w:rPr>
        <w:t xml:space="preserve">　　</w:t>
      </w:r>
      <w:r w:rsidR="001E0922" w:rsidRPr="005440DA">
        <w:rPr>
          <w:rFonts w:ascii="ＭＳ ゴシック" w:eastAsia="ＭＳ ゴシック" w:hAnsi="ＭＳ ゴシック" w:cs="ＤＦ特太ゴシック体" w:hint="eastAsia"/>
          <w:b/>
          <w:bCs/>
          <w:sz w:val="22"/>
          <w:szCs w:val="22"/>
          <w:u w:val="single" w:color="000000"/>
        </w:rPr>
        <w:t xml:space="preserve">　 </w:t>
      </w:r>
      <w:r w:rsidR="001E0922" w:rsidRPr="005440DA">
        <w:rPr>
          <w:rFonts w:ascii="ＭＳ ゴシック" w:eastAsia="ＭＳ ゴシック" w:hAnsi="ＭＳ ゴシック" w:hint="eastAsia"/>
          <w:sz w:val="22"/>
          <w:szCs w:val="22"/>
          <w:u w:val="single" w:color="000000"/>
        </w:rPr>
        <w:t xml:space="preserve">　　印　</w:t>
      </w:r>
    </w:p>
    <w:p w:rsidR="00E562B1" w:rsidRDefault="00E562B1" w:rsidP="00E562B1">
      <w:pPr>
        <w:spacing w:line="80" w:lineRule="exact"/>
        <w:rPr>
          <w:rFonts w:ascii="ＭＳ ゴシック" w:eastAsia="ＭＳ ゴシック" w:hAnsi="ＭＳ ゴシック"/>
          <w:sz w:val="22"/>
          <w:szCs w:val="22"/>
        </w:rPr>
      </w:pPr>
    </w:p>
    <w:p w:rsidR="00564534" w:rsidRPr="005440DA" w:rsidRDefault="00564534" w:rsidP="001E0922">
      <w:pPr>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 xml:space="preserve">　（</w:t>
      </w:r>
      <w:r w:rsidR="0022062C" w:rsidRPr="005440DA">
        <w:rPr>
          <w:rFonts w:ascii="ＭＳ ゴシック" w:eastAsia="ＭＳ ゴシック" w:hAnsi="ＭＳ ゴシック" w:hint="eastAsia"/>
          <w:sz w:val="22"/>
          <w:szCs w:val="22"/>
        </w:rPr>
        <w:t>作成</w:t>
      </w:r>
      <w:r w:rsidR="003641E4" w:rsidRPr="005440DA">
        <w:rPr>
          <w:rFonts w:ascii="ＭＳ ゴシック" w:eastAsia="ＭＳ ゴシック" w:hAnsi="ＭＳ ゴシック" w:hint="eastAsia"/>
          <w:sz w:val="22"/>
          <w:szCs w:val="22"/>
        </w:rPr>
        <w:t>者が申立人以外の場合は，未成年者</w:t>
      </w:r>
      <w:r w:rsidRPr="005440DA">
        <w:rPr>
          <w:rFonts w:ascii="ＭＳ ゴシック" w:eastAsia="ＭＳ ゴシック" w:hAnsi="ＭＳ ゴシック" w:hint="eastAsia"/>
          <w:sz w:val="22"/>
          <w:szCs w:val="22"/>
        </w:rPr>
        <w:t>との関係：</w:t>
      </w:r>
      <w:r w:rsidR="00E562B1" w:rsidRPr="00E562B1">
        <w:rPr>
          <w:rFonts w:ascii="ＭＳ ゴシック" w:eastAsia="ＭＳ ゴシック" w:hAnsi="ＭＳ ゴシック" w:hint="eastAsia"/>
          <w:sz w:val="22"/>
          <w:szCs w:val="22"/>
          <w:u w:val="single"/>
        </w:rPr>
        <w:t xml:space="preserve">　　　　　　　</w:t>
      </w:r>
      <w:r w:rsidR="006B330A" w:rsidRPr="00E562B1">
        <w:rPr>
          <w:rFonts w:ascii="ＭＳ ゴシック" w:eastAsia="ＭＳ ゴシック" w:hAnsi="ＭＳ ゴシック" w:hint="eastAsia"/>
          <w:sz w:val="22"/>
          <w:szCs w:val="22"/>
          <w:u w:val="single"/>
        </w:rPr>
        <w:t xml:space="preserve">　　</w:t>
      </w:r>
      <w:r w:rsidRPr="00E562B1">
        <w:rPr>
          <w:rFonts w:ascii="ＭＳ ゴシック" w:eastAsia="ＭＳ ゴシック" w:hAnsi="ＭＳ ゴシック" w:hint="eastAsia"/>
          <w:sz w:val="22"/>
          <w:szCs w:val="22"/>
          <w:u w:val="single"/>
        </w:rPr>
        <w:t xml:space="preserve">　</w:t>
      </w:r>
      <w:r w:rsidRPr="005440DA">
        <w:rPr>
          <w:rFonts w:ascii="ＭＳ ゴシック" w:eastAsia="ＭＳ ゴシック" w:hAnsi="ＭＳ ゴシック" w:hint="eastAsia"/>
          <w:sz w:val="22"/>
          <w:szCs w:val="22"/>
        </w:rPr>
        <w:t>）</w:t>
      </w:r>
    </w:p>
    <w:p w:rsidR="00AD5189" w:rsidRPr="005440DA" w:rsidRDefault="00AD5189" w:rsidP="001E0922">
      <w:pPr>
        <w:rPr>
          <w:rFonts w:ascii="ＭＳ ゴシック" w:eastAsia="ＭＳ ゴシック" w:hAnsi="ＭＳ ゴシック"/>
          <w:sz w:val="22"/>
          <w:szCs w:val="22"/>
        </w:rPr>
      </w:pPr>
    </w:p>
    <w:p w:rsidR="00091D48" w:rsidRPr="005440DA" w:rsidRDefault="00091D48" w:rsidP="00E52C65">
      <w:pPr>
        <w:spacing w:line="300" w:lineRule="exact"/>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 xml:space="preserve">　　</w:t>
      </w:r>
      <w:r w:rsidR="00020FF6" w:rsidRPr="005440DA">
        <w:rPr>
          <w:rFonts w:ascii="ＭＳ ゴシック" w:eastAsia="ＭＳ ゴシック" w:hAnsi="ＭＳ ゴシック" w:hint="eastAsia"/>
          <w:sz w:val="22"/>
          <w:szCs w:val="22"/>
        </w:rPr>
        <w:t>作成者（申立人を含む。）</w:t>
      </w:r>
      <w:r w:rsidR="00971E0C" w:rsidRPr="005440DA">
        <w:rPr>
          <w:rFonts w:ascii="ＭＳ ゴシック" w:eastAsia="ＭＳ ゴシック" w:hAnsi="ＭＳ ゴシック" w:hint="eastAsia"/>
          <w:sz w:val="22"/>
          <w:szCs w:val="22"/>
        </w:rPr>
        <w:t>の</w:t>
      </w:r>
      <w:r w:rsidR="001F612B" w:rsidRPr="005440DA">
        <w:rPr>
          <w:rFonts w:ascii="ＭＳ ゴシック" w:eastAsia="ＭＳ ゴシック" w:hAnsi="ＭＳ ゴシック" w:hint="eastAsia"/>
          <w:sz w:val="22"/>
          <w:szCs w:val="22"/>
        </w:rPr>
        <w:t>住所</w:t>
      </w:r>
    </w:p>
    <w:p w:rsidR="00091D48" w:rsidRPr="005440DA" w:rsidRDefault="001B7D96" w:rsidP="00E52C65">
      <w:pPr>
        <w:spacing w:line="300" w:lineRule="exact"/>
        <w:ind w:firstLineChars="300" w:firstLine="660"/>
        <w:rPr>
          <w:rFonts w:ascii="ＭＳ ゴシック" w:eastAsia="ＭＳ ゴシック" w:hAnsi="ＭＳ ゴシック"/>
          <w:sz w:val="22"/>
          <w:szCs w:val="22"/>
        </w:rPr>
      </w:pPr>
      <w:r w:rsidRPr="001B7D96">
        <w:rPr>
          <w:rFonts w:ascii="ＭＳ ゴシック" w:eastAsia="ＭＳ ゴシック" w:hAnsi="ＭＳ ゴシック" w:hint="eastAsia"/>
          <w:sz w:val="22"/>
          <w:szCs w:val="22"/>
        </w:rPr>
        <w:t>☑</w:t>
      </w:r>
      <w:r w:rsidR="00091D48" w:rsidRPr="005440DA">
        <w:rPr>
          <w:rFonts w:ascii="ＭＳ ゴシック" w:eastAsia="ＭＳ ゴシック" w:hAnsi="ＭＳ ゴシック" w:cs="Wingdings" w:hint="eastAsia"/>
          <w:b/>
          <w:bCs/>
          <w:spacing w:val="-50"/>
          <w:sz w:val="22"/>
          <w:szCs w:val="22"/>
        </w:rPr>
        <w:t xml:space="preserve">　　</w:t>
      </w:r>
      <w:r w:rsidR="00091D48" w:rsidRPr="005440DA">
        <w:rPr>
          <w:rFonts w:ascii="ＭＳ ゴシック" w:eastAsia="ＭＳ ゴシック" w:hAnsi="ＭＳ ゴシック" w:hint="eastAsia"/>
          <w:sz w:val="22"/>
          <w:szCs w:val="22"/>
        </w:rPr>
        <w:t>申立書</w:t>
      </w:r>
      <w:r w:rsidR="002A36D1" w:rsidRPr="005440DA">
        <w:rPr>
          <w:rFonts w:ascii="ＭＳ ゴシック" w:eastAsia="ＭＳ ゴシック" w:hAnsi="ＭＳ ゴシック" w:hint="eastAsia"/>
          <w:sz w:val="22"/>
          <w:szCs w:val="22"/>
        </w:rPr>
        <w:t>の申立人欄</w:t>
      </w:r>
      <w:r w:rsidR="00091D48" w:rsidRPr="005440DA">
        <w:rPr>
          <w:rFonts w:ascii="ＭＳ ゴシック" w:eastAsia="ＭＳ ゴシック" w:hAnsi="ＭＳ ゴシック" w:hint="eastAsia"/>
          <w:sz w:val="22"/>
          <w:szCs w:val="22"/>
        </w:rPr>
        <w:t>記載のとおり</w:t>
      </w:r>
    </w:p>
    <w:p w:rsidR="00091D48" w:rsidRPr="005440DA" w:rsidRDefault="00091D48" w:rsidP="00E52C65">
      <w:pPr>
        <w:spacing w:line="300" w:lineRule="exact"/>
        <w:ind w:firstLineChars="300" w:firstLine="672"/>
        <w:rPr>
          <w:rFonts w:ascii="ＭＳ ゴシック" w:eastAsia="ＭＳ ゴシック" w:hAnsi="ＭＳ ゴシック"/>
          <w:sz w:val="22"/>
          <w:szCs w:val="22"/>
        </w:rPr>
      </w:pPr>
      <w:r w:rsidRPr="005440DA">
        <w:rPr>
          <w:rFonts w:ascii="ＭＳ ゴシック" w:eastAsia="ＭＳ ゴシック" w:hAnsi="ＭＳ ゴシック"/>
          <w:spacing w:val="2"/>
          <w:sz w:val="22"/>
          <w:szCs w:val="22"/>
        </w:rPr>
        <w:t xml:space="preserve">□　</w:t>
      </w:r>
      <w:r w:rsidRPr="005440DA">
        <w:rPr>
          <w:rFonts w:ascii="ＭＳ ゴシック" w:eastAsia="ＭＳ ゴシック" w:hAnsi="ＭＳ ゴシック" w:hint="eastAsia"/>
          <w:sz w:val="22"/>
          <w:szCs w:val="22"/>
        </w:rPr>
        <w:t>次のとおり</w:t>
      </w:r>
    </w:p>
    <w:p w:rsidR="00A61598" w:rsidRPr="005440DA" w:rsidRDefault="00A61598" w:rsidP="00BD4030">
      <w:pPr>
        <w:spacing w:line="60" w:lineRule="exact"/>
        <w:rPr>
          <w:rFonts w:ascii="ＭＳ ゴシック" w:eastAsia="ＭＳ ゴシック" w:hAnsi="ＭＳ ゴシック"/>
          <w:sz w:val="22"/>
          <w:szCs w:val="22"/>
        </w:rPr>
      </w:pPr>
    </w:p>
    <w:p w:rsidR="00091D48" w:rsidRPr="005440DA" w:rsidRDefault="00091D48" w:rsidP="00E52C65">
      <w:pPr>
        <w:spacing w:line="300" w:lineRule="exact"/>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 xml:space="preserve">　　　　　〒</w:t>
      </w:r>
      <w:r w:rsidRPr="008F40A2">
        <w:rPr>
          <w:rFonts w:ascii="ＭＳ ゴシック" w:eastAsia="ＭＳ ゴシック" w:hAnsi="ＭＳ ゴシック" w:hint="eastAsia"/>
          <w:sz w:val="22"/>
          <w:szCs w:val="22"/>
          <w:u w:val="single"/>
        </w:rPr>
        <w:t xml:space="preserve">　　　</w:t>
      </w:r>
      <w:r w:rsidRPr="005440DA">
        <w:rPr>
          <w:rFonts w:ascii="ＭＳ ゴシック" w:eastAsia="ＭＳ ゴシック" w:hAnsi="ＭＳ ゴシック" w:hint="eastAsia"/>
          <w:sz w:val="22"/>
          <w:szCs w:val="22"/>
        </w:rPr>
        <w:t>－</w:t>
      </w:r>
      <w:r w:rsidR="008F40A2" w:rsidRPr="008F40A2">
        <w:rPr>
          <w:rFonts w:ascii="ＭＳ ゴシック" w:eastAsia="ＭＳ ゴシック" w:hAnsi="ＭＳ ゴシック" w:hint="eastAsia"/>
          <w:sz w:val="22"/>
          <w:szCs w:val="22"/>
          <w:u w:val="single"/>
        </w:rPr>
        <w:t xml:space="preserve">　　　　</w:t>
      </w:r>
    </w:p>
    <w:p w:rsidR="00A61598" w:rsidRPr="005440DA" w:rsidRDefault="00A61598" w:rsidP="00BD4030">
      <w:pPr>
        <w:spacing w:line="100" w:lineRule="exact"/>
        <w:rPr>
          <w:rFonts w:ascii="ＭＳ ゴシック" w:eastAsia="ＭＳ ゴシック" w:hAnsi="ＭＳ ゴシック"/>
          <w:spacing w:val="2"/>
          <w:sz w:val="22"/>
          <w:szCs w:val="22"/>
        </w:rPr>
      </w:pPr>
    </w:p>
    <w:p w:rsidR="00091D48" w:rsidRPr="005440DA" w:rsidRDefault="00091D48" w:rsidP="00E52C65">
      <w:pPr>
        <w:spacing w:line="300" w:lineRule="exact"/>
        <w:rPr>
          <w:rFonts w:ascii="ＭＳ ゴシック" w:eastAsia="ＭＳ ゴシック" w:hAnsi="ＭＳ ゴシック"/>
          <w:spacing w:val="2"/>
          <w:sz w:val="22"/>
          <w:szCs w:val="22"/>
        </w:rPr>
      </w:pPr>
      <w:r w:rsidRPr="005440DA">
        <w:rPr>
          <w:rFonts w:ascii="ＭＳ ゴシック" w:eastAsia="ＭＳ ゴシック" w:hAnsi="ＭＳ ゴシック" w:hint="eastAsia"/>
          <w:sz w:val="22"/>
          <w:szCs w:val="22"/>
        </w:rPr>
        <w:t xml:space="preserve">　　　　　</w:t>
      </w:r>
      <w:r w:rsidRPr="005440DA">
        <w:rPr>
          <w:rFonts w:ascii="ＭＳ ゴシック" w:eastAsia="ＭＳ ゴシック" w:hAnsi="ＭＳ ゴシック" w:hint="eastAsia"/>
          <w:sz w:val="22"/>
          <w:szCs w:val="22"/>
          <w:u w:val="single" w:color="000000"/>
        </w:rPr>
        <w:t xml:space="preserve">住所：　　　　　　　　　　　　　　　　　　　 　　　　</w:t>
      </w:r>
      <w:r w:rsidR="00020FF6" w:rsidRPr="005440DA">
        <w:rPr>
          <w:rFonts w:ascii="ＭＳ ゴシック" w:eastAsia="ＭＳ ゴシック" w:hAnsi="ＭＳ ゴシック" w:hint="eastAsia"/>
          <w:sz w:val="22"/>
          <w:szCs w:val="22"/>
          <w:u w:val="single" w:color="000000"/>
        </w:rPr>
        <w:t xml:space="preserve">　　　　　</w:t>
      </w:r>
      <w:r w:rsidRPr="005440DA">
        <w:rPr>
          <w:rFonts w:ascii="ＭＳ ゴシック" w:eastAsia="ＭＳ ゴシック" w:hAnsi="ＭＳ ゴシック" w:hint="eastAsia"/>
          <w:sz w:val="22"/>
          <w:szCs w:val="22"/>
          <w:u w:val="single" w:color="000000"/>
        </w:rPr>
        <w:t xml:space="preserve">　　　　　　　 　</w:t>
      </w:r>
    </w:p>
    <w:p w:rsidR="00E52C65" w:rsidRPr="005440DA" w:rsidRDefault="00E52C65" w:rsidP="00E52C65">
      <w:pPr>
        <w:spacing w:line="300" w:lineRule="exact"/>
        <w:rPr>
          <w:rFonts w:ascii="ＭＳ ゴシック" w:eastAsia="ＭＳ ゴシック" w:hAnsi="ＭＳ ゴシック"/>
          <w:sz w:val="22"/>
          <w:szCs w:val="22"/>
        </w:rPr>
      </w:pPr>
    </w:p>
    <w:p w:rsidR="00E52C65" w:rsidRPr="005440DA" w:rsidRDefault="00E52C65" w:rsidP="00E52C65">
      <w:pPr>
        <w:spacing w:line="300" w:lineRule="exact"/>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 xml:space="preserve">　　裁判所からの電話での連絡について</w:t>
      </w:r>
    </w:p>
    <w:p w:rsidR="000F1D90" w:rsidRPr="005440DA" w:rsidRDefault="00A635D6" w:rsidP="00A635D6">
      <w:pPr>
        <w:spacing w:line="300" w:lineRule="exact"/>
        <w:rPr>
          <w:rFonts w:ascii="ＭＳ ゴシック" w:eastAsia="ＭＳ ゴシック" w:hAnsi="ＭＳ ゴシック"/>
          <w:sz w:val="22"/>
          <w:szCs w:val="22"/>
          <w:u w:val="single" w:color="000000"/>
        </w:rPr>
      </w:pPr>
      <w:r w:rsidRPr="005440DA">
        <w:rPr>
          <w:rFonts w:ascii="ＭＳ ゴシック" w:eastAsia="ＭＳ ゴシック" w:hAnsi="ＭＳ ゴシック" w:hint="eastAsia"/>
          <w:sz w:val="22"/>
          <w:szCs w:val="22"/>
        </w:rPr>
        <w:t xml:space="preserve">     　　 </w:t>
      </w:r>
      <w:r w:rsidRPr="005440DA">
        <w:rPr>
          <w:rFonts w:ascii="ＭＳ ゴシック" w:eastAsia="ＭＳ ゴシック" w:hAnsi="ＭＳ ゴシック" w:hint="eastAsia"/>
          <w:sz w:val="22"/>
          <w:szCs w:val="22"/>
          <w:u w:val="single" w:color="000000"/>
        </w:rPr>
        <w:t>平日</w:t>
      </w:r>
      <w:r w:rsidR="000F1D90" w:rsidRPr="005440DA">
        <w:rPr>
          <w:rFonts w:ascii="ＭＳ ゴシック" w:eastAsia="ＭＳ ゴシック" w:hAnsi="ＭＳ ゴシック" w:hint="eastAsia"/>
          <w:sz w:val="22"/>
          <w:szCs w:val="22"/>
          <w:u w:val="single" w:color="000000"/>
        </w:rPr>
        <w:t>（午前９時～午後５時）の</w:t>
      </w:r>
      <w:r w:rsidRPr="005440DA">
        <w:rPr>
          <w:rFonts w:ascii="ＭＳ ゴシック" w:eastAsia="ＭＳ ゴシック" w:hAnsi="ＭＳ ゴシック" w:hint="eastAsia"/>
          <w:sz w:val="22"/>
          <w:szCs w:val="22"/>
          <w:u w:val="single" w:color="000000"/>
        </w:rPr>
        <w:t xml:space="preserve">連絡先：電話　</w:t>
      </w:r>
      <w:r w:rsidR="001B7D96" w:rsidRPr="004D2133">
        <w:rPr>
          <w:rFonts w:ascii="メイリオ" w:eastAsia="メイリオ" w:hAnsi="メイリオ" w:hint="eastAsia"/>
          <w:b/>
          <w:spacing w:val="-4"/>
          <w:sz w:val="20"/>
          <w:szCs w:val="20"/>
          <w:u w:val="single"/>
        </w:rPr>
        <w:t>〇〇〇</w:t>
      </w:r>
      <w:r w:rsidR="002A36D1" w:rsidRPr="005440DA">
        <w:rPr>
          <w:rFonts w:ascii="ＭＳ ゴシック" w:eastAsia="ＭＳ ゴシック" w:hAnsi="ＭＳ ゴシック" w:hint="eastAsia"/>
          <w:sz w:val="22"/>
          <w:szCs w:val="22"/>
          <w:u w:val="single" w:color="000000"/>
        </w:rPr>
        <w:t xml:space="preserve">　</w:t>
      </w:r>
      <w:r w:rsidRPr="005440DA">
        <w:rPr>
          <w:rFonts w:ascii="ＭＳ ゴシック" w:eastAsia="ＭＳ ゴシック" w:hAnsi="ＭＳ ゴシック" w:hint="eastAsia"/>
          <w:sz w:val="22"/>
          <w:szCs w:val="22"/>
          <w:u w:val="single" w:color="000000"/>
        </w:rPr>
        <w:t xml:space="preserve">（　</w:t>
      </w:r>
      <w:r w:rsidR="001B7D96" w:rsidRPr="004D2133">
        <w:rPr>
          <w:rFonts w:ascii="メイリオ" w:eastAsia="メイリオ" w:hAnsi="メイリオ" w:hint="eastAsia"/>
          <w:b/>
          <w:spacing w:val="-4"/>
          <w:sz w:val="20"/>
          <w:szCs w:val="20"/>
          <w:u w:val="single"/>
        </w:rPr>
        <w:t>〇〇〇〇</w:t>
      </w:r>
      <w:r w:rsidRPr="005440DA">
        <w:rPr>
          <w:rFonts w:ascii="ＭＳ ゴシック" w:eastAsia="ＭＳ ゴシック" w:hAnsi="ＭＳ ゴシック" w:hint="eastAsia"/>
          <w:sz w:val="22"/>
          <w:szCs w:val="22"/>
          <w:u w:val="single" w:color="000000"/>
        </w:rPr>
        <w:t xml:space="preserve">　</w:t>
      </w:r>
      <w:r w:rsidR="002A36D1" w:rsidRPr="005440DA">
        <w:rPr>
          <w:rFonts w:ascii="ＭＳ ゴシック" w:eastAsia="ＭＳ ゴシック" w:hAnsi="ＭＳ ゴシック" w:hint="eastAsia"/>
          <w:sz w:val="22"/>
          <w:szCs w:val="22"/>
          <w:u w:val="single" w:color="000000"/>
        </w:rPr>
        <w:t xml:space="preserve">）　</w:t>
      </w:r>
      <w:r w:rsidR="001B7D96" w:rsidRPr="004D2133">
        <w:rPr>
          <w:rFonts w:ascii="メイリオ" w:eastAsia="メイリオ" w:hAnsi="メイリオ" w:hint="eastAsia"/>
          <w:b/>
          <w:spacing w:val="-4"/>
          <w:sz w:val="20"/>
          <w:szCs w:val="20"/>
          <w:u w:val="single"/>
        </w:rPr>
        <w:t>〇〇〇〇</w:t>
      </w:r>
      <w:r w:rsidRPr="005440DA">
        <w:rPr>
          <w:rFonts w:ascii="ＭＳ ゴシック" w:eastAsia="ＭＳ ゴシック" w:hAnsi="ＭＳ ゴシック" w:hint="eastAsia"/>
          <w:sz w:val="22"/>
          <w:szCs w:val="22"/>
          <w:u w:val="single" w:color="000000"/>
        </w:rPr>
        <w:t xml:space="preserve">　 　</w:t>
      </w:r>
    </w:p>
    <w:p w:rsidR="00AD5189" w:rsidRPr="005440DA" w:rsidRDefault="00A635D6" w:rsidP="002A36D1">
      <w:pPr>
        <w:spacing w:line="300" w:lineRule="exact"/>
        <w:ind w:firstLineChars="500" w:firstLine="1100"/>
        <w:jc w:val="right"/>
        <w:rPr>
          <w:rFonts w:ascii="ＭＳ ゴシック" w:eastAsia="ＭＳ ゴシック" w:hAnsi="ＭＳ ゴシック"/>
          <w:sz w:val="22"/>
          <w:szCs w:val="22"/>
        </w:rPr>
      </w:pPr>
      <w:r w:rsidRPr="005440DA">
        <w:rPr>
          <w:rFonts w:ascii="ＭＳ ゴシック" w:eastAsia="ＭＳ ゴシック" w:hAnsi="ＭＳ ゴシック" w:hint="eastAsia"/>
          <w:sz w:val="22"/>
          <w:szCs w:val="22"/>
        </w:rPr>
        <w:t>（</w:t>
      </w:r>
      <w:r w:rsidR="001B7D96" w:rsidRPr="00D81F17">
        <w:rPr>
          <w:rFonts w:ascii="ＭＳ Ｐゴシック" w:eastAsia="ＭＳ Ｐゴシック" w:hAnsi="ＭＳ Ｐゴシック" w:hint="eastAsia"/>
          <w:szCs w:val="21"/>
        </w:rPr>
        <w:t>☑</w:t>
      </w:r>
      <w:r w:rsidRPr="005440DA">
        <w:rPr>
          <w:rFonts w:ascii="ＭＳ ゴシック" w:eastAsia="ＭＳ ゴシック" w:hAnsi="ＭＳ ゴシック" w:hint="eastAsia"/>
          <w:sz w:val="22"/>
          <w:szCs w:val="22"/>
        </w:rPr>
        <w:t xml:space="preserve">携帯・□自宅・□勤務先） </w:t>
      </w:r>
    </w:p>
    <w:p w:rsidR="00A635D6" w:rsidRPr="005440DA" w:rsidRDefault="00A635D6" w:rsidP="00A635D6">
      <w:pPr>
        <w:spacing w:line="300" w:lineRule="exact"/>
        <w:rPr>
          <w:rFonts w:ascii="ＭＳ ゴシック" w:eastAsia="ＭＳ ゴシック" w:hAnsi="ＭＳ ゴシック"/>
          <w:sz w:val="22"/>
          <w:szCs w:val="22"/>
        </w:rPr>
      </w:pPr>
    </w:p>
    <w:p w:rsidR="00221AE9" w:rsidRDefault="00A635D6" w:rsidP="00221AE9">
      <w:pPr>
        <w:spacing w:line="300" w:lineRule="exact"/>
        <w:rPr>
          <w:rFonts w:ascii="ＭＳ ゴシック" w:eastAsia="ＭＳ ゴシック" w:hAnsi="ＭＳ ゴシック"/>
          <w:sz w:val="22"/>
          <w:szCs w:val="22"/>
        </w:rPr>
      </w:pPr>
      <w:r w:rsidRPr="005440DA">
        <w:rPr>
          <w:rFonts w:asciiTheme="minorEastAsia" w:eastAsiaTheme="minorEastAsia" w:hAnsiTheme="minorEastAsia" w:hint="eastAsia"/>
          <w:sz w:val="22"/>
          <w:szCs w:val="22"/>
        </w:rPr>
        <w:t xml:space="preserve">　</w:t>
      </w:r>
      <w:r w:rsidR="00A61598" w:rsidRPr="005440DA">
        <w:rPr>
          <w:rFonts w:asciiTheme="minorEastAsia" w:eastAsiaTheme="minorEastAsia" w:hAnsiTheme="minorEastAsia" w:hint="eastAsia"/>
          <w:sz w:val="22"/>
          <w:szCs w:val="22"/>
        </w:rPr>
        <w:t xml:space="preserve">　</w:t>
      </w:r>
      <w:r w:rsidRPr="005440DA">
        <w:rPr>
          <w:rFonts w:asciiTheme="minorEastAsia" w:eastAsiaTheme="minorEastAsia" w:hAnsiTheme="minorEastAsia" w:hint="eastAsia"/>
          <w:sz w:val="22"/>
          <w:szCs w:val="22"/>
        </w:rPr>
        <w:t xml:space="preserve">・　裁判所名で電話することに支障がありますか。　</w:t>
      </w:r>
      <w:r w:rsidR="001B7D96" w:rsidRPr="00D81F17">
        <w:rPr>
          <w:rFonts w:ascii="ＭＳ Ｐゴシック" w:eastAsia="ＭＳ Ｐゴシック" w:hAnsi="ＭＳ Ｐゴシック" w:hint="eastAsia"/>
          <w:szCs w:val="21"/>
        </w:rPr>
        <w:t>☑</w:t>
      </w:r>
      <w:r w:rsidR="000C2F74">
        <w:rPr>
          <w:rFonts w:asciiTheme="minorEastAsia" w:eastAsiaTheme="minorEastAsia" w:hAnsiTheme="minorEastAsia" w:hint="eastAsia"/>
          <w:sz w:val="22"/>
          <w:szCs w:val="22"/>
        </w:rPr>
        <w:t xml:space="preserve"> </w:t>
      </w:r>
      <w:r w:rsidRPr="005440DA">
        <w:rPr>
          <w:rFonts w:asciiTheme="minorEastAsia" w:eastAsiaTheme="minorEastAsia" w:hAnsiTheme="minorEastAsia" w:hint="eastAsia"/>
          <w:sz w:val="22"/>
          <w:szCs w:val="22"/>
        </w:rPr>
        <w:t>電話してもよい・□</w:t>
      </w:r>
      <w:r w:rsidR="000C2F74">
        <w:rPr>
          <w:rFonts w:asciiTheme="minorEastAsia" w:eastAsiaTheme="minorEastAsia" w:hAnsiTheme="minorEastAsia" w:hint="eastAsia"/>
          <w:sz w:val="22"/>
          <w:szCs w:val="22"/>
        </w:rPr>
        <w:t xml:space="preserve"> </w:t>
      </w:r>
      <w:r w:rsidR="005D13CB">
        <w:rPr>
          <w:rFonts w:asciiTheme="minorEastAsia" w:eastAsiaTheme="minorEastAsia" w:hAnsiTheme="minorEastAsia" w:hint="eastAsia"/>
          <w:sz w:val="22"/>
          <w:szCs w:val="22"/>
        </w:rPr>
        <w:t>支障がある</w:t>
      </w:r>
    </w:p>
    <w:p w:rsidR="00AD5189" w:rsidRPr="00221AE9" w:rsidRDefault="00E52C65" w:rsidP="00221AE9">
      <w:pPr>
        <w:spacing w:line="300" w:lineRule="exact"/>
        <w:ind w:leftChars="209" w:left="707" w:hangingChars="122" w:hanging="268"/>
        <w:rPr>
          <w:rFonts w:ascii="ＭＳ ゴシック" w:eastAsia="ＭＳ ゴシック" w:hAnsi="ＭＳ ゴシック"/>
          <w:sz w:val="22"/>
          <w:szCs w:val="22"/>
        </w:rPr>
      </w:pPr>
      <w:r w:rsidRPr="005440DA">
        <w:rPr>
          <w:rFonts w:asciiTheme="minorEastAsia" w:eastAsiaTheme="minorEastAsia" w:hAnsiTheme="minorEastAsia"/>
          <w:sz w:val="22"/>
          <w:szCs w:val="22"/>
        </w:rPr>
        <w:t xml:space="preserve">・　</w:t>
      </w:r>
      <w:r w:rsidR="00FA5789" w:rsidRPr="005440DA">
        <w:rPr>
          <w:rFonts w:asciiTheme="minorEastAsia" w:eastAsiaTheme="minorEastAsia" w:hAnsiTheme="minorEastAsia"/>
          <w:sz w:val="22"/>
          <w:szCs w:val="22"/>
        </w:rPr>
        <w:t>裁判所から連絡するに当たり留意すべきこと（電話すること</w:t>
      </w:r>
      <w:r w:rsidR="00347422" w:rsidRPr="005440DA">
        <w:rPr>
          <w:rFonts w:asciiTheme="minorEastAsia" w:eastAsiaTheme="minorEastAsia" w:hAnsiTheme="minorEastAsia"/>
          <w:sz w:val="22"/>
          <w:szCs w:val="22"/>
        </w:rPr>
        <w:t>に支障がある</w:t>
      </w:r>
      <w:r w:rsidR="00AD5189" w:rsidRPr="005440DA">
        <w:rPr>
          <w:rFonts w:asciiTheme="minorEastAsia" w:eastAsiaTheme="minorEastAsia" w:hAnsiTheme="minorEastAsia"/>
          <w:sz w:val="22"/>
          <w:szCs w:val="22"/>
        </w:rPr>
        <w:t>時間帯等）があれば記載してください。</w:t>
      </w:r>
    </w:p>
    <w:p w:rsidR="00AD5189" w:rsidRPr="005956C5" w:rsidRDefault="00AD5189" w:rsidP="005956C5">
      <w:pPr>
        <w:spacing w:afterLines="50" w:after="120" w:line="480" w:lineRule="exact"/>
        <w:ind w:left="1320" w:hangingChars="600" w:hanging="1320"/>
        <w:rPr>
          <w:rFonts w:ascii="ＭＳ ゴシック" w:eastAsia="ＭＳ ゴシック" w:hAnsi="ＭＳ ゴシック"/>
          <w:sz w:val="22"/>
          <w:szCs w:val="22"/>
          <w:u w:val="single"/>
        </w:rPr>
      </w:pPr>
      <w:r w:rsidRPr="005440DA">
        <w:rPr>
          <w:rFonts w:ascii="ＭＳ ゴシック" w:eastAsia="ＭＳ ゴシック" w:hAnsi="ＭＳ ゴシック"/>
          <w:sz w:val="22"/>
          <w:szCs w:val="22"/>
        </w:rPr>
        <w:t xml:space="preserve">　　　　</w:t>
      </w:r>
      <w:r w:rsidRPr="005440DA">
        <w:rPr>
          <w:rFonts w:ascii="ＭＳ ゴシック" w:eastAsia="ＭＳ ゴシック" w:hAnsi="ＭＳ ゴシック"/>
          <w:sz w:val="22"/>
          <w:szCs w:val="22"/>
          <w:u w:val="single"/>
        </w:rPr>
        <w:t xml:space="preserve">　　</w:t>
      </w:r>
      <w:r w:rsidR="001B7D96" w:rsidRPr="004D2133">
        <w:rPr>
          <w:rFonts w:ascii="メイリオ" w:eastAsia="メイリオ" w:hAnsi="メイリオ" w:hint="eastAsia"/>
          <w:b/>
          <w:sz w:val="24"/>
          <w:u w:val="single"/>
        </w:rPr>
        <w:t>特になし</w:t>
      </w:r>
      <w:r w:rsidRPr="005440DA">
        <w:rPr>
          <w:rFonts w:ascii="ＭＳ ゴシック" w:eastAsia="ＭＳ ゴシック" w:hAnsi="ＭＳ ゴシック"/>
          <w:sz w:val="22"/>
          <w:szCs w:val="22"/>
          <w:u w:val="single"/>
        </w:rPr>
        <w:t xml:space="preserve">　　　　　　　　　　　　　　　　　　　　　　　　　　　　　　　　　　　</w:t>
      </w:r>
    </w:p>
    <w:p w:rsidR="009843DA" w:rsidRDefault="009843DA" w:rsidP="00B77E13">
      <w:pPr>
        <w:rPr>
          <w:rFonts w:ascii="ＭＳ ゴシック" w:eastAsia="ＭＳ ゴシック" w:hAnsi="ＭＳ ゴシック"/>
          <w:b/>
          <w:bCs/>
          <w:sz w:val="22"/>
          <w:szCs w:val="22"/>
        </w:rPr>
      </w:pPr>
    </w:p>
    <w:p w:rsidR="00B77E13" w:rsidRPr="005440DA" w:rsidRDefault="00227557" w:rsidP="00B77E13">
      <w:pPr>
        <w:rPr>
          <w:rFonts w:ascii="ＭＳ ゴシック" w:eastAsia="ＭＳ ゴシック" w:hAnsi="ＭＳ ゴシック"/>
          <w:b/>
          <w:bCs/>
          <w:sz w:val="22"/>
          <w:szCs w:val="22"/>
        </w:rPr>
      </w:pPr>
      <w:r w:rsidRPr="005440DA">
        <w:rPr>
          <w:rFonts w:ascii="ＭＳ ゴシック" w:eastAsia="ＭＳ ゴシック" w:hAnsi="ＭＳ ゴシック"/>
          <w:b/>
          <w:bCs/>
          <w:sz w:val="22"/>
          <w:szCs w:val="22"/>
        </w:rPr>
        <w:t>【未成年者</w:t>
      </w:r>
      <w:r w:rsidR="00B77E13" w:rsidRPr="005440DA">
        <w:rPr>
          <w:rFonts w:ascii="ＭＳ ゴシック" w:eastAsia="ＭＳ ゴシック" w:hAnsi="ＭＳ ゴシック"/>
          <w:b/>
          <w:bCs/>
          <w:sz w:val="22"/>
          <w:szCs w:val="22"/>
        </w:rPr>
        <w:t>の</w:t>
      </w:r>
      <w:r w:rsidR="00425843" w:rsidRPr="005440DA">
        <w:rPr>
          <w:rFonts w:ascii="ＭＳ ゴシック" w:eastAsia="ＭＳ ゴシック" w:hAnsi="ＭＳ ゴシック"/>
          <w:b/>
          <w:bCs/>
          <w:sz w:val="22"/>
          <w:szCs w:val="22"/>
        </w:rPr>
        <w:t>生活</w:t>
      </w:r>
      <w:r w:rsidR="00B77E13" w:rsidRPr="005440DA">
        <w:rPr>
          <w:rFonts w:ascii="ＭＳ ゴシック" w:eastAsia="ＭＳ ゴシック" w:hAnsi="ＭＳ ゴシック"/>
          <w:b/>
          <w:bCs/>
          <w:sz w:val="22"/>
          <w:szCs w:val="22"/>
        </w:rPr>
        <w:t>状況</w:t>
      </w:r>
      <w:r w:rsidR="005760ED" w:rsidRPr="005440DA">
        <w:rPr>
          <w:rFonts w:ascii="ＭＳ ゴシック" w:eastAsia="ＭＳ ゴシック" w:hAnsi="ＭＳ ゴシック" w:hint="eastAsia"/>
          <w:b/>
          <w:bCs/>
          <w:sz w:val="22"/>
          <w:szCs w:val="22"/>
        </w:rPr>
        <w:t>等</w:t>
      </w:r>
      <w:r w:rsidR="00B77E13" w:rsidRPr="005440DA">
        <w:rPr>
          <w:rFonts w:ascii="ＭＳ ゴシック" w:eastAsia="ＭＳ ゴシック" w:hAnsi="ＭＳ ゴシック"/>
          <w:b/>
          <w:bCs/>
          <w:sz w:val="22"/>
          <w:szCs w:val="22"/>
        </w:rPr>
        <w:t>について】</w:t>
      </w:r>
    </w:p>
    <w:p w:rsidR="00C643DF" w:rsidRPr="005440DA" w:rsidRDefault="00C643DF" w:rsidP="00C643DF">
      <w:pPr>
        <w:spacing w:line="300" w:lineRule="exact"/>
        <w:rPr>
          <w:rFonts w:ascii="ＭＳ ゴシック" w:eastAsia="ＭＳ ゴシック" w:hAnsi="ＭＳ ゴシック"/>
          <w:b/>
          <w:bCs/>
          <w:sz w:val="22"/>
          <w:szCs w:val="22"/>
        </w:rPr>
      </w:pPr>
      <w:r>
        <w:rPr>
          <w:rFonts w:ascii="ＭＳ ゴシック" w:eastAsia="ＭＳ ゴシック" w:hAnsi="ＭＳ ゴシック"/>
          <w:b/>
          <w:bCs/>
          <w:sz w:val="22"/>
          <w:szCs w:val="22"/>
        </w:rPr>
        <w:t>１</w:t>
      </w:r>
      <w:r w:rsidRPr="005440DA">
        <w:rPr>
          <w:rFonts w:ascii="ＭＳ ゴシック" w:eastAsia="ＭＳ ゴシック" w:hAnsi="ＭＳ ゴシック"/>
          <w:b/>
          <w:bCs/>
          <w:sz w:val="22"/>
          <w:szCs w:val="22"/>
        </w:rPr>
        <w:t xml:space="preserve">　未成年者</w:t>
      </w:r>
      <w:r w:rsidR="00BA707D">
        <w:rPr>
          <w:rFonts w:ascii="ＭＳ ゴシック" w:eastAsia="ＭＳ ゴシック" w:hAnsi="ＭＳ ゴシック" w:hint="eastAsia"/>
          <w:b/>
          <w:bCs/>
          <w:sz w:val="22"/>
          <w:szCs w:val="22"/>
        </w:rPr>
        <w:t>の生活状況</w:t>
      </w:r>
    </w:p>
    <w:p w:rsidR="00C643DF" w:rsidRPr="005440DA" w:rsidRDefault="00C643DF" w:rsidP="00C643DF">
      <w:pPr>
        <w:spacing w:line="300" w:lineRule="exact"/>
        <w:rPr>
          <w:rFonts w:asciiTheme="minorEastAsia" w:eastAsiaTheme="minorEastAsia" w:hAnsiTheme="minorEastAsia"/>
          <w:bCs/>
          <w:sz w:val="22"/>
          <w:szCs w:val="22"/>
        </w:rPr>
      </w:pPr>
      <w:r w:rsidRPr="005440DA">
        <w:rPr>
          <w:rFonts w:ascii="ＭＳ ゴシック" w:eastAsia="ＭＳ ゴシック" w:hAnsi="ＭＳ ゴシック"/>
          <w:b/>
          <w:bCs/>
          <w:sz w:val="22"/>
          <w:szCs w:val="22"/>
        </w:rPr>
        <w:t xml:space="preserve">　</w:t>
      </w:r>
      <w:r w:rsidRPr="005440DA">
        <w:rPr>
          <w:rFonts w:asciiTheme="minorEastAsia" w:eastAsiaTheme="minorEastAsia" w:hAnsiTheme="minorEastAsia"/>
          <w:bCs/>
          <w:sz w:val="22"/>
          <w:szCs w:val="22"/>
        </w:rPr>
        <w:t>(1)</w:t>
      </w:r>
      <w:r w:rsidR="00014EA0">
        <w:rPr>
          <w:rFonts w:asciiTheme="minorEastAsia" w:eastAsiaTheme="minorEastAsia" w:hAnsiTheme="minorEastAsia"/>
          <w:bCs/>
          <w:sz w:val="22"/>
          <w:szCs w:val="22"/>
        </w:rPr>
        <w:t xml:space="preserve">　</w:t>
      </w:r>
      <w:r w:rsidR="00BA707D">
        <w:rPr>
          <w:rFonts w:asciiTheme="minorEastAsia" w:eastAsiaTheme="minorEastAsia" w:hAnsiTheme="minorEastAsia" w:hint="eastAsia"/>
          <w:bCs/>
          <w:sz w:val="22"/>
          <w:szCs w:val="22"/>
        </w:rPr>
        <w:t>未成年者と同居している方はいますか。</w:t>
      </w:r>
    </w:p>
    <w:p w:rsidR="00EE2475" w:rsidRDefault="00014EA0" w:rsidP="00EE2475">
      <w:pPr>
        <w:tabs>
          <w:tab w:val="left" w:pos="426"/>
        </w:tabs>
        <w:spacing w:line="300" w:lineRule="exact"/>
        <w:ind w:left="794" w:hanging="794"/>
        <w:rPr>
          <w:rFonts w:ascii="ＭＳ 明朝" w:hAnsi="ＭＳ 明朝"/>
          <w:sz w:val="22"/>
          <w:szCs w:val="22"/>
        </w:rPr>
      </w:pPr>
      <w:r>
        <w:rPr>
          <w:rFonts w:ascii="ＭＳ 明朝" w:hAnsi="ＭＳ 明朝" w:hint="eastAsia"/>
          <w:sz w:val="22"/>
          <w:szCs w:val="22"/>
        </w:rPr>
        <w:t xml:space="preserve">　　</w:t>
      </w:r>
      <w:r w:rsidR="001B7D96" w:rsidRPr="00AE457E">
        <w:rPr>
          <w:rFonts w:asciiTheme="minorEastAsia" w:eastAsiaTheme="minorEastAsia" w:hAnsiTheme="minorEastAsia" w:hint="eastAsia"/>
          <w:szCs w:val="21"/>
        </w:rPr>
        <w:t>☑</w:t>
      </w:r>
      <w:r w:rsidR="00BA707D">
        <w:rPr>
          <w:rFonts w:ascii="ＭＳ 明朝" w:hAnsi="ＭＳ 明朝" w:hint="eastAsia"/>
          <w:sz w:val="22"/>
          <w:szCs w:val="22"/>
        </w:rPr>
        <w:t xml:space="preserve">　いる</w:t>
      </w:r>
      <w:r w:rsidR="005D13CB">
        <w:rPr>
          <w:rFonts w:ascii="ＭＳ 明朝" w:hAnsi="ＭＳ 明朝" w:hint="eastAsia"/>
          <w:sz w:val="22"/>
          <w:szCs w:val="22"/>
        </w:rPr>
        <w:t xml:space="preserve">　</w:t>
      </w:r>
      <w:r w:rsidR="00C643DF" w:rsidRPr="005440DA">
        <w:rPr>
          <w:rFonts w:ascii="ＭＳ 明朝" w:hAnsi="ＭＳ 明朝" w:hint="eastAsia"/>
          <w:sz w:val="22"/>
          <w:szCs w:val="22"/>
        </w:rPr>
        <w:t xml:space="preserve">※ </w:t>
      </w:r>
      <w:r w:rsidR="005D13CB">
        <w:rPr>
          <w:rFonts w:ascii="ＭＳ 明朝" w:hAnsi="ＭＳ 明朝" w:hint="eastAsia"/>
          <w:sz w:val="22"/>
          <w:szCs w:val="22"/>
        </w:rPr>
        <w:t>同居している方の氏名等を記載してください。</w:t>
      </w:r>
    </w:p>
    <w:p w:rsidR="00C643DF" w:rsidRPr="00EE2475" w:rsidRDefault="00C643DF" w:rsidP="00DD79FF">
      <w:pPr>
        <w:tabs>
          <w:tab w:val="left" w:pos="426"/>
        </w:tabs>
        <w:spacing w:line="276"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Pr="005440DA">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丁川</w:t>
      </w:r>
      <w:r w:rsidR="002208A1">
        <w:rPr>
          <w:rFonts w:ascii="メイリオ" w:eastAsia="メイリオ" w:hAnsi="メイリオ" w:hint="eastAsia"/>
          <w:b/>
          <w:spacing w:val="2"/>
          <w:sz w:val="22"/>
          <w:szCs w:val="22"/>
          <w:u w:val="single"/>
        </w:rPr>
        <w:t xml:space="preserve"> </w:t>
      </w:r>
      <w:r w:rsidR="002208A1" w:rsidRPr="002208A1">
        <w:rPr>
          <w:rFonts w:ascii="メイリオ" w:eastAsia="メイリオ" w:hAnsi="メイリオ" w:hint="eastAsia"/>
          <w:b/>
          <w:spacing w:val="2"/>
          <w:sz w:val="22"/>
          <w:szCs w:val="22"/>
          <w:u w:val="single"/>
        </w:rPr>
        <w:t>松男</w:t>
      </w:r>
      <w:r w:rsidRPr="005440DA">
        <w:rPr>
          <w:rFonts w:ascii="ＭＳ 明朝" w:hAnsi="ＭＳ 明朝" w:hint="eastAsia"/>
          <w:spacing w:val="2"/>
          <w:sz w:val="22"/>
          <w:szCs w:val="22"/>
          <w:u w:val="single"/>
        </w:rPr>
        <w:t xml:space="preserve">　</w:t>
      </w:r>
      <w:r w:rsidR="002208A1">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メイリオ" w:eastAsia="メイリオ" w:hAnsi="メイリオ" w:hint="eastAsia"/>
          <w:b/>
          <w:spacing w:val="-4"/>
          <w:sz w:val="20"/>
          <w:szCs w:val="20"/>
          <w:u w:val="single"/>
        </w:rPr>
        <w:t xml:space="preserve">〇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祖父</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EE2475" w:rsidRPr="00EE2475" w:rsidRDefault="00EE2475" w:rsidP="00DD79FF">
      <w:pPr>
        <w:tabs>
          <w:tab w:val="left" w:pos="426"/>
        </w:tabs>
        <w:spacing w:line="276"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002208A1">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丁川</w:t>
      </w:r>
      <w:r w:rsidR="002208A1">
        <w:rPr>
          <w:rFonts w:ascii="メイリオ" w:eastAsia="メイリオ" w:hAnsi="メイリオ" w:hint="eastAsia"/>
          <w:b/>
          <w:spacing w:val="2"/>
          <w:sz w:val="22"/>
          <w:szCs w:val="22"/>
          <w:u w:val="single"/>
        </w:rPr>
        <w:t xml:space="preserve"> </w:t>
      </w:r>
      <w:r w:rsidR="002208A1" w:rsidRPr="002208A1">
        <w:rPr>
          <w:rFonts w:ascii="メイリオ" w:eastAsia="メイリオ" w:hAnsi="メイリオ" w:hint="eastAsia"/>
          <w:b/>
          <w:spacing w:val="2"/>
          <w:sz w:val="22"/>
          <w:szCs w:val="22"/>
          <w:u w:val="single"/>
        </w:rPr>
        <w:t>竹子</w:t>
      </w:r>
      <w:r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メイリオ" w:eastAsia="メイリオ" w:hAnsi="メイリオ" w:hint="eastAsia"/>
          <w:b/>
          <w:spacing w:val="-4"/>
          <w:sz w:val="20"/>
          <w:szCs w:val="20"/>
          <w:u w:val="single"/>
        </w:rPr>
        <w:t xml:space="preserve">〇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sidR="002208A1">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祖母</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EE2475" w:rsidRPr="00EE2475" w:rsidRDefault="00EE2475" w:rsidP="00DD79FF">
      <w:pPr>
        <w:tabs>
          <w:tab w:val="left" w:pos="426"/>
        </w:tabs>
        <w:spacing w:line="276"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002208A1">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丙山</w:t>
      </w:r>
      <w:r w:rsidR="002208A1">
        <w:rPr>
          <w:rFonts w:ascii="メイリオ" w:eastAsia="メイリオ" w:hAnsi="メイリオ" w:hint="eastAsia"/>
          <w:b/>
          <w:spacing w:val="2"/>
          <w:sz w:val="22"/>
          <w:szCs w:val="22"/>
          <w:u w:val="single"/>
        </w:rPr>
        <w:t xml:space="preserve"> </w:t>
      </w:r>
      <w:r w:rsidR="002208A1" w:rsidRPr="002208A1">
        <w:rPr>
          <w:rFonts w:ascii="メイリオ" w:eastAsia="メイリオ" w:hAnsi="メイリオ" w:hint="eastAsia"/>
          <w:b/>
          <w:spacing w:val="2"/>
          <w:sz w:val="22"/>
          <w:szCs w:val="22"/>
          <w:u w:val="single"/>
        </w:rPr>
        <w:t>文月</w:t>
      </w:r>
      <w:r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メイリオ" w:eastAsia="メイリオ" w:hAnsi="メイリオ" w:hint="eastAsia"/>
          <w:b/>
          <w:spacing w:val="-4"/>
          <w:sz w:val="20"/>
          <w:szCs w:val="20"/>
          <w:u w:val="single"/>
        </w:rPr>
        <w:t xml:space="preserve">〇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sidR="002208A1">
        <w:rPr>
          <w:rFonts w:ascii="ＭＳ 明朝" w:hAnsi="ＭＳ 明朝" w:hint="eastAsia"/>
          <w:spacing w:val="2"/>
          <w:sz w:val="22"/>
          <w:szCs w:val="22"/>
          <w:u w:val="single"/>
        </w:rPr>
        <w:t xml:space="preserve">　</w:t>
      </w:r>
      <w:r w:rsidR="002208A1" w:rsidRPr="002208A1">
        <w:rPr>
          <w:rFonts w:ascii="メイリオ" w:eastAsia="メイリオ" w:hAnsi="メイリオ" w:hint="eastAsia"/>
          <w:b/>
          <w:spacing w:val="2"/>
          <w:sz w:val="22"/>
          <w:szCs w:val="22"/>
          <w:u w:val="single"/>
        </w:rPr>
        <w:t>姉</w:t>
      </w:r>
      <w:r w:rsidR="002208A1">
        <w:rPr>
          <w:rFonts w:ascii="ＭＳ 明朝" w:hAnsi="ＭＳ 明朝" w:hint="eastAsia"/>
          <w:spacing w:val="2"/>
          <w:sz w:val="22"/>
          <w:szCs w:val="22"/>
          <w:u w:val="single"/>
        </w:rPr>
        <w:t xml:space="preserve">　</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EE2475" w:rsidRPr="00EE2475" w:rsidRDefault="00EE2475" w:rsidP="0085623D">
      <w:pPr>
        <w:tabs>
          <w:tab w:val="left" w:pos="426"/>
        </w:tabs>
        <w:spacing w:line="360"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Pr="005440DA">
        <w:rPr>
          <w:rFonts w:ascii="ＭＳ 明朝" w:hAnsi="ＭＳ 明朝" w:hint="eastAsia"/>
          <w:spacing w:val="2"/>
          <w:sz w:val="22"/>
          <w:szCs w:val="22"/>
          <w:u w:val="single"/>
        </w:rPr>
        <w:t xml:space="preserve">　　</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u w:val="single"/>
        </w:rPr>
        <w:t xml:space="preserve">　　</w:t>
      </w:r>
      <w:r w:rsidR="002208A1">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ＭＳ 明朝" w:hAnsi="ＭＳ 明朝"/>
          <w:spacing w:val="2"/>
          <w:sz w:val="20"/>
          <w:szCs w:val="20"/>
          <w:u w:val="single"/>
        </w:rPr>
        <w:t xml:space="preserve">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BA707D" w:rsidRPr="00EE2475" w:rsidRDefault="00EE2475" w:rsidP="0085623D">
      <w:pPr>
        <w:tabs>
          <w:tab w:val="left" w:pos="426"/>
        </w:tabs>
        <w:spacing w:line="360" w:lineRule="auto"/>
        <w:ind w:leftChars="100" w:left="210" w:firstLineChars="700" w:firstLine="1568"/>
        <w:rPr>
          <w:rFonts w:ascii="ＭＳ 明朝" w:hAnsi="ＭＳ 明朝"/>
          <w:sz w:val="22"/>
          <w:szCs w:val="22"/>
        </w:rPr>
      </w:pPr>
      <w:r w:rsidRPr="005440DA">
        <w:rPr>
          <w:rFonts w:ascii="ＭＳ 明朝" w:hAnsi="ＭＳ 明朝" w:hint="eastAsia"/>
          <w:spacing w:val="2"/>
          <w:sz w:val="22"/>
          <w:szCs w:val="22"/>
        </w:rPr>
        <w:t>（氏名：</w:t>
      </w:r>
      <w:r w:rsidRPr="005440DA">
        <w:rPr>
          <w:rFonts w:ascii="ＭＳ 明朝" w:hAnsi="ＭＳ 明朝" w:hint="eastAsia"/>
          <w:spacing w:val="2"/>
          <w:sz w:val="22"/>
          <w:szCs w:val="22"/>
          <w:u w:val="single"/>
        </w:rPr>
        <w:t xml:space="preserve">　　</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u w:val="single"/>
        </w:rPr>
        <w:t xml:space="preserve">　　</w:t>
      </w:r>
      <w:r w:rsidR="002208A1">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年齢：</w:t>
      </w:r>
      <w:r w:rsidR="002208A1" w:rsidRPr="002208A1">
        <w:rPr>
          <w:rFonts w:ascii="ＭＳ 明朝" w:hAnsi="ＭＳ 明朝" w:hint="eastAsia"/>
          <w:spacing w:val="2"/>
          <w:sz w:val="20"/>
          <w:szCs w:val="20"/>
          <w:u w:val="single"/>
        </w:rPr>
        <w:t xml:space="preserve">   </w:t>
      </w:r>
      <w:r w:rsidR="002208A1" w:rsidRPr="002208A1">
        <w:rPr>
          <w:rFonts w:ascii="ＭＳ 明朝" w:hAnsi="ＭＳ 明朝"/>
          <w:spacing w:val="2"/>
          <w:sz w:val="20"/>
          <w:szCs w:val="20"/>
          <w:u w:val="single"/>
        </w:rPr>
        <w:t xml:space="preserve"> </w:t>
      </w:r>
      <w:r w:rsidRPr="005440DA">
        <w:rPr>
          <w:rFonts w:ascii="ＭＳ 明朝" w:hAnsi="ＭＳ 明朝" w:hint="eastAsia"/>
          <w:spacing w:val="2"/>
          <w:sz w:val="22"/>
          <w:szCs w:val="22"/>
          <w:u w:val="single"/>
        </w:rPr>
        <w:t>歳</w:t>
      </w:r>
      <w:r w:rsidRPr="005440DA">
        <w:rPr>
          <w:rFonts w:ascii="ＭＳ 明朝" w:hAnsi="ＭＳ 明朝" w:hint="eastAsia"/>
          <w:spacing w:val="2"/>
          <w:sz w:val="22"/>
          <w:szCs w:val="22"/>
        </w:rPr>
        <w:t xml:space="preserve">　未成年者との続柄：</w:t>
      </w:r>
      <w:r>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0C2F74" w:rsidRDefault="00BA707D" w:rsidP="00BA707D">
      <w:pPr>
        <w:spacing w:line="300" w:lineRule="exact"/>
        <w:ind w:right="-144" w:firstLineChars="200" w:firstLine="440"/>
        <w:jc w:val="left"/>
        <w:rPr>
          <w:rFonts w:ascii="ＭＳ 明朝" w:hAnsi="ＭＳ 明朝"/>
          <w:sz w:val="22"/>
          <w:szCs w:val="22"/>
        </w:rPr>
      </w:pPr>
      <w:r>
        <w:rPr>
          <w:rFonts w:ascii="ＭＳ 明朝" w:hAnsi="ＭＳ 明朝" w:hint="eastAsia"/>
          <w:sz w:val="22"/>
          <w:szCs w:val="22"/>
        </w:rPr>
        <w:t>□　いない</w:t>
      </w:r>
      <w:r w:rsidR="00C643DF" w:rsidRPr="005440DA">
        <w:rPr>
          <w:rFonts w:ascii="ＭＳ 明朝" w:hAnsi="ＭＳ 明朝" w:hint="eastAsia"/>
          <w:sz w:val="22"/>
          <w:szCs w:val="22"/>
        </w:rPr>
        <w:t>（</w:t>
      </w:r>
      <w:r w:rsidR="000C2F74">
        <w:rPr>
          <w:rFonts w:ascii="ＭＳ 明朝" w:hAnsi="ＭＳ 明朝" w:hint="eastAsia"/>
          <w:sz w:val="22"/>
          <w:szCs w:val="22"/>
        </w:rPr>
        <w:t>未成年者は，</w:t>
      </w:r>
      <w:r w:rsidR="00F76B4B">
        <w:rPr>
          <w:rFonts w:ascii="ＭＳ 明朝" w:hAnsi="ＭＳ 明朝" w:hint="eastAsia"/>
          <w:sz w:val="22"/>
          <w:szCs w:val="22"/>
        </w:rPr>
        <w:t xml:space="preserve">□ </w:t>
      </w:r>
      <w:r w:rsidR="000C2F74">
        <w:rPr>
          <w:rFonts w:ascii="ＭＳ 明朝" w:hAnsi="ＭＳ 明朝" w:hint="eastAsia"/>
          <w:sz w:val="22"/>
          <w:szCs w:val="22"/>
        </w:rPr>
        <w:t>１</w:t>
      </w:r>
      <w:r w:rsidR="00C643DF" w:rsidRPr="005440DA">
        <w:rPr>
          <w:rFonts w:ascii="ＭＳ 明朝" w:hAnsi="ＭＳ 明朝" w:hint="eastAsia"/>
          <w:sz w:val="22"/>
          <w:szCs w:val="22"/>
        </w:rPr>
        <w:t>人</w:t>
      </w:r>
      <w:r w:rsidR="000C2F74">
        <w:rPr>
          <w:rFonts w:ascii="ＭＳ 明朝" w:hAnsi="ＭＳ 明朝" w:hint="eastAsia"/>
          <w:sz w:val="22"/>
          <w:szCs w:val="22"/>
        </w:rPr>
        <w:t>で</w:t>
      </w:r>
      <w:r w:rsidR="00C643DF" w:rsidRPr="005440DA">
        <w:rPr>
          <w:rFonts w:ascii="ＭＳ 明朝" w:hAnsi="ＭＳ 明朝" w:hint="eastAsia"/>
          <w:sz w:val="22"/>
          <w:szCs w:val="22"/>
        </w:rPr>
        <w:t>暮らし</w:t>
      </w:r>
      <w:r w:rsidR="000C2F74">
        <w:rPr>
          <w:rFonts w:ascii="ＭＳ 明朝" w:hAnsi="ＭＳ 明朝" w:hint="eastAsia"/>
          <w:sz w:val="22"/>
          <w:szCs w:val="22"/>
        </w:rPr>
        <w:t>ている。</w:t>
      </w:r>
      <w:r w:rsidR="00F76B4B">
        <w:rPr>
          <w:rFonts w:ascii="ＭＳ 明朝" w:hAnsi="ＭＳ 明朝" w:hint="eastAsia"/>
          <w:sz w:val="22"/>
          <w:szCs w:val="22"/>
        </w:rPr>
        <w:t xml:space="preserve">　</w:t>
      </w:r>
      <w:r w:rsidR="000C2F74">
        <w:rPr>
          <w:rFonts w:ascii="ＭＳ 明朝" w:hAnsi="ＭＳ 明朝" w:hint="eastAsia"/>
          <w:sz w:val="22"/>
          <w:szCs w:val="22"/>
        </w:rPr>
        <w:t>□ 寮などで共同生活をしている。</w:t>
      </w:r>
    </w:p>
    <w:p w:rsidR="00C643DF" w:rsidRDefault="00F76B4B" w:rsidP="000C2F74">
      <w:pPr>
        <w:spacing w:line="300" w:lineRule="exact"/>
        <w:ind w:right="-144" w:firstLineChars="1400" w:firstLine="3080"/>
        <w:jc w:val="left"/>
        <w:rPr>
          <w:rFonts w:ascii="ＭＳ 明朝" w:hAnsi="ＭＳ 明朝"/>
          <w:sz w:val="22"/>
          <w:szCs w:val="22"/>
        </w:rPr>
      </w:pPr>
      <w:r>
        <w:rPr>
          <w:rFonts w:ascii="ＭＳ 明朝" w:hAnsi="ＭＳ 明朝" w:hint="eastAsia"/>
          <w:sz w:val="22"/>
          <w:szCs w:val="22"/>
        </w:rPr>
        <w:t>□ 施設</w:t>
      </w:r>
      <w:r w:rsidR="000C2F74">
        <w:rPr>
          <w:rFonts w:ascii="ＭＳ 明朝" w:hAnsi="ＭＳ 明朝" w:hint="eastAsia"/>
          <w:sz w:val="22"/>
          <w:szCs w:val="22"/>
        </w:rPr>
        <w:t>に</w:t>
      </w:r>
      <w:r>
        <w:rPr>
          <w:rFonts w:ascii="ＭＳ 明朝" w:hAnsi="ＭＳ 明朝" w:hint="eastAsia"/>
          <w:sz w:val="22"/>
          <w:szCs w:val="22"/>
        </w:rPr>
        <w:t>入所</w:t>
      </w:r>
      <w:r w:rsidR="000C2F74">
        <w:rPr>
          <w:rFonts w:ascii="ＭＳ 明朝" w:hAnsi="ＭＳ 明朝" w:hint="eastAsia"/>
          <w:sz w:val="22"/>
          <w:szCs w:val="22"/>
        </w:rPr>
        <w:t>している。</w:t>
      </w:r>
      <w:r w:rsidR="00C643DF" w:rsidRPr="005440DA">
        <w:rPr>
          <w:rFonts w:ascii="ＭＳ 明朝" w:hAnsi="ＭＳ 明朝" w:hint="eastAsia"/>
          <w:sz w:val="22"/>
          <w:szCs w:val="22"/>
        </w:rPr>
        <w:t>）</w:t>
      </w:r>
    </w:p>
    <w:p w:rsidR="00B42629" w:rsidRPr="00BA707D" w:rsidRDefault="00B42629" w:rsidP="00014EA0">
      <w:pPr>
        <w:spacing w:line="300" w:lineRule="exact"/>
        <w:ind w:leftChars="200" w:left="420" w:right="-144" w:firstLineChars="800" w:firstLine="1792"/>
        <w:jc w:val="left"/>
        <w:rPr>
          <w:rFonts w:ascii="ＭＳ 明朝" w:hAnsi="ＭＳ 明朝"/>
          <w:spacing w:val="2"/>
          <w:sz w:val="22"/>
          <w:szCs w:val="22"/>
        </w:rPr>
      </w:pPr>
    </w:p>
    <w:p w:rsidR="00DD79FF" w:rsidRDefault="00DD79FF" w:rsidP="00DD79FF">
      <w:pPr>
        <w:spacing w:line="300" w:lineRule="exact"/>
        <w:rPr>
          <w:rFonts w:asciiTheme="minorEastAsia" w:eastAsiaTheme="minorEastAsia" w:hAnsiTheme="minorEastAsia"/>
          <w:bCs/>
          <w:sz w:val="22"/>
          <w:szCs w:val="22"/>
        </w:rPr>
      </w:pPr>
    </w:p>
    <w:p w:rsidR="00C643DF" w:rsidRPr="005440DA" w:rsidRDefault="00014EA0" w:rsidP="005956C5">
      <w:pPr>
        <w:spacing w:line="300" w:lineRule="exact"/>
        <w:ind w:leftChars="100" w:left="540" w:hangingChars="150" w:hanging="330"/>
        <w:rPr>
          <w:rFonts w:ascii="ＭＳ 明朝" w:hAnsi="ＭＳ 明朝"/>
          <w:spacing w:val="2"/>
          <w:sz w:val="22"/>
          <w:szCs w:val="22"/>
        </w:rPr>
      </w:pPr>
      <w:r>
        <w:rPr>
          <w:rFonts w:asciiTheme="minorEastAsia" w:eastAsiaTheme="minorEastAsia" w:hAnsiTheme="minorEastAsia"/>
          <w:bCs/>
          <w:sz w:val="22"/>
          <w:szCs w:val="22"/>
        </w:rPr>
        <w:lastRenderedPageBreak/>
        <w:t>(</w:t>
      </w:r>
      <w:r>
        <w:rPr>
          <w:rFonts w:asciiTheme="minorEastAsia" w:eastAsiaTheme="minorEastAsia" w:hAnsiTheme="minorEastAsia" w:hint="eastAsia"/>
          <w:bCs/>
          <w:sz w:val="22"/>
          <w:szCs w:val="22"/>
        </w:rPr>
        <w:t>2</w:t>
      </w:r>
      <w:r w:rsidRPr="005440DA">
        <w:rPr>
          <w:rFonts w:asciiTheme="minorEastAsia" w:eastAsiaTheme="minorEastAsia" w:hAnsiTheme="minorEastAsia"/>
          <w:bCs/>
          <w:sz w:val="22"/>
          <w:szCs w:val="22"/>
        </w:rPr>
        <w:t>)</w:t>
      </w: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未成年者の住所</w:t>
      </w:r>
      <w:r w:rsidR="000D2CA8">
        <w:rPr>
          <w:rFonts w:asciiTheme="minorEastAsia" w:eastAsiaTheme="minorEastAsia" w:hAnsiTheme="minorEastAsia" w:hint="eastAsia"/>
          <w:bCs/>
          <w:sz w:val="22"/>
          <w:szCs w:val="22"/>
        </w:rPr>
        <w:t>（実際に住んでいる場所）</w:t>
      </w:r>
      <w:r>
        <w:rPr>
          <w:rFonts w:asciiTheme="minorEastAsia" w:eastAsiaTheme="minorEastAsia" w:hAnsiTheme="minorEastAsia" w:hint="eastAsia"/>
          <w:bCs/>
          <w:sz w:val="22"/>
          <w:szCs w:val="22"/>
        </w:rPr>
        <w:t>の</w:t>
      </w:r>
      <w:r>
        <w:rPr>
          <w:rFonts w:ascii="ＭＳ 明朝" w:hAnsi="ＭＳ 明朝" w:hint="eastAsia"/>
          <w:sz w:val="22"/>
          <w:szCs w:val="22"/>
        </w:rPr>
        <w:t>最寄りの公共交通機関</w:t>
      </w:r>
      <w:r w:rsidR="005956C5">
        <w:rPr>
          <w:rFonts w:ascii="ＭＳ 明朝" w:hAnsi="ＭＳ 明朝" w:hint="eastAsia"/>
          <w:sz w:val="22"/>
          <w:szCs w:val="22"/>
        </w:rPr>
        <w:t>（※　わかる範囲で記載してください。）</w:t>
      </w:r>
    </w:p>
    <w:p w:rsidR="00F76B4B" w:rsidRPr="005956C5" w:rsidRDefault="00C643DF" w:rsidP="005956C5">
      <w:pPr>
        <w:spacing w:line="300" w:lineRule="exact"/>
        <w:ind w:left="794" w:hanging="794"/>
        <w:rPr>
          <w:rFonts w:ascii="ＭＳ 明朝" w:hAnsi="ＭＳ 明朝"/>
          <w:sz w:val="22"/>
          <w:szCs w:val="22"/>
        </w:rPr>
      </w:pPr>
      <w:r w:rsidRPr="005440DA">
        <w:rPr>
          <w:rFonts w:ascii="ＭＳ 明朝" w:hAnsi="ＭＳ 明朝" w:hint="eastAsia"/>
          <w:sz w:val="22"/>
          <w:szCs w:val="22"/>
        </w:rPr>
        <w:t xml:space="preserve">　　　  （電車）最寄りの駅：</w:t>
      </w:r>
      <w:r w:rsidRPr="005440DA">
        <w:rPr>
          <w:rFonts w:ascii="ＭＳ 明朝" w:hAnsi="ＭＳ 明朝" w:hint="eastAsia"/>
          <w:sz w:val="22"/>
          <w:szCs w:val="22"/>
          <w:u w:val="single"/>
        </w:rPr>
        <w:t xml:space="preserve">　</w:t>
      </w:r>
      <w:r w:rsidR="00AA3DB5">
        <w:rPr>
          <w:rFonts w:ascii="ＭＳ 明朝" w:hAnsi="ＭＳ 明朝" w:hint="eastAsia"/>
          <w:sz w:val="22"/>
          <w:szCs w:val="22"/>
          <w:u w:val="single"/>
        </w:rPr>
        <w:t xml:space="preserve">　　</w:t>
      </w:r>
      <w:r w:rsidR="00493C81" w:rsidRPr="004D2133">
        <w:rPr>
          <w:rFonts w:ascii="メイリオ" w:eastAsia="メイリオ" w:hAnsi="メイリオ" w:hint="eastAsia"/>
          <w:b/>
          <w:spacing w:val="-4"/>
          <w:sz w:val="20"/>
          <w:szCs w:val="20"/>
          <w:u w:val="single"/>
        </w:rPr>
        <w:t>〇〇〇</w:t>
      </w:r>
      <w:r w:rsidR="00AA3DB5">
        <w:rPr>
          <w:rFonts w:ascii="メイリオ" w:eastAsia="メイリオ" w:hAnsi="メイリオ" w:hint="eastAsia"/>
          <w:b/>
          <w:spacing w:val="-4"/>
          <w:sz w:val="20"/>
          <w:szCs w:val="20"/>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rPr>
        <w:t>線</w:t>
      </w:r>
      <w:r w:rsidR="00F76B4B">
        <w:rPr>
          <w:rFonts w:ascii="ＭＳ 明朝" w:hAnsi="ＭＳ 明朝" w:hint="eastAsia"/>
          <w:sz w:val="22"/>
          <w:szCs w:val="22"/>
          <w:u w:val="single"/>
        </w:rPr>
        <w:t xml:space="preserve">　</w:t>
      </w:r>
      <w:r w:rsidR="00AA3DB5">
        <w:rPr>
          <w:rFonts w:ascii="ＭＳ 明朝" w:hAnsi="ＭＳ 明朝" w:hint="eastAsia"/>
          <w:sz w:val="22"/>
          <w:szCs w:val="22"/>
          <w:u w:val="single"/>
        </w:rPr>
        <w:t xml:space="preserve">　　</w:t>
      </w:r>
      <w:r w:rsidR="00493C81" w:rsidRPr="004D2133">
        <w:rPr>
          <w:rFonts w:ascii="メイリオ" w:eastAsia="メイリオ" w:hAnsi="メイリオ" w:hint="eastAsia"/>
          <w:b/>
          <w:spacing w:val="-4"/>
          <w:sz w:val="20"/>
          <w:szCs w:val="20"/>
          <w:u w:val="single"/>
        </w:rPr>
        <w:t>〇〇〇</w:t>
      </w:r>
      <w:r w:rsidRPr="005440DA">
        <w:rPr>
          <w:rFonts w:ascii="ＭＳ 明朝" w:hAnsi="ＭＳ 明朝" w:hint="eastAsia"/>
          <w:sz w:val="22"/>
          <w:szCs w:val="22"/>
          <w:u w:val="single"/>
        </w:rPr>
        <w:t xml:space="preserve">　</w:t>
      </w:r>
      <w:r w:rsidR="00AA3DB5">
        <w:rPr>
          <w:rFonts w:ascii="ＭＳ 明朝" w:hAnsi="ＭＳ 明朝" w:hint="eastAsia"/>
          <w:sz w:val="22"/>
          <w:szCs w:val="22"/>
          <w:u w:val="single"/>
        </w:rPr>
        <w:t xml:space="preserve">　</w:t>
      </w:r>
      <w:r w:rsidRPr="005440DA">
        <w:rPr>
          <w:rFonts w:ascii="ＭＳ 明朝" w:hAnsi="ＭＳ 明朝" w:hint="eastAsia"/>
          <w:sz w:val="22"/>
          <w:szCs w:val="22"/>
        </w:rPr>
        <w:t>駅</w:t>
      </w:r>
    </w:p>
    <w:p w:rsidR="00DD79FF" w:rsidRPr="0085623D" w:rsidRDefault="00C643DF" w:rsidP="0085623D">
      <w:pPr>
        <w:spacing w:line="300" w:lineRule="exact"/>
        <w:ind w:left="794" w:hanging="794"/>
        <w:rPr>
          <w:rFonts w:ascii="ＭＳ 明朝" w:hAnsi="ＭＳ 明朝"/>
          <w:sz w:val="22"/>
          <w:szCs w:val="22"/>
        </w:rPr>
      </w:pPr>
      <w:r w:rsidRPr="005440DA">
        <w:rPr>
          <w:rFonts w:ascii="ＭＳ 明朝" w:hAnsi="ＭＳ 明朝" w:hint="eastAsia"/>
          <w:sz w:val="22"/>
          <w:szCs w:val="22"/>
        </w:rPr>
        <w:t xml:space="preserve">　　　  （バス）最寄りのバス停：</w:t>
      </w:r>
      <w:r w:rsidR="00F76B4B">
        <w:rPr>
          <w:rFonts w:ascii="ＭＳ 明朝" w:hAnsi="ＭＳ 明朝" w:hint="eastAsia"/>
          <w:sz w:val="22"/>
          <w:szCs w:val="22"/>
          <w:u w:val="single"/>
        </w:rPr>
        <w:t xml:space="preserve">　　</w:t>
      </w:r>
      <w:r w:rsidRPr="005440DA">
        <w:rPr>
          <w:rFonts w:ascii="ＭＳ 明朝" w:hAnsi="ＭＳ 明朝" w:hint="eastAsia"/>
          <w:sz w:val="22"/>
          <w:szCs w:val="22"/>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rPr>
        <w:t>バス（</w:t>
      </w:r>
      <w:r w:rsidRPr="005440DA">
        <w:rPr>
          <w:rFonts w:ascii="ＭＳ 明朝" w:hAnsi="ＭＳ 明朝" w:hint="eastAsia"/>
          <w:sz w:val="22"/>
          <w:szCs w:val="22"/>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u w:val="single"/>
        </w:rPr>
        <w:t xml:space="preserve">　　</w:t>
      </w:r>
      <w:r w:rsidRPr="005440DA">
        <w:rPr>
          <w:rFonts w:ascii="ＭＳ 明朝" w:hAnsi="ＭＳ 明朝" w:hint="eastAsia"/>
          <w:sz w:val="22"/>
          <w:szCs w:val="22"/>
        </w:rPr>
        <w:t>行き）</w:t>
      </w:r>
      <w:r w:rsidRPr="005440DA">
        <w:rPr>
          <w:rFonts w:ascii="ＭＳ 明朝" w:hAnsi="ＭＳ 明朝" w:hint="eastAsia"/>
          <w:sz w:val="22"/>
          <w:szCs w:val="22"/>
          <w:u w:val="single"/>
        </w:rPr>
        <w:t xml:space="preserve">　　　　</w:t>
      </w:r>
      <w:r w:rsidR="00F76B4B">
        <w:rPr>
          <w:rFonts w:ascii="ＭＳ 明朝" w:hAnsi="ＭＳ 明朝" w:hint="eastAsia"/>
          <w:sz w:val="22"/>
          <w:szCs w:val="22"/>
          <w:u w:val="single"/>
        </w:rPr>
        <w:t xml:space="preserve">　</w:t>
      </w:r>
      <w:r w:rsidRPr="005440DA">
        <w:rPr>
          <w:rFonts w:ascii="ＭＳ 明朝" w:hAnsi="ＭＳ 明朝" w:hint="eastAsia"/>
          <w:sz w:val="22"/>
          <w:szCs w:val="22"/>
          <w:u w:val="single"/>
        </w:rPr>
        <w:t xml:space="preserve">　</w:t>
      </w:r>
      <w:r w:rsidRPr="005440DA">
        <w:rPr>
          <w:rFonts w:ascii="ＭＳ 明朝" w:hAnsi="ＭＳ 明朝" w:hint="eastAsia"/>
          <w:sz w:val="22"/>
          <w:szCs w:val="22"/>
        </w:rPr>
        <w:t>下車</w:t>
      </w:r>
    </w:p>
    <w:p w:rsidR="00DD79FF" w:rsidRDefault="00DD79FF" w:rsidP="00027063">
      <w:pPr>
        <w:spacing w:line="300" w:lineRule="exact"/>
        <w:ind w:left="221" w:hangingChars="100" w:hanging="221"/>
        <w:rPr>
          <w:rFonts w:ascii="ＭＳ ゴシック" w:eastAsia="ＭＳ ゴシック" w:hAnsi="ＭＳ ゴシック"/>
          <w:b/>
          <w:bCs/>
          <w:sz w:val="22"/>
          <w:szCs w:val="22"/>
        </w:rPr>
      </w:pPr>
    </w:p>
    <w:p w:rsidR="002E7406" w:rsidRPr="0085623D" w:rsidRDefault="00C643DF" w:rsidP="0085623D">
      <w:pPr>
        <w:spacing w:line="300" w:lineRule="exact"/>
        <w:ind w:left="221" w:hangingChars="100" w:hanging="221"/>
        <w:rPr>
          <w:rFonts w:ascii="ＭＳ ゴシック" w:eastAsia="ＭＳ ゴシック" w:hAnsi="ＭＳ ゴシック"/>
          <w:b/>
          <w:bCs/>
          <w:sz w:val="16"/>
          <w:szCs w:val="16"/>
        </w:rPr>
      </w:pPr>
      <w:r>
        <w:rPr>
          <w:rFonts w:ascii="ＭＳ ゴシック" w:eastAsia="ＭＳ ゴシック" w:hAnsi="ＭＳ ゴシック" w:hint="eastAsia"/>
          <w:b/>
          <w:bCs/>
          <w:sz w:val="22"/>
          <w:szCs w:val="22"/>
        </w:rPr>
        <w:t>２</w:t>
      </w:r>
      <w:r w:rsidR="00B77E13" w:rsidRPr="005440DA">
        <w:rPr>
          <w:rFonts w:ascii="ＭＳ ゴシック" w:eastAsia="ＭＳ ゴシック" w:hAnsi="ＭＳ ゴシック" w:hint="eastAsia"/>
          <w:b/>
          <w:bCs/>
          <w:sz w:val="22"/>
          <w:szCs w:val="22"/>
        </w:rPr>
        <w:t xml:space="preserve">　</w:t>
      </w:r>
      <w:r w:rsidR="005760ED" w:rsidRPr="005440DA">
        <w:rPr>
          <w:rFonts w:ascii="ＭＳ ゴシック" w:eastAsia="ＭＳ ゴシック" w:hAnsi="ＭＳ ゴシック" w:hint="eastAsia"/>
          <w:b/>
          <w:bCs/>
          <w:sz w:val="22"/>
          <w:szCs w:val="22"/>
        </w:rPr>
        <w:t>未成年者の</w:t>
      </w:r>
      <w:r w:rsidR="00A31EAA">
        <w:rPr>
          <w:rFonts w:ascii="ＭＳ ゴシック" w:eastAsia="ＭＳ ゴシック" w:hAnsi="ＭＳ ゴシック" w:hint="eastAsia"/>
          <w:b/>
          <w:bCs/>
          <w:sz w:val="22"/>
          <w:szCs w:val="22"/>
        </w:rPr>
        <w:t>生活歴（出生から現在までの学歴・職歴等）</w:t>
      </w:r>
      <w:r w:rsidR="00027E11">
        <w:rPr>
          <w:rFonts w:ascii="ＭＳ ゴシック" w:eastAsia="ＭＳ ゴシック" w:hAnsi="ＭＳ ゴシック" w:hint="eastAsia"/>
          <w:b/>
          <w:bCs/>
        </w:rPr>
        <w:t>を記載してくだ</w:t>
      </w:r>
      <w:r w:rsidR="00027E11" w:rsidRPr="009B0352">
        <w:rPr>
          <w:rFonts w:ascii="ＭＳ ゴシック" w:eastAsia="ＭＳ ゴシック" w:hAnsi="ＭＳ ゴシック" w:hint="eastAsia"/>
          <w:b/>
          <w:bCs/>
        </w:rPr>
        <w:t>さい。</w:t>
      </w:r>
      <w:r w:rsidR="00B51F41">
        <w:rPr>
          <w:rFonts w:ascii="ＭＳ ゴシック" w:eastAsia="ＭＳ ゴシック" w:hAnsi="ＭＳ ゴシック" w:hint="eastAsia"/>
          <w:b/>
          <w:bCs/>
        </w:rPr>
        <w:t>付加しておきたい事情がある場合には，別紙</w:t>
      </w:r>
      <w:r w:rsidR="00B51F41" w:rsidRPr="00B669B9">
        <w:rPr>
          <w:rFonts w:ascii="ＭＳ ゴシック" w:eastAsia="ＭＳ ゴシック" w:hAnsi="ＭＳ ゴシック" w:hint="eastAsia"/>
          <w:b/>
          <w:bCs/>
          <w:sz w:val="16"/>
          <w:szCs w:val="16"/>
        </w:rPr>
        <w:t>★</w:t>
      </w:r>
      <w:r w:rsidR="00B51F41">
        <w:rPr>
          <w:rFonts w:ascii="ＭＳ ゴシック" w:eastAsia="ＭＳ ゴシック" w:hAnsi="ＭＳ ゴシック" w:hint="eastAsia"/>
          <w:b/>
          <w:bCs/>
        </w:rPr>
        <w:t>に記載してください。</w:t>
      </w:r>
      <w:r w:rsidR="00B51F41" w:rsidRPr="00B669B9">
        <w:rPr>
          <w:rFonts w:ascii="ＭＳ ゴシック" w:eastAsia="ＭＳ ゴシック" w:hAnsi="ＭＳ ゴシック" w:hint="eastAsia"/>
          <w:b/>
          <w:bCs/>
          <w:sz w:val="16"/>
          <w:szCs w:val="16"/>
        </w:rPr>
        <w:t>★Ａ４サイズの用紙をご自分で準備してください。</w:t>
      </w:r>
    </w:p>
    <w:p w:rsidR="002E7406" w:rsidRDefault="002E7406" w:rsidP="00B77E13">
      <w:pPr>
        <w:spacing w:line="300" w:lineRule="exact"/>
        <w:rPr>
          <w:rFonts w:ascii="ＭＳ ゴシック" w:eastAsia="ＭＳ ゴシック" w:hAnsi="ＭＳ ゴシック"/>
          <w:b/>
          <w:bCs/>
          <w:sz w:val="22"/>
          <w:szCs w:val="22"/>
        </w:rPr>
      </w:pPr>
    </w:p>
    <w:tbl>
      <w:tblPr>
        <w:tblpPr w:leftFromText="142" w:rightFromText="142" w:vertAnchor="page" w:horzAnchor="margin" w:tblpY="40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5623D" w:rsidRPr="009B0352" w:rsidTr="0085623D">
        <w:trPr>
          <w:trHeight w:val="255"/>
        </w:trPr>
        <w:tc>
          <w:tcPr>
            <w:tcW w:w="1163" w:type="dxa"/>
            <w:tcBorders>
              <w:bottom w:val="double"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sz w:val="22"/>
                <w:szCs w:val="22"/>
              </w:rPr>
              <w:t>年</w:t>
            </w:r>
            <w:r>
              <w:rPr>
                <w:rFonts w:ascii="ＭＳ 明朝" w:hAnsi="ＭＳ 明朝" w:hint="eastAsia"/>
                <w:sz w:val="22"/>
                <w:szCs w:val="22"/>
              </w:rPr>
              <w:t xml:space="preserve">　</w:t>
            </w:r>
            <w:r w:rsidRPr="005440DA">
              <w:rPr>
                <w:rFonts w:ascii="ＭＳ 明朝" w:hAnsi="ＭＳ 明朝" w:hint="eastAsia"/>
                <w:sz w:val="22"/>
                <w:szCs w:val="22"/>
              </w:rPr>
              <w:t>月</w:t>
            </w:r>
          </w:p>
        </w:tc>
        <w:tc>
          <w:tcPr>
            <w:tcW w:w="3514" w:type="dxa"/>
            <w:tcBorders>
              <w:bottom w:val="double"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sz w:val="22"/>
                <w:szCs w:val="22"/>
              </w:rPr>
              <w:t>出生，学歴，職歴等</w:t>
            </w:r>
          </w:p>
        </w:tc>
        <w:tc>
          <w:tcPr>
            <w:tcW w:w="1162" w:type="dxa"/>
            <w:tcBorders>
              <w:bottom w:val="double" w:sz="4" w:space="0" w:color="auto"/>
            </w:tcBorders>
            <w:vAlign w:val="center"/>
          </w:tcPr>
          <w:p w:rsidR="0085623D" w:rsidRPr="005440DA" w:rsidRDefault="0085623D" w:rsidP="0085623D">
            <w:pPr>
              <w:jc w:val="center"/>
              <w:rPr>
                <w:rFonts w:ascii="ＭＳ 明朝" w:hAnsi="ＭＳ 明朝"/>
                <w:sz w:val="22"/>
                <w:szCs w:val="22"/>
              </w:rPr>
            </w:pPr>
            <w:r>
              <w:rPr>
                <w:rFonts w:ascii="ＭＳ 明朝" w:hAnsi="ＭＳ 明朝" w:hint="eastAsia"/>
                <w:sz w:val="22"/>
                <w:szCs w:val="22"/>
              </w:rPr>
              <w:t>年　月</w:t>
            </w:r>
          </w:p>
        </w:tc>
        <w:tc>
          <w:tcPr>
            <w:tcW w:w="3505" w:type="dxa"/>
            <w:tcBorders>
              <w:bottom w:val="double"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sz w:val="22"/>
                <w:szCs w:val="22"/>
              </w:rPr>
              <w:t>学歴，職歴等</w:t>
            </w:r>
          </w:p>
        </w:tc>
      </w:tr>
      <w:tr w:rsidR="0085623D" w:rsidRPr="009B0352" w:rsidTr="0085623D">
        <w:trPr>
          <w:trHeight w:val="530"/>
        </w:trPr>
        <w:tc>
          <w:tcPr>
            <w:tcW w:w="1163" w:type="dxa"/>
            <w:tcBorders>
              <w:top w:val="double" w:sz="4" w:space="0" w:color="auto"/>
              <w:bottom w:val="dashed" w:sz="4" w:space="0" w:color="auto"/>
            </w:tcBorders>
            <w:vAlign w:val="center"/>
          </w:tcPr>
          <w:p w:rsidR="0085623D" w:rsidRPr="002208A1" w:rsidRDefault="00F06C95" w:rsidP="0085623D">
            <w:pPr>
              <w:jc w:val="center"/>
              <w:rPr>
                <w:rFonts w:ascii="ＭＳ 明朝" w:hAnsi="ＭＳ 明朝"/>
                <w:b/>
                <w:sz w:val="22"/>
                <w:szCs w:val="22"/>
              </w:rPr>
            </w:pPr>
            <w:r>
              <w:rPr>
                <w:rFonts w:ascii="メイリオ" w:eastAsia="メイリオ" w:hAnsi="メイリオ" w:hint="eastAsia"/>
                <w:b/>
                <w:sz w:val="22"/>
                <w:szCs w:val="22"/>
              </w:rPr>
              <w:t>平</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ouble"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sz w:val="22"/>
                <w:szCs w:val="22"/>
              </w:rPr>
              <w:t>出生</w:t>
            </w:r>
          </w:p>
        </w:tc>
        <w:tc>
          <w:tcPr>
            <w:tcW w:w="1162" w:type="dxa"/>
            <w:tcBorders>
              <w:top w:val="double"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 xml:space="preserve">・　</w:t>
            </w:r>
          </w:p>
        </w:tc>
        <w:tc>
          <w:tcPr>
            <w:tcW w:w="3505" w:type="dxa"/>
            <w:tcBorders>
              <w:top w:val="double" w:sz="4" w:space="0" w:color="auto"/>
              <w:bottom w:val="dashed" w:sz="4" w:space="0" w:color="auto"/>
            </w:tcBorders>
            <w:vAlign w:val="center"/>
          </w:tcPr>
          <w:p w:rsidR="0085623D" w:rsidRPr="005440DA" w:rsidRDefault="0085623D" w:rsidP="0085623D">
            <w:pPr>
              <w:rPr>
                <w:rFonts w:ascii="ＭＳ 明朝" w:hAnsi="ＭＳ 明朝"/>
                <w:sz w:val="22"/>
                <w:szCs w:val="22"/>
              </w:rPr>
            </w:pPr>
          </w:p>
        </w:tc>
      </w:tr>
      <w:tr w:rsidR="0085623D" w:rsidRPr="009B0352" w:rsidTr="0085623D">
        <w:trPr>
          <w:trHeight w:val="572"/>
        </w:trPr>
        <w:tc>
          <w:tcPr>
            <w:tcW w:w="1163" w:type="dxa"/>
            <w:tcBorders>
              <w:top w:val="dashed" w:sz="4" w:space="0" w:color="auto"/>
              <w:bottom w:val="dashed" w:sz="4" w:space="0" w:color="auto"/>
            </w:tcBorders>
            <w:vAlign w:val="center"/>
          </w:tcPr>
          <w:p w:rsidR="0085623D" w:rsidRPr="005440DA" w:rsidRDefault="00F06C95" w:rsidP="0085623D">
            <w:pPr>
              <w:jc w:val="center"/>
              <w:rPr>
                <w:rFonts w:ascii="ＭＳ 明朝" w:hAnsi="ＭＳ 明朝"/>
                <w:b/>
                <w:sz w:val="22"/>
                <w:szCs w:val="22"/>
              </w:rPr>
            </w:pPr>
            <w:r>
              <w:rPr>
                <w:rFonts w:ascii="メイリオ" w:eastAsia="メイリオ" w:hAnsi="メイリオ" w:hint="eastAsia"/>
                <w:b/>
                <w:sz w:val="22"/>
                <w:szCs w:val="22"/>
              </w:rPr>
              <w:t>平</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1312" behindDoc="0" locked="0" layoutInCell="1" allowOverlap="1" wp14:anchorId="1EA17AA1" wp14:editId="33EA2930">
                      <wp:simplePos x="0" y="0"/>
                      <wp:positionH relativeFrom="column">
                        <wp:posOffset>1031875</wp:posOffset>
                      </wp:positionH>
                      <wp:positionV relativeFrom="paragraph">
                        <wp:posOffset>-10160</wp:posOffset>
                      </wp:positionV>
                      <wp:extent cx="571500" cy="304800"/>
                      <wp:effectExtent l="19050" t="19050" r="19050" b="19050"/>
                      <wp:wrapNone/>
                      <wp:docPr id="1" name="円/楕円 1"/>
                      <wp:cNvGraphicFramePr/>
                      <a:graphic xmlns:a="http://schemas.openxmlformats.org/drawingml/2006/main">
                        <a:graphicData uri="http://schemas.microsoft.com/office/word/2010/wordprocessingShape">
                          <wps:wsp>
                            <wps:cNvSpPr/>
                            <wps:spPr>
                              <a:xfrm>
                                <a:off x="0" y="0"/>
                                <a:ext cx="571500" cy="30480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2E392" id="円/楕円 1" o:spid="_x0000_s1026" style="position:absolute;left:0;text-align:left;margin-left:81.25pt;margin-top:-.8pt;width: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" filled="f" strokecolor="black [1600]" strokeweight="2.25pt">
                      <v:stroke joinstyle="miter"/>
                    </v:oval>
                  </w:pict>
                </mc:Fallback>
              </mc:AlternateContent>
            </w:r>
            <w:r w:rsidRPr="00221AE9">
              <w:rPr>
                <w:rFonts w:ascii="ＭＳ 明朝" w:hAnsi="ＭＳ 明朝"/>
                <w:sz w:val="22"/>
                <w:szCs w:val="22"/>
                <w:u w:val="single"/>
              </w:rPr>
              <w:t xml:space="preserve">　</w:t>
            </w:r>
            <w:r w:rsidRPr="002208A1">
              <w:rPr>
                <w:rFonts w:ascii="メイリオ" w:eastAsia="メイリオ" w:hAnsi="メイリオ" w:hint="eastAsia"/>
                <w:b/>
                <w:spacing w:val="-4"/>
                <w:sz w:val="22"/>
                <w:szCs w:val="22"/>
                <w:u w:val="single"/>
              </w:rPr>
              <w:t>〇〇</w:t>
            </w:r>
            <w:r w:rsidRPr="00221AE9">
              <w:rPr>
                <w:rFonts w:ascii="ＭＳ 明朝" w:hAnsi="ＭＳ 明朝"/>
                <w:sz w:val="22"/>
                <w:szCs w:val="22"/>
                <w:u w:val="single"/>
              </w:rPr>
              <w:t xml:space="preserve">　</w:t>
            </w:r>
            <w:r w:rsidRPr="005440DA">
              <w:rPr>
                <w:rFonts w:ascii="ＭＳ 明朝" w:hAnsi="ＭＳ 明朝"/>
                <w:sz w:val="22"/>
                <w:szCs w:val="22"/>
              </w:rPr>
              <w:t>幼稚園・保育園を卒園</w:t>
            </w:r>
          </w:p>
        </w:tc>
        <w:tc>
          <w:tcPr>
            <w:tcW w:w="1162" w:type="dxa"/>
            <w:tcBorders>
              <w:top w:val="dashed"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 xml:space="preserve">・　</w:t>
            </w:r>
          </w:p>
        </w:tc>
        <w:tc>
          <w:tcPr>
            <w:tcW w:w="3505"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p>
        </w:tc>
      </w:tr>
      <w:tr w:rsidR="0085623D" w:rsidRPr="009B0352" w:rsidTr="0085623D">
        <w:trPr>
          <w:trHeight w:val="552"/>
        </w:trPr>
        <w:tc>
          <w:tcPr>
            <w:tcW w:w="1163" w:type="dxa"/>
            <w:tcBorders>
              <w:top w:val="dashed" w:sz="4" w:space="0" w:color="auto"/>
              <w:bottom w:val="dashed" w:sz="4" w:space="0" w:color="auto"/>
            </w:tcBorders>
            <w:vAlign w:val="center"/>
          </w:tcPr>
          <w:p w:rsidR="0085623D" w:rsidRPr="005440DA" w:rsidRDefault="00F06C95" w:rsidP="0085623D">
            <w:pPr>
              <w:jc w:val="center"/>
              <w:rPr>
                <w:rFonts w:ascii="ＭＳ 明朝" w:hAnsi="ＭＳ 明朝"/>
                <w:b/>
                <w:sz w:val="22"/>
                <w:szCs w:val="22"/>
              </w:rPr>
            </w:pPr>
            <w:r>
              <w:rPr>
                <w:rFonts w:ascii="メイリオ" w:eastAsia="メイリオ" w:hAnsi="メイリオ" w:hint="eastAsia"/>
                <w:b/>
                <w:sz w:val="22"/>
                <w:szCs w:val="22"/>
              </w:rPr>
              <w:t>平</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r w:rsidRPr="00221AE9">
              <w:rPr>
                <w:rFonts w:ascii="ＭＳ 明朝" w:hAnsi="ＭＳ 明朝"/>
                <w:sz w:val="22"/>
                <w:szCs w:val="22"/>
                <w:u w:val="single"/>
              </w:rPr>
              <w:t xml:space="preserve">　</w:t>
            </w:r>
            <w:r w:rsidRPr="002208A1">
              <w:rPr>
                <w:rFonts w:ascii="メイリオ" w:eastAsia="メイリオ" w:hAnsi="メイリオ" w:hint="eastAsia"/>
                <w:b/>
                <w:spacing w:val="-4"/>
                <w:sz w:val="22"/>
                <w:szCs w:val="22"/>
                <w:u w:val="single"/>
              </w:rPr>
              <w:t>〇〇</w:t>
            </w:r>
            <w:r w:rsidRPr="00221AE9">
              <w:rPr>
                <w:rFonts w:ascii="ＭＳ 明朝" w:hAnsi="ＭＳ 明朝"/>
                <w:sz w:val="22"/>
                <w:szCs w:val="22"/>
                <w:u w:val="single"/>
              </w:rPr>
              <w:t xml:space="preserve">　</w:t>
            </w:r>
            <w:r w:rsidRPr="005440DA">
              <w:rPr>
                <w:rFonts w:ascii="ＭＳ 明朝" w:hAnsi="ＭＳ 明朝"/>
                <w:sz w:val="22"/>
                <w:szCs w:val="22"/>
              </w:rPr>
              <w:t>小学校を卒業</w:t>
            </w:r>
          </w:p>
        </w:tc>
        <w:tc>
          <w:tcPr>
            <w:tcW w:w="1162" w:type="dxa"/>
            <w:tcBorders>
              <w:top w:val="dashed"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 xml:space="preserve">・　</w:t>
            </w:r>
          </w:p>
        </w:tc>
        <w:tc>
          <w:tcPr>
            <w:tcW w:w="3505"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p>
        </w:tc>
      </w:tr>
      <w:tr w:rsidR="0085623D" w:rsidRPr="009B0352" w:rsidTr="0085623D">
        <w:trPr>
          <w:trHeight w:val="560"/>
        </w:trPr>
        <w:tc>
          <w:tcPr>
            <w:tcW w:w="1163" w:type="dxa"/>
            <w:tcBorders>
              <w:top w:val="dashed" w:sz="4" w:space="0" w:color="auto"/>
              <w:bottom w:val="dashed" w:sz="4" w:space="0" w:color="auto"/>
            </w:tcBorders>
            <w:vAlign w:val="center"/>
          </w:tcPr>
          <w:p w:rsidR="0085623D" w:rsidRPr="00E144EA" w:rsidRDefault="00F06C95" w:rsidP="0085623D">
            <w:pPr>
              <w:jc w:val="center"/>
              <w:rPr>
                <w:rFonts w:ascii="メイリオ" w:eastAsia="メイリオ" w:hAnsi="メイリオ"/>
                <w:b/>
                <w:sz w:val="22"/>
                <w:szCs w:val="22"/>
              </w:rPr>
            </w:pPr>
            <w:r>
              <w:rPr>
                <w:rFonts w:ascii="メイリオ" w:eastAsia="メイリオ" w:hAnsi="メイリオ" w:hint="eastAsia"/>
                <w:b/>
                <w:sz w:val="22"/>
                <w:szCs w:val="22"/>
              </w:rPr>
              <w:t>令</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r w:rsidRPr="00221AE9">
              <w:rPr>
                <w:rFonts w:ascii="ＭＳ 明朝" w:hAnsi="ＭＳ 明朝"/>
                <w:sz w:val="22"/>
                <w:szCs w:val="22"/>
                <w:u w:val="single"/>
              </w:rPr>
              <w:t xml:space="preserve">　</w:t>
            </w:r>
            <w:r w:rsidRPr="002208A1">
              <w:rPr>
                <w:rFonts w:ascii="メイリオ" w:eastAsia="メイリオ" w:hAnsi="メイリオ" w:hint="eastAsia"/>
                <w:b/>
                <w:spacing w:val="-4"/>
                <w:sz w:val="22"/>
                <w:szCs w:val="22"/>
                <w:u w:val="single"/>
              </w:rPr>
              <w:t>〇〇</w:t>
            </w:r>
            <w:r w:rsidRPr="00221AE9">
              <w:rPr>
                <w:rFonts w:ascii="ＭＳ 明朝" w:hAnsi="ＭＳ 明朝"/>
                <w:sz w:val="22"/>
                <w:szCs w:val="22"/>
                <w:u w:val="single"/>
              </w:rPr>
              <w:t xml:space="preserve">　</w:t>
            </w:r>
            <w:r w:rsidRPr="005440DA">
              <w:rPr>
                <w:rFonts w:ascii="ＭＳ 明朝" w:hAnsi="ＭＳ 明朝"/>
                <w:sz w:val="22"/>
                <w:szCs w:val="22"/>
              </w:rPr>
              <w:t>中学校を卒業</w:t>
            </w:r>
          </w:p>
        </w:tc>
        <w:tc>
          <w:tcPr>
            <w:tcW w:w="1162" w:type="dxa"/>
            <w:tcBorders>
              <w:top w:val="dashed" w:sz="4" w:space="0" w:color="auto"/>
              <w:bottom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 xml:space="preserve">・　</w:t>
            </w:r>
          </w:p>
        </w:tc>
        <w:tc>
          <w:tcPr>
            <w:tcW w:w="3505" w:type="dxa"/>
            <w:tcBorders>
              <w:top w:val="dashed" w:sz="4" w:space="0" w:color="auto"/>
              <w:bottom w:val="dashed" w:sz="4" w:space="0" w:color="auto"/>
            </w:tcBorders>
            <w:vAlign w:val="center"/>
          </w:tcPr>
          <w:p w:rsidR="0085623D" w:rsidRPr="005440DA" w:rsidRDefault="0085623D" w:rsidP="0085623D">
            <w:pPr>
              <w:rPr>
                <w:rFonts w:ascii="ＭＳ 明朝" w:hAnsi="ＭＳ 明朝"/>
                <w:sz w:val="22"/>
                <w:szCs w:val="22"/>
              </w:rPr>
            </w:pPr>
            <w:bookmarkStart w:id="0" w:name="_GoBack"/>
            <w:bookmarkEnd w:id="0"/>
          </w:p>
        </w:tc>
      </w:tr>
      <w:tr w:rsidR="0085623D" w:rsidRPr="009B0352" w:rsidTr="0085623D">
        <w:trPr>
          <w:trHeight w:val="554"/>
        </w:trPr>
        <w:tc>
          <w:tcPr>
            <w:tcW w:w="1163" w:type="dxa"/>
            <w:tcBorders>
              <w:top w:val="dashed" w:sz="4" w:space="0" w:color="auto"/>
            </w:tcBorders>
            <w:vAlign w:val="center"/>
          </w:tcPr>
          <w:p w:rsidR="0085623D" w:rsidRPr="005440DA" w:rsidRDefault="00F06C95" w:rsidP="0085623D">
            <w:pPr>
              <w:jc w:val="center"/>
              <w:rPr>
                <w:rFonts w:ascii="ＭＳ 明朝" w:hAnsi="ＭＳ 明朝"/>
                <w:b/>
                <w:sz w:val="22"/>
                <w:szCs w:val="22"/>
              </w:rPr>
            </w:pPr>
            <w:r>
              <w:rPr>
                <w:rFonts w:ascii="メイリオ" w:eastAsia="メイリオ" w:hAnsi="メイリオ" w:hint="eastAsia"/>
                <w:b/>
                <w:sz w:val="22"/>
                <w:szCs w:val="22"/>
              </w:rPr>
              <w:t>令</w:t>
            </w:r>
            <w:r w:rsidR="0085623D" w:rsidRPr="002208A1">
              <w:rPr>
                <w:rFonts w:ascii="メイリオ" w:eastAsia="メイリオ" w:hAnsi="メイリオ" w:hint="eastAsia"/>
                <w:b/>
                <w:spacing w:val="-4"/>
                <w:sz w:val="20"/>
                <w:szCs w:val="20"/>
              </w:rPr>
              <w:t>〇</w:t>
            </w:r>
            <w:r w:rsidR="0085623D" w:rsidRPr="002208A1">
              <w:rPr>
                <w:rFonts w:ascii="ＭＳ 明朝" w:hAnsi="ＭＳ 明朝" w:hint="eastAsia"/>
                <w:b/>
                <w:sz w:val="22"/>
                <w:szCs w:val="22"/>
              </w:rPr>
              <w:t>・</w:t>
            </w:r>
            <w:r w:rsidR="0085623D" w:rsidRPr="002208A1">
              <w:rPr>
                <w:rFonts w:ascii="メイリオ" w:eastAsia="メイリオ" w:hAnsi="メイリオ" w:hint="eastAsia"/>
                <w:b/>
                <w:spacing w:val="-4"/>
                <w:sz w:val="20"/>
                <w:szCs w:val="20"/>
              </w:rPr>
              <w:t>〇</w:t>
            </w:r>
          </w:p>
        </w:tc>
        <w:tc>
          <w:tcPr>
            <w:tcW w:w="3514" w:type="dxa"/>
            <w:tcBorders>
              <w:top w:val="dashed" w:sz="4" w:space="0" w:color="auto"/>
            </w:tcBorders>
            <w:vAlign w:val="center"/>
          </w:tcPr>
          <w:p w:rsidR="0085623D" w:rsidRPr="002208A1" w:rsidRDefault="0085623D" w:rsidP="0085623D">
            <w:pPr>
              <w:ind w:firstLineChars="100" w:firstLine="212"/>
              <w:rPr>
                <w:rFonts w:ascii="メイリオ" w:eastAsia="メイリオ" w:hAnsi="メイリオ"/>
                <w:b/>
                <w:sz w:val="22"/>
                <w:szCs w:val="22"/>
              </w:rPr>
            </w:pPr>
            <w:r w:rsidRPr="002208A1">
              <w:rPr>
                <w:rFonts w:ascii="メイリオ" w:eastAsia="メイリオ" w:hAnsi="メイリオ" w:hint="eastAsia"/>
                <w:b/>
                <w:spacing w:val="-4"/>
                <w:sz w:val="22"/>
                <w:szCs w:val="22"/>
              </w:rPr>
              <w:t>〇〇</w:t>
            </w:r>
            <w:r w:rsidRPr="002208A1">
              <w:rPr>
                <w:rFonts w:ascii="メイリオ" w:eastAsia="メイリオ" w:hAnsi="メイリオ"/>
                <w:b/>
                <w:sz w:val="22"/>
                <w:szCs w:val="22"/>
              </w:rPr>
              <w:t>高校</w:t>
            </w:r>
            <w:r>
              <w:rPr>
                <w:rFonts w:ascii="メイリオ" w:eastAsia="メイリオ" w:hAnsi="メイリオ"/>
                <w:b/>
                <w:sz w:val="22"/>
                <w:szCs w:val="22"/>
              </w:rPr>
              <w:t>在学中（</w:t>
            </w:r>
            <w:r w:rsidRPr="002208A1">
              <w:rPr>
                <w:rFonts w:ascii="メイリオ" w:eastAsia="メイリオ" w:hAnsi="メイリオ"/>
                <w:b/>
                <w:sz w:val="22"/>
                <w:szCs w:val="22"/>
              </w:rPr>
              <w:t>２年生</w:t>
            </w:r>
            <w:r>
              <w:rPr>
                <w:rFonts w:ascii="メイリオ" w:eastAsia="メイリオ" w:hAnsi="メイリオ"/>
                <w:b/>
                <w:sz w:val="22"/>
                <w:szCs w:val="22"/>
              </w:rPr>
              <w:t>）</w:t>
            </w:r>
          </w:p>
        </w:tc>
        <w:tc>
          <w:tcPr>
            <w:tcW w:w="1162" w:type="dxa"/>
            <w:tcBorders>
              <w:top w:val="dashed" w:sz="4" w:space="0" w:color="auto"/>
            </w:tcBorders>
            <w:vAlign w:val="center"/>
          </w:tcPr>
          <w:p w:rsidR="0085623D" w:rsidRPr="005440DA" w:rsidRDefault="0085623D" w:rsidP="0085623D">
            <w:pPr>
              <w:jc w:val="center"/>
              <w:rPr>
                <w:rFonts w:ascii="ＭＳ 明朝" w:hAnsi="ＭＳ 明朝"/>
                <w:sz w:val="22"/>
                <w:szCs w:val="22"/>
              </w:rPr>
            </w:pPr>
            <w:r w:rsidRPr="005440DA">
              <w:rPr>
                <w:rFonts w:ascii="ＭＳ 明朝" w:hAnsi="ＭＳ 明朝" w:hint="eastAsia"/>
                <w:b/>
                <w:sz w:val="22"/>
                <w:szCs w:val="22"/>
              </w:rPr>
              <w:t xml:space="preserve">・　</w:t>
            </w:r>
          </w:p>
        </w:tc>
        <w:tc>
          <w:tcPr>
            <w:tcW w:w="3505" w:type="dxa"/>
            <w:tcBorders>
              <w:top w:val="dashed" w:sz="4" w:space="0" w:color="auto"/>
            </w:tcBorders>
            <w:vAlign w:val="center"/>
          </w:tcPr>
          <w:p w:rsidR="0085623D" w:rsidRPr="005440DA" w:rsidRDefault="0085623D" w:rsidP="0085623D">
            <w:pPr>
              <w:rPr>
                <w:rFonts w:ascii="ＭＳ 明朝" w:hAnsi="ＭＳ 明朝"/>
                <w:sz w:val="22"/>
                <w:szCs w:val="22"/>
              </w:rPr>
            </w:pPr>
          </w:p>
        </w:tc>
      </w:tr>
    </w:tbl>
    <w:p w:rsidR="000C7744" w:rsidRPr="005440DA" w:rsidRDefault="00C643DF" w:rsidP="00B77E13">
      <w:pPr>
        <w:spacing w:line="300" w:lineRule="exact"/>
        <w:rPr>
          <w:rFonts w:asciiTheme="minorEastAsia" w:eastAsiaTheme="minorEastAsia" w:hAnsiTheme="minorEastAsia"/>
          <w:bCs/>
          <w:sz w:val="22"/>
          <w:szCs w:val="22"/>
        </w:rPr>
      </w:pPr>
      <w:r>
        <w:rPr>
          <w:rFonts w:ascii="ＭＳ ゴシック" w:eastAsia="ＭＳ ゴシック" w:hAnsi="ＭＳ ゴシック"/>
          <w:b/>
          <w:bCs/>
          <w:sz w:val="22"/>
          <w:szCs w:val="22"/>
        </w:rPr>
        <w:t>３</w:t>
      </w:r>
      <w:r w:rsidR="000C7744" w:rsidRPr="005440DA">
        <w:rPr>
          <w:rFonts w:ascii="ＭＳ ゴシック" w:eastAsia="ＭＳ ゴシック" w:hAnsi="ＭＳ ゴシック"/>
          <w:b/>
          <w:bCs/>
          <w:sz w:val="22"/>
          <w:szCs w:val="22"/>
        </w:rPr>
        <w:t xml:space="preserve">　未成年者</w:t>
      </w:r>
      <w:r w:rsidR="000C7744" w:rsidRPr="005440DA">
        <w:rPr>
          <w:rFonts w:ascii="ＭＳ ゴシック" w:eastAsia="ＭＳ ゴシック" w:hAnsi="ＭＳ ゴシック" w:hint="eastAsia"/>
          <w:b/>
          <w:bCs/>
          <w:sz w:val="22"/>
          <w:szCs w:val="22"/>
        </w:rPr>
        <w:t>の健康状態</w:t>
      </w:r>
    </w:p>
    <w:p w:rsidR="005440DA" w:rsidRPr="005440DA" w:rsidRDefault="000C7744" w:rsidP="005440DA">
      <w:pPr>
        <w:spacing w:line="300" w:lineRule="exact"/>
        <w:rPr>
          <w:rFonts w:asciiTheme="minorEastAsia" w:eastAsiaTheme="minorEastAsia" w:hAnsiTheme="minorEastAsia"/>
          <w:bCs/>
          <w:sz w:val="22"/>
          <w:szCs w:val="22"/>
        </w:rPr>
      </w:pPr>
      <w:r w:rsidRPr="005440DA">
        <w:rPr>
          <w:rFonts w:asciiTheme="minorEastAsia" w:eastAsiaTheme="minorEastAsia" w:hAnsiTheme="minorEastAsia"/>
          <w:bCs/>
          <w:sz w:val="22"/>
          <w:szCs w:val="22"/>
        </w:rPr>
        <w:t xml:space="preserve">　(1)</w:t>
      </w:r>
      <w:r w:rsidR="00667679">
        <w:rPr>
          <w:rFonts w:asciiTheme="minorEastAsia" w:eastAsiaTheme="minorEastAsia" w:hAnsiTheme="minorEastAsia"/>
          <w:bCs/>
          <w:sz w:val="22"/>
          <w:szCs w:val="22"/>
        </w:rPr>
        <w:t xml:space="preserve">　現在の健康状態はどうですか。</w:t>
      </w:r>
    </w:p>
    <w:p w:rsidR="005440DA" w:rsidRPr="005440DA" w:rsidRDefault="00517367" w:rsidP="005440DA">
      <w:pPr>
        <w:spacing w:line="300" w:lineRule="exact"/>
        <w:ind w:firstLineChars="202" w:firstLine="424"/>
        <w:rPr>
          <w:rFonts w:asciiTheme="minorEastAsia" w:eastAsiaTheme="minorEastAsia" w:hAnsiTheme="minorEastAsia"/>
          <w:bCs/>
          <w:sz w:val="22"/>
          <w:szCs w:val="22"/>
        </w:rPr>
      </w:pPr>
      <w:r w:rsidRPr="007B207F">
        <w:rPr>
          <w:rFonts w:asciiTheme="minorEastAsia" w:eastAsiaTheme="minorEastAsia" w:hAnsiTheme="minorEastAsia" w:hint="eastAsia"/>
          <w:szCs w:val="21"/>
        </w:rPr>
        <w:t>☑</w:t>
      </w:r>
      <w:r w:rsidR="00501DD9" w:rsidRPr="005440DA">
        <w:rPr>
          <w:rFonts w:asciiTheme="minorEastAsia" w:eastAsiaTheme="minorEastAsia" w:hAnsiTheme="minorEastAsia"/>
          <w:bCs/>
          <w:sz w:val="22"/>
          <w:szCs w:val="22"/>
        </w:rPr>
        <w:t xml:space="preserve"> </w:t>
      </w:r>
      <w:r w:rsidR="00667679">
        <w:rPr>
          <w:rFonts w:asciiTheme="minorEastAsia" w:eastAsiaTheme="minorEastAsia" w:hAnsiTheme="minorEastAsia"/>
          <w:bCs/>
          <w:sz w:val="22"/>
          <w:szCs w:val="22"/>
        </w:rPr>
        <w:t>良好</w:t>
      </w:r>
    </w:p>
    <w:p w:rsidR="005440DA" w:rsidRPr="005440DA" w:rsidRDefault="005440DA" w:rsidP="005440DA">
      <w:pPr>
        <w:spacing w:line="300" w:lineRule="exact"/>
        <w:ind w:firstLineChars="200" w:firstLine="440"/>
        <w:rPr>
          <w:rFonts w:ascii="ＭＳ 明朝" w:hAnsi="ＭＳ 明朝"/>
          <w:sz w:val="22"/>
          <w:szCs w:val="22"/>
        </w:rPr>
      </w:pPr>
      <w:r w:rsidRPr="005440DA">
        <w:rPr>
          <w:rFonts w:ascii="ＭＳ 明朝" w:hAnsi="ＭＳ 明朝" w:hint="eastAsia"/>
          <w:sz w:val="22"/>
          <w:szCs w:val="22"/>
        </w:rPr>
        <w:t xml:space="preserve">□ </w:t>
      </w:r>
      <w:r w:rsidR="00667679">
        <w:rPr>
          <w:rFonts w:ascii="ＭＳ 明朝" w:hAnsi="ＭＳ 明朝" w:hint="eastAsia"/>
          <w:sz w:val="22"/>
          <w:szCs w:val="22"/>
        </w:rPr>
        <w:t>治療中</w:t>
      </w:r>
      <w:r w:rsidRPr="005440DA">
        <w:rPr>
          <w:rFonts w:ascii="ＭＳ 明朝" w:hAnsi="ＭＳ 明朝" w:hint="eastAsia"/>
          <w:sz w:val="22"/>
          <w:szCs w:val="22"/>
        </w:rPr>
        <w:t>（</w:t>
      </w:r>
      <w:r w:rsidR="006D5B48">
        <w:rPr>
          <w:rFonts w:ascii="ＭＳ 明朝" w:hAnsi="ＭＳ 明朝" w:hint="eastAsia"/>
          <w:sz w:val="22"/>
          <w:szCs w:val="22"/>
        </w:rPr>
        <w:t>傷</w:t>
      </w:r>
      <w:r w:rsidR="00667679">
        <w:rPr>
          <w:rFonts w:ascii="ＭＳ 明朝" w:hAnsi="ＭＳ 明朝" w:hint="eastAsia"/>
          <w:sz w:val="22"/>
          <w:szCs w:val="22"/>
        </w:rPr>
        <w:t>病名</w:t>
      </w:r>
      <w:r w:rsidRPr="005440DA">
        <w:rPr>
          <w:rFonts w:ascii="ＭＳ 明朝" w:hAnsi="ＭＳ 明朝" w:hint="eastAsia"/>
          <w:sz w:val="22"/>
          <w:szCs w:val="22"/>
        </w:rPr>
        <w:t>：</w:t>
      </w:r>
      <w:r w:rsidRPr="000C2F74">
        <w:rPr>
          <w:rFonts w:ascii="ＭＳ 明朝" w:hAnsi="ＭＳ 明朝" w:hint="eastAsia"/>
          <w:sz w:val="22"/>
          <w:szCs w:val="22"/>
          <w:u w:val="single"/>
        </w:rPr>
        <w:t xml:space="preserve">　　　　　　           　　　　</w:t>
      </w:r>
      <w:r w:rsidRPr="005440DA">
        <w:rPr>
          <w:rFonts w:ascii="ＭＳ 明朝" w:hAnsi="ＭＳ 明朝" w:hint="eastAsia"/>
          <w:sz w:val="22"/>
          <w:szCs w:val="22"/>
        </w:rPr>
        <w:t>）</w:t>
      </w:r>
    </w:p>
    <w:p w:rsidR="00C643DF" w:rsidRDefault="005440DA" w:rsidP="00667679">
      <w:pPr>
        <w:spacing w:line="300" w:lineRule="exact"/>
        <w:ind w:firstLineChars="200" w:firstLine="440"/>
        <w:rPr>
          <w:rFonts w:ascii="ＭＳ 明朝" w:hAnsi="ＭＳ 明朝"/>
          <w:sz w:val="22"/>
          <w:szCs w:val="22"/>
        </w:rPr>
      </w:pPr>
      <w:r w:rsidRPr="005440DA">
        <w:rPr>
          <w:rFonts w:ascii="ＭＳ 明朝" w:hAnsi="ＭＳ 明朝" w:hint="eastAsia"/>
          <w:sz w:val="22"/>
          <w:szCs w:val="22"/>
        </w:rPr>
        <w:t xml:space="preserve">□ </w:t>
      </w:r>
      <w:r w:rsidR="00667679">
        <w:rPr>
          <w:rFonts w:ascii="ＭＳ 明朝" w:hAnsi="ＭＳ 明朝" w:hint="eastAsia"/>
          <w:sz w:val="22"/>
          <w:szCs w:val="22"/>
        </w:rPr>
        <w:t>その他（</w:t>
      </w:r>
      <w:r w:rsidR="00667679" w:rsidRPr="000C2F74">
        <w:rPr>
          <w:rFonts w:ascii="ＭＳ 明朝" w:hAnsi="ＭＳ 明朝" w:hint="eastAsia"/>
          <w:sz w:val="22"/>
          <w:szCs w:val="22"/>
          <w:u w:val="single"/>
        </w:rPr>
        <w:t xml:space="preserve">　　　　　　　　　　　　　　　　　　　　　　　　　　　　　　　　　　</w:t>
      </w:r>
      <w:r w:rsidR="00667679">
        <w:rPr>
          <w:rFonts w:ascii="ＭＳ 明朝" w:hAnsi="ＭＳ 明朝" w:hint="eastAsia"/>
          <w:sz w:val="22"/>
          <w:szCs w:val="22"/>
        </w:rPr>
        <w:t>）</w:t>
      </w:r>
    </w:p>
    <w:p w:rsidR="00014EA0" w:rsidRPr="00667679" w:rsidRDefault="00014EA0" w:rsidP="00014EA0">
      <w:pPr>
        <w:spacing w:line="300" w:lineRule="exact"/>
        <w:rPr>
          <w:rFonts w:asciiTheme="minorEastAsia" w:eastAsiaTheme="minorEastAsia" w:hAnsiTheme="minorEastAsia"/>
          <w:bCs/>
          <w:sz w:val="22"/>
          <w:szCs w:val="22"/>
        </w:rPr>
      </w:pPr>
    </w:p>
    <w:p w:rsidR="000C7744" w:rsidRPr="005440DA" w:rsidRDefault="000C7744" w:rsidP="00B77E13">
      <w:pPr>
        <w:spacing w:line="300" w:lineRule="exact"/>
        <w:rPr>
          <w:rFonts w:asciiTheme="minorEastAsia" w:eastAsiaTheme="minorEastAsia" w:hAnsiTheme="minorEastAsia"/>
          <w:bCs/>
          <w:sz w:val="22"/>
          <w:szCs w:val="22"/>
        </w:rPr>
      </w:pPr>
      <w:r w:rsidRPr="005440DA">
        <w:rPr>
          <w:rFonts w:asciiTheme="minorEastAsia" w:eastAsiaTheme="minorEastAsia" w:hAnsiTheme="minorEastAsia" w:hint="eastAsia"/>
          <w:bCs/>
          <w:sz w:val="22"/>
          <w:szCs w:val="22"/>
        </w:rPr>
        <w:t xml:space="preserve">　(2)　</w:t>
      </w:r>
      <w:r w:rsidR="00E80943">
        <w:rPr>
          <w:rFonts w:asciiTheme="minorEastAsia" w:eastAsiaTheme="minorEastAsia" w:hAnsiTheme="minorEastAsia" w:hint="eastAsia"/>
          <w:bCs/>
          <w:sz w:val="22"/>
          <w:szCs w:val="22"/>
        </w:rPr>
        <w:t>これまでに，大きな病気やけが</w:t>
      </w:r>
      <w:r w:rsidR="00667679">
        <w:rPr>
          <w:rFonts w:asciiTheme="minorEastAsia" w:eastAsiaTheme="minorEastAsia" w:hAnsiTheme="minorEastAsia" w:hint="eastAsia"/>
          <w:bCs/>
          <w:sz w:val="22"/>
          <w:szCs w:val="22"/>
        </w:rPr>
        <w:t>をしたことがありますか。</w:t>
      </w:r>
    </w:p>
    <w:p w:rsidR="000C7744" w:rsidRDefault="00501DD9" w:rsidP="00B77E13">
      <w:pPr>
        <w:spacing w:line="300" w:lineRule="exact"/>
        <w:rPr>
          <w:rFonts w:asciiTheme="minorEastAsia" w:eastAsiaTheme="minorEastAsia" w:hAnsiTheme="minorEastAsia"/>
          <w:bCs/>
          <w:sz w:val="22"/>
          <w:szCs w:val="22"/>
        </w:rPr>
      </w:pPr>
      <w:r w:rsidRPr="005440DA">
        <w:rPr>
          <w:rFonts w:asciiTheme="minorEastAsia" w:eastAsiaTheme="minorEastAsia" w:hAnsiTheme="minorEastAsia" w:hint="eastAsia"/>
          <w:bCs/>
          <w:sz w:val="22"/>
          <w:szCs w:val="22"/>
        </w:rPr>
        <w:t xml:space="preserve">　　</w:t>
      </w:r>
      <w:r w:rsidR="00517367" w:rsidRPr="007B207F">
        <w:rPr>
          <w:rFonts w:asciiTheme="minorEastAsia" w:eastAsiaTheme="minorEastAsia" w:hAnsiTheme="minorEastAsia" w:hint="eastAsia"/>
          <w:szCs w:val="21"/>
        </w:rPr>
        <w:t>☑</w:t>
      </w:r>
      <w:r w:rsidRPr="005440DA">
        <w:rPr>
          <w:rFonts w:asciiTheme="minorEastAsia" w:eastAsiaTheme="minorEastAsia" w:hAnsiTheme="minorEastAsia" w:hint="eastAsia"/>
          <w:bCs/>
          <w:sz w:val="22"/>
          <w:szCs w:val="22"/>
        </w:rPr>
        <w:t xml:space="preserve"> なし　□ </w:t>
      </w:r>
      <w:r w:rsidR="00014EA0">
        <w:rPr>
          <w:rFonts w:asciiTheme="minorEastAsia" w:eastAsiaTheme="minorEastAsia" w:hAnsiTheme="minorEastAsia" w:hint="eastAsia"/>
          <w:bCs/>
          <w:sz w:val="22"/>
          <w:szCs w:val="22"/>
        </w:rPr>
        <w:t>あり（時期・</w:t>
      </w:r>
      <w:r w:rsidR="004E41DF">
        <w:rPr>
          <w:rFonts w:asciiTheme="minorEastAsia" w:eastAsiaTheme="minorEastAsia" w:hAnsiTheme="minorEastAsia" w:hint="eastAsia"/>
          <w:bCs/>
          <w:sz w:val="22"/>
          <w:szCs w:val="22"/>
        </w:rPr>
        <w:t>傷</w:t>
      </w:r>
      <w:r w:rsidR="00014EA0">
        <w:rPr>
          <w:rFonts w:asciiTheme="minorEastAsia" w:eastAsiaTheme="minorEastAsia" w:hAnsiTheme="minorEastAsia" w:hint="eastAsia"/>
          <w:bCs/>
          <w:sz w:val="22"/>
          <w:szCs w:val="22"/>
        </w:rPr>
        <w:t>病名</w:t>
      </w:r>
      <w:r w:rsidRPr="005440DA">
        <w:rPr>
          <w:rFonts w:asciiTheme="minorEastAsia" w:eastAsiaTheme="minorEastAsia" w:hAnsiTheme="minorEastAsia" w:hint="eastAsia"/>
          <w:bCs/>
          <w:sz w:val="22"/>
          <w:szCs w:val="22"/>
        </w:rPr>
        <w:t>：</w:t>
      </w:r>
      <w:r w:rsidRPr="000C2F74">
        <w:rPr>
          <w:rFonts w:asciiTheme="minorEastAsia" w:eastAsiaTheme="minorEastAsia" w:hAnsiTheme="minorEastAsia" w:hint="eastAsia"/>
          <w:bCs/>
          <w:sz w:val="22"/>
          <w:szCs w:val="22"/>
          <w:u w:val="single"/>
        </w:rPr>
        <w:t xml:space="preserve">　　　　　</w:t>
      </w:r>
      <w:r w:rsidR="00667679" w:rsidRPr="000C2F74">
        <w:rPr>
          <w:rFonts w:asciiTheme="minorEastAsia" w:eastAsiaTheme="minorEastAsia" w:hAnsiTheme="minorEastAsia" w:hint="eastAsia"/>
          <w:bCs/>
          <w:sz w:val="22"/>
          <w:szCs w:val="22"/>
          <w:u w:val="single"/>
        </w:rPr>
        <w:t xml:space="preserve">　</w:t>
      </w:r>
      <w:r w:rsidRPr="000C2F74">
        <w:rPr>
          <w:rFonts w:asciiTheme="minorEastAsia" w:eastAsiaTheme="minorEastAsia" w:hAnsiTheme="minorEastAsia" w:hint="eastAsia"/>
          <w:bCs/>
          <w:sz w:val="22"/>
          <w:szCs w:val="22"/>
          <w:u w:val="single"/>
        </w:rPr>
        <w:t xml:space="preserve">　</w:t>
      </w:r>
      <w:r w:rsidR="008F00A8" w:rsidRPr="000C2F74">
        <w:rPr>
          <w:rFonts w:asciiTheme="minorEastAsia" w:eastAsiaTheme="minorEastAsia" w:hAnsiTheme="minorEastAsia" w:hint="eastAsia"/>
          <w:bCs/>
          <w:sz w:val="22"/>
          <w:szCs w:val="22"/>
          <w:u w:val="single"/>
        </w:rPr>
        <w:t xml:space="preserve">　　　　　　　　　　　　　　　　　</w:t>
      </w:r>
      <w:r w:rsidRPr="005440DA">
        <w:rPr>
          <w:rFonts w:asciiTheme="minorEastAsia" w:eastAsiaTheme="minorEastAsia" w:hAnsiTheme="minorEastAsia" w:hint="eastAsia"/>
          <w:bCs/>
          <w:sz w:val="22"/>
          <w:szCs w:val="22"/>
        </w:rPr>
        <w:t>）</w:t>
      </w:r>
    </w:p>
    <w:p w:rsidR="00667679" w:rsidRPr="00667679" w:rsidRDefault="00667679" w:rsidP="00B77E13">
      <w:pPr>
        <w:spacing w:line="300" w:lineRule="exact"/>
        <w:rPr>
          <w:rFonts w:asciiTheme="minorEastAsia" w:eastAsiaTheme="minorEastAsia" w:hAnsiTheme="minorEastAsia"/>
          <w:bCs/>
          <w:sz w:val="22"/>
          <w:szCs w:val="22"/>
        </w:rPr>
      </w:pPr>
    </w:p>
    <w:p w:rsidR="00667679" w:rsidRPr="005440DA" w:rsidRDefault="00667679" w:rsidP="00B77E13">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w:t>
      </w:r>
      <w:r w:rsidR="008709DF">
        <w:rPr>
          <w:rFonts w:asciiTheme="minorEastAsia" w:eastAsiaTheme="minorEastAsia" w:hAnsiTheme="minorEastAsia"/>
          <w:bCs/>
          <w:sz w:val="22"/>
          <w:szCs w:val="22"/>
        </w:rPr>
        <w:t xml:space="preserve">　これまでに，医師から，</w:t>
      </w:r>
      <w:r w:rsidR="008E1DCE">
        <w:rPr>
          <w:rFonts w:asciiTheme="minorEastAsia" w:eastAsiaTheme="minorEastAsia" w:hAnsiTheme="minorEastAsia"/>
          <w:bCs/>
          <w:sz w:val="22"/>
          <w:szCs w:val="22"/>
        </w:rPr>
        <w:t>発育上や</w:t>
      </w:r>
      <w:r>
        <w:rPr>
          <w:rFonts w:asciiTheme="minorEastAsia" w:eastAsiaTheme="minorEastAsia" w:hAnsiTheme="minorEastAsia"/>
          <w:bCs/>
          <w:sz w:val="22"/>
          <w:szCs w:val="22"/>
        </w:rPr>
        <w:t>健康上の問題を指摘されたことがありますか。</w:t>
      </w:r>
    </w:p>
    <w:p w:rsidR="00BD7638" w:rsidRDefault="00517367" w:rsidP="00667679">
      <w:pPr>
        <w:spacing w:line="300" w:lineRule="exact"/>
        <w:ind w:leftChars="100" w:left="210" w:firstLineChars="100" w:firstLine="210"/>
        <w:rPr>
          <w:rFonts w:ascii="ＭＳ ゴシック" w:eastAsia="ＭＳ ゴシック" w:hAnsi="ＭＳ ゴシック"/>
          <w:b/>
          <w:bCs/>
          <w:sz w:val="22"/>
          <w:szCs w:val="22"/>
        </w:rPr>
      </w:pPr>
      <w:r w:rsidRPr="007B207F">
        <w:rPr>
          <w:rFonts w:asciiTheme="minorEastAsia" w:eastAsiaTheme="minorEastAsia" w:hAnsiTheme="minorEastAsia" w:hint="eastAsia"/>
          <w:szCs w:val="21"/>
        </w:rPr>
        <w:t>☑</w:t>
      </w:r>
      <w:r w:rsidR="00667679" w:rsidRPr="005440DA">
        <w:rPr>
          <w:rFonts w:asciiTheme="minorEastAsia" w:eastAsiaTheme="minorEastAsia" w:hAnsiTheme="minorEastAsia" w:hint="eastAsia"/>
          <w:bCs/>
          <w:sz w:val="22"/>
          <w:szCs w:val="22"/>
        </w:rPr>
        <w:t xml:space="preserve"> なし　□ </w:t>
      </w:r>
      <w:r w:rsidR="00667679">
        <w:rPr>
          <w:rFonts w:asciiTheme="minorEastAsia" w:eastAsiaTheme="minorEastAsia" w:hAnsiTheme="minorEastAsia" w:hint="eastAsia"/>
          <w:bCs/>
          <w:sz w:val="22"/>
          <w:szCs w:val="22"/>
        </w:rPr>
        <w:t>あり（</w:t>
      </w:r>
      <w:r w:rsidR="00496BE8">
        <w:rPr>
          <w:rFonts w:asciiTheme="minorEastAsia" w:eastAsiaTheme="minorEastAsia" w:hAnsiTheme="minorEastAsia" w:hint="eastAsia"/>
          <w:bCs/>
          <w:sz w:val="22"/>
          <w:szCs w:val="22"/>
        </w:rPr>
        <w:t>時期・</w:t>
      </w:r>
      <w:r w:rsidR="00667679">
        <w:rPr>
          <w:rFonts w:asciiTheme="minorEastAsia" w:eastAsiaTheme="minorEastAsia" w:hAnsiTheme="minorEastAsia" w:hint="eastAsia"/>
          <w:bCs/>
          <w:sz w:val="22"/>
          <w:szCs w:val="22"/>
        </w:rPr>
        <w:t>指摘された問題の内容：</w:t>
      </w:r>
      <w:r w:rsidR="00667679" w:rsidRPr="000C2F74">
        <w:rPr>
          <w:rFonts w:asciiTheme="minorEastAsia" w:eastAsiaTheme="minorEastAsia" w:hAnsiTheme="minorEastAsia" w:hint="eastAsia"/>
          <w:bCs/>
          <w:sz w:val="22"/>
          <w:szCs w:val="22"/>
          <w:u w:val="single"/>
        </w:rPr>
        <w:t xml:space="preserve">　　　　　　　　　　　　　　　　</w:t>
      </w:r>
      <w:r w:rsidR="00667679" w:rsidRPr="005440DA">
        <w:rPr>
          <w:rFonts w:asciiTheme="minorEastAsia" w:eastAsiaTheme="minorEastAsia" w:hAnsiTheme="minorEastAsia" w:hint="eastAsia"/>
          <w:bCs/>
          <w:sz w:val="22"/>
          <w:szCs w:val="22"/>
        </w:rPr>
        <w:t>）</w:t>
      </w:r>
    </w:p>
    <w:p w:rsidR="00496BE8" w:rsidRDefault="00496BE8" w:rsidP="00E66CB2">
      <w:pPr>
        <w:spacing w:line="300" w:lineRule="exact"/>
        <w:rPr>
          <w:rFonts w:ascii="ＭＳ ゴシック" w:eastAsia="ＭＳ ゴシック" w:hAnsi="ＭＳ ゴシック"/>
          <w:b/>
          <w:sz w:val="22"/>
          <w:szCs w:val="22"/>
        </w:rPr>
      </w:pPr>
    </w:p>
    <w:p w:rsidR="00E66CB2" w:rsidRPr="005440DA" w:rsidRDefault="008E1DCE" w:rsidP="00E66CB2">
      <w:pPr>
        <w:spacing w:line="300" w:lineRule="exact"/>
        <w:rPr>
          <w:rFonts w:ascii="ＭＳ ゴシック" w:eastAsia="ＭＳ ゴシック" w:hAnsi="ＭＳ ゴシック"/>
          <w:b/>
          <w:sz w:val="22"/>
          <w:szCs w:val="22"/>
        </w:rPr>
      </w:pPr>
      <w:r>
        <w:rPr>
          <w:rFonts w:ascii="ＭＳ ゴシック" w:eastAsia="ＭＳ ゴシック" w:hAnsi="ＭＳ ゴシック"/>
          <w:b/>
          <w:sz w:val="22"/>
          <w:szCs w:val="22"/>
        </w:rPr>
        <w:t>４</w:t>
      </w:r>
      <w:r w:rsidR="00E66CB2" w:rsidRPr="005440DA">
        <w:rPr>
          <w:rFonts w:ascii="ＭＳ ゴシック" w:eastAsia="ＭＳ ゴシック" w:hAnsi="ＭＳ ゴシック"/>
          <w:b/>
          <w:sz w:val="22"/>
          <w:szCs w:val="22"/>
        </w:rPr>
        <w:t xml:space="preserve">　未成年者の</w:t>
      </w:r>
      <w:r w:rsidR="008900D3" w:rsidRPr="005440DA">
        <w:rPr>
          <w:rFonts w:ascii="ＭＳ ゴシック" w:eastAsia="ＭＳ ゴシック" w:hAnsi="ＭＳ ゴシック"/>
          <w:b/>
          <w:sz w:val="22"/>
          <w:szCs w:val="22"/>
        </w:rPr>
        <w:t>身上</w:t>
      </w:r>
      <w:r w:rsidR="00E66CB2" w:rsidRPr="005440DA">
        <w:rPr>
          <w:rFonts w:ascii="ＭＳ ゴシック" w:eastAsia="ＭＳ ゴシック" w:hAnsi="ＭＳ ゴシック"/>
          <w:b/>
          <w:sz w:val="22"/>
          <w:szCs w:val="22"/>
        </w:rPr>
        <w:t>監護</w:t>
      </w:r>
      <w:r w:rsidR="008900D3" w:rsidRPr="005440DA">
        <w:rPr>
          <w:rFonts w:ascii="ＭＳ ゴシック" w:eastAsia="ＭＳ ゴシック" w:hAnsi="ＭＳ ゴシック"/>
          <w:b/>
          <w:sz w:val="22"/>
          <w:szCs w:val="22"/>
        </w:rPr>
        <w:t>・財産管理の</w:t>
      </w:r>
      <w:r w:rsidR="00E66CB2" w:rsidRPr="005440DA">
        <w:rPr>
          <w:rFonts w:ascii="ＭＳ ゴシック" w:eastAsia="ＭＳ ゴシック" w:hAnsi="ＭＳ ゴシック"/>
          <w:b/>
          <w:sz w:val="22"/>
          <w:szCs w:val="22"/>
        </w:rPr>
        <w:t>状況</w:t>
      </w:r>
    </w:p>
    <w:p w:rsidR="00E66CB2" w:rsidRPr="005440DA" w:rsidRDefault="00E66CB2" w:rsidP="00E66CB2">
      <w:pPr>
        <w:spacing w:line="300" w:lineRule="exact"/>
        <w:rPr>
          <w:rFonts w:ascii="ＭＳ ゴシック" w:eastAsia="ＭＳ ゴシック" w:hAnsi="ＭＳ ゴシック"/>
          <w:b/>
          <w:sz w:val="22"/>
          <w:szCs w:val="22"/>
        </w:rPr>
      </w:pPr>
      <w:r w:rsidRPr="005440DA">
        <w:rPr>
          <w:rFonts w:asciiTheme="minorEastAsia" w:eastAsiaTheme="minorEastAsia" w:hAnsiTheme="minorEastAsia" w:hint="eastAsia"/>
          <w:bCs/>
          <w:sz w:val="22"/>
          <w:szCs w:val="22"/>
        </w:rPr>
        <w:t xml:space="preserve">　(1)　未成年者の身の回りの世話をしているのは主にどなたですか。</w:t>
      </w:r>
    </w:p>
    <w:p w:rsidR="00170E68" w:rsidRPr="005440DA" w:rsidRDefault="00170E68" w:rsidP="00D4697B">
      <w:pPr>
        <w:spacing w:line="300" w:lineRule="exact"/>
        <w:rPr>
          <w:rFonts w:asciiTheme="minorEastAsia" w:eastAsiaTheme="minorEastAsia" w:hAnsiTheme="minorEastAsia"/>
          <w:bCs/>
          <w:sz w:val="22"/>
          <w:szCs w:val="22"/>
        </w:rPr>
      </w:pPr>
      <w:r w:rsidRPr="005440DA">
        <w:rPr>
          <w:rFonts w:asciiTheme="minorEastAsia" w:eastAsiaTheme="minorEastAsia" w:hAnsiTheme="minorEastAsia"/>
          <w:bCs/>
          <w:sz w:val="22"/>
          <w:szCs w:val="22"/>
        </w:rPr>
        <w:t xml:space="preserve">　　</w:t>
      </w:r>
      <w:r w:rsidR="00517367" w:rsidRPr="007B207F">
        <w:rPr>
          <w:rFonts w:asciiTheme="minorEastAsia" w:eastAsiaTheme="minorEastAsia" w:hAnsiTheme="minorEastAsia" w:hint="eastAsia"/>
          <w:szCs w:val="21"/>
        </w:rPr>
        <w:t>☑</w:t>
      </w:r>
      <w:r w:rsidR="00D4697B">
        <w:rPr>
          <w:rFonts w:asciiTheme="minorEastAsia" w:eastAsiaTheme="minorEastAsia" w:hAnsiTheme="minorEastAsia"/>
          <w:bCs/>
          <w:sz w:val="22"/>
          <w:szCs w:val="22"/>
        </w:rPr>
        <w:t xml:space="preserve"> </w:t>
      </w:r>
      <w:r w:rsidRPr="005440DA">
        <w:rPr>
          <w:rFonts w:asciiTheme="minorEastAsia" w:eastAsiaTheme="minorEastAsia" w:hAnsiTheme="minorEastAsia"/>
          <w:bCs/>
          <w:sz w:val="22"/>
          <w:szCs w:val="22"/>
        </w:rPr>
        <w:t>申立人</w:t>
      </w:r>
      <w:r w:rsidR="00D4697B">
        <w:rPr>
          <w:rFonts w:asciiTheme="minorEastAsia" w:eastAsiaTheme="minorEastAsia" w:hAnsiTheme="minorEastAsia"/>
          <w:bCs/>
          <w:sz w:val="22"/>
          <w:szCs w:val="22"/>
        </w:rPr>
        <w:t xml:space="preserve">　</w:t>
      </w:r>
      <w:r w:rsidRPr="005440DA">
        <w:rPr>
          <w:rFonts w:asciiTheme="minorEastAsia" w:eastAsiaTheme="minorEastAsia" w:hAnsiTheme="minorEastAsia"/>
          <w:bCs/>
          <w:sz w:val="22"/>
          <w:szCs w:val="22"/>
        </w:rPr>
        <w:t>□</w:t>
      </w:r>
      <w:r w:rsidR="00D4697B">
        <w:rPr>
          <w:rFonts w:asciiTheme="minorEastAsia" w:eastAsiaTheme="minorEastAsia" w:hAnsiTheme="minorEastAsia" w:hint="eastAsia"/>
          <w:bCs/>
          <w:sz w:val="22"/>
          <w:szCs w:val="22"/>
        </w:rPr>
        <w:t xml:space="preserve"> </w:t>
      </w:r>
      <w:r w:rsidRPr="005440DA">
        <w:rPr>
          <w:rFonts w:asciiTheme="minorEastAsia" w:eastAsiaTheme="minorEastAsia" w:hAnsiTheme="minorEastAsia"/>
          <w:bCs/>
          <w:sz w:val="22"/>
          <w:szCs w:val="22"/>
        </w:rPr>
        <w:t>その他</w:t>
      </w:r>
      <w:r w:rsidRPr="005440DA">
        <w:rPr>
          <w:rFonts w:ascii="ＭＳ 明朝" w:hAnsi="ＭＳ 明朝" w:hint="eastAsia"/>
          <w:spacing w:val="2"/>
          <w:sz w:val="22"/>
          <w:szCs w:val="22"/>
        </w:rPr>
        <w:t>（氏名：</w:t>
      </w:r>
      <w:r w:rsidRPr="005440DA">
        <w:rPr>
          <w:rFonts w:ascii="ＭＳ 明朝" w:hAnsi="ＭＳ 明朝" w:hint="eastAsia"/>
          <w:spacing w:val="2"/>
          <w:sz w:val="22"/>
          <w:szCs w:val="22"/>
          <w:u w:val="single"/>
        </w:rPr>
        <w:t xml:space="preserve">　</w:t>
      </w:r>
      <w:r w:rsidR="0089745C"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 xml:space="preserve">　未成年者との続柄：</w:t>
      </w:r>
      <w:r w:rsidRPr="005440DA">
        <w:rPr>
          <w:rFonts w:ascii="ＭＳ 明朝" w:hAnsi="ＭＳ 明朝" w:hint="eastAsia"/>
          <w:spacing w:val="2"/>
          <w:sz w:val="22"/>
          <w:szCs w:val="22"/>
          <w:u w:val="single"/>
        </w:rPr>
        <w:t xml:space="preserve">　　　</w:t>
      </w:r>
      <w:r w:rsidR="00EE2475">
        <w:rPr>
          <w:rFonts w:ascii="ＭＳ 明朝" w:hAnsi="ＭＳ 明朝" w:hint="eastAsia"/>
          <w:spacing w:val="2"/>
          <w:sz w:val="22"/>
          <w:szCs w:val="22"/>
          <w:u w:val="single"/>
        </w:rPr>
        <w:t xml:space="preserve">　</w:t>
      </w:r>
      <w:r w:rsidRPr="005440DA">
        <w:rPr>
          <w:rFonts w:ascii="ＭＳ 明朝" w:hAnsi="ＭＳ 明朝" w:hint="eastAsia"/>
          <w:spacing w:val="2"/>
          <w:sz w:val="22"/>
          <w:szCs w:val="22"/>
          <w:u w:val="single"/>
        </w:rPr>
        <w:t xml:space="preserve">　</w:t>
      </w:r>
      <w:r w:rsidRPr="005440DA">
        <w:rPr>
          <w:rFonts w:ascii="ＭＳ 明朝" w:hAnsi="ＭＳ 明朝" w:hint="eastAsia"/>
          <w:spacing w:val="2"/>
          <w:sz w:val="22"/>
          <w:szCs w:val="22"/>
        </w:rPr>
        <w:t>）</w:t>
      </w:r>
    </w:p>
    <w:p w:rsidR="0004724F" w:rsidRDefault="0004724F" w:rsidP="003541A4">
      <w:pPr>
        <w:spacing w:line="300" w:lineRule="exact"/>
        <w:ind w:firstLineChars="100" w:firstLine="220"/>
        <w:rPr>
          <w:rFonts w:asciiTheme="minorEastAsia" w:eastAsiaTheme="minorEastAsia" w:hAnsiTheme="minorEastAsia"/>
          <w:bCs/>
          <w:sz w:val="22"/>
          <w:szCs w:val="22"/>
        </w:rPr>
      </w:pPr>
    </w:p>
    <w:p w:rsidR="003541A4" w:rsidRPr="004F779B" w:rsidRDefault="003541A4" w:rsidP="008E1DCE">
      <w:pPr>
        <w:spacing w:line="300" w:lineRule="exact"/>
        <w:ind w:leftChars="105" w:left="565" w:hangingChars="157" w:hanging="345"/>
        <w:rPr>
          <w:rFonts w:asciiTheme="minorEastAsia" w:eastAsiaTheme="minorEastAsia" w:hAnsiTheme="minorEastAsia"/>
          <w:bCs/>
          <w:sz w:val="22"/>
          <w:szCs w:val="22"/>
        </w:rPr>
      </w:pPr>
      <w:r w:rsidRPr="004F779B">
        <w:rPr>
          <w:rFonts w:asciiTheme="minorEastAsia" w:eastAsiaTheme="minorEastAsia" w:hAnsiTheme="minorEastAsia"/>
          <w:bCs/>
          <w:sz w:val="22"/>
          <w:szCs w:val="22"/>
        </w:rPr>
        <w:t>(2)　学校，職場等での様子</w:t>
      </w:r>
      <w:r w:rsidR="008E1DCE">
        <w:rPr>
          <w:rFonts w:asciiTheme="minorEastAsia" w:eastAsiaTheme="minorEastAsia" w:hAnsiTheme="minorEastAsia"/>
          <w:bCs/>
          <w:sz w:val="22"/>
          <w:szCs w:val="22"/>
        </w:rPr>
        <w:t>で気になることはありますか</w:t>
      </w:r>
      <w:r w:rsidRPr="004F779B">
        <w:rPr>
          <w:rFonts w:asciiTheme="minorEastAsia" w:eastAsiaTheme="minorEastAsia" w:hAnsiTheme="minorEastAsia"/>
          <w:bCs/>
          <w:sz w:val="22"/>
          <w:szCs w:val="22"/>
        </w:rPr>
        <w:t>（出欠の状況，担任，友人，同僚との関係等）</w:t>
      </w:r>
      <w:r w:rsidR="008E1DCE">
        <w:rPr>
          <w:rFonts w:asciiTheme="minorEastAsia" w:eastAsiaTheme="minorEastAsia" w:hAnsiTheme="minorEastAsia"/>
          <w:bCs/>
          <w:sz w:val="22"/>
          <w:szCs w:val="22"/>
        </w:rPr>
        <w:t>。</w:t>
      </w:r>
    </w:p>
    <w:p w:rsidR="003541A4" w:rsidRPr="00517367" w:rsidRDefault="00517367" w:rsidP="00B51F41">
      <w:pPr>
        <w:rPr>
          <w:rFonts w:ascii="メイリオ" w:eastAsia="メイリオ" w:hAnsi="メイリオ"/>
          <w:b/>
          <w:bCs/>
          <w:sz w:val="22"/>
          <w:szCs w:val="22"/>
        </w:rPr>
      </w:pPr>
      <w:r>
        <w:rPr>
          <w:rFonts w:asciiTheme="minorEastAsia" w:eastAsiaTheme="minorEastAsia" w:hAnsiTheme="minorEastAsia"/>
          <w:bCs/>
          <w:sz w:val="22"/>
          <w:szCs w:val="22"/>
        </w:rPr>
        <w:t xml:space="preserve">　　　　</w:t>
      </w:r>
      <w:r w:rsidR="004A6AE5" w:rsidRPr="004A6AE5">
        <w:rPr>
          <w:rFonts w:ascii="メイリオ" w:eastAsia="メイリオ" w:hAnsi="メイリオ"/>
          <w:b/>
          <w:bCs/>
          <w:sz w:val="22"/>
          <w:szCs w:val="22"/>
        </w:rPr>
        <w:t>特に</w:t>
      </w:r>
      <w:r w:rsidR="006A26C6">
        <w:rPr>
          <w:rFonts w:ascii="メイリオ" w:eastAsia="メイリオ" w:hAnsi="メイリオ"/>
          <w:b/>
          <w:bCs/>
          <w:sz w:val="22"/>
          <w:szCs w:val="22"/>
        </w:rPr>
        <w:t>気になることはない。学校の成績や友人との関係に問題はない。未成年者は週に二，</w:t>
      </w:r>
      <w:r w:rsidR="004A6AE5" w:rsidRPr="00517367">
        <w:rPr>
          <w:rFonts w:ascii="メイリオ" w:eastAsia="メイリオ" w:hAnsi="メイリオ"/>
          <w:b/>
          <w:bCs/>
          <w:sz w:val="22"/>
          <w:szCs w:val="22"/>
        </w:rPr>
        <w:t xml:space="preserve"> </w:t>
      </w:r>
    </w:p>
    <w:tbl>
      <w:tblPr>
        <w:tblStyle w:val="af2"/>
        <w:tblW w:w="0" w:type="auto"/>
        <w:tblInd w:w="590" w:type="dxa"/>
        <w:tblLook w:val="04A0" w:firstRow="1" w:lastRow="0" w:firstColumn="1" w:lastColumn="0" w:noHBand="0" w:noVBand="1"/>
      </w:tblPr>
      <w:tblGrid>
        <w:gridCol w:w="8759"/>
      </w:tblGrid>
      <w:tr w:rsidR="003541A4" w:rsidRPr="006A26C6" w:rsidTr="0010562F">
        <w:trPr>
          <w:trHeight w:val="423"/>
        </w:trPr>
        <w:tc>
          <w:tcPr>
            <w:tcW w:w="8759" w:type="dxa"/>
            <w:tcBorders>
              <w:left w:val="nil"/>
              <w:right w:val="nil"/>
            </w:tcBorders>
          </w:tcPr>
          <w:p w:rsidR="003541A4" w:rsidRPr="00517367" w:rsidRDefault="004A6AE5" w:rsidP="00B51F41">
            <w:pPr>
              <w:pStyle w:val="af"/>
              <w:ind w:leftChars="0" w:left="0"/>
              <w:rPr>
                <w:rFonts w:ascii="メイリオ" w:eastAsia="メイリオ" w:hAnsi="メイリオ"/>
                <w:b/>
                <w:sz w:val="22"/>
              </w:rPr>
            </w:pPr>
            <w:r>
              <w:rPr>
                <w:rFonts w:ascii="メイリオ" w:eastAsia="メイリオ" w:hAnsi="メイリオ"/>
                <w:b/>
                <w:bCs/>
                <w:sz w:val="22"/>
              </w:rPr>
              <w:t>三</w:t>
            </w:r>
            <w:r w:rsidR="006A26C6">
              <w:rPr>
                <w:rFonts w:ascii="メイリオ" w:eastAsia="メイリオ" w:hAnsi="メイリオ"/>
                <w:b/>
                <w:bCs/>
                <w:sz w:val="22"/>
              </w:rPr>
              <w:t>回飲食店でアルバイトをしているが，そこでの人間関係にも問題はない。</w:t>
            </w:r>
          </w:p>
        </w:tc>
      </w:tr>
      <w:tr w:rsidR="00DD79FF" w:rsidRPr="006A26C6" w:rsidTr="0010562F">
        <w:trPr>
          <w:trHeight w:val="423"/>
        </w:trPr>
        <w:tc>
          <w:tcPr>
            <w:tcW w:w="8759" w:type="dxa"/>
            <w:tcBorders>
              <w:left w:val="nil"/>
              <w:right w:val="nil"/>
            </w:tcBorders>
          </w:tcPr>
          <w:p w:rsidR="00DD79FF" w:rsidRDefault="00DD79FF" w:rsidP="00B51F41">
            <w:pPr>
              <w:pStyle w:val="af"/>
              <w:ind w:leftChars="0" w:left="0"/>
              <w:rPr>
                <w:rFonts w:ascii="メイリオ" w:eastAsia="メイリオ" w:hAnsi="メイリオ"/>
                <w:b/>
                <w:bCs/>
                <w:sz w:val="22"/>
              </w:rPr>
            </w:pPr>
          </w:p>
        </w:tc>
      </w:tr>
    </w:tbl>
    <w:p w:rsidR="003541A4" w:rsidRDefault="003541A4" w:rsidP="00B51F41">
      <w:pPr>
        <w:rPr>
          <w:rFonts w:ascii="ＭＳ 明朝" w:hAnsi="ＭＳ 明朝"/>
          <w:spacing w:val="2"/>
          <w:sz w:val="22"/>
          <w:szCs w:val="22"/>
        </w:rPr>
      </w:pPr>
    </w:p>
    <w:p w:rsidR="00DD79FF" w:rsidRDefault="00DD79FF" w:rsidP="00B51F41">
      <w:pPr>
        <w:rPr>
          <w:rFonts w:ascii="ＭＳ 明朝" w:hAnsi="ＭＳ 明朝"/>
          <w:spacing w:val="2"/>
          <w:sz w:val="22"/>
          <w:szCs w:val="22"/>
        </w:rPr>
      </w:pPr>
    </w:p>
    <w:p w:rsidR="00DD79FF" w:rsidRDefault="00DD79FF" w:rsidP="00B51F41">
      <w:pPr>
        <w:rPr>
          <w:rFonts w:ascii="ＭＳ 明朝" w:hAnsi="ＭＳ 明朝"/>
          <w:spacing w:val="2"/>
          <w:sz w:val="22"/>
          <w:szCs w:val="22"/>
        </w:rPr>
      </w:pPr>
    </w:p>
    <w:p w:rsidR="0085623D" w:rsidRPr="004F779B" w:rsidRDefault="0085623D" w:rsidP="00B51F41">
      <w:pPr>
        <w:rPr>
          <w:rFonts w:ascii="ＭＳ 明朝" w:hAnsi="ＭＳ 明朝"/>
          <w:spacing w:val="2"/>
          <w:sz w:val="22"/>
          <w:szCs w:val="22"/>
        </w:rPr>
      </w:pPr>
    </w:p>
    <w:p w:rsidR="003541A4" w:rsidRPr="004F779B" w:rsidRDefault="003541A4" w:rsidP="003541A4">
      <w:pPr>
        <w:spacing w:line="300" w:lineRule="exact"/>
        <w:ind w:firstLineChars="100" w:firstLine="220"/>
        <w:rPr>
          <w:rFonts w:asciiTheme="minorEastAsia" w:eastAsiaTheme="minorEastAsia" w:hAnsiTheme="minorEastAsia"/>
          <w:bCs/>
          <w:sz w:val="22"/>
          <w:szCs w:val="22"/>
        </w:rPr>
      </w:pPr>
      <w:r w:rsidRPr="004F779B">
        <w:rPr>
          <w:rFonts w:asciiTheme="minorEastAsia" w:eastAsiaTheme="minorEastAsia" w:hAnsiTheme="minorEastAsia"/>
          <w:bCs/>
          <w:sz w:val="22"/>
          <w:szCs w:val="22"/>
        </w:rPr>
        <w:lastRenderedPageBreak/>
        <w:t>(3)　今後の進学・就職予定</w:t>
      </w:r>
    </w:p>
    <w:p w:rsidR="003541A4" w:rsidRPr="004F779B"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　進学予定あり</w:t>
      </w:r>
    </w:p>
    <w:p w:rsidR="003541A4" w:rsidRPr="004F779B"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名　称：</w:t>
      </w:r>
      <w:r w:rsidRPr="004F779B">
        <w:rPr>
          <w:rFonts w:ascii="ＭＳ 明朝" w:hAnsi="ＭＳ 明朝" w:hint="eastAsia"/>
          <w:sz w:val="22"/>
          <w:szCs w:val="22"/>
          <w:u w:val="single"/>
        </w:rPr>
        <w:t xml:space="preserve">　　　　　　　　　　　　　　　　</w:t>
      </w:r>
    </w:p>
    <w:p w:rsidR="003541A4" w:rsidRPr="004F779B" w:rsidRDefault="003541A4" w:rsidP="003541A4">
      <w:pPr>
        <w:spacing w:line="300" w:lineRule="exact"/>
        <w:rPr>
          <w:rFonts w:asciiTheme="minorEastAsia" w:eastAsiaTheme="minorEastAsia" w:hAnsiTheme="minorEastAsia"/>
          <w:bCs/>
          <w:sz w:val="22"/>
          <w:szCs w:val="22"/>
          <w:u w:val="single"/>
        </w:rPr>
      </w:pPr>
      <w:r w:rsidRPr="004F779B">
        <w:rPr>
          <w:rFonts w:asciiTheme="minorEastAsia" w:eastAsiaTheme="minorEastAsia" w:hAnsiTheme="minorEastAsia"/>
          <w:bCs/>
          <w:sz w:val="22"/>
          <w:szCs w:val="22"/>
        </w:rPr>
        <w:t xml:space="preserve">　　　　時　期：</w:t>
      </w:r>
      <w:r w:rsidRPr="004F779B">
        <w:rPr>
          <w:rFonts w:asciiTheme="minorEastAsia" w:eastAsiaTheme="minorEastAsia" w:hAnsiTheme="minorEastAsia"/>
          <w:bCs/>
          <w:sz w:val="22"/>
          <w:szCs w:val="22"/>
          <w:u w:val="single"/>
        </w:rPr>
        <w:t>令和　　　年　　　月頃に進学予定</w:t>
      </w:r>
    </w:p>
    <w:p w:rsidR="003541A4" w:rsidRPr="004F779B"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　就職予定あり</w:t>
      </w:r>
    </w:p>
    <w:p w:rsidR="003541A4" w:rsidRPr="004F779B"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名　称：</w:t>
      </w:r>
      <w:r w:rsidRPr="004F779B">
        <w:rPr>
          <w:rFonts w:ascii="ＭＳ 明朝" w:hAnsi="ＭＳ 明朝" w:hint="eastAsia"/>
          <w:sz w:val="22"/>
          <w:szCs w:val="22"/>
          <w:u w:val="single"/>
        </w:rPr>
        <w:t xml:space="preserve">　　　　　　　　　　　　　　　　</w:t>
      </w:r>
    </w:p>
    <w:p w:rsidR="003541A4" w:rsidRPr="004F779B" w:rsidRDefault="003541A4" w:rsidP="003541A4">
      <w:pPr>
        <w:spacing w:line="300" w:lineRule="exact"/>
        <w:rPr>
          <w:rFonts w:asciiTheme="minorEastAsia" w:eastAsiaTheme="minorEastAsia" w:hAnsiTheme="minorEastAsia"/>
          <w:bCs/>
          <w:sz w:val="22"/>
          <w:szCs w:val="22"/>
          <w:u w:val="single"/>
        </w:rPr>
      </w:pPr>
      <w:r w:rsidRPr="004F779B">
        <w:rPr>
          <w:rFonts w:asciiTheme="minorEastAsia" w:eastAsiaTheme="minorEastAsia" w:hAnsiTheme="minorEastAsia"/>
          <w:bCs/>
          <w:sz w:val="22"/>
          <w:szCs w:val="22"/>
        </w:rPr>
        <w:t xml:space="preserve">　　　　時　期：</w:t>
      </w:r>
      <w:r w:rsidRPr="004F779B">
        <w:rPr>
          <w:rFonts w:asciiTheme="minorEastAsia" w:eastAsiaTheme="minorEastAsia" w:hAnsiTheme="minorEastAsia"/>
          <w:bCs/>
          <w:sz w:val="22"/>
          <w:szCs w:val="22"/>
          <w:u w:val="single"/>
        </w:rPr>
        <w:t>令和　　　年　　　月頃に就職予定</w:t>
      </w:r>
    </w:p>
    <w:p w:rsidR="003541A4" w:rsidRDefault="003541A4" w:rsidP="003541A4">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00517367" w:rsidRPr="00D81F17">
        <w:rPr>
          <w:rFonts w:ascii="ＭＳ Ｐゴシック" w:eastAsia="ＭＳ Ｐゴシック" w:hAnsi="ＭＳ Ｐゴシック" w:hint="eastAsia"/>
          <w:szCs w:val="21"/>
        </w:rPr>
        <w:t>☑</w:t>
      </w:r>
      <w:r w:rsidRPr="004F779B">
        <w:rPr>
          <w:rFonts w:asciiTheme="minorEastAsia" w:eastAsiaTheme="minorEastAsia" w:hAnsiTheme="minorEastAsia"/>
          <w:bCs/>
          <w:sz w:val="22"/>
          <w:szCs w:val="22"/>
        </w:rPr>
        <w:t xml:space="preserve">　</w:t>
      </w:r>
      <w:r w:rsidR="008E1DCE">
        <w:rPr>
          <w:rFonts w:asciiTheme="minorEastAsia" w:eastAsiaTheme="minorEastAsia" w:hAnsiTheme="minorEastAsia"/>
          <w:bCs/>
          <w:sz w:val="22"/>
          <w:szCs w:val="22"/>
        </w:rPr>
        <w:t>未定</w:t>
      </w:r>
    </w:p>
    <w:p w:rsidR="00D4389A" w:rsidRPr="004F779B" w:rsidRDefault="00D4389A" w:rsidP="003541A4">
      <w:pPr>
        <w:spacing w:line="300" w:lineRule="exact"/>
        <w:rPr>
          <w:rFonts w:asciiTheme="minorEastAsia" w:eastAsiaTheme="minorEastAsia" w:hAnsiTheme="minorEastAsia"/>
          <w:bCs/>
          <w:sz w:val="22"/>
          <w:szCs w:val="22"/>
        </w:rPr>
      </w:pPr>
    </w:p>
    <w:p w:rsidR="00E66CB2" w:rsidRPr="004F779B" w:rsidRDefault="00E66CB2" w:rsidP="00333666">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003541A4" w:rsidRPr="004F779B">
        <w:rPr>
          <w:rFonts w:asciiTheme="minorEastAsia" w:eastAsiaTheme="minorEastAsia" w:hAnsiTheme="minorEastAsia"/>
          <w:bCs/>
          <w:sz w:val="22"/>
          <w:szCs w:val="22"/>
        </w:rPr>
        <w:t>(4</w:t>
      </w:r>
      <w:r w:rsidRPr="004F779B">
        <w:rPr>
          <w:rFonts w:asciiTheme="minorEastAsia" w:eastAsiaTheme="minorEastAsia" w:hAnsiTheme="minorEastAsia"/>
          <w:bCs/>
          <w:sz w:val="22"/>
          <w:szCs w:val="22"/>
        </w:rPr>
        <w:t>)　未成年者の財産を管理しているのは主にどなたですか。</w:t>
      </w:r>
    </w:p>
    <w:p w:rsidR="00170E68" w:rsidRPr="004F779B" w:rsidRDefault="00170E68" w:rsidP="00170E68">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00517367" w:rsidRPr="00D81F17">
        <w:rPr>
          <w:rFonts w:ascii="ＭＳ Ｐゴシック" w:eastAsia="ＭＳ Ｐゴシック" w:hAnsi="ＭＳ Ｐゴシック" w:hint="eastAsia"/>
          <w:szCs w:val="21"/>
        </w:rPr>
        <w:t>☑</w:t>
      </w:r>
      <w:r w:rsidRPr="004F779B">
        <w:rPr>
          <w:rFonts w:asciiTheme="minorEastAsia" w:eastAsiaTheme="minorEastAsia" w:hAnsiTheme="minorEastAsia"/>
          <w:bCs/>
          <w:sz w:val="22"/>
          <w:szCs w:val="22"/>
        </w:rPr>
        <w:t xml:space="preserve">　申立人</w:t>
      </w:r>
      <w:r w:rsidR="000D2CA8">
        <w:rPr>
          <w:rFonts w:asciiTheme="minorEastAsia" w:eastAsiaTheme="minorEastAsia" w:hAnsiTheme="minorEastAsia"/>
          <w:bCs/>
          <w:sz w:val="22"/>
          <w:szCs w:val="22"/>
        </w:rPr>
        <w:t xml:space="preserve">　□　未成年者</w:t>
      </w:r>
    </w:p>
    <w:p w:rsidR="00170E68" w:rsidRDefault="00170E68" w:rsidP="00170E68">
      <w:pPr>
        <w:spacing w:line="300" w:lineRule="exact"/>
        <w:ind w:firstLineChars="200" w:firstLine="440"/>
        <w:rPr>
          <w:rFonts w:ascii="ＭＳ 明朝" w:hAnsi="ＭＳ 明朝"/>
          <w:spacing w:val="2"/>
          <w:sz w:val="22"/>
          <w:szCs w:val="22"/>
        </w:rPr>
      </w:pPr>
      <w:r w:rsidRPr="004F779B">
        <w:rPr>
          <w:rFonts w:asciiTheme="minorEastAsia" w:eastAsiaTheme="minorEastAsia" w:hAnsiTheme="minorEastAsia"/>
          <w:bCs/>
          <w:sz w:val="22"/>
          <w:szCs w:val="22"/>
        </w:rPr>
        <w:t>□　その他</w:t>
      </w:r>
      <w:r w:rsidRPr="004F779B">
        <w:rPr>
          <w:rFonts w:ascii="ＭＳ 明朝" w:hAnsi="ＭＳ 明朝" w:hint="eastAsia"/>
          <w:spacing w:val="2"/>
          <w:sz w:val="22"/>
          <w:szCs w:val="22"/>
        </w:rPr>
        <w:t>（氏名：</w:t>
      </w:r>
      <w:r w:rsidRPr="004F779B">
        <w:rPr>
          <w:rFonts w:ascii="ＭＳ 明朝" w:hAnsi="ＭＳ 明朝" w:hint="eastAsia"/>
          <w:spacing w:val="2"/>
          <w:sz w:val="22"/>
          <w:szCs w:val="22"/>
          <w:u w:val="single"/>
        </w:rPr>
        <w:t xml:space="preserve">　　　　</w:t>
      </w:r>
      <w:r w:rsidR="0089745C" w:rsidRPr="004F779B">
        <w:rPr>
          <w:rFonts w:ascii="ＭＳ 明朝" w:hAnsi="ＭＳ 明朝" w:hint="eastAsia"/>
          <w:spacing w:val="2"/>
          <w:sz w:val="22"/>
          <w:szCs w:val="22"/>
          <w:u w:val="single"/>
        </w:rPr>
        <w:t xml:space="preserve">　　</w:t>
      </w:r>
      <w:r w:rsidRPr="004F779B">
        <w:rPr>
          <w:rFonts w:ascii="ＭＳ 明朝" w:hAnsi="ＭＳ 明朝" w:hint="eastAsia"/>
          <w:spacing w:val="2"/>
          <w:sz w:val="22"/>
          <w:szCs w:val="22"/>
          <w:u w:val="single"/>
        </w:rPr>
        <w:t xml:space="preserve">　　　</w:t>
      </w:r>
      <w:r w:rsidRPr="004F779B">
        <w:rPr>
          <w:rFonts w:ascii="ＭＳ 明朝" w:hAnsi="ＭＳ 明朝" w:hint="eastAsia"/>
          <w:spacing w:val="2"/>
          <w:sz w:val="22"/>
          <w:szCs w:val="22"/>
        </w:rPr>
        <w:t xml:space="preserve">　未成年者との続柄：</w:t>
      </w:r>
      <w:r w:rsidRPr="004F779B">
        <w:rPr>
          <w:rFonts w:ascii="ＭＳ 明朝" w:hAnsi="ＭＳ 明朝" w:hint="eastAsia"/>
          <w:spacing w:val="2"/>
          <w:sz w:val="22"/>
          <w:szCs w:val="22"/>
          <w:u w:val="single"/>
        </w:rPr>
        <w:t xml:space="preserve">　　　　</w:t>
      </w:r>
      <w:r w:rsidRPr="004F779B">
        <w:rPr>
          <w:rFonts w:ascii="ＭＳ 明朝" w:hAnsi="ＭＳ 明朝" w:hint="eastAsia"/>
          <w:spacing w:val="2"/>
          <w:sz w:val="22"/>
          <w:szCs w:val="22"/>
        </w:rPr>
        <w:t>）</w:t>
      </w:r>
    </w:p>
    <w:p w:rsidR="001D2705" w:rsidRPr="004F779B" w:rsidRDefault="001D2705" w:rsidP="00170E68">
      <w:pPr>
        <w:spacing w:line="300" w:lineRule="exact"/>
        <w:ind w:firstLineChars="200" w:firstLine="448"/>
        <w:rPr>
          <w:rFonts w:ascii="ＭＳ 明朝" w:hAnsi="ＭＳ 明朝"/>
          <w:spacing w:val="2"/>
          <w:sz w:val="22"/>
          <w:szCs w:val="22"/>
        </w:rPr>
      </w:pPr>
    </w:p>
    <w:p w:rsidR="003541A4" w:rsidRPr="004F779B" w:rsidRDefault="003541A4" w:rsidP="003541A4">
      <w:pPr>
        <w:ind w:leftChars="100" w:left="566" w:hangingChars="162" w:hanging="356"/>
        <w:rPr>
          <w:rFonts w:ascii="ＭＳ 明朝" w:hAnsi="ＭＳ 明朝"/>
          <w:sz w:val="22"/>
          <w:szCs w:val="22"/>
        </w:rPr>
      </w:pPr>
      <w:r w:rsidRPr="004F779B">
        <w:rPr>
          <w:rFonts w:ascii="ＭＳ 明朝" w:hAnsi="ＭＳ 明朝"/>
          <w:sz w:val="22"/>
          <w:szCs w:val="22"/>
        </w:rPr>
        <w:t>(5)　今後，未成年者が取得する予定の資産はありますか。</w:t>
      </w:r>
    </w:p>
    <w:p w:rsidR="003541A4" w:rsidRPr="004F779B" w:rsidRDefault="003541A4" w:rsidP="003541A4">
      <w:pPr>
        <w:ind w:left="2409" w:hangingChars="1095" w:hanging="2409"/>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w:t>
      </w:r>
      <w:r w:rsidR="00517367" w:rsidRPr="00D81F17">
        <w:rPr>
          <w:rFonts w:ascii="ＭＳ Ｐゴシック" w:eastAsia="ＭＳ Ｐゴシック" w:hAnsi="ＭＳ Ｐゴシック" w:hint="eastAsia"/>
          <w:szCs w:val="21"/>
        </w:rPr>
        <w:t>☑</w:t>
      </w:r>
      <w:r w:rsidRPr="004F779B">
        <w:rPr>
          <w:rFonts w:asciiTheme="minorEastAsia" w:eastAsiaTheme="minorEastAsia" w:hAnsiTheme="minorEastAsia"/>
          <w:sz w:val="22"/>
          <w:szCs w:val="22"/>
        </w:rPr>
        <w:t xml:space="preserve">　生命保険金　※</w:t>
      </w:r>
      <w:r w:rsidRPr="004F779B">
        <w:rPr>
          <w:rFonts w:asciiTheme="minorEastAsia" w:eastAsiaTheme="minorEastAsia" w:hAnsiTheme="minorEastAsia" w:hint="eastAsia"/>
          <w:sz w:val="22"/>
          <w:szCs w:val="22"/>
        </w:rPr>
        <w:t xml:space="preserve">　</w:t>
      </w:r>
      <w:r w:rsidRPr="004F779B">
        <w:rPr>
          <w:rFonts w:asciiTheme="minorEastAsia" w:eastAsiaTheme="minorEastAsia" w:hAnsiTheme="minorEastAsia"/>
          <w:sz w:val="22"/>
          <w:szCs w:val="22"/>
        </w:rPr>
        <w:t>財産目録の「</w:t>
      </w:r>
      <w:r w:rsidR="005E57D3">
        <w:rPr>
          <w:rFonts w:asciiTheme="minorEastAsia" w:eastAsiaTheme="minorEastAsia" w:hAnsiTheme="minorEastAsia"/>
          <w:sz w:val="22"/>
          <w:szCs w:val="22"/>
        </w:rPr>
        <w:t>３</w:t>
      </w:r>
      <w:r w:rsidR="005E57D3">
        <w:rPr>
          <w:rFonts w:asciiTheme="minorEastAsia" w:eastAsiaTheme="minorEastAsia" w:hAnsiTheme="minorEastAsia" w:hint="eastAsia"/>
          <w:sz w:val="22"/>
          <w:szCs w:val="22"/>
        </w:rPr>
        <w:t xml:space="preserve"> </w:t>
      </w:r>
      <w:r w:rsidRPr="004F779B">
        <w:rPr>
          <w:rFonts w:asciiTheme="minorEastAsia" w:eastAsiaTheme="minorEastAsia" w:hAnsiTheme="minorEastAsia"/>
          <w:sz w:val="22"/>
          <w:szCs w:val="22"/>
        </w:rPr>
        <w:t>生命保険，損害保険等」欄に記載してください。</w:t>
      </w:r>
    </w:p>
    <w:p w:rsidR="00B51F41" w:rsidRPr="004F779B" w:rsidRDefault="003541A4" w:rsidP="00294048">
      <w:pPr>
        <w:ind w:left="2420" w:hangingChars="1100" w:hanging="2420"/>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　死亡退職金　※</w:t>
      </w:r>
      <w:r w:rsidR="008709DF">
        <w:rPr>
          <w:rFonts w:asciiTheme="minorEastAsia" w:eastAsiaTheme="minorEastAsia" w:hAnsiTheme="minorEastAsia"/>
          <w:sz w:val="22"/>
          <w:szCs w:val="22"/>
        </w:rPr>
        <w:t xml:space="preserve">　財産目録の</w:t>
      </w:r>
      <w:r w:rsidRPr="004F779B">
        <w:rPr>
          <w:rFonts w:asciiTheme="minorEastAsia" w:eastAsiaTheme="minorEastAsia" w:hAnsiTheme="minorEastAsia"/>
          <w:sz w:val="22"/>
          <w:szCs w:val="22"/>
        </w:rPr>
        <w:t>「</w:t>
      </w:r>
      <w:r w:rsidR="005E57D3">
        <w:rPr>
          <w:rFonts w:asciiTheme="minorEastAsia" w:eastAsiaTheme="minorEastAsia" w:hAnsiTheme="minorEastAsia"/>
          <w:sz w:val="22"/>
          <w:szCs w:val="22"/>
        </w:rPr>
        <w:t>６ 債権（貸付金，損害賠償金など）</w:t>
      </w:r>
      <w:r w:rsidRPr="004F779B">
        <w:rPr>
          <w:rFonts w:asciiTheme="minorEastAsia" w:eastAsiaTheme="minorEastAsia" w:hAnsiTheme="minorEastAsia"/>
          <w:sz w:val="22"/>
          <w:szCs w:val="22"/>
        </w:rPr>
        <w:t>」欄に記載してください。</w:t>
      </w:r>
    </w:p>
    <w:p w:rsidR="003541A4" w:rsidRPr="004F779B" w:rsidRDefault="003541A4" w:rsidP="003541A4">
      <w:pPr>
        <w:ind w:left="220" w:hangingChars="100" w:hanging="220"/>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w:t>
      </w:r>
      <w:r w:rsidR="00517367" w:rsidRPr="00D81F17">
        <w:rPr>
          <w:rFonts w:ascii="ＭＳ Ｐゴシック" w:eastAsia="ＭＳ Ｐゴシック" w:hAnsi="ＭＳ Ｐゴシック" w:hint="eastAsia"/>
          <w:szCs w:val="21"/>
        </w:rPr>
        <w:t>☑</w:t>
      </w:r>
      <w:r w:rsidRPr="004F779B">
        <w:rPr>
          <w:rFonts w:asciiTheme="minorEastAsia" w:eastAsiaTheme="minorEastAsia" w:hAnsiTheme="minorEastAsia"/>
          <w:sz w:val="22"/>
          <w:szCs w:val="22"/>
        </w:rPr>
        <w:t xml:space="preserve">　遺産　　　　※　相続財産目録を作成してください。</w:t>
      </w:r>
    </w:p>
    <w:p w:rsidR="003541A4" w:rsidRPr="004F779B" w:rsidRDefault="003541A4" w:rsidP="003541A4">
      <w:pPr>
        <w:ind w:left="220" w:hangingChars="100" w:hanging="220"/>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　その他（</w:t>
      </w:r>
      <w:r w:rsidRPr="000C2F74">
        <w:rPr>
          <w:rFonts w:asciiTheme="minorEastAsia" w:eastAsiaTheme="minorEastAsia" w:hAnsiTheme="minorEastAsia"/>
          <w:sz w:val="22"/>
          <w:szCs w:val="22"/>
          <w:u w:val="single"/>
        </w:rPr>
        <w:t xml:space="preserve">　　　　　　　　　　　　　　　　　　</w:t>
      </w:r>
      <w:r w:rsidRPr="004F779B">
        <w:rPr>
          <w:rFonts w:asciiTheme="minorEastAsia" w:eastAsiaTheme="minorEastAsia" w:hAnsiTheme="minorEastAsia"/>
          <w:sz w:val="22"/>
          <w:szCs w:val="22"/>
        </w:rPr>
        <w:t>）</w:t>
      </w:r>
    </w:p>
    <w:p w:rsidR="003541A4" w:rsidRPr="004F779B" w:rsidRDefault="003541A4" w:rsidP="003541A4">
      <w:pPr>
        <w:ind w:left="992" w:hangingChars="451" w:hanging="992"/>
        <w:rPr>
          <w:rFonts w:asciiTheme="minorEastAsia" w:eastAsiaTheme="minorEastAsia" w:hAnsiTheme="minorEastAsia"/>
          <w:sz w:val="22"/>
          <w:szCs w:val="22"/>
        </w:rPr>
      </w:pPr>
      <w:r w:rsidRPr="004F779B">
        <w:rPr>
          <w:rFonts w:asciiTheme="minorEastAsia" w:eastAsiaTheme="minorEastAsia" w:hAnsiTheme="minorEastAsia"/>
          <w:sz w:val="22"/>
          <w:szCs w:val="22"/>
        </w:rPr>
        <w:t xml:space="preserve">　　　</w:t>
      </w:r>
      <w:r w:rsidR="0004724F">
        <w:rPr>
          <w:rFonts w:asciiTheme="minorEastAsia" w:eastAsiaTheme="minorEastAsia" w:hAnsiTheme="minorEastAsia"/>
          <w:sz w:val="22"/>
          <w:szCs w:val="22"/>
        </w:rPr>
        <w:t xml:space="preserve">　</w:t>
      </w:r>
      <w:r w:rsidRPr="004F779B">
        <w:rPr>
          <w:rFonts w:asciiTheme="minorEastAsia" w:eastAsiaTheme="minorEastAsia" w:hAnsiTheme="minorEastAsia"/>
          <w:sz w:val="22"/>
          <w:szCs w:val="22"/>
        </w:rPr>
        <w:t>※　その他の資産の金額等は，未成年者の財産目録の該当欄に記載してください。</w:t>
      </w:r>
    </w:p>
    <w:p w:rsidR="003541A4" w:rsidRPr="0004724F" w:rsidRDefault="003541A4" w:rsidP="00014EA0">
      <w:pPr>
        <w:spacing w:line="300" w:lineRule="exact"/>
        <w:rPr>
          <w:rFonts w:ascii="ＭＳ 明朝" w:hAnsi="ＭＳ 明朝"/>
          <w:spacing w:val="2"/>
          <w:sz w:val="22"/>
          <w:szCs w:val="22"/>
        </w:rPr>
      </w:pPr>
    </w:p>
    <w:p w:rsidR="008900D3" w:rsidRPr="004F779B" w:rsidRDefault="008900D3" w:rsidP="000D2CA8">
      <w:pPr>
        <w:spacing w:line="300" w:lineRule="exact"/>
        <w:ind w:left="591" w:hangingChars="264" w:hanging="591"/>
        <w:rPr>
          <w:rFonts w:ascii="ＭＳ 明朝" w:hAnsi="ＭＳ 明朝"/>
          <w:spacing w:val="2"/>
          <w:sz w:val="22"/>
          <w:szCs w:val="22"/>
        </w:rPr>
      </w:pPr>
      <w:r w:rsidRPr="004F779B">
        <w:rPr>
          <w:rFonts w:ascii="ＭＳ 明朝" w:hAnsi="ＭＳ 明朝"/>
          <w:spacing w:val="2"/>
          <w:sz w:val="22"/>
          <w:szCs w:val="22"/>
        </w:rPr>
        <w:t xml:space="preserve">　</w:t>
      </w:r>
      <w:r w:rsidR="003541A4" w:rsidRPr="004F779B">
        <w:rPr>
          <w:rFonts w:ascii="ＭＳ 明朝" w:hAnsi="ＭＳ 明朝"/>
          <w:spacing w:val="2"/>
          <w:sz w:val="22"/>
          <w:szCs w:val="22"/>
        </w:rPr>
        <w:t>(6</w:t>
      </w:r>
      <w:r w:rsidRPr="004F779B">
        <w:rPr>
          <w:rFonts w:ascii="ＭＳ 明朝" w:hAnsi="ＭＳ 明朝"/>
          <w:spacing w:val="2"/>
          <w:sz w:val="22"/>
          <w:szCs w:val="22"/>
        </w:rPr>
        <w:t>)</w:t>
      </w:r>
      <w:r w:rsidR="00BB092C">
        <w:rPr>
          <w:rFonts w:ascii="ＭＳ 明朝" w:hAnsi="ＭＳ 明朝"/>
          <w:spacing w:val="2"/>
          <w:sz w:val="22"/>
          <w:szCs w:val="22"/>
        </w:rPr>
        <w:t xml:space="preserve">　未成年者の身の回り</w:t>
      </w:r>
      <w:r w:rsidR="000C2F74">
        <w:rPr>
          <w:rFonts w:ascii="ＭＳ 明朝" w:hAnsi="ＭＳ 明朝"/>
          <w:spacing w:val="2"/>
          <w:sz w:val="22"/>
          <w:szCs w:val="22"/>
        </w:rPr>
        <w:t>の世話</w:t>
      </w:r>
      <w:r w:rsidR="00BB092C">
        <w:rPr>
          <w:rFonts w:ascii="ＭＳ 明朝" w:hAnsi="ＭＳ 明朝"/>
          <w:spacing w:val="2"/>
          <w:sz w:val="22"/>
          <w:szCs w:val="22"/>
        </w:rPr>
        <w:t>や財産管理につ</w:t>
      </w:r>
      <w:r w:rsidR="008E1DCE">
        <w:rPr>
          <w:rFonts w:ascii="ＭＳ 明朝" w:hAnsi="ＭＳ 明朝"/>
          <w:spacing w:val="2"/>
          <w:sz w:val="22"/>
          <w:szCs w:val="22"/>
        </w:rPr>
        <w:t>いて</w:t>
      </w:r>
      <w:r w:rsidR="008C6B7A">
        <w:rPr>
          <w:rFonts w:ascii="ＭＳ 明朝" w:hAnsi="ＭＳ 明朝"/>
          <w:spacing w:val="2"/>
          <w:sz w:val="22"/>
          <w:szCs w:val="22"/>
        </w:rPr>
        <w:t>，</w:t>
      </w:r>
      <w:r w:rsidR="000D2CA8">
        <w:rPr>
          <w:rFonts w:ascii="ＭＳ 明朝" w:hAnsi="ＭＳ 明朝"/>
          <w:spacing w:val="2"/>
          <w:sz w:val="22"/>
          <w:szCs w:val="22"/>
        </w:rPr>
        <w:t>特に気を付けた方がよい</w:t>
      </w:r>
      <w:r w:rsidR="008E1DCE">
        <w:rPr>
          <w:rFonts w:ascii="ＭＳ 明朝" w:hAnsi="ＭＳ 明朝"/>
          <w:spacing w:val="2"/>
          <w:sz w:val="22"/>
          <w:szCs w:val="22"/>
        </w:rPr>
        <w:t>こと</w:t>
      </w:r>
      <w:r w:rsidR="0089745C" w:rsidRPr="004F779B">
        <w:rPr>
          <w:rFonts w:ascii="ＭＳ 明朝" w:hAnsi="ＭＳ 明朝"/>
          <w:spacing w:val="2"/>
          <w:sz w:val="22"/>
          <w:szCs w:val="22"/>
        </w:rPr>
        <w:t>など</w:t>
      </w:r>
      <w:r w:rsidRPr="004F779B">
        <w:rPr>
          <w:rFonts w:ascii="ＭＳ 明朝" w:hAnsi="ＭＳ 明朝"/>
          <w:spacing w:val="2"/>
          <w:sz w:val="22"/>
          <w:szCs w:val="22"/>
        </w:rPr>
        <w:t>があれば記載してください。</w:t>
      </w:r>
    </w:p>
    <w:p w:rsidR="008900D3" w:rsidRPr="00893499" w:rsidRDefault="00517367" w:rsidP="008900D3">
      <w:pPr>
        <w:spacing w:line="300" w:lineRule="exact"/>
        <w:rPr>
          <w:rFonts w:ascii="メイリオ" w:eastAsia="メイリオ" w:hAnsi="メイリオ"/>
          <w:b/>
          <w:bCs/>
          <w:sz w:val="22"/>
          <w:szCs w:val="22"/>
        </w:rPr>
      </w:pPr>
      <w:r>
        <w:rPr>
          <w:rFonts w:asciiTheme="minorEastAsia" w:eastAsiaTheme="minorEastAsia" w:hAnsiTheme="minorEastAsia"/>
          <w:bCs/>
          <w:sz w:val="22"/>
          <w:szCs w:val="22"/>
        </w:rPr>
        <w:t xml:space="preserve">　　　　</w:t>
      </w:r>
      <w:r w:rsidR="00E144EA" w:rsidRPr="00893499">
        <w:rPr>
          <w:rFonts w:ascii="メイリオ" w:eastAsia="メイリオ" w:hAnsi="メイリオ"/>
          <w:b/>
          <w:bCs/>
          <w:sz w:val="22"/>
          <w:szCs w:val="22"/>
        </w:rPr>
        <w:t>私が</w:t>
      </w:r>
      <w:r w:rsidR="00893499" w:rsidRPr="00893499">
        <w:rPr>
          <w:rFonts w:ascii="メイリオ" w:eastAsia="メイリオ" w:hAnsi="メイリオ"/>
          <w:b/>
          <w:bCs/>
          <w:sz w:val="22"/>
          <w:szCs w:val="22"/>
        </w:rPr>
        <w:t>今後も</w:t>
      </w:r>
      <w:r w:rsidR="00E144EA" w:rsidRPr="00893499">
        <w:rPr>
          <w:rFonts w:ascii="メイリオ" w:eastAsia="メイリオ" w:hAnsi="メイリオ"/>
          <w:b/>
          <w:bCs/>
          <w:sz w:val="22"/>
          <w:szCs w:val="22"/>
        </w:rPr>
        <w:t>未成年者の身の回りの世話を</w:t>
      </w:r>
      <w:r w:rsidR="00893499" w:rsidRPr="00893499">
        <w:rPr>
          <w:rFonts w:ascii="メイリオ" w:eastAsia="メイリオ" w:hAnsi="メイリオ"/>
          <w:b/>
          <w:bCs/>
          <w:sz w:val="22"/>
          <w:szCs w:val="22"/>
        </w:rPr>
        <w:t>続けていきたいと考えている。</w:t>
      </w:r>
      <w:r w:rsidR="00E144EA" w:rsidRPr="00893499">
        <w:rPr>
          <w:rFonts w:ascii="メイリオ" w:eastAsia="メイリオ" w:hAnsi="メイリオ"/>
          <w:b/>
          <w:bCs/>
          <w:sz w:val="22"/>
          <w:szCs w:val="22"/>
        </w:rPr>
        <w:t>未成年者の生</w:t>
      </w:r>
    </w:p>
    <w:tbl>
      <w:tblPr>
        <w:tblStyle w:val="af2"/>
        <w:tblW w:w="0" w:type="auto"/>
        <w:tblInd w:w="590" w:type="dxa"/>
        <w:tblLook w:val="04A0" w:firstRow="1" w:lastRow="0" w:firstColumn="1" w:lastColumn="0" w:noHBand="0" w:noVBand="1"/>
      </w:tblPr>
      <w:tblGrid>
        <w:gridCol w:w="8759"/>
      </w:tblGrid>
      <w:tr w:rsidR="00B64FD6" w:rsidRPr="004F779B" w:rsidTr="00C01A6B">
        <w:trPr>
          <w:trHeight w:val="423"/>
        </w:trPr>
        <w:tc>
          <w:tcPr>
            <w:tcW w:w="8759" w:type="dxa"/>
            <w:tcBorders>
              <w:left w:val="nil"/>
              <w:right w:val="nil"/>
            </w:tcBorders>
          </w:tcPr>
          <w:p w:rsidR="00B64FD6" w:rsidRPr="00893499" w:rsidRDefault="00893499" w:rsidP="006A26C6">
            <w:pPr>
              <w:pStyle w:val="af"/>
              <w:spacing w:line="400" w:lineRule="exact"/>
              <w:ind w:leftChars="0" w:left="0"/>
              <w:rPr>
                <w:rFonts w:ascii="メイリオ" w:eastAsia="メイリオ" w:hAnsi="メイリオ"/>
                <w:b/>
                <w:sz w:val="22"/>
              </w:rPr>
            </w:pPr>
            <w:r w:rsidRPr="00893499">
              <w:rPr>
                <w:rFonts w:ascii="メイリオ" w:eastAsia="メイリオ" w:hAnsi="メイリオ"/>
                <w:b/>
                <w:bCs/>
                <w:sz w:val="22"/>
              </w:rPr>
              <w:t>活費</w:t>
            </w:r>
            <w:r w:rsidR="006A26C6">
              <w:rPr>
                <w:rFonts w:ascii="メイリオ" w:eastAsia="メイリオ" w:hAnsi="メイリオ"/>
                <w:b/>
                <w:bCs/>
                <w:sz w:val="22"/>
              </w:rPr>
              <w:t>や学費</w:t>
            </w:r>
            <w:r w:rsidRPr="00893499">
              <w:rPr>
                <w:rFonts w:ascii="メイリオ" w:eastAsia="メイリオ" w:hAnsi="メイリオ"/>
                <w:b/>
                <w:bCs/>
                <w:sz w:val="22"/>
              </w:rPr>
              <w:t>は遺族年金で工面し，母親が未成年者のために残した預金は未成年者の</w:t>
            </w:r>
            <w:r>
              <w:rPr>
                <w:rFonts w:ascii="メイリオ" w:eastAsia="メイリオ" w:hAnsi="メイリオ"/>
                <w:b/>
                <w:bCs/>
                <w:sz w:val="22"/>
              </w:rPr>
              <w:t>大</w:t>
            </w:r>
            <w:r w:rsidR="006A26C6">
              <w:rPr>
                <w:rFonts w:ascii="メイリオ" w:eastAsia="メイリオ" w:hAnsi="メイリオ"/>
                <w:b/>
                <w:bCs/>
                <w:sz w:val="22"/>
              </w:rPr>
              <w:t>学</w:t>
            </w:r>
          </w:p>
        </w:tc>
      </w:tr>
      <w:tr w:rsidR="008900D3" w:rsidRPr="004F779B" w:rsidTr="00C01A6B">
        <w:trPr>
          <w:trHeight w:val="423"/>
        </w:trPr>
        <w:tc>
          <w:tcPr>
            <w:tcW w:w="8759" w:type="dxa"/>
            <w:tcBorders>
              <w:left w:val="nil"/>
              <w:right w:val="nil"/>
            </w:tcBorders>
          </w:tcPr>
          <w:p w:rsidR="008900D3" w:rsidRPr="00893499" w:rsidRDefault="00893499" w:rsidP="00893499">
            <w:pPr>
              <w:pStyle w:val="af"/>
              <w:spacing w:line="400" w:lineRule="exact"/>
              <w:ind w:leftChars="0" w:left="0"/>
              <w:rPr>
                <w:rFonts w:ascii="メイリオ" w:eastAsia="メイリオ" w:hAnsi="メイリオ"/>
                <w:b/>
                <w:sz w:val="22"/>
              </w:rPr>
            </w:pPr>
            <w:r>
              <w:rPr>
                <w:rFonts w:ascii="メイリオ" w:eastAsia="メイリオ" w:hAnsi="メイリオ"/>
                <w:b/>
                <w:bCs/>
                <w:sz w:val="22"/>
              </w:rPr>
              <w:t>進学などの</w:t>
            </w:r>
            <w:r w:rsidR="006A26C6">
              <w:rPr>
                <w:rFonts w:ascii="メイリオ" w:eastAsia="メイリオ" w:hAnsi="メイリオ"/>
                <w:b/>
                <w:bCs/>
                <w:sz w:val="22"/>
              </w:rPr>
              <w:t>費用に充てることとしたい</w:t>
            </w:r>
            <w:r w:rsidRPr="00893499">
              <w:rPr>
                <w:rFonts w:ascii="メイリオ" w:eastAsia="メイリオ" w:hAnsi="メイリオ"/>
                <w:b/>
                <w:bCs/>
                <w:sz w:val="22"/>
              </w:rPr>
              <w:t>。</w:t>
            </w:r>
          </w:p>
        </w:tc>
      </w:tr>
    </w:tbl>
    <w:p w:rsidR="0089745C" w:rsidRPr="004F779B" w:rsidRDefault="0089745C" w:rsidP="00E71378">
      <w:pPr>
        <w:spacing w:line="300" w:lineRule="exact"/>
        <w:rPr>
          <w:rFonts w:ascii="ＭＳ ゴシック" w:eastAsia="ＭＳ ゴシック" w:hAnsi="ＭＳ ゴシック"/>
          <w:b/>
          <w:bCs/>
          <w:sz w:val="22"/>
          <w:szCs w:val="22"/>
        </w:rPr>
      </w:pPr>
    </w:p>
    <w:p w:rsidR="00C45DE2" w:rsidRPr="004F779B" w:rsidRDefault="00C45DE2" w:rsidP="00E71378">
      <w:pPr>
        <w:spacing w:line="300" w:lineRule="exact"/>
        <w:rPr>
          <w:rFonts w:ascii="ＭＳ ゴシック" w:eastAsia="ＭＳ ゴシック" w:hAnsi="ＭＳ ゴシック"/>
          <w:b/>
          <w:bCs/>
          <w:sz w:val="22"/>
          <w:szCs w:val="22"/>
        </w:rPr>
      </w:pPr>
      <w:r w:rsidRPr="004F779B">
        <w:rPr>
          <w:rFonts w:ascii="ＭＳ ゴシック" w:eastAsia="ＭＳ ゴシック" w:hAnsi="ＭＳ ゴシック"/>
          <w:b/>
          <w:bCs/>
          <w:sz w:val="22"/>
          <w:szCs w:val="22"/>
        </w:rPr>
        <w:t>【申立ての事情について】</w:t>
      </w:r>
    </w:p>
    <w:p w:rsidR="00624DBB" w:rsidRPr="004F779B" w:rsidRDefault="00624DBB" w:rsidP="00624DBB">
      <w:pPr>
        <w:spacing w:line="300" w:lineRule="exact"/>
        <w:ind w:left="221" w:hangingChars="100" w:hanging="221"/>
        <w:rPr>
          <w:rFonts w:ascii="ＭＳ ゴシック" w:eastAsia="ＭＳ ゴシック" w:hAnsi="ＭＳ ゴシック"/>
          <w:b/>
          <w:bCs/>
          <w:sz w:val="22"/>
          <w:szCs w:val="22"/>
        </w:rPr>
      </w:pPr>
      <w:r w:rsidRPr="004F779B">
        <w:rPr>
          <w:rFonts w:ascii="ＭＳ ゴシック" w:eastAsia="ＭＳ ゴシック" w:hAnsi="ＭＳ ゴシック" w:hint="eastAsia"/>
          <w:b/>
          <w:bCs/>
          <w:sz w:val="22"/>
          <w:szCs w:val="22"/>
        </w:rPr>
        <w:t>１　未成年者</w:t>
      </w:r>
      <w:r w:rsidR="0089745C" w:rsidRPr="004F779B">
        <w:rPr>
          <w:rFonts w:ascii="ＭＳ ゴシック" w:eastAsia="ＭＳ ゴシック" w:hAnsi="ＭＳ ゴシック" w:hint="eastAsia"/>
          <w:b/>
          <w:bCs/>
          <w:sz w:val="22"/>
          <w:szCs w:val="22"/>
        </w:rPr>
        <w:t>の親権者</w:t>
      </w:r>
      <w:r w:rsidRPr="004F779B">
        <w:rPr>
          <w:rFonts w:ascii="ＭＳ ゴシック" w:eastAsia="ＭＳ ゴシック" w:hAnsi="ＭＳ ゴシック" w:hint="eastAsia"/>
          <w:b/>
          <w:bCs/>
          <w:sz w:val="22"/>
          <w:szCs w:val="22"/>
        </w:rPr>
        <w:t>から遺言で指定された未成年後見人はいますか。</w:t>
      </w:r>
    </w:p>
    <w:p w:rsidR="00014EA0" w:rsidRPr="004F779B" w:rsidRDefault="00014EA0" w:rsidP="00624DBB">
      <w:pPr>
        <w:spacing w:line="300" w:lineRule="exact"/>
        <w:ind w:left="221" w:hangingChars="100" w:hanging="221"/>
        <w:rPr>
          <w:rFonts w:asciiTheme="minorEastAsia" w:eastAsiaTheme="minorEastAsia" w:hAnsiTheme="minorEastAsia"/>
          <w:bCs/>
          <w:sz w:val="22"/>
          <w:szCs w:val="22"/>
        </w:rPr>
      </w:pPr>
      <w:r w:rsidRPr="004F779B">
        <w:rPr>
          <w:rFonts w:ascii="ＭＳ ゴシック" w:eastAsia="ＭＳ ゴシック" w:hAnsi="ＭＳ ゴシック" w:hint="eastAsia"/>
          <w:b/>
          <w:bCs/>
          <w:sz w:val="22"/>
          <w:szCs w:val="22"/>
        </w:rPr>
        <w:t xml:space="preserve">　</w:t>
      </w:r>
      <w:r w:rsidR="007E5BEB">
        <w:rPr>
          <w:rFonts w:ascii="ＭＳ ゴシック" w:eastAsia="ＭＳ ゴシック" w:hAnsi="ＭＳ ゴシック" w:hint="eastAsia"/>
          <w:b/>
          <w:bCs/>
          <w:sz w:val="22"/>
          <w:szCs w:val="22"/>
        </w:rPr>
        <w:t xml:space="preserve">　</w:t>
      </w:r>
      <w:r w:rsidRPr="004F779B">
        <w:rPr>
          <w:rFonts w:asciiTheme="minorEastAsia" w:eastAsiaTheme="minorEastAsia" w:hAnsiTheme="minorEastAsia" w:hint="eastAsia"/>
          <w:bCs/>
          <w:sz w:val="22"/>
          <w:szCs w:val="22"/>
        </w:rPr>
        <w:t>※</w:t>
      </w:r>
      <w:r w:rsidR="001C34BA" w:rsidRPr="004F779B">
        <w:rPr>
          <w:rFonts w:asciiTheme="minorEastAsia" w:eastAsiaTheme="minorEastAsia" w:hAnsiTheme="minorEastAsia" w:hint="eastAsia"/>
          <w:bCs/>
          <w:sz w:val="22"/>
          <w:szCs w:val="22"/>
        </w:rPr>
        <w:t xml:space="preserve">　</w:t>
      </w:r>
      <w:r w:rsidR="000C2F74">
        <w:rPr>
          <w:rFonts w:asciiTheme="minorEastAsia" w:eastAsiaTheme="minorEastAsia" w:hAnsiTheme="minorEastAsia" w:hint="eastAsia"/>
          <w:bCs/>
          <w:sz w:val="22"/>
          <w:szCs w:val="22"/>
        </w:rPr>
        <w:t>親権者が</w:t>
      </w:r>
      <w:r w:rsidRPr="004F779B">
        <w:rPr>
          <w:rFonts w:asciiTheme="minorEastAsia" w:eastAsiaTheme="minorEastAsia" w:hAnsiTheme="minorEastAsia" w:hint="eastAsia"/>
          <w:bCs/>
          <w:sz w:val="22"/>
          <w:szCs w:val="22"/>
        </w:rPr>
        <w:t>亡</w:t>
      </w:r>
      <w:r w:rsidR="000C2F74">
        <w:rPr>
          <w:rFonts w:asciiTheme="minorEastAsia" w:eastAsiaTheme="minorEastAsia" w:hAnsiTheme="minorEastAsia" w:hint="eastAsia"/>
          <w:bCs/>
          <w:sz w:val="22"/>
          <w:szCs w:val="22"/>
        </w:rPr>
        <w:t>くなって</w:t>
      </w:r>
      <w:r w:rsidRPr="004F779B">
        <w:rPr>
          <w:rFonts w:asciiTheme="minorEastAsia" w:eastAsiaTheme="minorEastAsia" w:hAnsiTheme="minorEastAsia" w:hint="eastAsia"/>
          <w:bCs/>
          <w:sz w:val="22"/>
          <w:szCs w:val="22"/>
        </w:rPr>
        <w:t>いる場合のみ記載してください。</w:t>
      </w:r>
    </w:p>
    <w:p w:rsidR="00624DBB" w:rsidRPr="004F779B" w:rsidRDefault="00624DBB" w:rsidP="00624DBB">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00DB634C" w:rsidRPr="00D81F17">
        <w:rPr>
          <w:rFonts w:ascii="ＭＳ Ｐゴシック" w:eastAsia="ＭＳ Ｐゴシック" w:hAnsi="ＭＳ Ｐゴシック" w:hint="eastAsia"/>
          <w:szCs w:val="21"/>
        </w:rPr>
        <w:t>☑</w:t>
      </w:r>
      <w:r w:rsidRPr="004F779B">
        <w:rPr>
          <w:rFonts w:asciiTheme="minorEastAsia" w:eastAsiaTheme="minorEastAsia" w:hAnsiTheme="minorEastAsia" w:hint="eastAsia"/>
          <w:bCs/>
          <w:sz w:val="22"/>
          <w:szCs w:val="22"/>
        </w:rPr>
        <w:t xml:space="preserve"> </w:t>
      </w:r>
      <w:r w:rsidR="00027063">
        <w:rPr>
          <w:rFonts w:asciiTheme="minorEastAsia" w:eastAsiaTheme="minorEastAsia" w:hAnsiTheme="minorEastAsia"/>
          <w:bCs/>
          <w:sz w:val="22"/>
          <w:szCs w:val="22"/>
        </w:rPr>
        <w:t xml:space="preserve"> </w:t>
      </w:r>
      <w:r w:rsidRPr="004F779B">
        <w:rPr>
          <w:rFonts w:asciiTheme="minorEastAsia" w:eastAsiaTheme="minorEastAsia" w:hAnsiTheme="minorEastAsia"/>
          <w:bCs/>
          <w:sz w:val="22"/>
          <w:szCs w:val="22"/>
        </w:rPr>
        <w:t>いない</w:t>
      </w:r>
    </w:p>
    <w:p w:rsidR="00624DBB" w:rsidRPr="004F779B" w:rsidRDefault="00624DBB" w:rsidP="00624DBB">
      <w:pPr>
        <w:spacing w:line="300" w:lineRule="exact"/>
        <w:rPr>
          <w:rFonts w:asciiTheme="minorEastAsia" w:eastAsiaTheme="minorEastAsia" w:hAnsiTheme="minorEastAsia"/>
          <w:bCs/>
          <w:sz w:val="22"/>
          <w:szCs w:val="22"/>
        </w:rPr>
      </w:pPr>
      <w:r w:rsidRPr="004F779B">
        <w:rPr>
          <w:rFonts w:asciiTheme="minorEastAsia" w:eastAsiaTheme="minorEastAsia" w:hAnsiTheme="minorEastAsia"/>
          <w:bCs/>
          <w:sz w:val="22"/>
          <w:szCs w:val="22"/>
        </w:rPr>
        <w:t xml:space="preserve">　□</w:t>
      </w:r>
      <w:r w:rsidRPr="004F779B">
        <w:rPr>
          <w:rFonts w:asciiTheme="minorEastAsia" w:eastAsiaTheme="minorEastAsia" w:hAnsiTheme="minorEastAsia" w:hint="eastAsia"/>
          <w:bCs/>
          <w:sz w:val="22"/>
          <w:szCs w:val="22"/>
        </w:rPr>
        <w:t xml:space="preserve"> </w:t>
      </w:r>
      <w:r w:rsidR="00027063">
        <w:rPr>
          <w:rFonts w:asciiTheme="minorEastAsia" w:eastAsiaTheme="minorEastAsia" w:hAnsiTheme="minorEastAsia"/>
          <w:bCs/>
          <w:sz w:val="22"/>
          <w:szCs w:val="22"/>
        </w:rPr>
        <w:t xml:space="preserve"> </w:t>
      </w:r>
      <w:r w:rsidRPr="004F779B">
        <w:rPr>
          <w:rFonts w:asciiTheme="minorEastAsia" w:eastAsiaTheme="minorEastAsia" w:hAnsiTheme="minorEastAsia"/>
          <w:bCs/>
          <w:sz w:val="22"/>
          <w:szCs w:val="22"/>
        </w:rPr>
        <w:t>いる（氏名：</w:t>
      </w:r>
      <w:r w:rsidRPr="004F779B">
        <w:rPr>
          <w:rFonts w:asciiTheme="minorEastAsia" w:eastAsiaTheme="minorEastAsia" w:hAnsiTheme="minorEastAsia"/>
          <w:bCs/>
          <w:sz w:val="22"/>
          <w:szCs w:val="22"/>
          <w:u w:val="single"/>
        </w:rPr>
        <w:t xml:space="preserve">　　　　　</w:t>
      </w:r>
      <w:r w:rsidRPr="008F40A2">
        <w:rPr>
          <w:rFonts w:asciiTheme="minorEastAsia" w:eastAsiaTheme="minorEastAsia" w:hAnsiTheme="minorEastAsia"/>
          <w:bCs/>
          <w:sz w:val="22"/>
          <w:szCs w:val="22"/>
        </w:rPr>
        <w:t xml:space="preserve">　</w:t>
      </w:r>
      <w:r w:rsidRPr="004F779B">
        <w:rPr>
          <w:rFonts w:asciiTheme="minorEastAsia" w:eastAsiaTheme="minorEastAsia" w:hAnsiTheme="minorEastAsia"/>
          <w:bCs/>
          <w:sz w:val="22"/>
          <w:szCs w:val="22"/>
        </w:rPr>
        <w:t>住所：</w:t>
      </w:r>
      <w:r w:rsidRPr="008F40A2">
        <w:rPr>
          <w:rFonts w:asciiTheme="minorEastAsia" w:eastAsiaTheme="minorEastAsia" w:hAnsiTheme="minorEastAsia"/>
          <w:bCs/>
          <w:sz w:val="22"/>
          <w:szCs w:val="22"/>
          <w:u w:val="single"/>
        </w:rPr>
        <w:t xml:space="preserve">　</w:t>
      </w:r>
      <w:r w:rsidRPr="004F779B">
        <w:rPr>
          <w:rFonts w:asciiTheme="minorEastAsia" w:eastAsiaTheme="minorEastAsia" w:hAnsiTheme="minorEastAsia"/>
          <w:bCs/>
          <w:sz w:val="22"/>
          <w:szCs w:val="22"/>
          <w:u w:val="single"/>
        </w:rPr>
        <w:t xml:space="preserve">　　　　　　　　　　　　</w:t>
      </w:r>
      <w:r w:rsidRPr="004F779B">
        <w:rPr>
          <w:rFonts w:asciiTheme="minorEastAsia" w:eastAsiaTheme="minorEastAsia" w:hAnsiTheme="minorEastAsia"/>
          <w:bCs/>
          <w:sz w:val="22"/>
          <w:szCs w:val="22"/>
        </w:rPr>
        <w:t xml:space="preserve">　未成年者との続柄：</w:t>
      </w:r>
      <w:r w:rsidRPr="004F779B">
        <w:rPr>
          <w:rFonts w:asciiTheme="minorEastAsia" w:eastAsiaTheme="minorEastAsia" w:hAnsiTheme="minorEastAsia"/>
          <w:bCs/>
          <w:sz w:val="22"/>
          <w:szCs w:val="22"/>
          <w:u w:val="single"/>
        </w:rPr>
        <w:t xml:space="preserve">　　　</w:t>
      </w:r>
      <w:r w:rsidRPr="004F779B">
        <w:rPr>
          <w:rFonts w:asciiTheme="minorEastAsia" w:eastAsiaTheme="minorEastAsia" w:hAnsiTheme="minorEastAsia"/>
          <w:bCs/>
          <w:sz w:val="22"/>
          <w:szCs w:val="22"/>
        </w:rPr>
        <w:t>）</w:t>
      </w:r>
    </w:p>
    <w:p w:rsidR="00624DBB" w:rsidRPr="004F779B" w:rsidRDefault="00014EA0" w:rsidP="00624DBB">
      <w:pPr>
        <w:ind w:left="220" w:hangingChars="100" w:hanging="220"/>
        <w:rPr>
          <w:rFonts w:asciiTheme="minorEastAsia" w:eastAsiaTheme="minorEastAsia" w:hAnsiTheme="minorEastAsia"/>
          <w:sz w:val="22"/>
          <w:szCs w:val="22"/>
        </w:rPr>
      </w:pPr>
      <w:r w:rsidRPr="004F779B">
        <w:rPr>
          <w:rFonts w:asciiTheme="minorEastAsia" w:eastAsiaTheme="minorEastAsia" w:hAnsiTheme="minorEastAsia" w:hint="eastAsia"/>
          <w:sz w:val="22"/>
          <w:szCs w:val="22"/>
        </w:rPr>
        <w:t xml:space="preserve">　□ </w:t>
      </w:r>
      <w:r w:rsidR="00027063">
        <w:rPr>
          <w:rFonts w:asciiTheme="minorEastAsia" w:eastAsiaTheme="minorEastAsia" w:hAnsiTheme="minorEastAsia"/>
          <w:sz w:val="22"/>
          <w:szCs w:val="22"/>
        </w:rPr>
        <w:t xml:space="preserve"> </w:t>
      </w:r>
      <w:r w:rsidRPr="004F779B">
        <w:rPr>
          <w:rFonts w:asciiTheme="minorEastAsia" w:eastAsiaTheme="minorEastAsia" w:hAnsiTheme="minorEastAsia" w:hint="eastAsia"/>
          <w:sz w:val="22"/>
          <w:szCs w:val="22"/>
        </w:rPr>
        <w:t>不明</w:t>
      </w:r>
    </w:p>
    <w:p w:rsidR="00014EA0" w:rsidRPr="004F779B" w:rsidRDefault="00014EA0" w:rsidP="00624DBB">
      <w:pPr>
        <w:ind w:left="220" w:hangingChars="100" w:hanging="220"/>
        <w:rPr>
          <w:rFonts w:asciiTheme="minorEastAsia" w:eastAsiaTheme="minorEastAsia" w:hAnsiTheme="minorEastAsia"/>
          <w:sz w:val="22"/>
          <w:szCs w:val="22"/>
        </w:rPr>
      </w:pPr>
    </w:p>
    <w:p w:rsidR="00E45BE9" w:rsidRPr="004F779B" w:rsidRDefault="003541A4" w:rsidP="00333666">
      <w:pPr>
        <w:spacing w:line="300" w:lineRule="exact"/>
        <w:rPr>
          <w:rFonts w:ascii="ＭＳ ゴシック" w:eastAsia="ＭＳ ゴシック" w:hAnsi="ＭＳ ゴシック"/>
          <w:b/>
          <w:bCs/>
          <w:sz w:val="22"/>
          <w:szCs w:val="22"/>
        </w:rPr>
      </w:pPr>
      <w:r w:rsidRPr="004F779B">
        <w:rPr>
          <w:rFonts w:ascii="ＭＳ ゴシック" w:eastAsia="ＭＳ ゴシック" w:hAnsi="ＭＳ ゴシック" w:hint="eastAsia"/>
          <w:b/>
          <w:bCs/>
          <w:sz w:val="22"/>
          <w:szCs w:val="22"/>
        </w:rPr>
        <w:t>２</w:t>
      </w:r>
      <w:r w:rsidR="00496DC3" w:rsidRPr="004F779B">
        <w:rPr>
          <w:rFonts w:ascii="ＭＳ ゴシック" w:eastAsia="ＭＳ ゴシック" w:hAnsi="ＭＳ ゴシック" w:hint="eastAsia"/>
          <w:b/>
          <w:bCs/>
          <w:sz w:val="22"/>
          <w:szCs w:val="22"/>
        </w:rPr>
        <w:t xml:space="preserve">　未成年者</w:t>
      </w:r>
      <w:r w:rsidR="00333666" w:rsidRPr="004F779B">
        <w:rPr>
          <w:rFonts w:ascii="ＭＳ ゴシック" w:eastAsia="ＭＳ ゴシック" w:hAnsi="ＭＳ ゴシック" w:hint="eastAsia"/>
          <w:b/>
          <w:bCs/>
          <w:sz w:val="22"/>
          <w:szCs w:val="22"/>
        </w:rPr>
        <w:t>には，今回の手続をすることを知らせていますか。</w:t>
      </w:r>
    </w:p>
    <w:p w:rsidR="00E45BE9" w:rsidRPr="004F779B" w:rsidRDefault="00E45BE9" w:rsidP="007E5BEB">
      <w:pPr>
        <w:spacing w:line="300" w:lineRule="exact"/>
        <w:ind w:firstLineChars="200" w:firstLine="440"/>
        <w:rPr>
          <w:rFonts w:asciiTheme="minorEastAsia" w:eastAsiaTheme="minorEastAsia" w:hAnsiTheme="minorEastAsia"/>
          <w:bCs/>
          <w:sz w:val="22"/>
          <w:szCs w:val="22"/>
        </w:rPr>
      </w:pPr>
      <w:r w:rsidRPr="004F779B">
        <w:rPr>
          <w:rFonts w:asciiTheme="minorEastAsia" w:eastAsiaTheme="minorEastAsia" w:hAnsiTheme="minorEastAsia"/>
          <w:bCs/>
          <w:sz w:val="22"/>
          <w:szCs w:val="22"/>
        </w:rPr>
        <w:t>※</w:t>
      </w:r>
      <w:r w:rsidR="00496DC3" w:rsidRPr="004F779B">
        <w:rPr>
          <w:rFonts w:asciiTheme="minorEastAsia" w:eastAsiaTheme="minorEastAsia" w:hAnsiTheme="minorEastAsia"/>
          <w:bCs/>
          <w:sz w:val="22"/>
          <w:szCs w:val="22"/>
        </w:rPr>
        <w:t xml:space="preserve">　未成年者</w:t>
      </w:r>
      <w:r w:rsidRPr="004F779B">
        <w:rPr>
          <w:rFonts w:asciiTheme="minorEastAsia" w:eastAsiaTheme="minorEastAsia" w:hAnsiTheme="minorEastAsia"/>
          <w:bCs/>
          <w:sz w:val="22"/>
          <w:szCs w:val="22"/>
        </w:rPr>
        <w:t>が申立人の場合は記載不要です。</w:t>
      </w:r>
    </w:p>
    <w:p w:rsidR="007A1518" w:rsidRPr="004F779B" w:rsidRDefault="00DB634C" w:rsidP="00CF4C1B">
      <w:pPr>
        <w:spacing w:line="300" w:lineRule="exact"/>
        <w:ind w:leftChars="100" w:left="210"/>
        <w:rPr>
          <w:rFonts w:asciiTheme="minorEastAsia" w:eastAsiaTheme="minorEastAsia" w:hAnsiTheme="minorEastAsia" w:cs="ＭＳ ゴシック"/>
          <w:sz w:val="22"/>
          <w:szCs w:val="22"/>
        </w:rPr>
      </w:pPr>
      <w:r w:rsidRPr="00D81F17">
        <w:rPr>
          <w:rFonts w:ascii="ＭＳ Ｐゴシック" w:eastAsia="ＭＳ Ｐゴシック" w:hAnsi="ＭＳ Ｐゴシック" w:hint="eastAsia"/>
          <w:szCs w:val="21"/>
        </w:rPr>
        <w:t>☑</w:t>
      </w:r>
      <w:r w:rsidR="007A1518" w:rsidRPr="004F779B">
        <w:rPr>
          <w:rFonts w:asciiTheme="minorEastAsia" w:eastAsiaTheme="minorEastAsia" w:hAnsiTheme="minorEastAsia" w:cs="ＭＳ ゴシック"/>
          <w:sz w:val="22"/>
          <w:szCs w:val="22"/>
        </w:rPr>
        <w:t xml:space="preserve">　申立てをすることを説明しており，知っている。　　</w:t>
      </w:r>
    </w:p>
    <w:p w:rsidR="002F2981" w:rsidRPr="004F779B" w:rsidRDefault="002F2981" w:rsidP="00CF4C1B">
      <w:pPr>
        <w:spacing w:line="300" w:lineRule="exact"/>
        <w:ind w:leftChars="100" w:left="210"/>
        <w:rPr>
          <w:rFonts w:asciiTheme="minorEastAsia" w:eastAsiaTheme="minorEastAsia" w:hAnsiTheme="minorEastAsia" w:cs="ＭＳ ゴシック"/>
          <w:sz w:val="22"/>
          <w:szCs w:val="22"/>
        </w:rPr>
      </w:pPr>
      <w:r w:rsidRPr="004F779B">
        <w:rPr>
          <w:rFonts w:asciiTheme="minorEastAsia" w:eastAsiaTheme="minorEastAsia" w:hAnsiTheme="minorEastAsia" w:cs="ＭＳ ゴシック"/>
          <w:sz w:val="22"/>
          <w:szCs w:val="22"/>
        </w:rPr>
        <w:t xml:space="preserve">　　</w:t>
      </w:r>
      <w:r w:rsidR="00DE69E8" w:rsidRPr="004F779B">
        <w:rPr>
          <w:rFonts w:asciiTheme="minorEastAsia" w:eastAsiaTheme="minorEastAsia" w:hAnsiTheme="minorEastAsia" w:cs="ＭＳ ゴシック"/>
          <w:sz w:val="22"/>
          <w:szCs w:val="22"/>
        </w:rPr>
        <w:t xml:space="preserve">　⇒</w:t>
      </w:r>
      <w:r w:rsidR="00DE69E8" w:rsidRPr="004F779B">
        <w:rPr>
          <w:rFonts w:asciiTheme="minorEastAsia" w:eastAsiaTheme="minorEastAsia" w:hAnsiTheme="minorEastAsia" w:cs="ＭＳ ゴシック" w:hint="eastAsia"/>
          <w:sz w:val="22"/>
          <w:szCs w:val="22"/>
        </w:rPr>
        <w:t xml:space="preserve"> </w:t>
      </w:r>
      <w:r w:rsidR="00496DC3" w:rsidRPr="004F779B">
        <w:rPr>
          <w:rFonts w:asciiTheme="minorEastAsia" w:eastAsiaTheme="minorEastAsia" w:hAnsiTheme="minorEastAsia" w:cs="ＭＳ ゴシック"/>
          <w:sz w:val="22"/>
          <w:szCs w:val="22"/>
        </w:rPr>
        <w:t>未成年後見人候補者についての未成年者</w:t>
      </w:r>
      <w:r w:rsidRPr="004F779B">
        <w:rPr>
          <w:rFonts w:asciiTheme="minorEastAsia" w:eastAsiaTheme="minorEastAsia" w:hAnsiTheme="minorEastAsia" w:cs="ＭＳ ゴシック"/>
          <w:sz w:val="22"/>
          <w:szCs w:val="22"/>
        </w:rPr>
        <w:t xml:space="preserve">の意見　</w:t>
      </w:r>
      <w:r w:rsidR="00DB634C" w:rsidRPr="00D81F17">
        <w:rPr>
          <w:rFonts w:ascii="ＭＳ Ｐゴシック" w:eastAsia="ＭＳ Ｐゴシック" w:hAnsi="ＭＳ Ｐゴシック" w:hint="eastAsia"/>
          <w:szCs w:val="21"/>
        </w:rPr>
        <w:t>☑</w:t>
      </w:r>
      <w:r w:rsidR="002769F7" w:rsidRPr="004F779B">
        <w:rPr>
          <w:rFonts w:asciiTheme="minorEastAsia" w:eastAsiaTheme="minorEastAsia" w:hAnsiTheme="minorEastAsia" w:cs="ＭＳ ゴシック"/>
          <w:sz w:val="22"/>
          <w:szCs w:val="22"/>
        </w:rPr>
        <w:t xml:space="preserve"> 賛成　</w:t>
      </w:r>
      <w:r w:rsidRPr="004F779B">
        <w:rPr>
          <w:rFonts w:asciiTheme="minorEastAsia" w:eastAsiaTheme="minorEastAsia" w:hAnsiTheme="minorEastAsia" w:cs="ＭＳ ゴシック"/>
          <w:sz w:val="22"/>
          <w:szCs w:val="22"/>
        </w:rPr>
        <w:t>□</w:t>
      </w:r>
      <w:r w:rsidR="002769F7" w:rsidRPr="004F779B">
        <w:rPr>
          <w:rFonts w:asciiTheme="minorEastAsia" w:eastAsiaTheme="minorEastAsia" w:hAnsiTheme="minorEastAsia" w:cs="ＭＳ ゴシック"/>
          <w:sz w:val="22"/>
          <w:szCs w:val="22"/>
        </w:rPr>
        <w:t xml:space="preserve"> 反対　</w:t>
      </w:r>
      <w:r w:rsidRPr="004F779B">
        <w:rPr>
          <w:rFonts w:asciiTheme="minorEastAsia" w:eastAsiaTheme="minorEastAsia" w:hAnsiTheme="minorEastAsia" w:cs="ＭＳ ゴシック"/>
          <w:sz w:val="22"/>
          <w:szCs w:val="22"/>
        </w:rPr>
        <w:t>□</w:t>
      </w:r>
      <w:r w:rsidR="002769F7" w:rsidRPr="004F779B">
        <w:rPr>
          <w:rFonts w:asciiTheme="minorEastAsia" w:eastAsiaTheme="minorEastAsia" w:hAnsiTheme="minorEastAsia" w:cs="ＭＳ ゴシック"/>
          <w:sz w:val="22"/>
          <w:szCs w:val="22"/>
        </w:rPr>
        <w:t xml:space="preserve"> </w:t>
      </w:r>
      <w:r w:rsidRPr="004F779B">
        <w:rPr>
          <w:rFonts w:asciiTheme="minorEastAsia" w:eastAsiaTheme="minorEastAsia" w:hAnsiTheme="minorEastAsia" w:cs="ＭＳ ゴシック"/>
          <w:sz w:val="22"/>
          <w:szCs w:val="22"/>
        </w:rPr>
        <w:t>不明</w:t>
      </w:r>
    </w:p>
    <w:p w:rsidR="007A1518" w:rsidRPr="004F779B" w:rsidRDefault="007A1518" w:rsidP="00CF4C1B">
      <w:pPr>
        <w:spacing w:line="300" w:lineRule="exact"/>
        <w:ind w:leftChars="100" w:left="210"/>
        <w:rPr>
          <w:rFonts w:asciiTheme="minorEastAsia" w:eastAsiaTheme="minorEastAsia" w:hAnsiTheme="minorEastAsia" w:cs="ＭＳ ゴシック"/>
          <w:sz w:val="22"/>
          <w:szCs w:val="22"/>
        </w:rPr>
      </w:pPr>
      <w:r w:rsidRPr="004F779B">
        <w:rPr>
          <w:rFonts w:asciiTheme="minorEastAsia" w:eastAsiaTheme="minorEastAsia" w:hAnsiTheme="minorEastAsia" w:cs="ＭＳ ゴシック"/>
          <w:sz w:val="22"/>
          <w:szCs w:val="22"/>
        </w:rPr>
        <w:t>□　申立てをすることを説明したが，理解できていない。</w:t>
      </w:r>
    </w:p>
    <w:p w:rsidR="007A1518" w:rsidRPr="004F779B" w:rsidRDefault="007A1518" w:rsidP="00CF4C1B">
      <w:pPr>
        <w:spacing w:line="300" w:lineRule="exact"/>
        <w:ind w:leftChars="100" w:left="210"/>
        <w:rPr>
          <w:rFonts w:asciiTheme="minorEastAsia" w:eastAsiaTheme="minorEastAsia" w:hAnsiTheme="minorEastAsia" w:cs="ＭＳ ゴシック"/>
          <w:sz w:val="22"/>
          <w:szCs w:val="22"/>
        </w:rPr>
      </w:pPr>
      <w:r w:rsidRPr="004F779B">
        <w:rPr>
          <w:rFonts w:asciiTheme="minorEastAsia" w:eastAsiaTheme="minorEastAsia" w:hAnsiTheme="minorEastAsia" w:cs="ＭＳ ゴシック"/>
          <w:sz w:val="22"/>
          <w:szCs w:val="22"/>
        </w:rPr>
        <w:t>□</w:t>
      </w:r>
      <w:r w:rsidR="00B559B1" w:rsidRPr="004F779B">
        <w:rPr>
          <w:rFonts w:asciiTheme="minorEastAsia" w:eastAsiaTheme="minorEastAsia" w:hAnsiTheme="minorEastAsia" w:cs="ＭＳ ゴシック"/>
          <w:sz w:val="22"/>
          <w:szCs w:val="22"/>
        </w:rPr>
        <w:t xml:space="preserve">　申立てをすることを説明しておらず，知らない。</w:t>
      </w:r>
    </w:p>
    <w:p w:rsidR="008F40A2" w:rsidRDefault="007A1518" w:rsidP="008F40A2">
      <w:pPr>
        <w:spacing w:line="300" w:lineRule="exact"/>
        <w:ind w:leftChars="100" w:left="210"/>
        <w:rPr>
          <w:rFonts w:asciiTheme="minorEastAsia" w:eastAsiaTheme="minorEastAsia" w:hAnsiTheme="minorEastAsia" w:cs="ＭＳ ゴシック"/>
          <w:sz w:val="22"/>
          <w:szCs w:val="22"/>
        </w:rPr>
      </w:pPr>
      <w:r w:rsidRPr="004F779B">
        <w:rPr>
          <w:rFonts w:asciiTheme="minorEastAsia" w:eastAsiaTheme="minorEastAsia" w:hAnsiTheme="minorEastAsia" w:cs="ＭＳ ゴシック"/>
          <w:sz w:val="22"/>
          <w:szCs w:val="22"/>
        </w:rPr>
        <w:t>□　その他</w:t>
      </w:r>
      <w:r w:rsidR="00D4389A">
        <w:rPr>
          <w:rFonts w:asciiTheme="minorEastAsia" w:eastAsiaTheme="minorEastAsia" w:hAnsiTheme="minorEastAsia" w:cs="ＭＳ ゴシック"/>
          <w:sz w:val="22"/>
          <w:szCs w:val="22"/>
        </w:rPr>
        <w:t>（</w:t>
      </w:r>
      <w:r w:rsidR="00D4389A" w:rsidRPr="00D4389A">
        <w:rPr>
          <w:rFonts w:asciiTheme="minorEastAsia" w:eastAsiaTheme="minorEastAsia" w:hAnsiTheme="minorEastAsia" w:cs="ＭＳ ゴシック"/>
          <w:sz w:val="22"/>
          <w:szCs w:val="22"/>
          <w:u w:val="single"/>
        </w:rPr>
        <w:t xml:space="preserve">　　　　　　　　　　　　　　　</w:t>
      </w:r>
      <w:r w:rsidR="002E6F79">
        <w:rPr>
          <w:rFonts w:asciiTheme="minorEastAsia" w:eastAsiaTheme="minorEastAsia" w:hAnsiTheme="minorEastAsia" w:cs="ＭＳ ゴシック"/>
          <w:sz w:val="22"/>
          <w:szCs w:val="22"/>
          <w:u w:val="single"/>
        </w:rPr>
        <w:t xml:space="preserve">　　　　　　　　　　</w:t>
      </w:r>
      <w:r w:rsidR="00D4389A" w:rsidRPr="00D4389A">
        <w:rPr>
          <w:rFonts w:asciiTheme="minorEastAsia" w:eastAsiaTheme="minorEastAsia" w:hAnsiTheme="minorEastAsia" w:cs="ＭＳ ゴシック"/>
          <w:sz w:val="22"/>
          <w:szCs w:val="22"/>
          <w:u w:val="single"/>
        </w:rPr>
        <w:t xml:space="preserve">　　　　　　</w:t>
      </w:r>
      <w:r w:rsidR="00D4389A">
        <w:rPr>
          <w:rFonts w:asciiTheme="minorEastAsia" w:eastAsiaTheme="minorEastAsia" w:hAnsiTheme="minorEastAsia" w:cs="ＭＳ ゴシック"/>
          <w:sz w:val="22"/>
          <w:szCs w:val="22"/>
        </w:rPr>
        <w:t>）</w:t>
      </w:r>
    </w:p>
    <w:p w:rsidR="00D4389A" w:rsidRDefault="00D4389A" w:rsidP="002769F7">
      <w:pPr>
        <w:spacing w:line="300" w:lineRule="exact"/>
        <w:ind w:left="220" w:hangingChars="100" w:hanging="220"/>
        <w:rPr>
          <w:rFonts w:ascii="ＭＳ ゴシック" w:hAnsi="ＭＳ ゴシック" w:cs="ＭＳ ゴシック"/>
          <w:sz w:val="22"/>
          <w:szCs w:val="22"/>
        </w:rPr>
      </w:pPr>
    </w:p>
    <w:p w:rsidR="00DD79FF" w:rsidRDefault="00DD79FF" w:rsidP="002769F7">
      <w:pPr>
        <w:spacing w:line="300" w:lineRule="exact"/>
        <w:ind w:left="220" w:hangingChars="100" w:hanging="220"/>
        <w:rPr>
          <w:rFonts w:ascii="ＭＳ ゴシック" w:hAnsi="ＭＳ ゴシック" w:cs="ＭＳ ゴシック"/>
          <w:sz w:val="22"/>
          <w:szCs w:val="22"/>
        </w:rPr>
      </w:pPr>
    </w:p>
    <w:p w:rsidR="00DD79FF" w:rsidRDefault="00DD79FF" w:rsidP="002769F7">
      <w:pPr>
        <w:spacing w:line="300" w:lineRule="exact"/>
        <w:ind w:left="220" w:hangingChars="100" w:hanging="220"/>
        <w:rPr>
          <w:rFonts w:ascii="ＭＳ ゴシック" w:hAnsi="ＭＳ ゴシック" w:cs="ＭＳ ゴシック"/>
          <w:sz w:val="22"/>
          <w:szCs w:val="22"/>
        </w:rPr>
      </w:pPr>
    </w:p>
    <w:p w:rsidR="00DD79FF" w:rsidRDefault="00DD79FF" w:rsidP="009843DA">
      <w:pPr>
        <w:spacing w:line="300" w:lineRule="exact"/>
        <w:rPr>
          <w:rFonts w:ascii="ＭＳ ゴシック" w:hAnsi="ＭＳ ゴシック" w:cs="ＭＳ ゴシック"/>
          <w:sz w:val="22"/>
          <w:szCs w:val="22"/>
        </w:rPr>
      </w:pPr>
    </w:p>
    <w:p w:rsidR="002769F7" w:rsidRPr="004F779B" w:rsidRDefault="003541A4" w:rsidP="002769F7">
      <w:pPr>
        <w:spacing w:line="300" w:lineRule="exact"/>
        <w:ind w:left="221" w:hangingChars="100" w:hanging="221"/>
        <w:rPr>
          <w:rFonts w:ascii="ＭＳ ゴシック" w:eastAsia="ＭＳ ゴシック" w:hAnsi="ＭＳ ゴシック"/>
          <w:b/>
          <w:bCs/>
          <w:sz w:val="22"/>
          <w:szCs w:val="22"/>
        </w:rPr>
      </w:pPr>
      <w:r w:rsidRPr="004F779B">
        <w:rPr>
          <w:rFonts w:ascii="ＭＳ ゴシック" w:eastAsia="ＭＳ ゴシック" w:hAnsi="ＭＳ ゴシック" w:hint="eastAsia"/>
          <w:b/>
          <w:bCs/>
          <w:sz w:val="22"/>
          <w:szCs w:val="22"/>
        </w:rPr>
        <w:lastRenderedPageBreak/>
        <w:t>３</w:t>
      </w:r>
      <w:r w:rsidR="00014EA0" w:rsidRPr="004F779B">
        <w:rPr>
          <w:rFonts w:ascii="ＭＳ ゴシック" w:eastAsia="ＭＳ ゴシック" w:hAnsi="ＭＳ ゴシック" w:hint="eastAsia"/>
          <w:b/>
          <w:bCs/>
          <w:sz w:val="22"/>
          <w:szCs w:val="22"/>
        </w:rPr>
        <w:t xml:space="preserve">　</w:t>
      </w:r>
      <w:r w:rsidR="002769F7" w:rsidRPr="004F779B">
        <w:rPr>
          <w:rFonts w:ascii="ＭＳ ゴシック" w:eastAsia="ＭＳ ゴシック" w:hAnsi="ＭＳ ゴシック" w:hint="eastAsia"/>
          <w:b/>
          <w:bCs/>
          <w:sz w:val="22"/>
          <w:szCs w:val="22"/>
        </w:rPr>
        <w:t>未成年者の実父母</w:t>
      </w:r>
      <w:r w:rsidR="00B21331">
        <w:rPr>
          <w:rFonts w:ascii="ＭＳ ゴシック" w:eastAsia="ＭＳ ゴシック" w:hAnsi="ＭＳ ゴシック" w:hint="eastAsia"/>
          <w:b/>
          <w:bCs/>
          <w:sz w:val="22"/>
          <w:szCs w:val="22"/>
        </w:rPr>
        <w:t>・</w:t>
      </w:r>
      <w:r w:rsidR="00014EA0" w:rsidRPr="004F779B">
        <w:rPr>
          <w:rFonts w:ascii="ＭＳ ゴシック" w:eastAsia="ＭＳ ゴシック" w:hAnsi="ＭＳ ゴシック" w:hint="eastAsia"/>
          <w:b/>
          <w:bCs/>
          <w:sz w:val="22"/>
          <w:szCs w:val="22"/>
        </w:rPr>
        <w:t>養父母</w:t>
      </w:r>
    </w:p>
    <w:p w:rsidR="00A212A8" w:rsidRPr="004F779B" w:rsidRDefault="002A1CBE" w:rsidP="00042B67">
      <w:pPr>
        <w:tabs>
          <w:tab w:val="left" w:pos="567"/>
        </w:tabs>
        <w:spacing w:line="300" w:lineRule="exact"/>
        <w:ind w:leftChars="100" w:left="210"/>
        <w:rPr>
          <w:rFonts w:ascii="ＭＳ 明朝" w:hAnsi="ＭＳ 明朝"/>
          <w:sz w:val="22"/>
          <w:szCs w:val="22"/>
        </w:rPr>
      </w:pPr>
      <w:r w:rsidRPr="004F779B">
        <w:rPr>
          <w:rFonts w:ascii="ＭＳ 明朝" w:hAnsi="ＭＳ 明朝" w:hint="eastAsia"/>
          <w:sz w:val="22"/>
          <w:szCs w:val="22"/>
        </w:rPr>
        <w:t>(</w:t>
      </w:r>
      <w:r w:rsidRPr="004F779B">
        <w:rPr>
          <w:rFonts w:ascii="ＭＳ 明朝" w:hAnsi="ＭＳ 明朝"/>
          <w:sz w:val="22"/>
          <w:szCs w:val="22"/>
        </w:rPr>
        <w:t>1</w:t>
      </w:r>
      <w:r w:rsidRPr="004F779B">
        <w:rPr>
          <w:rFonts w:ascii="ＭＳ 明朝" w:hAnsi="ＭＳ 明朝" w:hint="eastAsia"/>
          <w:sz w:val="22"/>
          <w:szCs w:val="22"/>
        </w:rPr>
        <w:t>)</w:t>
      </w:r>
      <w:r w:rsidR="00B21331">
        <w:rPr>
          <w:rFonts w:ascii="ＭＳ 明朝" w:hAnsi="ＭＳ 明朝" w:hint="eastAsia"/>
          <w:sz w:val="22"/>
          <w:szCs w:val="22"/>
        </w:rPr>
        <w:t xml:space="preserve">　未成年者の実父母・</w:t>
      </w:r>
      <w:r w:rsidRPr="004F779B">
        <w:rPr>
          <w:rFonts w:ascii="ＭＳ 明朝" w:hAnsi="ＭＳ 明朝" w:hint="eastAsia"/>
          <w:sz w:val="22"/>
          <w:szCs w:val="22"/>
        </w:rPr>
        <w:t>養父母について氏名，状況等を記載してください。</w:t>
      </w:r>
    </w:p>
    <w:p w:rsidR="00A212A8" w:rsidRPr="004F779B" w:rsidRDefault="002A1CBE" w:rsidP="00A212A8">
      <w:pPr>
        <w:spacing w:line="300" w:lineRule="exact"/>
        <w:ind w:leftChars="100" w:left="210" w:firstLineChars="100" w:firstLine="220"/>
        <w:rPr>
          <w:rFonts w:ascii="ＭＳ 明朝" w:hAnsi="ＭＳ 明朝"/>
          <w:sz w:val="22"/>
          <w:szCs w:val="22"/>
        </w:rPr>
      </w:pPr>
      <w:r w:rsidRPr="004F779B">
        <w:rPr>
          <w:rFonts w:ascii="ＭＳ 明朝" w:hAnsi="ＭＳ 明朝"/>
          <w:sz w:val="22"/>
          <w:szCs w:val="22"/>
        </w:rPr>
        <w:t xml:space="preserve">※　</w:t>
      </w:r>
      <w:r w:rsidRPr="004F779B">
        <w:rPr>
          <w:rFonts w:ascii="ＭＳ 明朝" w:hAnsi="ＭＳ 明朝" w:hint="eastAsia"/>
          <w:sz w:val="22"/>
          <w:szCs w:val="22"/>
        </w:rPr>
        <w:t>欄が不足する場合は，別紙</w:t>
      </w:r>
      <w:r w:rsidR="008C6B7A">
        <w:rPr>
          <w:rFonts w:ascii="ＭＳ 明朝" w:hAnsi="ＭＳ 明朝"/>
          <w:sz w:val="16"/>
          <w:szCs w:val="16"/>
        </w:rPr>
        <w:t>★</w:t>
      </w:r>
      <w:r w:rsidRPr="004F779B">
        <w:rPr>
          <w:rFonts w:ascii="ＭＳ 明朝" w:hAnsi="ＭＳ 明朝" w:hint="eastAsia"/>
          <w:sz w:val="22"/>
          <w:szCs w:val="22"/>
        </w:rPr>
        <w:t>に記載してください。</w:t>
      </w:r>
      <w:r w:rsidR="008C6B7A">
        <w:rPr>
          <w:rFonts w:ascii="ＭＳ 明朝" w:hAnsi="ＭＳ 明朝"/>
          <w:sz w:val="16"/>
          <w:szCs w:val="16"/>
        </w:rPr>
        <w:t>★</w:t>
      </w:r>
      <w:r w:rsidR="00C760D0" w:rsidRPr="00C760D0">
        <w:rPr>
          <w:rFonts w:ascii="ＭＳ 明朝" w:hAnsi="ＭＳ 明朝"/>
          <w:sz w:val="16"/>
          <w:szCs w:val="16"/>
        </w:rPr>
        <w:t>Ａ４サイズの用紙をご自分で</w:t>
      </w:r>
      <w:r w:rsidR="00C760D0">
        <w:rPr>
          <w:rFonts w:ascii="ＭＳ 明朝" w:hAnsi="ＭＳ 明朝"/>
          <w:sz w:val="16"/>
          <w:szCs w:val="16"/>
        </w:rPr>
        <w:t>準備</w:t>
      </w:r>
      <w:r w:rsidR="00C760D0" w:rsidRPr="00C760D0">
        <w:rPr>
          <w:rFonts w:ascii="ＭＳ 明朝" w:hAnsi="ＭＳ 明朝"/>
          <w:sz w:val="16"/>
          <w:szCs w:val="16"/>
        </w:rPr>
        <w:t>してください。</w:t>
      </w:r>
    </w:p>
    <w:p w:rsidR="002A1CBE" w:rsidRPr="004F779B" w:rsidRDefault="002A1CBE" w:rsidP="002A1CBE">
      <w:pPr>
        <w:spacing w:line="300" w:lineRule="exact"/>
        <w:ind w:left="660" w:hangingChars="300" w:hanging="660"/>
        <w:rPr>
          <w:rFonts w:ascii="ＭＳ 明朝" w:hAnsi="ＭＳ 明朝"/>
          <w:sz w:val="22"/>
          <w:szCs w:val="22"/>
        </w:rPr>
      </w:pPr>
      <w:r w:rsidRPr="004F779B">
        <w:rPr>
          <w:rFonts w:ascii="ＭＳ 明朝" w:hAnsi="ＭＳ 明朝" w:hint="eastAsia"/>
          <w:sz w:val="22"/>
          <w:szCs w:val="22"/>
        </w:rPr>
        <w:t xml:space="preserve">　　※ 「</w:t>
      </w:r>
      <w:r w:rsidRPr="004F779B">
        <w:rPr>
          <w:rFonts w:ascii="ＭＳ 明朝" w:hAnsi="ＭＳ 明朝" w:hint="eastAsia"/>
          <w:color w:val="000000"/>
          <w:sz w:val="22"/>
          <w:szCs w:val="22"/>
        </w:rPr>
        <w:t>意見</w:t>
      </w:r>
      <w:r w:rsidR="00284CD0" w:rsidRPr="004F779B">
        <w:rPr>
          <w:rFonts w:ascii="ＭＳ 明朝" w:hAnsi="ＭＳ 明朝" w:hint="eastAsia"/>
          <w:sz w:val="22"/>
          <w:szCs w:val="22"/>
        </w:rPr>
        <w:t>」欄には未成年後見人</w:t>
      </w:r>
      <w:r w:rsidR="001779AB">
        <w:rPr>
          <w:rFonts w:ascii="ＭＳ 明朝" w:hAnsi="ＭＳ 明朝" w:hint="eastAsia"/>
          <w:sz w:val="22"/>
          <w:szCs w:val="22"/>
        </w:rPr>
        <w:t>候補者</w:t>
      </w:r>
      <w:r w:rsidR="000D2CA8">
        <w:rPr>
          <w:rFonts w:ascii="ＭＳ 明朝" w:hAnsi="ＭＳ 明朝" w:hint="eastAsia"/>
          <w:sz w:val="22"/>
          <w:szCs w:val="22"/>
        </w:rPr>
        <w:t>に関する各実父母・養父母</w:t>
      </w:r>
      <w:r w:rsidRPr="004F779B">
        <w:rPr>
          <w:rFonts w:ascii="ＭＳ 明朝" w:hAnsi="ＭＳ 明朝" w:hint="eastAsia"/>
          <w:sz w:val="22"/>
          <w:szCs w:val="22"/>
        </w:rPr>
        <w:t>の意見について，</w:t>
      </w:r>
      <w:r w:rsidRPr="004F779B">
        <w:rPr>
          <w:rFonts w:ascii="ＭＳ 明朝" w:hAnsi="ＭＳ 明朝"/>
          <w:sz w:val="22"/>
          <w:szCs w:val="22"/>
        </w:rPr>
        <w:t>該当する部分の□</w:t>
      </w:r>
      <w:r w:rsidR="00D61D6E">
        <w:rPr>
          <w:rFonts w:ascii="ＭＳ 明朝" w:hAnsi="ＭＳ 明朝"/>
          <w:sz w:val="22"/>
          <w:szCs w:val="22"/>
        </w:rPr>
        <w:t>に</w:t>
      </w:r>
      <w:r w:rsidRPr="004F779B">
        <w:rPr>
          <w:rFonts w:ascii="ＭＳ 明朝" w:hAnsi="ＭＳ 明朝"/>
          <w:sz w:val="22"/>
          <w:szCs w:val="22"/>
        </w:rPr>
        <w:t>チェックを付してください。</w:t>
      </w:r>
      <w:r w:rsidRPr="004F779B">
        <w:rPr>
          <w:rFonts w:ascii="ＭＳ 明朝" w:hAnsi="ＭＳ 明朝" w:hint="eastAsia"/>
          <w:sz w:val="22"/>
          <w:szCs w:val="22"/>
        </w:rPr>
        <w:t>（</w:t>
      </w:r>
      <w:r w:rsidR="006A0055" w:rsidRPr="004F779B">
        <w:rPr>
          <w:rFonts w:ascii="ＭＳ 明朝" w:hAnsi="ＭＳ 明朝"/>
          <w:sz w:val="22"/>
          <w:szCs w:val="22"/>
        </w:rPr>
        <w:t>亡くな</w:t>
      </w:r>
      <w:r w:rsidR="00B21331">
        <w:rPr>
          <w:rFonts w:ascii="ＭＳ 明朝" w:hAnsi="ＭＳ 明朝"/>
          <w:sz w:val="22"/>
          <w:szCs w:val="22"/>
        </w:rPr>
        <w:t>った方</w:t>
      </w:r>
      <w:r w:rsidR="008C6B7A">
        <w:rPr>
          <w:rFonts w:ascii="ＭＳ 明朝" w:hAnsi="ＭＳ 明朝"/>
          <w:sz w:val="22"/>
          <w:szCs w:val="22"/>
        </w:rPr>
        <w:t>又は音信不通</w:t>
      </w:r>
      <w:r w:rsidR="006A0055" w:rsidRPr="004F779B">
        <w:rPr>
          <w:rFonts w:ascii="ＭＳ 明朝" w:hAnsi="ＭＳ 明朝"/>
          <w:sz w:val="22"/>
          <w:szCs w:val="22"/>
        </w:rPr>
        <w:t>の</w:t>
      </w:r>
      <w:r w:rsidR="00B21331">
        <w:rPr>
          <w:rFonts w:ascii="ＭＳ 明朝" w:hAnsi="ＭＳ 明朝"/>
          <w:sz w:val="22"/>
          <w:szCs w:val="22"/>
        </w:rPr>
        <w:t>方</w:t>
      </w:r>
      <w:r w:rsidR="006A0055" w:rsidRPr="004F779B">
        <w:rPr>
          <w:rFonts w:ascii="ＭＳ 明朝" w:hAnsi="ＭＳ 明朝"/>
          <w:sz w:val="22"/>
          <w:szCs w:val="22"/>
        </w:rPr>
        <w:t>に</w:t>
      </w:r>
      <w:r w:rsidR="00B21331">
        <w:rPr>
          <w:rFonts w:ascii="ＭＳ 明朝" w:hAnsi="ＭＳ 明朝"/>
          <w:sz w:val="22"/>
          <w:szCs w:val="22"/>
        </w:rPr>
        <w:t>ついて</w:t>
      </w:r>
      <w:r w:rsidR="006A0055" w:rsidRPr="004F779B">
        <w:rPr>
          <w:rFonts w:ascii="ＭＳ 明朝" w:hAnsi="ＭＳ 明朝"/>
          <w:sz w:val="22"/>
          <w:szCs w:val="22"/>
        </w:rPr>
        <w:t>は記載する必要はありません。</w:t>
      </w:r>
      <w:r w:rsidRPr="004F779B">
        <w:rPr>
          <w:rFonts w:ascii="ＭＳ 明朝" w:hAnsi="ＭＳ 明朝" w:hint="eastAsia"/>
          <w:sz w:val="22"/>
          <w:szCs w:val="22"/>
        </w:rPr>
        <w:t>「一任」とは，家庭裁判所の判断に委ねることを指します</w:t>
      </w:r>
      <w:r w:rsidRPr="004F779B">
        <w:rPr>
          <w:rFonts w:ascii="ＭＳ 明朝" w:hAnsi="ＭＳ 明朝"/>
          <w:sz w:val="22"/>
          <w:szCs w:val="22"/>
        </w:rPr>
        <w:t>。</w:t>
      </w:r>
      <w:r w:rsidRPr="004F779B">
        <w:rPr>
          <w:rFonts w:ascii="ＭＳ 明朝" w:hAnsi="ＭＳ 明朝" w:hint="eastAsia"/>
          <w:sz w:val="22"/>
          <w:szCs w:val="22"/>
        </w:rPr>
        <w:t>）</w:t>
      </w:r>
    </w:p>
    <w:tbl>
      <w:tblPr>
        <w:tblpPr w:leftFromText="142" w:rightFromText="142" w:vertAnchor="text" w:horzAnchor="margin" w:tblpXSpec="right" w:tblpY="55"/>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126"/>
        <w:gridCol w:w="5125"/>
        <w:gridCol w:w="1134"/>
      </w:tblGrid>
      <w:tr w:rsidR="00D61D6E" w:rsidRPr="00EE740E" w:rsidTr="00612AD3">
        <w:trPr>
          <w:trHeight w:val="210"/>
        </w:trPr>
        <w:tc>
          <w:tcPr>
            <w:tcW w:w="846" w:type="dxa"/>
            <w:tcBorders>
              <w:bottom w:val="double" w:sz="4" w:space="0" w:color="auto"/>
            </w:tcBorders>
            <w:vAlign w:val="center"/>
          </w:tcPr>
          <w:p w:rsidR="00D61D6E" w:rsidRPr="009F18D1" w:rsidRDefault="00D61D6E" w:rsidP="00BD1701">
            <w:pPr>
              <w:jc w:val="center"/>
              <w:rPr>
                <w:rFonts w:asciiTheme="minorEastAsia" w:eastAsiaTheme="minorEastAsia" w:hAnsiTheme="minorEastAsia"/>
                <w:szCs w:val="21"/>
              </w:rPr>
            </w:pPr>
            <w:r>
              <w:rPr>
                <w:rFonts w:asciiTheme="minorEastAsia" w:eastAsiaTheme="minorEastAsia" w:hAnsiTheme="minorEastAsia" w:hint="eastAsia"/>
                <w:szCs w:val="21"/>
              </w:rPr>
              <w:t>続柄</w:t>
            </w:r>
          </w:p>
        </w:tc>
        <w:tc>
          <w:tcPr>
            <w:tcW w:w="2126" w:type="dxa"/>
            <w:tcBorders>
              <w:bottom w:val="double" w:sz="4" w:space="0" w:color="auto"/>
            </w:tcBorders>
            <w:vAlign w:val="center"/>
          </w:tcPr>
          <w:p w:rsidR="00D61D6E" w:rsidRPr="009F18D1" w:rsidRDefault="00D61D6E" w:rsidP="00BD1701">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5125" w:type="dxa"/>
            <w:tcBorders>
              <w:bottom w:val="double" w:sz="4" w:space="0" w:color="auto"/>
            </w:tcBorders>
            <w:vAlign w:val="center"/>
          </w:tcPr>
          <w:p w:rsidR="00D61D6E" w:rsidRPr="009F18D1" w:rsidRDefault="00D61D6E" w:rsidP="00BD1701">
            <w:pPr>
              <w:jc w:val="center"/>
              <w:rPr>
                <w:rFonts w:asciiTheme="minorEastAsia" w:eastAsiaTheme="minorEastAsia" w:hAnsiTheme="minorEastAsia"/>
                <w:szCs w:val="21"/>
              </w:rPr>
            </w:pPr>
            <w:r>
              <w:rPr>
                <w:rFonts w:asciiTheme="minorEastAsia" w:eastAsiaTheme="minorEastAsia" w:hAnsiTheme="minorEastAsia" w:hint="eastAsia"/>
                <w:szCs w:val="21"/>
              </w:rPr>
              <w:t>状　　況</w:t>
            </w:r>
          </w:p>
        </w:tc>
        <w:tc>
          <w:tcPr>
            <w:tcW w:w="1134" w:type="dxa"/>
            <w:tcBorders>
              <w:bottom w:val="double" w:sz="4" w:space="0" w:color="auto"/>
              <w:right w:val="single" w:sz="4" w:space="0" w:color="auto"/>
            </w:tcBorders>
            <w:vAlign w:val="center"/>
          </w:tcPr>
          <w:p w:rsidR="00D61D6E" w:rsidRPr="009F18D1" w:rsidRDefault="00D61D6E" w:rsidP="00BD1701">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p>
        </w:tc>
      </w:tr>
      <w:tr w:rsidR="00D61D6E" w:rsidRPr="00EE740E" w:rsidTr="00042B67">
        <w:trPr>
          <w:trHeight w:val="1529"/>
        </w:trPr>
        <w:tc>
          <w:tcPr>
            <w:tcW w:w="846" w:type="dxa"/>
            <w:tcBorders>
              <w:top w:val="double" w:sz="4" w:space="0" w:color="auto"/>
              <w:bottom w:val="dashed" w:sz="4" w:space="0" w:color="auto"/>
            </w:tcBorders>
            <w:vAlign w:val="center"/>
          </w:tcPr>
          <w:p w:rsidR="00D61D6E" w:rsidRPr="009F18D1" w:rsidRDefault="00D61D6E" w:rsidP="00284CD0">
            <w:pPr>
              <w:jc w:val="center"/>
              <w:rPr>
                <w:rFonts w:asciiTheme="minorEastAsia" w:eastAsiaTheme="minorEastAsia" w:hAnsiTheme="minorEastAsia"/>
                <w:sz w:val="20"/>
                <w:szCs w:val="20"/>
              </w:rPr>
            </w:pPr>
            <w:r>
              <w:rPr>
                <w:rFonts w:asciiTheme="minorEastAsia" w:eastAsiaTheme="minorEastAsia" w:hAnsiTheme="minorEastAsia"/>
                <w:sz w:val="20"/>
                <w:szCs w:val="20"/>
              </w:rPr>
              <w:t>実父</w:t>
            </w:r>
          </w:p>
        </w:tc>
        <w:tc>
          <w:tcPr>
            <w:tcW w:w="2126" w:type="dxa"/>
            <w:tcBorders>
              <w:top w:val="double" w:sz="4" w:space="0" w:color="auto"/>
              <w:bottom w:val="dashed" w:sz="4" w:space="0" w:color="auto"/>
            </w:tcBorders>
            <w:vAlign w:val="center"/>
          </w:tcPr>
          <w:p w:rsidR="00D61D6E" w:rsidRPr="00DB634C" w:rsidRDefault="00DB634C" w:rsidP="00DB634C">
            <w:pPr>
              <w:jc w:val="center"/>
              <w:rPr>
                <w:rFonts w:ascii="メイリオ" w:eastAsia="メイリオ" w:hAnsi="メイリオ"/>
                <w:b/>
                <w:sz w:val="22"/>
                <w:szCs w:val="22"/>
              </w:rPr>
            </w:pPr>
            <w:r w:rsidRPr="00DB634C">
              <w:rPr>
                <w:rFonts w:ascii="メイリオ" w:eastAsia="メイリオ" w:hAnsi="メイリオ"/>
                <w:b/>
                <w:sz w:val="22"/>
                <w:szCs w:val="22"/>
              </w:rPr>
              <w:t>丙山　太陽</w:t>
            </w:r>
          </w:p>
        </w:tc>
        <w:tc>
          <w:tcPr>
            <w:tcW w:w="5125" w:type="dxa"/>
            <w:tcBorders>
              <w:top w:val="double" w:sz="4" w:space="0" w:color="auto"/>
              <w:bottom w:val="dashed" w:sz="4" w:space="0" w:color="auto"/>
            </w:tcBorders>
          </w:tcPr>
          <w:p w:rsidR="00D4389A" w:rsidRDefault="00D61D6E" w:rsidP="00A212A8">
            <w:pPr>
              <w:spacing w:line="300" w:lineRule="exact"/>
              <w:rPr>
                <w:rFonts w:asciiTheme="minorEastAsia" w:eastAsiaTheme="minorEastAsia" w:hAnsiTheme="minorEastAsia"/>
                <w:sz w:val="22"/>
                <w:szCs w:val="22"/>
              </w:rPr>
            </w:pPr>
            <w:r w:rsidRPr="006E408F">
              <w:rPr>
                <w:rFonts w:asciiTheme="minorEastAsia" w:eastAsiaTheme="minorEastAsia" w:hAnsiTheme="minorEastAsia"/>
                <w:sz w:val="22"/>
                <w:szCs w:val="22"/>
              </w:rPr>
              <w:t>□ 死亡</w:t>
            </w:r>
            <w:r w:rsidR="00D4389A">
              <w:rPr>
                <w:rFonts w:asciiTheme="minorEastAsia" w:eastAsiaTheme="minorEastAsia" w:hAnsiTheme="minorEastAsia"/>
                <w:sz w:val="22"/>
                <w:szCs w:val="22"/>
              </w:rPr>
              <w:t xml:space="preserve">　</w:t>
            </w:r>
            <w:r w:rsidRPr="006E408F">
              <w:rPr>
                <w:rFonts w:asciiTheme="minorEastAsia" w:eastAsiaTheme="minorEastAsia" w:hAnsiTheme="minorEastAsia"/>
                <w:sz w:val="22"/>
                <w:szCs w:val="22"/>
              </w:rPr>
              <w:t>□</w:t>
            </w:r>
            <w:r w:rsidRPr="006E408F">
              <w:rPr>
                <w:rFonts w:asciiTheme="minorEastAsia" w:eastAsiaTheme="minorEastAsia" w:hAnsiTheme="minorEastAsia" w:hint="eastAsia"/>
                <w:sz w:val="22"/>
                <w:szCs w:val="22"/>
              </w:rPr>
              <w:t xml:space="preserve"> </w:t>
            </w:r>
            <w:r w:rsidR="00201C6B">
              <w:rPr>
                <w:rFonts w:asciiTheme="minorEastAsia" w:eastAsiaTheme="minorEastAsia" w:hAnsiTheme="minorEastAsia" w:hint="eastAsia"/>
                <w:sz w:val="22"/>
                <w:szCs w:val="22"/>
              </w:rPr>
              <w:t>音信不通</w:t>
            </w:r>
          </w:p>
          <w:p w:rsidR="00D61D6E" w:rsidRPr="006E408F" w:rsidRDefault="00DB634C" w:rsidP="00A212A8">
            <w:pPr>
              <w:spacing w:line="300" w:lineRule="exact"/>
              <w:rPr>
                <w:rFonts w:asciiTheme="minorEastAsia" w:eastAsiaTheme="minorEastAsia" w:hAnsiTheme="minorEastAsia"/>
                <w:sz w:val="22"/>
                <w:szCs w:val="22"/>
              </w:rPr>
            </w:pPr>
            <w:r w:rsidRPr="00D81F17">
              <w:rPr>
                <w:rFonts w:ascii="ＭＳ Ｐゴシック" w:eastAsia="ＭＳ Ｐゴシック" w:hAnsi="ＭＳ Ｐゴシック" w:hint="eastAsia"/>
                <w:szCs w:val="21"/>
              </w:rPr>
              <w:t>☑</w:t>
            </w:r>
            <w:r w:rsidR="00D61D6E">
              <w:rPr>
                <w:rFonts w:asciiTheme="minorEastAsia" w:eastAsiaTheme="minorEastAsia" w:hAnsiTheme="minorEastAsia" w:hint="eastAsia"/>
                <w:sz w:val="22"/>
                <w:szCs w:val="22"/>
              </w:rPr>
              <w:t xml:space="preserve"> 連絡先は以下のとおり</w:t>
            </w:r>
          </w:p>
          <w:p w:rsidR="00042B67" w:rsidRDefault="00D61D6E" w:rsidP="00A212A8">
            <w:pPr>
              <w:spacing w:line="300" w:lineRule="exact"/>
              <w:rPr>
                <w:rFonts w:asciiTheme="minorEastAsia" w:eastAsiaTheme="minorEastAsia" w:hAnsiTheme="minorEastAsia"/>
                <w:sz w:val="22"/>
                <w:szCs w:val="22"/>
                <w:u w:val="single"/>
              </w:rPr>
            </w:pPr>
            <w:r w:rsidRPr="006E408F">
              <w:rPr>
                <w:rFonts w:asciiTheme="minorEastAsia" w:eastAsiaTheme="minorEastAsia" w:hAnsiTheme="minorEastAsia" w:hint="eastAsia"/>
                <w:sz w:val="22"/>
                <w:szCs w:val="22"/>
              </w:rPr>
              <w:t>〒</w:t>
            </w:r>
            <w:r w:rsidR="00DB634C" w:rsidRPr="0091656E">
              <w:rPr>
                <w:rFonts w:ascii="メイリオ" w:eastAsia="メイリオ" w:hAnsi="メイリオ" w:hint="eastAsia"/>
                <w:b/>
                <w:spacing w:val="-4"/>
                <w:sz w:val="20"/>
                <w:szCs w:val="20"/>
                <w:u w:val="single"/>
              </w:rPr>
              <w:t>〇〇〇</w:t>
            </w:r>
            <w:r w:rsidRPr="006E408F">
              <w:rPr>
                <w:rFonts w:asciiTheme="minorEastAsia" w:eastAsiaTheme="minorEastAsia" w:hAnsiTheme="minorEastAsia" w:hint="eastAsia"/>
                <w:sz w:val="22"/>
                <w:szCs w:val="22"/>
              </w:rPr>
              <w:t>－</w:t>
            </w:r>
            <w:r w:rsidR="00DB634C" w:rsidRPr="0091656E">
              <w:rPr>
                <w:rFonts w:ascii="メイリオ" w:eastAsia="メイリオ" w:hAnsi="メイリオ" w:hint="eastAsia"/>
                <w:b/>
                <w:spacing w:val="-4"/>
                <w:sz w:val="20"/>
                <w:szCs w:val="20"/>
                <w:u w:val="single"/>
              </w:rPr>
              <w:t>〇〇〇〇</w:t>
            </w:r>
          </w:p>
          <w:p w:rsidR="00DB634C" w:rsidRDefault="00DB634C" w:rsidP="00A212A8">
            <w:pPr>
              <w:spacing w:line="300" w:lineRule="exact"/>
              <w:ind w:left="794" w:hanging="794"/>
              <w:rPr>
                <w:rFonts w:asciiTheme="minorEastAsia" w:eastAsiaTheme="minorEastAsia" w:hAnsiTheme="minorEastAsia"/>
                <w:spacing w:val="2"/>
                <w:sz w:val="22"/>
                <w:szCs w:val="22"/>
              </w:rPr>
            </w:pPr>
          </w:p>
          <w:p w:rsidR="00D61D6E" w:rsidRDefault="00D61D6E" w:rsidP="00A212A8">
            <w:pPr>
              <w:spacing w:line="300" w:lineRule="exact"/>
              <w:ind w:left="794" w:hanging="794"/>
              <w:rPr>
                <w:rFonts w:asciiTheme="minorEastAsia" w:eastAsiaTheme="minorEastAsia" w:hAnsiTheme="minorEastAsia"/>
                <w:spacing w:val="2"/>
                <w:sz w:val="22"/>
                <w:szCs w:val="22"/>
                <w:u w:val="single"/>
              </w:rPr>
            </w:pPr>
            <w:r w:rsidRPr="006E408F">
              <w:rPr>
                <w:rFonts w:asciiTheme="minorEastAsia" w:eastAsiaTheme="minorEastAsia" w:hAnsiTheme="minorEastAsia"/>
                <w:spacing w:val="2"/>
                <w:sz w:val="22"/>
                <w:szCs w:val="22"/>
              </w:rPr>
              <w:t xml:space="preserve">　</w:t>
            </w:r>
            <w:r w:rsidR="00DB634C" w:rsidRPr="00E8692C">
              <w:rPr>
                <w:rFonts w:ascii="メイリオ" w:eastAsia="メイリオ" w:hAnsi="メイリオ" w:hint="eastAsia"/>
                <w:b/>
                <w:spacing w:val="-4"/>
                <w:sz w:val="20"/>
                <w:szCs w:val="20"/>
                <w:u w:val="single"/>
              </w:rPr>
              <w:t>〇〇県〇〇</w:t>
            </w:r>
            <w:r w:rsidR="00DB634C" w:rsidRPr="004D2133">
              <w:rPr>
                <w:rFonts w:ascii="メイリオ" w:eastAsia="メイリオ" w:hAnsi="メイリオ"/>
                <w:b/>
                <w:spacing w:val="2"/>
                <w:u w:val="single"/>
              </w:rPr>
              <w:t>市</w:t>
            </w:r>
            <w:r w:rsidR="00DB634C" w:rsidRPr="00E8692C">
              <w:rPr>
                <w:rFonts w:ascii="メイリオ" w:eastAsia="メイリオ" w:hAnsi="メイリオ" w:hint="eastAsia"/>
                <w:b/>
                <w:spacing w:val="-4"/>
                <w:sz w:val="20"/>
                <w:szCs w:val="20"/>
                <w:u w:val="single"/>
              </w:rPr>
              <w:t>〇丁目〇番〇号</w:t>
            </w:r>
            <w:r w:rsidRPr="006E408F">
              <w:rPr>
                <w:rFonts w:asciiTheme="minorEastAsia" w:eastAsiaTheme="minorEastAsia" w:hAnsiTheme="minorEastAsia"/>
                <w:spacing w:val="2"/>
                <w:sz w:val="22"/>
                <w:szCs w:val="22"/>
                <w:u w:val="single"/>
              </w:rPr>
              <w:t xml:space="preserve">　</w:t>
            </w:r>
            <w:r w:rsidR="00DB634C">
              <w:rPr>
                <w:rFonts w:asciiTheme="minorEastAsia" w:eastAsiaTheme="minorEastAsia" w:hAnsiTheme="minorEastAsia"/>
                <w:spacing w:val="2"/>
                <w:sz w:val="22"/>
                <w:szCs w:val="22"/>
                <w:u w:val="single"/>
              </w:rPr>
              <w:t xml:space="preserve">　</w:t>
            </w:r>
            <w:r w:rsidR="00D4389A">
              <w:rPr>
                <w:rFonts w:asciiTheme="minorEastAsia" w:eastAsiaTheme="minorEastAsia" w:hAnsiTheme="minorEastAsia"/>
                <w:spacing w:val="2"/>
                <w:sz w:val="22"/>
                <w:szCs w:val="22"/>
                <w:u w:val="single"/>
              </w:rPr>
              <w:t xml:space="preserve">　</w:t>
            </w:r>
            <w:r w:rsidRPr="006E408F">
              <w:rPr>
                <w:rFonts w:asciiTheme="minorEastAsia" w:eastAsiaTheme="minorEastAsia" w:hAnsiTheme="minorEastAsia"/>
                <w:spacing w:val="2"/>
                <w:sz w:val="22"/>
                <w:szCs w:val="22"/>
                <w:u w:val="single"/>
              </w:rPr>
              <w:t xml:space="preserve">　　　</w:t>
            </w:r>
            <w:r>
              <w:rPr>
                <w:rFonts w:asciiTheme="minorEastAsia" w:eastAsiaTheme="minorEastAsia" w:hAnsiTheme="minorEastAsia"/>
                <w:spacing w:val="2"/>
                <w:sz w:val="22"/>
                <w:szCs w:val="22"/>
                <w:u w:val="single"/>
              </w:rPr>
              <w:t xml:space="preserve">　</w:t>
            </w:r>
          </w:p>
          <w:p w:rsidR="00D61D6E" w:rsidRDefault="00D61D6E" w:rsidP="00042B67">
            <w:pPr>
              <w:spacing w:line="300" w:lineRule="exact"/>
              <w:rPr>
                <w:rFonts w:ascii="メイリオ" w:eastAsia="メイリオ" w:hAnsi="メイリオ"/>
                <w:b/>
                <w:spacing w:val="-4"/>
                <w:sz w:val="20"/>
                <w:szCs w:val="20"/>
                <w:u w:val="single"/>
              </w:rPr>
            </w:pPr>
            <w:r>
              <w:rPr>
                <w:rFonts w:asciiTheme="minorEastAsia" w:eastAsiaTheme="minorEastAsia" w:hAnsiTheme="minorEastAsia" w:hint="eastAsia"/>
                <w:sz w:val="22"/>
                <w:szCs w:val="22"/>
              </w:rPr>
              <w:t>電話番号</w:t>
            </w:r>
            <w:r w:rsidRPr="006E408F">
              <w:rPr>
                <w:rFonts w:asciiTheme="minorEastAsia" w:eastAsiaTheme="minorEastAsia" w:hAnsiTheme="minorEastAsia" w:hint="eastAsia"/>
                <w:sz w:val="22"/>
                <w:szCs w:val="22"/>
              </w:rPr>
              <w:t>：</w:t>
            </w:r>
            <w:r w:rsidR="00DB634C" w:rsidRPr="0091656E">
              <w:rPr>
                <w:rFonts w:ascii="メイリオ" w:eastAsia="メイリオ" w:hAnsi="メイリオ" w:hint="eastAsia"/>
                <w:b/>
                <w:spacing w:val="-4"/>
                <w:sz w:val="20"/>
                <w:szCs w:val="20"/>
                <w:u w:val="single"/>
              </w:rPr>
              <w:t>〇〇〇</w:t>
            </w:r>
            <w:r w:rsidRPr="006E408F">
              <w:rPr>
                <w:rFonts w:asciiTheme="minorEastAsia" w:eastAsiaTheme="minorEastAsia" w:hAnsiTheme="minorEastAsia" w:hint="eastAsia"/>
                <w:sz w:val="22"/>
                <w:szCs w:val="22"/>
                <w:u w:val="single"/>
              </w:rPr>
              <w:t>（</w:t>
            </w:r>
            <w:r w:rsidR="00DB634C" w:rsidRPr="0091656E">
              <w:rPr>
                <w:rFonts w:ascii="メイリオ" w:eastAsia="メイリオ" w:hAnsi="メイリオ" w:hint="eastAsia"/>
                <w:b/>
                <w:spacing w:val="-4"/>
                <w:sz w:val="20"/>
                <w:szCs w:val="20"/>
                <w:u w:val="single"/>
              </w:rPr>
              <w:t>〇〇〇〇</w:t>
            </w:r>
            <w:r w:rsidRPr="006E408F">
              <w:rPr>
                <w:rFonts w:asciiTheme="minorEastAsia" w:eastAsiaTheme="minorEastAsia" w:hAnsiTheme="minorEastAsia" w:hint="eastAsia"/>
                <w:sz w:val="22"/>
                <w:szCs w:val="22"/>
                <w:u w:val="single"/>
              </w:rPr>
              <w:t>）</w:t>
            </w:r>
            <w:r w:rsidR="00DB634C" w:rsidRPr="0091656E">
              <w:rPr>
                <w:rFonts w:ascii="メイリオ" w:eastAsia="メイリオ" w:hAnsi="メイリオ" w:hint="eastAsia"/>
                <w:b/>
                <w:spacing w:val="-4"/>
                <w:sz w:val="20"/>
                <w:szCs w:val="20"/>
                <w:u w:val="single"/>
              </w:rPr>
              <w:t>〇〇〇〇</w:t>
            </w:r>
          </w:p>
          <w:p w:rsidR="00DB634C" w:rsidRPr="00A212A8" w:rsidRDefault="00DB634C" w:rsidP="00DB634C">
            <w:pPr>
              <w:spacing w:line="100" w:lineRule="exact"/>
              <w:rPr>
                <w:rFonts w:asciiTheme="minorEastAsia" w:eastAsiaTheme="minorEastAsia" w:hAnsiTheme="minorEastAsia"/>
                <w:sz w:val="20"/>
                <w:szCs w:val="20"/>
              </w:rPr>
            </w:pPr>
          </w:p>
        </w:tc>
        <w:tc>
          <w:tcPr>
            <w:tcW w:w="1134" w:type="dxa"/>
            <w:tcBorders>
              <w:top w:val="double" w:sz="4" w:space="0" w:color="auto"/>
              <w:bottom w:val="dashed" w:sz="4" w:space="0" w:color="auto"/>
              <w:right w:val="single" w:sz="4" w:space="0" w:color="auto"/>
            </w:tcBorders>
            <w:vAlign w:val="center"/>
          </w:tcPr>
          <w:p w:rsidR="00D61D6E"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D61D6E" w:rsidRPr="009F18D1" w:rsidRDefault="00D61D6E" w:rsidP="00042B67">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D61D6E" w:rsidRDefault="00DB634C" w:rsidP="00042B67">
            <w:pPr>
              <w:rPr>
                <w:rFonts w:asciiTheme="minorEastAsia" w:eastAsiaTheme="minorEastAsia" w:hAnsiTheme="minorEastAsia"/>
                <w:sz w:val="20"/>
                <w:szCs w:val="20"/>
              </w:rPr>
            </w:pPr>
            <w:r w:rsidRPr="00DB634C">
              <w:rPr>
                <w:rFonts w:asciiTheme="minorEastAsia" w:eastAsiaTheme="minorEastAsia" w:hAnsiTheme="minorEastAsia" w:hint="eastAsia"/>
                <w:sz w:val="20"/>
                <w:szCs w:val="20"/>
              </w:rPr>
              <w:t>☑</w:t>
            </w:r>
            <w:r w:rsidR="00D61D6E">
              <w:rPr>
                <w:rFonts w:asciiTheme="minorEastAsia" w:eastAsiaTheme="minorEastAsia" w:hAnsiTheme="minorEastAsia"/>
                <w:sz w:val="20"/>
                <w:szCs w:val="20"/>
              </w:rPr>
              <w:t xml:space="preserve">　一任</w:t>
            </w:r>
          </w:p>
          <w:p w:rsidR="00D61D6E" w:rsidRPr="009F18D1"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D61D6E" w:rsidRPr="00EE740E" w:rsidTr="00042B67">
        <w:trPr>
          <w:trHeight w:val="1542"/>
        </w:trPr>
        <w:tc>
          <w:tcPr>
            <w:tcW w:w="846" w:type="dxa"/>
            <w:tcBorders>
              <w:top w:val="dashed" w:sz="4" w:space="0" w:color="auto"/>
              <w:bottom w:val="single" w:sz="4" w:space="0" w:color="auto"/>
            </w:tcBorders>
            <w:vAlign w:val="center"/>
          </w:tcPr>
          <w:p w:rsidR="00D61D6E" w:rsidRPr="009F18D1" w:rsidRDefault="00D61D6E" w:rsidP="00284CD0">
            <w:pPr>
              <w:jc w:val="center"/>
              <w:rPr>
                <w:rFonts w:asciiTheme="minorEastAsia" w:eastAsiaTheme="minorEastAsia" w:hAnsiTheme="minorEastAsia"/>
                <w:sz w:val="20"/>
                <w:szCs w:val="20"/>
              </w:rPr>
            </w:pPr>
            <w:r>
              <w:rPr>
                <w:rFonts w:asciiTheme="minorEastAsia" w:eastAsiaTheme="minorEastAsia" w:hAnsiTheme="minorEastAsia"/>
                <w:sz w:val="20"/>
                <w:szCs w:val="20"/>
              </w:rPr>
              <w:t>実母</w:t>
            </w:r>
          </w:p>
        </w:tc>
        <w:tc>
          <w:tcPr>
            <w:tcW w:w="2126" w:type="dxa"/>
            <w:tcBorders>
              <w:top w:val="dashed" w:sz="4" w:space="0" w:color="auto"/>
              <w:bottom w:val="single" w:sz="4" w:space="0" w:color="auto"/>
            </w:tcBorders>
            <w:vAlign w:val="center"/>
          </w:tcPr>
          <w:p w:rsidR="00D61D6E" w:rsidRPr="00DB634C" w:rsidRDefault="00DB634C" w:rsidP="00DB634C">
            <w:pPr>
              <w:jc w:val="center"/>
              <w:rPr>
                <w:rFonts w:ascii="メイリオ" w:eastAsia="メイリオ" w:hAnsi="メイリオ"/>
                <w:b/>
                <w:sz w:val="22"/>
                <w:szCs w:val="22"/>
              </w:rPr>
            </w:pPr>
            <w:r>
              <w:rPr>
                <w:rFonts w:ascii="メイリオ" w:eastAsia="メイリオ" w:hAnsi="メイリオ"/>
                <w:b/>
                <w:sz w:val="22"/>
                <w:szCs w:val="22"/>
              </w:rPr>
              <w:t>丙山　初月</w:t>
            </w:r>
          </w:p>
        </w:tc>
        <w:tc>
          <w:tcPr>
            <w:tcW w:w="5125" w:type="dxa"/>
            <w:tcBorders>
              <w:top w:val="dashed" w:sz="4" w:space="0" w:color="auto"/>
              <w:bottom w:val="single" w:sz="4" w:space="0" w:color="auto"/>
            </w:tcBorders>
          </w:tcPr>
          <w:p w:rsidR="00D4389A" w:rsidRDefault="00DB634C" w:rsidP="006A0055">
            <w:pPr>
              <w:spacing w:line="300" w:lineRule="exact"/>
              <w:rPr>
                <w:rFonts w:asciiTheme="minorEastAsia" w:eastAsiaTheme="minorEastAsia" w:hAnsiTheme="minorEastAsia"/>
                <w:sz w:val="22"/>
                <w:szCs w:val="22"/>
              </w:rPr>
            </w:pPr>
            <w:r w:rsidRPr="00D81F17">
              <w:rPr>
                <w:rFonts w:ascii="ＭＳ Ｐゴシック" w:eastAsia="ＭＳ Ｐゴシック" w:hAnsi="ＭＳ Ｐゴシック" w:hint="eastAsia"/>
                <w:szCs w:val="21"/>
              </w:rPr>
              <w:t>☑</w:t>
            </w:r>
            <w:r w:rsidR="00D61D6E" w:rsidRPr="006E408F">
              <w:rPr>
                <w:rFonts w:asciiTheme="minorEastAsia" w:eastAsiaTheme="minorEastAsia" w:hAnsiTheme="minorEastAsia"/>
                <w:sz w:val="22"/>
                <w:szCs w:val="22"/>
              </w:rPr>
              <w:t xml:space="preserve"> 死亡</w:t>
            </w:r>
            <w:r w:rsidR="00D4389A">
              <w:rPr>
                <w:rFonts w:asciiTheme="minorEastAsia" w:eastAsiaTheme="minorEastAsia" w:hAnsiTheme="minorEastAsia"/>
                <w:sz w:val="22"/>
                <w:szCs w:val="22"/>
              </w:rPr>
              <w:t xml:space="preserve">　</w:t>
            </w:r>
            <w:r w:rsidR="00D61D6E" w:rsidRPr="006E408F">
              <w:rPr>
                <w:rFonts w:asciiTheme="minorEastAsia" w:eastAsiaTheme="minorEastAsia" w:hAnsiTheme="minorEastAsia"/>
                <w:sz w:val="22"/>
                <w:szCs w:val="22"/>
              </w:rPr>
              <w:t>□</w:t>
            </w:r>
            <w:r w:rsidR="00D61D6E" w:rsidRPr="006E408F">
              <w:rPr>
                <w:rFonts w:asciiTheme="minorEastAsia" w:eastAsiaTheme="minorEastAsia" w:hAnsiTheme="minorEastAsia" w:hint="eastAsia"/>
                <w:sz w:val="22"/>
                <w:szCs w:val="22"/>
              </w:rPr>
              <w:t xml:space="preserve"> </w:t>
            </w:r>
            <w:r w:rsidR="00201C6B">
              <w:rPr>
                <w:rFonts w:asciiTheme="minorEastAsia" w:eastAsiaTheme="minorEastAsia" w:hAnsiTheme="minorEastAsia" w:hint="eastAsia"/>
                <w:sz w:val="22"/>
                <w:szCs w:val="22"/>
              </w:rPr>
              <w:t>音信不通</w:t>
            </w:r>
          </w:p>
          <w:p w:rsidR="00D61D6E" w:rsidRPr="006E408F" w:rsidRDefault="00D61D6E" w:rsidP="006A0055">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連絡先は以下のとおり</w:t>
            </w:r>
          </w:p>
          <w:p w:rsidR="00D61D6E" w:rsidRDefault="00D61D6E" w:rsidP="006A0055">
            <w:pPr>
              <w:spacing w:line="300" w:lineRule="exact"/>
              <w:rPr>
                <w:rFonts w:asciiTheme="minorEastAsia" w:eastAsiaTheme="minorEastAsia" w:hAnsiTheme="minorEastAsia"/>
                <w:sz w:val="22"/>
                <w:szCs w:val="22"/>
                <w:u w:val="single"/>
              </w:rPr>
            </w:pPr>
            <w:r w:rsidRPr="006E408F">
              <w:rPr>
                <w:rFonts w:asciiTheme="minorEastAsia" w:eastAsiaTheme="minorEastAsia" w:hAnsiTheme="minorEastAsia" w:hint="eastAsia"/>
                <w:sz w:val="22"/>
                <w:szCs w:val="22"/>
              </w:rPr>
              <w:t>〒</w:t>
            </w:r>
            <w:r w:rsidRPr="006E408F">
              <w:rPr>
                <w:rFonts w:asciiTheme="minorEastAsia" w:eastAsiaTheme="minorEastAsia" w:hAnsiTheme="minorEastAsia" w:hint="eastAsia"/>
                <w:sz w:val="22"/>
                <w:szCs w:val="22"/>
                <w:u w:val="single"/>
              </w:rPr>
              <w:t xml:space="preserve">　　　</w:t>
            </w:r>
            <w:r w:rsidRPr="006E408F">
              <w:rPr>
                <w:rFonts w:asciiTheme="minorEastAsia" w:eastAsiaTheme="minorEastAsia" w:hAnsiTheme="minorEastAsia" w:hint="eastAsia"/>
                <w:sz w:val="22"/>
                <w:szCs w:val="22"/>
              </w:rPr>
              <w:t>－</w:t>
            </w:r>
            <w:r w:rsidRPr="006E408F">
              <w:rPr>
                <w:rFonts w:asciiTheme="minorEastAsia" w:eastAsiaTheme="minorEastAsia" w:hAnsiTheme="minorEastAsia" w:hint="eastAsia"/>
                <w:sz w:val="22"/>
                <w:szCs w:val="22"/>
                <w:u w:val="single"/>
              </w:rPr>
              <w:t xml:space="preserve">　　　　</w:t>
            </w:r>
          </w:p>
          <w:p w:rsidR="00042B67" w:rsidRPr="006E408F" w:rsidRDefault="00042B67" w:rsidP="006A0055">
            <w:pPr>
              <w:spacing w:line="300" w:lineRule="exact"/>
              <w:rPr>
                <w:rFonts w:asciiTheme="minorEastAsia" w:eastAsiaTheme="minorEastAsia" w:hAnsiTheme="minorEastAsia"/>
                <w:sz w:val="22"/>
                <w:szCs w:val="22"/>
                <w:u w:val="single"/>
              </w:rPr>
            </w:pPr>
          </w:p>
          <w:p w:rsidR="00D61D6E" w:rsidRDefault="00D61D6E" w:rsidP="006A0055">
            <w:pPr>
              <w:spacing w:line="300" w:lineRule="exact"/>
              <w:ind w:left="794" w:hanging="794"/>
              <w:rPr>
                <w:rFonts w:asciiTheme="minorEastAsia" w:eastAsiaTheme="minorEastAsia" w:hAnsiTheme="minorEastAsia"/>
                <w:spacing w:val="2"/>
                <w:sz w:val="22"/>
                <w:szCs w:val="22"/>
                <w:u w:val="single"/>
              </w:rPr>
            </w:pPr>
            <w:r w:rsidRPr="006E408F">
              <w:rPr>
                <w:rFonts w:asciiTheme="minorEastAsia" w:eastAsiaTheme="minorEastAsia" w:hAnsiTheme="minorEastAsia"/>
                <w:spacing w:val="2"/>
                <w:sz w:val="22"/>
                <w:szCs w:val="22"/>
              </w:rPr>
              <w:t xml:space="preserve">　</w:t>
            </w:r>
            <w:r w:rsidRPr="006E408F">
              <w:rPr>
                <w:rFonts w:asciiTheme="minorEastAsia" w:eastAsiaTheme="minorEastAsia" w:hAnsiTheme="minorEastAsia"/>
                <w:spacing w:val="2"/>
                <w:sz w:val="22"/>
                <w:szCs w:val="22"/>
                <w:u w:val="single"/>
              </w:rPr>
              <w:t xml:space="preserve">　　　　　　　　　　　　</w:t>
            </w:r>
            <w:r w:rsidR="00D4389A">
              <w:rPr>
                <w:rFonts w:asciiTheme="minorEastAsia" w:eastAsiaTheme="minorEastAsia" w:hAnsiTheme="minorEastAsia"/>
                <w:spacing w:val="2"/>
                <w:sz w:val="22"/>
                <w:szCs w:val="22"/>
                <w:u w:val="single"/>
              </w:rPr>
              <w:t xml:space="preserve">　　　　</w:t>
            </w:r>
            <w:r w:rsidRPr="006E408F">
              <w:rPr>
                <w:rFonts w:asciiTheme="minorEastAsia" w:eastAsiaTheme="minorEastAsia" w:hAnsiTheme="minorEastAsia"/>
                <w:spacing w:val="2"/>
                <w:sz w:val="22"/>
                <w:szCs w:val="22"/>
                <w:u w:val="single"/>
              </w:rPr>
              <w:t xml:space="preserve">　　　</w:t>
            </w:r>
            <w:r>
              <w:rPr>
                <w:rFonts w:asciiTheme="minorEastAsia" w:eastAsiaTheme="minorEastAsia" w:hAnsiTheme="minorEastAsia"/>
                <w:spacing w:val="2"/>
                <w:sz w:val="22"/>
                <w:szCs w:val="22"/>
                <w:u w:val="single"/>
              </w:rPr>
              <w:t xml:space="preserve">　</w:t>
            </w:r>
          </w:p>
          <w:p w:rsidR="00D61D6E" w:rsidRPr="00042B67" w:rsidRDefault="00D61D6E" w:rsidP="00042B67">
            <w:pPr>
              <w:spacing w:line="300" w:lineRule="exact"/>
              <w:rPr>
                <w:rFonts w:asciiTheme="minorEastAsia" w:eastAsiaTheme="minorEastAsia" w:hAnsiTheme="minorEastAsia"/>
                <w:spacing w:val="2"/>
                <w:sz w:val="22"/>
                <w:szCs w:val="22"/>
                <w:u w:val="single"/>
              </w:rPr>
            </w:pPr>
            <w:r>
              <w:rPr>
                <w:rFonts w:asciiTheme="minorEastAsia" w:eastAsiaTheme="minorEastAsia" w:hAnsiTheme="minorEastAsia" w:hint="eastAsia"/>
                <w:sz w:val="22"/>
                <w:szCs w:val="22"/>
              </w:rPr>
              <w:t>電話番号</w:t>
            </w:r>
            <w:r w:rsidRPr="006E408F">
              <w:rPr>
                <w:rFonts w:asciiTheme="minorEastAsia" w:eastAsiaTheme="minorEastAsia" w:hAnsiTheme="minorEastAsia" w:hint="eastAsia"/>
                <w:sz w:val="22"/>
                <w:szCs w:val="22"/>
              </w:rPr>
              <w:t>：</w:t>
            </w:r>
            <w:r w:rsidRPr="006E408F">
              <w:rPr>
                <w:rFonts w:asciiTheme="minorEastAsia" w:eastAsiaTheme="minorEastAsia" w:hAnsiTheme="minorEastAsia" w:hint="eastAsia"/>
                <w:sz w:val="22"/>
                <w:szCs w:val="22"/>
                <w:u w:val="single"/>
              </w:rPr>
              <w:t xml:space="preserve">　　　（　　　）</w:t>
            </w:r>
            <w:r>
              <w:rPr>
                <w:rFonts w:asciiTheme="minorEastAsia" w:eastAsiaTheme="minorEastAsia" w:hAnsiTheme="minorEastAsia" w:hint="eastAsia"/>
                <w:sz w:val="22"/>
                <w:szCs w:val="22"/>
                <w:u w:val="single"/>
              </w:rPr>
              <w:t xml:space="preserve">　　</w:t>
            </w:r>
            <w:r w:rsidRPr="006E408F">
              <w:rPr>
                <w:rFonts w:asciiTheme="minorEastAsia" w:eastAsiaTheme="minorEastAsia" w:hAnsiTheme="minorEastAsia" w:hint="eastAsia"/>
                <w:sz w:val="22"/>
                <w:szCs w:val="22"/>
                <w:u w:val="single"/>
              </w:rPr>
              <w:t xml:space="preserve">　　</w:t>
            </w:r>
          </w:p>
        </w:tc>
        <w:tc>
          <w:tcPr>
            <w:tcW w:w="1134" w:type="dxa"/>
            <w:tcBorders>
              <w:top w:val="dashed" w:sz="4" w:space="0" w:color="auto"/>
              <w:bottom w:val="single" w:sz="4" w:space="0" w:color="auto"/>
              <w:right w:val="single" w:sz="4" w:space="0" w:color="auto"/>
            </w:tcBorders>
            <w:vAlign w:val="center"/>
          </w:tcPr>
          <w:p w:rsidR="00D61D6E"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D61D6E" w:rsidRPr="009F18D1"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D61D6E" w:rsidRDefault="00D61D6E" w:rsidP="00042B67">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D61D6E" w:rsidRPr="009F18D1" w:rsidRDefault="00D61D6E" w:rsidP="00042B67">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A96483" w:rsidRPr="004F779B" w:rsidRDefault="00A96483" w:rsidP="005D13CB">
      <w:pPr>
        <w:tabs>
          <w:tab w:val="left" w:pos="567"/>
          <w:tab w:val="left" w:pos="709"/>
        </w:tabs>
        <w:spacing w:line="300" w:lineRule="exact"/>
        <w:ind w:right="440" w:firstLineChars="200" w:firstLine="440"/>
        <w:rPr>
          <w:rFonts w:ascii="ＭＳ 明朝" w:hAnsi="ＭＳ 明朝"/>
          <w:bCs/>
          <w:sz w:val="22"/>
          <w:szCs w:val="22"/>
        </w:rPr>
      </w:pPr>
      <w:r w:rsidRPr="004F779B">
        <w:rPr>
          <w:rFonts w:ascii="ＭＳ 明朝" w:hAnsi="ＭＳ 明朝" w:hint="eastAsia"/>
          <w:bCs/>
          <w:sz w:val="22"/>
          <w:szCs w:val="22"/>
        </w:rPr>
        <w:t>未成年</w:t>
      </w:r>
      <w:r w:rsidR="00DE642C">
        <w:rPr>
          <w:rFonts w:ascii="ＭＳ 明朝" w:hAnsi="ＭＳ 明朝" w:hint="eastAsia"/>
          <w:bCs/>
          <w:sz w:val="22"/>
          <w:szCs w:val="22"/>
        </w:rPr>
        <w:t>者</w:t>
      </w:r>
      <w:r w:rsidRPr="004F779B">
        <w:rPr>
          <w:rFonts w:ascii="ＭＳ 明朝" w:hAnsi="ＭＳ 明朝" w:hint="eastAsia"/>
          <w:bCs/>
          <w:sz w:val="22"/>
          <w:szCs w:val="22"/>
        </w:rPr>
        <w:t xml:space="preserve">に養父母が　</w:t>
      </w:r>
      <w:r w:rsidR="00DB634C" w:rsidRPr="00D81F17">
        <w:rPr>
          <w:rFonts w:ascii="ＭＳ Ｐゴシック" w:eastAsia="ＭＳ Ｐゴシック" w:hAnsi="ＭＳ Ｐゴシック" w:hint="eastAsia"/>
          <w:szCs w:val="21"/>
        </w:rPr>
        <w:t>☑</w:t>
      </w:r>
      <w:r w:rsidRPr="004F779B">
        <w:rPr>
          <w:rFonts w:ascii="ＭＳ 明朝" w:hAnsi="ＭＳ 明朝" w:hint="eastAsia"/>
          <w:bCs/>
          <w:sz w:val="22"/>
          <w:szCs w:val="22"/>
        </w:rPr>
        <w:t xml:space="preserve"> いない　□ </w:t>
      </w:r>
      <w:r w:rsidR="005D13CB">
        <w:rPr>
          <w:rFonts w:ascii="ＭＳ 明朝" w:hAnsi="ＭＳ 明朝" w:hint="eastAsia"/>
          <w:bCs/>
          <w:sz w:val="22"/>
          <w:szCs w:val="22"/>
        </w:rPr>
        <w:t>いる　※養父母の氏名等を記載してください。</w:t>
      </w:r>
      <w:r w:rsidR="00612AD3">
        <w:rPr>
          <w:rFonts w:ascii="ＭＳ 明朝" w:hAnsi="ＭＳ 明朝" w:hint="eastAsia"/>
          <w:bCs/>
          <w:sz w:val="22"/>
          <w:szCs w:val="22"/>
        </w:rPr>
        <w:t xml:space="preserve">　　</w:t>
      </w:r>
    </w:p>
    <w:tbl>
      <w:tblPr>
        <w:tblpPr w:leftFromText="142" w:rightFromText="142" w:vertAnchor="text" w:horzAnchor="margin" w:tblpXSpec="right" w:tblpY="55"/>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126"/>
        <w:gridCol w:w="5125"/>
        <w:gridCol w:w="1134"/>
      </w:tblGrid>
      <w:tr w:rsidR="00992203" w:rsidRPr="00992203" w:rsidTr="003411AD">
        <w:trPr>
          <w:trHeight w:val="210"/>
        </w:trPr>
        <w:tc>
          <w:tcPr>
            <w:tcW w:w="846" w:type="dxa"/>
            <w:tcBorders>
              <w:bottom w:val="double" w:sz="4" w:space="0" w:color="auto"/>
            </w:tcBorders>
            <w:vAlign w:val="center"/>
          </w:tcPr>
          <w:p w:rsidR="00992203" w:rsidRPr="00992203" w:rsidRDefault="00992203" w:rsidP="00992203">
            <w:pPr>
              <w:jc w:val="center"/>
              <w:rPr>
                <w:rFonts w:asciiTheme="minorEastAsia" w:eastAsiaTheme="minorEastAsia" w:hAnsiTheme="minorEastAsia"/>
                <w:szCs w:val="21"/>
              </w:rPr>
            </w:pPr>
            <w:r w:rsidRPr="00992203">
              <w:rPr>
                <w:rFonts w:asciiTheme="minorEastAsia" w:eastAsiaTheme="minorEastAsia" w:hAnsiTheme="minorEastAsia" w:hint="eastAsia"/>
                <w:szCs w:val="21"/>
              </w:rPr>
              <w:t>続柄</w:t>
            </w:r>
          </w:p>
        </w:tc>
        <w:tc>
          <w:tcPr>
            <w:tcW w:w="2126" w:type="dxa"/>
            <w:tcBorders>
              <w:bottom w:val="double" w:sz="4" w:space="0" w:color="auto"/>
            </w:tcBorders>
            <w:vAlign w:val="center"/>
          </w:tcPr>
          <w:p w:rsidR="00992203" w:rsidRPr="00992203" w:rsidRDefault="00992203" w:rsidP="00992203">
            <w:pPr>
              <w:jc w:val="center"/>
              <w:rPr>
                <w:rFonts w:asciiTheme="minorEastAsia" w:eastAsiaTheme="minorEastAsia" w:hAnsiTheme="minorEastAsia"/>
                <w:szCs w:val="21"/>
              </w:rPr>
            </w:pPr>
            <w:r w:rsidRPr="00992203">
              <w:rPr>
                <w:rFonts w:asciiTheme="minorEastAsia" w:eastAsiaTheme="minorEastAsia" w:hAnsiTheme="minorEastAsia" w:hint="eastAsia"/>
                <w:szCs w:val="21"/>
              </w:rPr>
              <w:t>氏　　名</w:t>
            </w:r>
          </w:p>
        </w:tc>
        <w:tc>
          <w:tcPr>
            <w:tcW w:w="5125" w:type="dxa"/>
            <w:tcBorders>
              <w:bottom w:val="double" w:sz="4" w:space="0" w:color="auto"/>
            </w:tcBorders>
            <w:vAlign w:val="center"/>
          </w:tcPr>
          <w:p w:rsidR="00992203" w:rsidRPr="00992203" w:rsidRDefault="00992203" w:rsidP="00992203">
            <w:pPr>
              <w:jc w:val="center"/>
              <w:rPr>
                <w:rFonts w:asciiTheme="minorEastAsia" w:eastAsiaTheme="minorEastAsia" w:hAnsiTheme="minorEastAsia"/>
                <w:szCs w:val="21"/>
              </w:rPr>
            </w:pPr>
            <w:r w:rsidRPr="00992203">
              <w:rPr>
                <w:rFonts w:asciiTheme="minorEastAsia" w:eastAsiaTheme="minorEastAsia" w:hAnsiTheme="minorEastAsia" w:hint="eastAsia"/>
                <w:szCs w:val="21"/>
              </w:rPr>
              <w:t>状　　況</w:t>
            </w:r>
          </w:p>
        </w:tc>
        <w:tc>
          <w:tcPr>
            <w:tcW w:w="1134" w:type="dxa"/>
            <w:tcBorders>
              <w:bottom w:val="double" w:sz="4" w:space="0" w:color="auto"/>
              <w:right w:val="single" w:sz="4" w:space="0" w:color="auto"/>
            </w:tcBorders>
            <w:vAlign w:val="center"/>
          </w:tcPr>
          <w:p w:rsidR="00992203" w:rsidRPr="00992203" w:rsidRDefault="00992203" w:rsidP="00992203">
            <w:pPr>
              <w:jc w:val="center"/>
              <w:rPr>
                <w:rFonts w:asciiTheme="minorEastAsia" w:eastAsiaTheme="minorEastAsia" w:hAnsiTheme="minorEastAsia"/>
                <w:color w:val="000000"/>
                <w:szCs w:val="21"/>
              </w:rPr>
            </w:pPr>
            <w:r w:rsidRPr="00992203">
              <w:rPr>
                <w:rFonts w:asciiTheme="minorEastAsia" w:eastAsiaTheme="minorEastAsia" w:hAnsiTheme="minorEastAsia"/>
                <w:color w:val="000000"/>
                <w:szCs w:val="21"/>
              </w:rPr>
              <w:t>意見</w:t>
            </w:r>
          </w:p>
        </w:tc>
      </w:tr>
      <w:tr w:rsidR="00992203" w:rsidRPr="00992203" w:rsidTr="00042B67">
        <w:trPr>
          <w:trHeight w:val="1523"/>
        </w:trPr>
        <w:tc>
          <w:tcPr>
            <w:tcW w:w="846" w:type="dxa"/>
            <w:tcBorders>
              <w:top w:val="double" w:sz="4" w:space="0" w:color="auto"/>
              <w:bottom w:val="dashed" w:sz="4" w:space="0" w:color="auto"/>
            </w:tcBorders>
            <w:vAlign w:val="center"/>
          </w:tcPr>
          <w:p w:rsidR="00992203" w:rsidRPr="00992203" w:rsidRDefault="00992203" w:rsidP="00992203">
            <w:pPr>
              <w:jc w:val="center"/>
              <w:rPr>
                <w:rFonts w:asciiTheme="minorEastAsia" w:eastAsiaTheme="minorEastAsia" w:hAnsiTheme="minorEastAsia"/>
                <w:sz w:val="20"/>
                <w:szCs w:val="20"/>
              </w:rPr>
            </w:pPr>
            <w:r>
              <w:rPr>
                <w:rFonts w:asciiTheme="minorEastAsia" w:eastAsiaTheme="minorEastAsia" w:hAnsiTheme="minorEastAsia"/>
                <w:sz w:val="20"/>
                <w:szCs w:val="20"/>
              </w:rPr>
              <w:t>養父</w:t>
            </w:r>
          </w:p>
        </w:tc>
        <w:tc>
          <w:tcPr>
            <w:tcW w:w="2126" w:type="dxa"/>
            <w:tcBorders>
              <w:top w:val="double" w:sz="4" w:space="0" w:color="auto"/>
              <w:bottom w:val="dashed" w:sz="4" w:space="0" w:color="auto"/>
            </w:tcBorders>
            <w:vAlign w:val="center"/>
          </w:tcPr>
          <w:p w:rsidR="00992203" w:rsidRPr="00992203" w:rsidRDefault="00992203" w:rsidP="00992203">
            <w:pPr>
              <w:rPr>
                <w:rFonts w:asciiTheme="minorEastAsia" w:eastAsiaTheme="minorEastAsia" w:hAnsiTheme="minorEastAsia"/>
                <w:sz w:val="20"/>
                <w:szCs w:val="20"/>
              </w:rPr>
            </w:pPr>
          </w:p>
        </w:tc>
        <w:tc>
          <w:tcPr>
            <w:tcW w:w="5125" w:type="dxa"/>
            <w:tcBorders>
              <w:top w:val="double" w:sz="4" w:space="0" w:color="auto"/>
              <w:bottom w:val="dashed" w:sz="4" w:space="0" w:color="auto"/>
            </w:tcBorders>
          </w:tcPr>
          <w:p w:rsidR="00D4389A" w:rsidRDefault="00992203" w:rsidP="00992203">
            <w:pPr>
              <w:spacing w:line="300" w:lineRule="exact"/>
              <w:rPr>
                <w:rFonts w:asciiTheme="minorEastAsia" w:eastAsiaTheme="minorEastAsia" w:hAnsiTheme="minorEastAsia"/>
                <w:sz w:val="22"/>
                <w:szCs w:val="22"/>
              </w:rPr>
            </w:pPr>
            <w:r w:rsidRPr="00992203">
              <w:rPr>
                <w:rFonts w:asciiTheme="minorEastAsia" w:eastAsiaTheme="minorEastAsia" w:hAnsiTheme="minorEastAsia"/>
                <w:sz w:val="22"/>
                <w:szCs w:val="22"/>
              </w:rPr>
              <w:t>□ 死亡</w:t>
            </w:r>
            <w:r w:rsidR="00D4389A">
              <w:rPr>
                <w:rFonts w:asciiTheme="minorEastAsia" w:eastAsiaTheme="minorEastAsia" w:hAnsiTheme="minorEastAsia"/>
                <w:sz w:val="22"/>
                <w:szCs w:val="22"/>
              </w:rPr>
              <w:t xml:space="preserve">　</w:t>
            </w:r>
            <w:r w:rsidRPr="00992203">
              <w:rPr>
                <w:rFonts w:asciiTheme="minorEastAsia" w:eastAsiaTheme="minorEastAsia" w:hAnsiTheme="minorEastAsia"/>
                <w:sz w:val="22"/>
                <w:szCs w:val="22"/>
              </w:rPr>
              <w:t>□</w:t>
            </w:r>
            <w:r w:rsidRPr="00992203">
              <w:rPr>
                <w:rFonts w:asciiTheme="minorEastAsia" w:eastAsiaTheme="minorEastAsia" w:hAnsiTheme="minorEastAsia" w:hint="eastAsia"/>
                <w:sz w:val="22"/>
                <w:szCs w:val="22"/>
              </w:rPr>
              <w:t xml:space="preserve"> </w:t>
            </w:r>
            <w:r w:rsidR="00201C6B">
              <w:rPr>
                <w:rFonts w:asciiTheme="minorEastAsia" w:eastAsiaTheme="minorEastAsia" w:hAnsiTheme="minorEastAsia" w:hint="eastAsia"/>
                <w:sz w:val="22"/>
                <w:szCs w:val="22"/>
              </w:rPr>
              <w:t>音信不通</w:t>
            </w:r>
          </w:p>
          <w:p w:rsidR="00992203" w:rsidRPr="00992203" w:rsidRDefault="00992203" w:rsidP="00992203">
            <w:pPr>
              <w:spacing w:line="300" w:lineRule="exact"/>
              <w:rPr>
                <w:rFonts w:asciiTheme="minorEastAsia" w:eastAsiaTheme="minorEastAsia" w:hAnsiTheme="minorEastAsia"/>
                <w:sz w:val="22"/>
                <w:szCs w:val="22"/>
              </w:rPr>
            </w:pPr>
            <w:r w:rsidRPr="00992203">
              <w:rPr>
                <w:rFonts w:asciiTheme="minorEastAsia" w:eastAsiaTheme="minorEastAsia" w:hAnsiTheme="minorEastAsia" w:hint="eastAsia"/>
                <w:sz w:val="22"/>
                <w:szCs w:val="22"/>
              </w:rPr>
              <w:t>□ 連絡先は以下のとおり</w:t>
            </w:r>
          </w:p>
          <w:p w:rsidR="00992203" w:rsidRDefault="00992203" w:rsidP="00992203">
            <w:pPr>
              <w:spacing w:line="300" w:lineRule="exact"/>
              <w:rPr>
                <w:rFonts w:asciiTheme="minorEastAsia" w:eastAsiaTheme="minorEastAsia" w:hAnsiTheme="minorEastAsia"/>
                <w:sz w:val="22"/>
                <w:szCs w:val="22"/>
                <w:u w:val="single"/>
              </w:rPr>
            </w:pPr>
            <w:r w:rsidRPr="00992203">
              <w:rPr>
                <w:rFonts w:asciiTheme="minorEastAsia" w:eastAsiaTheme="minorEastAsia" w:hAnsiTheme="minorEastAsia" w:hint="eastAsia"/>
                <w:sz w:val="22"/>
                <w:szCs w:val="22"/>
              </w:rPr>
              <w:t>〒</w:t>
            </w:r>
            <w:r w:rsidRPr="00992203">
              <w:rPr>
                <w:rFonts w:asciiTheme="minorEastAsia" w:eastAsiaTheme="minorEastAsia" w:hAnsiTheme="minorEastAsia" w:hint="eastAsia"/>
                <w:sz w:val="22"/>
                <w:szCs w:val="22"/>
                <w:u w:val="single"/>
              </w:rPr>
              <w:t xml:space="preserve">　　　</w:t>
            </w:r>
            <w:r w:rsidRPr="00992203">
              <w:rPr>
                <w:rFonts w:asciiTheme="minorEastAsia" w:eastAsiaTheme="minorEastAsia" w:hAnsiTheme="minorEastAsia" w:hint="eastAsia"/>
                <w:sz w:val="22"/>
                <w:szCs w:val="22"/>
              </w:rPr>
              <w:t>－</w:t>
            </w:r>
            <w:r w:rsidRPr="00992203">
              <w:rPr>
                <w:rFonts w:asciiTheme="minorEastAsia" w:eastAsiaTheme="minorEastAsia" w:hAnsiTheme="minorEastAsia" w:hint="eastAsia"/>
                <w:sz w:val="22"/>
                <w:szCs w:val="22"/>
                <w:u w:val="single"/>
              </w:rPr>
              <w:t xml:space="preserve">　　　　</w:t>
            </w:r>
          </w:p>
          <w:p w:rsidR="00042B67" w:rsidRPr="00992203" w:rsidRDefault="00042B67" w:rsidP="00992203">
            <w:pPr>
              <w:spacing w:line="300" w:lineRule="exact"/>
              <w:rPr>
                <w:rFonts w:asciiTheme="minorEastAsia" w:eastAsiaTheme="minorEastAsia" w:hAnsiTheme="minorEastAsia"/>
                <w:sz w:val="22"/>
                <w:szCs w:val="22"/>
                <w:u w:val="single"/>
              </w:rPr>
            </w:pPr>
          </w:p>
          <w:p w:rsidR="00992203" w:rsidRPr="00992203" w:rsidRDefault="00992203" w:rsidP="00992203">
            <w:pPr>
              <w:spacing w:line="300" w:lineRule="exact"/>
              <w:ind w:left="794" w:hanging="794"/>
              <w:rPr>
                <w:rFonts w:asciiTheme="minorEastAsia" w:eastAsiaTheme="minorEastAsia" w:hAnsiTheme="minorEastAsia"/>
                <w:spacing w:val="2"/>
                <w:sz w:val="22"/>
                <w:szCs w:val="22"/>
                <w:u w:val="single"/>
              </w:rPr>
            </w:pPr>
            <w:r w:rsidRPr="00992203">
              <w:rPr>
                <w:rFonts w:asciiTheme="minorEastAsia" w:eastAsiaTheme="minorEastAsia" w:hAnsiTheme="minorEastAsia"/>
                <w:spacing w:val="2"/>
                <w:sz w:val="22"/>
                <w:szCs w:val="22"/>
              </w:rPr>
              <w:t xml:space="preserve">　</w:t>
            </w:r>
            <w:r w:rsidRPr="00992203">
              <w:rPr>
                <w:rFonts w:asciiTheme="minorEastAsia" w:eastAsiaTheme="minorEastAsia" w:hAnsiTheme="minorEastAsia"/>
                <w:spacing w:val="2"/>
                <w:sz w:val="22"/>
                <w:szCs w:val="22"/>
                <w:u w:val="single"/>
              </w:rPr>
              <w:t xml:space="preserve">　　　　　　　　</w:t>
            </w:r>
            <w:r w:rsidR="00D4389A">
              <w:rPr>
                <w:rFonts w:asciiTheme="minorEastAsia" w:eastAsiaTheme="minorEastAsia" w:hAnsiTheme="minorEastAsia"/>
                <w:spacing w:val="2"/>
                <w:sz w:val="22"/>
                <w:szCs w:val="22"/>
                <w:u w:val="single"/>
              </w:rPr>
              <w:t xml:space="preserve">　　　　</w:t>
            </w:r>
            <w:r w:rsidRPr="00992203">
              <w:rPr>
                <w:rFonts w:asciiTheme="minorEastAsia" w:eastAsiaTheme="minorEastAsia" w:hAnsiTheme="minorEastAsia"/>
                <w:spacing w:val="2"/>
                <w:sz w:val="22"/>
                <w:szCs w:val="22"/>
                <w:u w:val="single"/>
              </w:rPr>
              <w:t xml:space="preserve">　　　　　　　　</w:t>
            </w:r>
          </w:p>
          <w:p w:rsidR="00992203" w:rsidRPr="00992203" w:rsidRDefault="00992203" w:rsidP="00042B67">
            <w:pPr>
              <w:spacing w:line="300" w:lineRule="exact"/>
              <w:rPr>
                <w:rFonts w:asciiTheme="minorEastAsia" w:eastAsiaTheme="minorEastAsia" w:hAnsiTheme="minorEastAsia"/>
                <w:sz w:val="20"/>
                <w:szCs w:val="20"/>
              </w:rPr>
            </w:pPr>
            <w:r w:rsidRPr="00992203">
              <w:rPr>
                <w:rFonts w:asciiTheme="minorEastAsia" w:eastAsiaTheme="minorEastAsia" w:hAnsiTheme="minorEastAsia" w:hint="eastAsia"/>
                <w:sz w:val="22"/>
                <w:szCs w:val="22"/>
              </w:rPr>
              <w:t>電話番号：</w:t>
            </w:r>
            <w:r w:rsidRPr="00992203">
              <w:rPr>
                <w:rFonts w:asciiTheme="minorEastAsia" w:eastAsiaTheme="minorEastAsia" w:hAnsiTheme="minorEastAsia" w:hint="eastAsia"/>
                <w:sz w:val="22"/>
                <w:szCs w:val="22"/>
                <w:u w:val="single"/>
              </w:rPr>
              <w:t xml:space="preserve">　　　（　　　）　　　　</w:t>
            </w:r>
          </w:p>
        </w:tc>
        <w:tc>
          <w:tcPr>
            <w:tcW w:w="1134" w:type="dxa"/>
            <w:tcBorders>
              <w:top w:val="double" w:sz="4" w:space="0" w:color="auto"/>
              <w:bottom w:val="dashed" w:sz="4" w:space="0" w:color="auto"/>
              <w:right w:val="single" w:sz="4" w:space="0" w:color="auto"/>
            </w:tcBorders>
            <w:vAlign w:val="center"/>
          </w:tcPr>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賛成</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反対</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一任</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不明</w:t>
            </w:r>
          </w:p>
        </w:tc>
      </w:tr>
      <w:tr w:rsidR="00992203" w:rsidRPr="00992203" w:rsidTr="00042B67">
        <w:trPr>
          <w:trHeight w:val="1566"/>
        </w:trPr>
        <w:tc>
          <w:tcPr>
            <w:tcW w:w="846" w:type="dxa"/>
            <w:tcBorders>
              <w:top w:val="dashed" w:sz="4" w:space="0" w:color="auto"/>
              <w:bottom w:val="single" w:sz="4" w:space="0" w:color="auto"/>
            </w:tcBorders>
            <w:vAlign w:val="center"/>
          </w:tcPr>
          <w:p w:rsidR="00992203" w:rsidRPr="00992203" w:rsidRDefault="00992203" w:rsidP="00992203">
            <w:pPr>
              <w:jc w:val="center"/>
              <w:rPr>
                <w:rFonts w:asciiTheme="minorEastAsia" w:eastAsiaTheme="minorEastAsia" w:hAnsiTheme="minorEastAsia"/>
                <w:sz w:val="20"/>
                <w:szCs w:val="20"/>
              </w:rPr>
            </w:pPr>
            <w:r>
              <w:rPr>
                <w:rFonts w:asciiTheme="minorEastAsia" w:eastAsiaTheme="minorEastAsia" w:hAnsiTheme="minorEastAsia"/>
                <w:sz w:val="20"/>
                <w:szCs w:val="20"/>
              </w:rPr>
              <w:t>養母</w:t>
            </w:r>
          </w:p>
        </w:tc>
        <w:tc>
          <w:tcPr>
            <w:tcW w:w="2126" w:type="dxa"/>
            <w:tcBorders>
              <w:top w:val="dashed" w:sz="4" w:space="0" w:color="auto"/>
              <w:bottom w:val="single" w:sz="4" w:space="0" w:color="auto"/>
            </w:tcBorders>
            <w:vAlign w:val="center"/>
          </w:tcPr>
          <w:p w:rsidR="00992203" w:rsidRPr="00992203" w:rsidRDefault="00992203" w:rsidP="00992203">
            <w:pPr>
              <w:rPr>
                <w:rFonts w:asciiTheme="minorEastAsia" w:eastAsiaTheme="minorEastAsia" w:hAnsiTheme="minorEastAsia"/>
                <w:sz w:val="20"/>
                <w:szCs w:val="20"/>
              </w:rPr>
            </w:pPr>
          </w:p>
        </w:tc>
        <w:tc>
          <w:tcPr>
            <w:tcW w:w="5125" w:type="dxa"/>
            <w:tcBorders>
              <w:top w:val="dashed" w:sz="4" w:space="0" w:color="auto"/>
              <w:bottom w:val="single" w:sz="4" w:space="0" w:color="auto"/>
            </w:tcBorders>
          </w:tcPr>
          <w:p w:rsidR="00201C6B" w:rsidRDefault="00992203" w:rsidP="00992203">
            <w:pPr>
              <w:spacing w:line="300" w:lineRule="exact"/>
              <w:rPr>
                <w:rFonts w:asciiTheme="minorEastAsia" w:eastAsiaTheme="minorEastAsia" w:hAnsiTheme="minorEastAsia"/>
                <w:sz w:val="22"/>
                <w:szCs w:val="22"/>
              </w:rPr>
            </w:pPr>
            <w:r w:rsidRPr="00992203">
              <w:rPr>
                <w:rFonts w:asciiTheme="minorEastAsia" w:eastAsiaTheme="minorEastAsia" w:hAnsiTheme="minorEastAsia"/>
                <w:sz w:val="22"/>
                <w:szCs w:val="22"/>
              </w:rPr>
              <w:t>□ 死亡</w:t>
            </w:r>
            <w:r w:rsidR="00D4389A">
              <w:rPr>
                <w:rFonts w:asciiTheme="minorEastAsia" w:eastAsiaTheme="minorEastAsia" w:hAnsiTheme="minorEastAsia"/>
                <w:sz w:val="22"/>
                <w:szCs w:val="22"/>
              </w:rPr>
              <w:t xml:space="preserve">　</w:t>
            </w:r>
            <w:r w:rsidRPr="00992203">
              <w:rPr>
                <w:rFonts w:asciiTheme="minorEastAsia" w:eastAsiaTheme="minorEastAsia" w:hAnsiTheme="minorEastAsia"/>
                <w:sz w:val="22"/>
                <w:szCs w:val="22"/>
              </w:rPr>
              <w:t>□</w:t>
            </w:r>
            <w:r w:rsidRPr="00992203">
              <w:rPr>
                <w:rFonts w:asciiTheme="minorEastAsia" w:eastAsiaTheme="minorEastAsia" w:hAnsiTheme="minorEastAsia" w:hint="eastAsia"/>
                <w:sz w:val="22"/>
                <w:szCs w:val="22"/>
              </w:rPr>
              <w:t xml:space="preserve"> </w:t>
            </w:r>
            <w:r w:rsidR="00201C6B">
              <w:rPr>
                <w:rFonts w:asciiTheme="minorEastAsia" w:eastAsiaTheme="minorEastAsia" w:hAnsiTheme="minorEastAsia" w:hint="eastAsia"/>
                <w:sz w:val="22"/>
                <w:szCs w:val="22"/>
              </w:rPr>
              <w:t>音信不通</w:t>
            </w:r>
          </w:p>
          <w:p w:rsidR="00992203" w:rsidRPr="00992203" w:rsidRDefault="00992203" w:rsidP="00992203">
            <w:pPr>
              <w:spacing w:line="300" w:lineRule="exact"/>
              <w:rPr>
                <w:rFonts w:asciiTheme="minorEastAsia" w:eastAsiaTheme="minorEastAsia" w:hAnsiTheme="minorEastAsia"/>
                <w:sz w:val="22"/>
                <w:szCs w:val="22"/>
              </w:rPr>
            </w:pPr>
            <w:r w:rsidRPr="00992203">
              <w:rPr>
                <w:rFonts w:asciiTheme="minorEastAsia" w:eastAsiaTheme="minorEastAsia" w:hAnsiTheme="minorEastAsia" w:hint="eastAsia"/>
                <w:sz w:val="22"/>
                <w:szCs w:val="22"/>
              </w:rPr>
              <w:t>□ 連絡先は以下のとおり</w:t>
            </w:r>
          </w:p>
          <w:p w:rsidR="00992203" w:rsidRDefault="00992203" w:rsidP="00992203">
            <w:pPr>
              <w:spacing w:line="300" w:lineRule="exact"/>
              <w:rPr>
                <w:rFonts w:asciiTheme="minorEastAsia" w:eastAsiaTheme="minorEastAsia" w:hAnsiTheme="minorEastAsia"/>
                <w:sz w:val="22"/>
                <w:szCs w:val="22"/>
                <w:u w:val="single"/>
              </w:rPr>
            </w:pPr>
            <w:r w:rsidRPr="00992203">
              <w:rPr>
                <w:rFonts w:asciiTheme="minorEastAsia" w:eastAsiaTheme="minorEastAsia" w:hAnsiTheme="minorEastAsia" w:hint="eastAsia"/>
                <w:sz w:val="22"/>
                <w:szCs w:val="22"/>
              </w:rPr>
              <w:t>〒</w:t>
            </w:r>
            <w:r w:rsidRPr="00992203">
              <w:rPr>
                <w:rFonts w:asciiTheme="minorEastAsia" w:eastAsiaTheme="minorEastAsia" w:hAnsiTheme="minorEastAsia" w:hint="eastAsia"/>
                <w:sz w:val="22"/>
                <w:szCs w:val="22"/>
                <w:u w:val="single"/>
              </w:rPr>
              <w:t xml:space="preserve">　　　</w:t>
            </w:r>
            <w:r w:rsidRPr="00992203">
              <w:rPr>
                <w:rFonts w:asciiTheme="minorEastAsia" w:eastAsiaTheme="minorEastAsia" w:hAnsiTheme="minorEastAsia" w:hint="eastAsia"/>
                <w:sz w:val="22"/>
                <w:szCs w:val="22"/>
              </w:rPr>
              <w:t>－</w:t>
            </w:r>
            <w:r w:rsidRPr="00992203">
              <w:rPr>
                <w:rFonts w:asciiTheme="minorEastAsia" w:eastAsiaTheme="minorEastAsia" w:hAnsiTheme="minorEastAsia" w:hint="eastAsia"/>
                <w:sz w:val="22"/>
                <w:szCs w:val="22"/>
                <w:u w:val="single"/>
              </w:rPr>
              <w:t xml:space="preserve">　　　　</w:t>
            </w:r>
          </w:p>
          <w:p w:rsidR="00042B67" w:rsidRPr="00992203" w:rsidRDefault="00042B67" w:rsidP="00992203">
            <w:pPr>
              <w:spacing w:line="300" w:lineRule="exact"/>
              <w:rPr>
                <w:rFonts w:asciiTheme="minorEastAsia" w:eastAsiaTheme="minorEastAsia" w:hAnsiTheme="minorEastAsia"/>
                <w:sz w:val="22"/>
                <w:szCs w:val="22"/>
                <w:u w:val="single"/>
              </w:rPr>
            </w:pPr>
          </w:p>
          <w:p w:rsidR="00992203" w:rsidRPr="00992203" w:rsidRDefault="00992203" w:rsidP="00992203">
            <w:pPr>
              <w:spacing w:line="300" w:lineRule="exact"/>
              <w:ind w:left="794" w:hanging="794"/>
              <w:rPr>
                <w:rFonts w:asciiTheme="minorEastAsia" w:eastAsiaTheme="minorEastAsia" w:hAnsiTheme="minorEastAsia"/>
                <w:spacing w:val="2"/>
                <w:sz w:val="22"/>
                <w:szCs w:val="22"/>
                <w:u w:val="single"/>
              </w:rPr>
            </w:pPr>
            <w:r w:rsidRPr="00992203">
              <w:rPr>
                <w:rFonts w:asciiTheme="minorEastAsia" w:eastAsiaTheme="minorEastAsia" w:hAnsiTheme="minorEastAsia"/>
                <w:spacing w:val="2"/>
                <w:sz w:val="22"/>
                <w:szCs w:val="22"/>
              </w:rPr>
              <w:t xml:space="preserve">　</w:t>
            </w:r>
            <w:r w:rsidRPr="00992203">
              <w:rPr>
                <w:rFonts w:asciiTheme="minorEastAsia" w:eastAsiaTheme="minorEastAsia" w:hAnsiTheme="minorEastAsia"/>
                <w:spacing w:val="2"/>
                <w:sz w:val="22"/>
                <w:szCs w:val="22"/>
                <w:u w:val="single"/>
              </w:rPr>
              <w:t xml:space="preserve">　　　　　　　　</w:t>
            </w:r>
            <w:r w:rsidR="00D4389A">
              <w:rPr>
                <w:rFonts w:asciiTheme="minorEastAsia" w:eastAsiaTheme="minorEastAsia" w:hAnsiTheme="minorEastAsia"/>
                <w:spacing w:val="2"/>
                <w:sz w:val="22"/>
                <w:szCs w:val="22"/>
                <w:u w:val="single"/>
              </w:rPr>
              <w:t xml:space="preserve">　　　　</w:t>
            </w:r>
            <w:r w:rsidRPr="00992203">
              <w:rPr>
                <w:rFonts w:asciiTheme="minorEastAsia" w:eastAsiaTheme="minorEastAsia" w:hAnsiTheme="minorEastAsia"/>
                <w:spacing w:val="2"/>
                <w:sz w:val="22"/>
                <w:szCs w:val="22"/>
                <w:u w:val="single"/>
              </w:rPr>
              <w:t xml:space="preserve">　　　　　　　　</w:t>
            </w:r>
          </w:p>
          <w:p w:rsidR="00992203" w:rsidRPr="00992203" w:rsidRDefault="00992203" w:rsidP="00042B67">
            <w:pPr>
              <w:spacing w:line="300" w:lineRule="exact"/>
              <w:rPr>
                <w:rFonts w:asciiTheme="minorEastAsia" w:eastAsiaTheme="minorEastAsia" w:hAnsiTheme="minorEastAsia"/>
                <w:sz w:val="20"/>
                <w:szCs w:val="20"/>
              </w:rPr>
            </w:pPr>
            <w:r w:rsidRPr="00992203">
              <w:rPr>
                <w:rFonts w:asciiTheme="minorEastAsia" w:eastAsiaTheme="minorEastAsia" w:hAnsiTheme="minorEastAsia" w:hint="eastAsia"/>
                <w:sz w:val="22"/>
                <w:szCs w:val="22"/>
              </w:rPr>
              <w:t>電話番号：</w:t>
            </w:r>
            <w:r w:rsidRPr="00992203">
              <w:rPr>
                <w:rFonts w:asciiTheme="minorEastAsia" w:eastAsiaTheme="minorEastAsia" w:hAnsiTheme="minorEastAsia" w:hint="eastAsia"/>
                <w:sz w:val="22"/>
                <w:szCs w:val="22"/>
                <w:u w:val="single"/>
              </w:rPr>
              <w:t xml:space="preserve">　　　（　　　）　　　　</w:t>
            </w:r>
          </w:p>
        </w:tc>
        <w:tc>
          <w:tcPr>
            <w:tcW w:w="1134" w:type="dxa"/>
            <w:tcBorders>
              <w:top w:val="dashed" w:sz="4" w:space="0" w:color="auto"/>
              <w:bottom w:val="single" w:sz="4" w:space="0" w:color="auto"/>
              <w:right w:val="single" w:sz="4" w:space="0" w:color="auto"/>
            </w:tcBorders>
            <w:vAlign w:val="center"/>
          </w:tcPr>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賛成</w:t>
            </w:r>
            <w:r w:rsidRPr="00992203">
              <w:rPr>
                <w:rFonts w:asciiTheme="minorEastAsia" w:eastAsiaTheme="minorEastAsia" w:hAnsiTheme="minorEastAsia" w:hint="eastAsia"/>
                <w:sz w:val="20"/>
                <w:szCs w:val="20"/>
              </w:rPr>
              <w:t xml:space="preserve"> </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hint="eastAsia"/>
                <w:sz w:val="20"/>
                <w:szCs w:val="20"/>
              </w:rPr>
              <w:t>□　反対</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一任</w:t>
            </w:r>
          </w:p>
          <w:p w:rsidR="00992203" w:rsidRPr="00992203" w:rsidRDefault="00992203" w:rsidP="00042B67">
            <w:pPr>
              <w:rPr>
                <w:rFonts w:asciiTheme="minorEastAsia" w:eastAsiaTheme="minorEastAsia" w:hAnsiTheme="minorEastAsia"/>
                <w:sz w:val="20"/>
                <w:szCs w:val="20"/>
              </w:rPr>
            </w:pPr>
            <w:r w:rsidRPr="00992203">
              <w:rPr>
                <w:rFonts w:asciiTheme="minorEastAsia" w:eastAsiaTheme="minorEastAsia" w:hAnsiTheme="minorEastAsia"/>
                <w:sz w:val="20"/>
                <w:szCs w:val="20"/>
              </w:rPr>
              <w:t>□　不明</w:t>
            </w:r>
          </w:p>
        </w:tc>
      </w:tr>
    </w:tbl>
    <w:p w:rsidR="00120AE1" w:rsidRDefault="00120AE1" w:rsidP="00B51F41">
      <w:pPr>
        <w:spacing w:line="300" w:lineRule="exact"/>
        <w:ind w:leftChars="100" w:left="584" w:hangingChars="170" w:hanging="374"/>
        <w:rPr>
          <w:rFonts w:ascii="ＭＳ 明朝" w:hAnsi="ＭＳ 明朝"/>
          <w:sz w:val="22"/>
          <w:szCs w:val="22"/>
        </w:rPr>
      </w:pPr>
    </w:p>
    <w:p w:rsidR="00B51F41" w:rsidRPr="004F779B" w:rsidRDefault="00B51F41" w:rsidP="00B51F41">
      <w:pPr>
        <w:spacing w:line="300" w:lineRule="exact"/>
        <w:ind w:leftChars="100" w:left="584" w:hangingChars="170" w:hanging="374"/>
        <w:rPr>
          <w:rFonts w:ascii="ＭＳ 明朝" w:hAnsi="ＭＳ 明朝"/>
          <w:sz w:val="22"/>
          <w:szCs w:val="22"/>
        </w:rPr>
      </w:pPr>
      <w:r w:rsidRPr="004F779B">
        <w:rPr>
          <w:rFonts w:ascii="ＭＳ 明朝" w:hAnsi="ＭＳ 明朝" w:hint="eastAsia"/>
          <w:sz w:val="22"/>
          <w:szCs w:val="22"/>
        </w:rPr>
        <w:t>(</w:t>
      </w:r>
      <w:r w:rsidRPr="004F779B">
        <w:rPr>
          <w:rFonts w:ascii="ＭＳ 明朝" w:hAnsi="ＭＳ 明朝"/>
          <w:sz w:val="22"/>
          <w:szCs w:val="22"/>
        </w:rPr>
        <w:t>2</w:t>
      </w:r>
      <w:r w:rsidRPr="004F779B">
        <w:rPr>
          <w:rFonts w:ascii="ＭＳ 明朝" w:hAnsi="ＭＳ 明朝" w:hint="eastAsia"/>
          <w:sz w:val="22"/>
          <w:szCs w:val="22"/>
        </w:rPr>
        <w:t>)　(1)で挙げた方のうち，この申立てに反対の意見を示している方や意見が不明な方がいる場合には，その方の氏名及びその理由等を具体的に記載してください。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B51F41" w:rsidTr="00C852AE">
        <w:trPr>
          <w:trHeight w:val="274"/>
        </w:trPr>
        <w:tc>
          <w:tcPr>
            <w:tcW w:w="2689" w:type="dxa"/>
            <w:tcBorders>
              <w:left w:val="single" w:sz="4" w:space="0" w:color="auto"/>
              <w:right w:val="single" w:sz="4" w:space="0" w:color="auto"/>
            </w:tcBorders>
          </w:tcPr>
          <w:p w:rsidR="00B51F41" w:rsidRDefault="00B51F41" w:rsidP="00C852AE">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B51F41" w:rsidRDefault="00B51F41" w:rsidP="00C852AE">
            <w:pPr>
              <w:jc w:val="center"/>
            </w:pPr>
            <w:r>
              <w:t>理由等</w:t>
            </w:r>
          </w:p>
        </w:tc>
      </w:tr>
      <w:tr w:rsidR="00B51F41" w:rsidTr="00C852AE">
        <w:trPr>
          <w:trHeight w:val="405"/>
        </w:trPr>
        <w:tc>
          <w:tcPr>
            <w:tcW w:w="2689" w:type="dxa"/>
            <w:tcBorders>
              <w:top w:val="double" w:sz="4" w:space="0" w:color="auto"/>
              <w:left w:val="single" w:sz="4" w:space="0" w:color="auto"/>
              <w:bottom w:val="dashed" w:sz="4" w:space="0" w:color="auto"/>
              <w:right w:val="single" w:sz="4" w:space="0" w:color="auto"/>
            </w:tcBorders>
          </w:tcPr>
          <w:p w:rsidR="00B51F41" w:rsidRDefault="00B51F41" w:rsidP="00C852AE">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B51F41" w:rsidRDefault="00B51F41" w:rsidP="00C852AE">
            <w:pPr>
              <w:pStyle w:val="af"/>
              <w:ind w:leftChars="0" w:left="0"/>
            </w:pPr>
          </w:p>
          <w:p w:rsidR="00B51F41" w:rsidRPr="00BD4030" w:rsidRDefault="00B51F41" w:rsidP="00C852AE">
            <w:pPr>
              <w:pStyle w:val="af"/>
              <w:spacing w:line="400" w:lineRule="exact"/>
              <w:ind w:leftChars="0" w:left="0"/>
              <w:rPr>
                <w:rFonts w:asciiTheme="minorEastAsia" w:eastAsiaTheme="minorEastAsia" w:hAnsiTheme="minorEastAsia"/>
                <w:sz w:val="20"/>
                <w:szCs w:val="20"/>
              </w:rPr>
            </w:pPr>
          </w:p>
        </w:tc>
      </w:tr>
      <w:tr w:rsidR="00B51F41" w:rsidTr="00C852AE">
        <w:trPr>
          <w:trHeight w:val="405"/>
        </w:trPr>
        <w:tc>
          <w:tcPr>
            <w:tcW w:w="2689" w:type="dxa"/>
            <w:tcBorders>
              <w:top w:val="dashed" w:sz="4" w:space="0" w:color="auto"/>
              <w:left w:val="single" w:sz="4" w:space="0" w:color="auto"/>
              <w:bottom w:val="single" w:sz="4" w:space="0" w:color="auto"/>
              <w:right w:val="single" w:sz="4" w:space="0" w:color="auto"/>
            </w:tcBorders>
          </w:tcPr>
          <w:p w:rsidR="00B51F41" w:rsidRDefault="00B51F41" w:rsidP="00C852AE">
            <w:pPr>
              <w:pStyle w:val="af"/>
              <w:spacing w:line="400" w:lineRule="exact"/>
              <w:ind w:leftChars="0" w:left="0"/>
            </w:pPr>
          </w:p>
        </w:tc>
        <w:tc>
          <w:tcPr>
            <w:tcW w:w="6500" w:type="dxa"/>
            <w:tcBorders>
              <w:top w:val="dashed" w:sz="4" w:space="0" w:color="auto"/>
              <w:left w:val="single" w:sz="4" w:space="0" w:color="auto"/>
              <w:bottom w:val="single" w:sz="4" w:space="0" w:color="auto"/>
              <w:right w:val="single" w:sz="4" w:space="0" w:color="auto"/>
            </w:tcBorders>
          </w:tcPr>
          <w:p w:rsidR="00B51F41" w:rsidRDefault="00B51F41" w:rsidP="00C852AE">
            <w:pPr>
              <w:pStyle w:val="af"/>
              <w:ind w:leftChars="0" w:left="0"/>
            </w:pPr>
          </w:p>
          <w:p w:rsidR="00B51F41" w:rsidRPr="005F61D8" w:rsidRDefault="00B51F41" w:rsidP="00C852AE">
            <w:pPr>
              <w:pStyle w:val="af"/>
              <w:spacing w:line="400" w:lineRule="exact"/>
              <w:ind w:leftChars="0" w:left="0"/>
            </w:pPr>
          </w:p>
        </w:tc>
      </w:tr>
    </w:tbl>
    <w:p w:rsidR="00B64FD6" w:rsidRDefault="00B64FD6" w:rsidP="000024D4">
      <w:pPr>
        <w:spacing w:line="300" w:lineRule="exact"/>
        <w:rPr>
          <w:rFonts w:ascii="ＭＳ ゴシック" w:eastAsia="ＭＳ ゴシック" w:hAnsi="ＭＳ ゴシック"/>
          <w:b/>
          <w:bCs/>
          <w:sz w:val="22"/>
          <w:szCs w:val="22"/>
        </w:rPr>
      </w:pPr>
    </w:p>
    <w:p w:rsidR="00DD79FF" w:rsidRDefault="00DD79FF" w:rsidP="000024D4">
      <w:pPr>
        <w:spacing w:line="300" w:lineRule="exact"/>
        <w:rPr>
          <w:rFonts w:ascii="ＭＳ ゴシック" w:eastAsia="ＭＳ ゴシック" w:hAnsi="ＭＳ ゴシック"/>
          <w:b/>
          <w:bCs/>
          <w:sz w:val="22"/>
          <w:szCs w:val="22"/>
        </w:rPr>
      </w:pPr>
    </w:p>
    <w:p w:rsidR="00DD79FF" w:rsidRDefault="00DD79FF" w:rsidP="000024D4">
      <w:pPr>
        <w:spacing w:line="300" w:lineRule="exact"/>
        <w:rPr>
          <w:rFonts w:ascii="ＭＳ ゴシック" w:eastAsia="ＭＳ ゴシック" w:hAnsi="ＭＳ ゴシック"/>
          <w:b/>
          <w:bCs/>
          <w:sz w:val="22"/>
          <w:szCs w:val="22"/>
        </w:rPr>
      </w:pPr>
    </w:p>
    <w:p w:rsidR="00DD79FF" w:rsidRDefault="00DD79FF" w:rsidP="000024D4">
      <w:pPr>
        <w:spacing w:line="300" w:lineRule="exact"/>
        <w:rPr>
          <w:rFonts w:ascii="ＭＳ ゴシック" w:eastAsia="ＭＳ ゴシック" w:hAnsi="ＭＳ ゴシック"/>
          <w:b/>
          <w:bCs/>
          <w:sz w:val="22"/>
          <w:szCs w:val="22"/>
        </w:rPr>
      </w:pPr>
    </w:p>
    <w:p w:rsidR="00333666" w:rsidRPr="006E408F" w:rsidRDefault="001D6830" w:rsidP="00333666">
      <w:pPr>
        <w:spacing w:line="300" w:lineRule="exact"/>
        <w:ind w:left="424" w:hanging="424"/>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４</w:t>
      </w:r>
      <w:r w:rsidR="006E02DE" w:rsidRPr="006E408F">
        <w:rPr>
          <w:rFonts w:ascii="ＭＳ ゴシック" w:eastAsia="ＭＳ ゴシック" w:hAnsi="ＭＳ ゴシック" w:hint="eastAsia"/>
          <w:b/>
          <w:bCs/>
          <w:sz w:val="22"/>
          <w:szCs w:val="22"/>
        </w:rPr>
        <w:t xml:space="preserve">　未成年者の</w:t>
      </w:r>
      <w:r w:rsidR="00B21331">
        <w:rPr>
          <w:rFonts w:ascii="ＭＳ ゴシック" w:eastAsia="ＭＳ ゴシック" w:hAnsi="ＭＳ ゴシック" w:hint="eastAsia"/>
          <w:b/>
          <w:bCs/>
          <w:sz w:val="22"/>
          <w:szCs w:val="22"/>
        </w:rPr>
        <w:t>父母以外の</w:t>
      </w:r>
      <w:r w:rsidR="006E02DE" w:rsidRPr="006E408F">
        <w:rPr>
          <w:rFonts w:ascii="ＭＳ ゴシック" w:eastAsia="ＭＳ ゴシック" w:hAnsi="ＭＳ ゴシック" w:hint="eastAsia"/>
          <w:b/>
          <w:bCs/>
          <w:sz w:val="22"/>
          <w:szCs w:val="22"/>
        </w:rPr>
        <w:t>親族</w:t>
      </w:r>
    </w:p>
    <w:p w:rsidR="000D2CA8" w:rsidRDefault="006E02DE" w:rsidP="000D2CA8">
      <w:pPr>
        <w:spacing w:line="300" w:lineRule="exact"/>
        <w:ind w:leftChars="200" w:left="530" w:hangingChars="50" w:hanging="110"/>
        <w:rPr>
          <w:rFonts w:ascii="ＭＳ 明朝" w:hAnsi="ＭＳ 明朝"/>
          <w:sz w:val="22"/>
          <w:szCs w:val="22"/>
        </w:rPr>
      </w:pPr>
      <w:r w:rsidRPr="006E408F">
        <w:rPr>
          <w:rFonts w:ascii="ＭＳ 明朝" w:hAnsi="ＭＳ 明朝" w:hint="eastAsia"/>
          <w:sz w:val="22"/>
          <w:szCs w:val="22"/>
        </w:rPr>
        <w:t>未成年者</w:t>
      </w:r>
      <w:r w:rsidR="00DE3805" w:rsidRPr="006E408F">
        <w:rPr>
          <w:rFonts w:ascii="ＭＳ 明朝" w:hAnsi="ＭＳ 明朝" w:hint="eastAsia"/>
          <w:sz w:val="22"/>
          <w:szCs w:val="22"/>
        </w:rPr>
        <w:t>の</w:t>
      </w:r>
      <w:r w:rsidR="00B21331">
        <w:rPr>
          <w:rFonts w:ascii="ＭＳ 明朝" w:hAnsi="ＭＳ 明朝" w:hint="eastAsia"/>
          <w:sz w:val="22"/>
          <w:szCs w:val="22"/>
        </w:rPr>
        <w:t>父母以外の</w:t>
      </w:r>
      <w:r w:rsidRPr="006E408F">
        <w:rPr>
          <w:rFonts w:ascii="ＭＳ 明朝" w:hAnsi="ＭＳ 明朝" w:hint="eastAsia"/>
          <w:sz w:val="22"/>
          <w:szCs w:val="22"/>
        </w:rPr>
        <w:t>親族</w:t>
      </w:r>
      <w:r w:rsidR="00624DBB" w:rsidRPr="006E408F">
        <w:rPr>
          <w:rFonts w:ascii="ＭＳ 明朝" w:hAnsi="ＭＳ 明朝" w:hint="eastAsia"/>
          <w:sz w:val="22"/>
          <w:szCs w:val="22"/>
        </w:rPr>
        <w:t>（</w:t>
      </w:r>
      <w:r w:rsidR="00787C13">
        <w:rPr>
          <w:rFonts w:ascii="ＭＳ 明朝" w:hAnsi="ＭＳ 明朝" w:hint="eastAsia"/>
          <w:sz w:val="22"/>
          <w:szCs w:val="22"/>
        </w:rPr>
        <w:t>成年に達している方</w:t>
      </w:r>
      <w:r w:rsidR="00624DBB" w:rsidRPr="006E408F">
        <w:rPr>
          <w:rFonts w:ascii="ＭＳ 明朝" w:hAnsi="ＭＳ 明朝" w:hint="eastAsia"/>
          <w:sz w:val="22"/>
          <w:szCs w:val="22"/>
        </w:rPr>
        <w:t>）のうち</w:t>
      </w:r>
      <w:r w:rsidR="008C6B7A">
        <w:rPr>
          <w:rFonts w:ascii="ＭＳ 明朝" w:hAnsi="ＭＳ 明朝" w:hint="eastAsia"/>
          <w:sz w:val="22"/>
          <w:szCs w:val="22"/>
        </w:rPr>
        <w:t>，</w:t>
      </w:r>
      <w:r w:rsidR="00624DBB" w:rsidRPr="006E408F">
        <w:rPr>
          <w:rFonts w:ascii="ＭＳ 明朝" w:hAnsi="ＭＳ 明朝" w:hint="eastAsia"/>
          <w:sz w:val="22"/>
          <w:szCs w:val="22"/>
        </w:rPr>
        <w:t>未成年者に身近な方</w:t>
      </w:r>
      <w:r w:rsidR="000D2CA8">
        <w:rPr>
          <w:rFonts w:ascii="ＭＳ 明朝" w:hAnsi="ＭＳ 明朝" w:hint="eastAsia"/>
          <w:sz w:val="22"/>
          <w:szCs w:val="22"/>
        </w:rPr>
        <w:t>や関わりの</w:t>
      </w:r>
    </w:p>
    <w:p w:rsidR="00B51F41" w:rsidRPr="006E408F" w:rsidRDefault="00787C13" w:rsidP="00814D51">
      <w:pPr>
        <w:spacing w:line="300" w:lineRule="exact"/>
        <w:ind w:firstLineChars="100" w:firstLine="220"/>
        <w:rPr>
          <w:rFonts w:ascii="ＭＳ 明朝" w:hAnsi="ＭＳ 明朝"/>
          <w:sz w:val="22"/>
          <w:szCs w:val="22"/>
        </w:rPr>
      </w:pPr>
      <w:r>
        <w:rPr>
          <w:rFonts w:ascii="ＭＳ 明朝" w:hAnsi="ＭＳ 明朝" w:hint="eastAsia"/>
          <w:sz w:val="22"/>
          <w:szCs w:val="22"/>
        </w:rPr>
        <w:t>ある方</w:t>
      </w:r>
      <w:r w:rsidR="008709DF">
        <w:rPr>
          <w:rFonts w:ascii="ＭＳ 明朝" w:hAnsi="ＭＳ 明朝" w:hint="eastAsia"/>
          <w:sz w:val="22"/>
          <w:szCs w:val="22"/>
        </w:rPr>
        <w:t>（きょうだいや同居している方など）</w:t>
      </w:r>
      <w:r w:rsidR="00333666" w:rsidRPr="006E408F">
        <w:rPr>
          <w:rFonts w:ascii="ＭＳ 明朝" w:hAnsi="ＭＳ 明朝" w:hint="eastAsia"/>
          <w:sz w:val="22"/>
          <w:szCs w:val="22"/>
        </w:rPr>
        <w:t>について</w:t>
      </w:r>
      <w:r w:rsidR="008C6B7A">
        <w:rPr>
          <w:rFonts w:ascii="ＭＳ 明朝" w:hAnsi="ＭＳ 明朝" w:hint="eastAsia"/>
          <w:sz w:val="22"/>
          <w:szCs w:val="22"/>
        </w:rPr>
        <w:t>，</w:t>
      </w:r>
      <w:r w:rsidR="00333666" w:rsidRPr="006E408F">
        <w:rPr>
          <w:rFonts w:ascii="ＭＳ 明朝" w:hAnsi="ＭＳ 明朝" w:hint="eastAsia"/>
          <w:sz w:val="22"/>
          <w:szCs w:val="22"/>
        </w:rPr>
        <w:t>氏名，住所等を記載してください。</w:t>
      </w:r>
    </w:p>
    <w:p w:rsidR="00DE3805" w:rsidRDefault="00BD4030" w:rsidP="0074299F">
      <w:pPr>
        <w:spacing w:line="300" w:lineRule="exact"/>
        <w:ind w:firstLineChars="100" w:firstLine="220"/>
        <w:rPr>
          <w:rFonts w:ascii="ＭＳ 明朝" w:hAnsi="ＭＳ 明朝"/>
          <w:sz w:val="16"/>
          <w:szCs w:val="16"/>
        </w:rPr>
      </w:pPr>
      <w:r w:rsidRPr="006E408F">
        <w:rPr>
          <w:rFonts w:ascii="ＭＳ 明朝" w:hAnsi="ＭＳ 明朝"/>
          <w:sz w:val="22"/>
          <w:szCs w:val="22"/>
        </w:rPr>
        <w:t xml:space="preserve">※　</w:t>
      </w:r>
      <w:r w:rsidR="00251131" w:rsidRPr="006E408F">
        <w:rPr>
          <w:rFonts w:ascii="ＭＳ 明朝" w:hAnsi="ＭＳ 明朝" w:hint="eastAsia"/>
          <w:sz w:val="22"/>
          <w:szCs w:val="22"/>
        </w:rPr>
        <w:t>欄が不足する場合は，</w:t>
      </w:r>
      <w:r w:rsidR="00800D05" w:rsidRPr="004F779B">
        <w:rPr>
          <w:rFonts w:ascii="ＭＳ 明朝" w:hAnsi="ＭＳ 明朝" w:hint="eastAsia"/>
          <w:sz w:val="22"/>
          <w:szCs w:val="22"/>
        </w:rPr>
        <w:t>別紙</w:t>
      </w:r>
      <w:r w:rsidR="008C6B7A">
        <w:rPr>
          <w:rFonts w:ascii="ＭＳ 明朝" w:hAnsi="ＭＳ 明朝"/>
          <w:sz w:val="16"/>
          <w:szCs w:val="16"/>
        </w:rPr>
        <w:t>★</w:t>
      </w:r>
      <w:r w:rsidR="00800D05" w:rsidRPr="004F779B">
        <w:rPr>
          <w:rFonts w:ascii="ＭＳ 明朝" w:hAnsi="ＭＳ 明朝" w:hint="eastAsia"/>
          <w:sz w:val="22"/>
          <w:szCs w:val="22"/>
        </w:rPr>
        <w:t>に記載してください。</w:t>
      </w:r>
      <w:r w:rsidR="008C6B7A">
        <w:rPr>
          <w:rFonts w:ascii="ＭＳ 明朝" w:hAnsi="ＭＳ 明朝"/>
          <w:sz w:val="16"/>
          <w:szCs w:val="16"/>
        </w:rPr>
        <w:t>★</w:t>
      </w:r>
      <w:r w:rsidR="00800D05" w:rsidRPr="00C760D0">
        <w:rPr>
          <w:rFonts w:ascii="ＭＳ 明朝" w:hAnsi="ＭＳ 明朝"/>
          <w:sz w:val="16"/>
          <w:szCs w:val="16"/>
        </w:rPr>
        <w:t>Ａ４サイズの用紙をご自分で</w:t>
      </w:r>
      <w:r w:rsidR="00800D05">
        <w:rPr>
          <w:rFonts w:ascii="ＭＳ 明朝" w:hAnsi="ＭＳ 明朝"/>
          <w:sz w:val="16"/>
          <w:szCs w:val="16"/>
        </w:rPr>
        <w:t>準備</w:t>
      </w:r>
      <w:r w:rsidR="00800D05" w:rsidRPr="00C760D0">
        <w:rPr>
          <w:rFonts w:ascii="ＭＳ 明朝" w:hAnsi="ＭＳ 明朝"/>
          <w:sz w:val="16"/>
          <w:szCs w:val="16"/>
        </w:rPr>
        <w:t>してください。</w:t>
      </w:r>
    </w:p>
    <w:p w:rsidR="00201C6B" w:rsidRDefault="00201C6B" w:rsidP="000D2CA8">
      <w:pPr>
        <w:spacing w:line="300" w:lineRule="exact"/>
        <w:ind w:leftChars="104" w:left="423" w:hangingChars="93" w:hanging="205"/>
        <w:rPr>
          <w:rFonts w:ascii="ＭＳ 明朝" w:hAnsi="ＭＳ 明朝"/>
          <w:sz w:val="22"/>
          <w:szCs w:val="22"/>
        </w:rPr>
      </w:pPr>
      <w:r w:rsidRPr="006E408F">
        <w:rPr>
          <w:rFonts w:ascii="ＭＳ 明朝" w:hAnsi="ＭＳ 明朝" w:hint="eastAsia"/>
          <w:sz w:val="22"/>
          <w:szCs w:val="22"/>
        </w:rPr>
        <w:t xml:space="preserve">※  </w:t>
      </w:r>
      <w:r w:rsidRPr="006E408F">
        <w:rPr>
          <w:rFonts w:ascii="ＭＳ 明朝" w:hAnsi="ＭＳ 明朝"/>
          <w:sz w:val="22"/>
          <w:szCs w:val="22"/>
        </w:rPr>
        <w:t>「意見」欄には未成年後見人候補者に関する</w:t>
      </w:r>
      <w:r w:rsidR="000D2CA8">
        <w:rPr>
          <w:rFonts w:ascii="ＭＳ 明朝" w:hAnsi="ＭＳ 明朝"/>
          <w:sz w:val="22"/>
          <w:szCs w:val="22"/>
        </w:rPr>
        <w:t>各記載の</w:t>
      </w:r>
      <w:r w:rsidRPr="006E408F">
        <w:rPr>
          <w:rFonts w:ascii="ＭＳ 明朝" w:hAnsi="ＭＳ 明朝"/>
          <w:sz w:val="22"/>
          <w:szCs w:val="22"/>
        </w:rPr>
        <w:t>親族の意見について，該当する部分の□にチェックを付してください。</w:t>
      </w:r>
      <w:r w:rsidRPr="006E408F">
        <w:rPr>
          <w:rFonts w:ascii="ＭＳ 明朝" w:hAnsi="ＭＳ 明朝" w:hint="eastAsia"/>
          <w:sz w:val="22"/>
          <w:szCs w:val="22"/>
        </w:rPr>
        <w:t>（「一任」とは，家庭裁判所の判断に委ねることを指します</w:t>
      </w:r>
      <w:r w:rsidRPr="006E408F">
        <w:rPr>
          <w:rFonts w:ascii="ＭＳ 明朝" w:hAnsi="ＭＳ 明朝"/>
          <w:sz w:val="22"/>
          <w:szCs w:val="22"/>
        </w:rPr>
        <w:t>。</w:t>
      </w:r>
      <w:r w:rsidRPr="006E408F">
        <w:rPr>
          <w:rFonts w:ascii="ＭＳ 明朝" w:hAnsi="ＭＳ 明朝" w:hint="eastAsia"/>
          <w:sz w:val="22"/>
          <w:szCs w:val="22"/>
        </w:rPr>
        <w:t>）</w:t>
      </w:r>
    </w:p>
    <w:tbl>
      <w:tblPr>
        <w:tblpPr w:leftFromText="142" w:rightFromText="142" w:vertAnchor="page" w:horzAnchor="margin" w:tblpY="4456"/>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09"/>
        <w:gridCol w:w="992"/>
        <w:gridCol w:w="4536"/>
        <w:gridCol w:w="1134"/>
      </w:tblGrid>
      <w:tr w:rsidR="00E001D9" w:rsidRPr="00814D51" w:rsidTr="00E001D9">
        <w:trPr>
          <w:trHeight w:val="557"/>
        </w:trPr>
        <w:tc>
          <w:tcPr>
            <w:tcW w:w="1843" w:type="dxa"/>
            <w:tcBorders>
              <w:bottom w:val="double" w:sz="4" w:space="0" w:color="auto"/>
            </w:tcBorders>
            <w:vAlign w:val="center"/>
          </w:tcPr>
          <w:p w:rsidR="00E001D9" w:rsidRPr="00814D51" w:rsidRDefault="00E001D9" w:rsidP="00E001D9">
            <w:pPr>
              <w:jc w:val="center"/>
              <w:rPr>
                <w:rFonts w:asciiTheme="minorEastAsia" w:eastAsiaTheme="minorEastAsia" w:hAnsiTheme="minorEastAsia"/>
                <w:sz w:val="22"/>
                <w:szCs w:val="22"/>
              </w:rPr>
            </w:pPr>
            <w:r w:rsidRPr="00814D51">
              <w:rPr>
                <w:rFonts w:asciiTheme="minorEastAsia" w:eastAsiaTheme="minorEastAsia" w:hAnsiTheme="minorEastAsia" w:hint="eastAsia"/>
                <w:sz w:val="22"/>
                <w:szCs w:val="22"/>
              </w:rPr>
              <w:t>氏　　名</w:t>
            </w:r>
          </w:p>
        </w:tc>
        <w:tc>
          <w:tcPr>
            <w:tcW w:w="709" w:type="dxa"/>
            <w:tcBorders>
              <w:bottom w:val="double" w:sz="4" w:space="0" w:color="auto"/>
            </w:tcBorders>
            <w:vAlign w:val="center"/>
          </w:tcPr>
          <w:p w:rsidR="00E001D9" w:rsidRPr="00814D51" w:rsidRDefault="00E001D9" w:rsidP="00E001D9">
            <w:pPr>
              <w:jc w:val="center"/>
              <w:rPr>
                <w:rFonts w:asciiTheme="minorEastAsia" w:eastAsiaTheme="minorEastAsia" w:hAnsiTheme="minorEastAsia"/>
                <w:sz w:val="22"/>
                <w:szCs w:val="22"/>
              </w:rPr>
            </w:pPr>
            <w:r w:rsidRPr="00814D51">
              <w:rPr>
                <w:rFonts w:asciiTheme="minorEastAsia" w:eastAsiaTheme="minorEastAsia" w:hAnsiTheme="minorEastAsia" w:hint="eastAsia"/>
                <w:sz w:val="22"/>
                <w:szCs w:val="22"/>
              </w:rPr>
              <w:t>年齢</w:t>
            </w:r>
          </w:p>
        </w:tc>
        <w:tc>
          <w:tcPr>
            <w:tcW w:w="992" w:type="dxa"/>
            <w:tcBorders>
              <w:bottom w:val="double" w:sz="4" w:space="0" w:color="auto"/>
            </w:tcBorders>
            <w:vAlign w:val="center"/>
          </w:tcPr>
          <w:p w:rsidR="00E001D9" w:rsidRPr="00814D51" w:rsidRDefault="00E001D9" w:rsidP="00E001D9">
            <w:pPr>
              <w:jc w:val="center"/>
              <w:rPr>
                <w:rFonts w:asciiTheme="minorEastAsia" w:eastAsiaTheme="minorEastAsia" w:hAnsiTheme="minorEastAsia"/>
                <w:sz w:val="18"/>
                <w:szCs w:val="18"/>
              </w:rPr>
            </w:pPr>
            <w:r w:rsidRPr="00814D51">
              <w:rPr>
                <w:rFonts w:asciiTheme="minorEastAsia" w:eastAsiaTheme="minorEastAsia" w:hAnsiTheme="minorEastAsia"/>
                <w:sz w:val="18"/>
                <w:szCs w:val="18"/>
              </w:rPr>
              <w:t>未成年者との関係</w:t>
            </w:r>
          </w:p>
        </w:tc>
        <w:tc>
          <w:tcPr>
            <w:tcW w:w="4536" w:type="dxa"/>
            <w:tcBorders>
              <w:bottom w:val="double" w:sz="4" w:space="0" w:color="auto"/>
            </w:tcBorders>
            <w:vAlign w:val="center"/>
          </w:tcPr>
          <w:p w:rsidR="00E001D9" w:rsidRPr="00814D51" w:rsidRDefault="00E001D9" w:rsidP="00E001D9">
            <w:pPr>
              <w:jc w:val="center"/>
              <w:rPr>
                <w:rFonts w:asciiTheme="minorEastAsia" w:eastAsiaTheme="minorEastAsia" w:hAnsiTheme="minorEastAsia"/>
                <w:sz w:val="22"/>
                <w:szCs w:val="22"/>
              </w:rPr>
            </w:pPr>
            <w:r w:rsidRPr="00814D51">
              <w:rPr>
                <w:rFonts w:asciiTheme="minorEastAsia" w:eastAsiaTheme="minorEastAsia" w:hAnsiTheme="minorEastAsia" w:hint="eastAsia"/>
                <w:sz w:val="22"/>
                <w:szCs w:val="22"/>
              </w:rPr>
              <w:t>住　　　所</w:t>
            </w:r>
          </w:p>
        </w:tc>
        <w:tc>
          <w:tcPr>
            <w:tcW w:w="1134" w:type="dxa"/>
            <w:tcBorders>
              <w:bottom w:val="double" w:sz="4" w:space="0" w:color="auto"/>
              <w:right w:val="single" w:sz="4" w:space="0" w:color="auto"/>
            </w:tcBorders>
            <w:vAlign w:val="center"/>
          </w:tcPr>
          <w:p w:rsidR="00E001D9" w:rsidRPr="00814D51" w:rsidRDefault="00E001D9" w:rsidP="00E001D9">
            <w:pPr>
              <w:jc w:val="center"/>
              <w:rPr>
                <w:rFonts w:asciiTheme="minorEastAsia" w:eastAsiaTheme="minorEastAsia" w:hAnsiTheme="minorEastAsia"/>
                <w:color w:val="000000"/>
                <w:sz w:val="22"/>
                <w:szCs w:val="22"/>
              </w:rPr>
            </w:pPr>
            <w:r w:rsidRPr="00814D51">
              <w:rPr>
                <w:rFonts w:asciiTheme="minorEastAsia" w:eastAsiaTheme="minorEastAsia" w:hAnsiTheme="minorEastAsia"/>
                <w:color w:val="000000"/>
                <w:sz w:val="22"/>
                <w:szCs w:val="22"/>
              </w:rPr>
              <w:t>意見</w:t>
            </w:r>
          </w:p>
        </w:tc>
      </w:tr>
      <w:tr w:rsidR="00E001D9" w:rsidRPr="00814D51" w:rsidTr="00E001D9">
        <w:tc>
          <w:tcPr>
            <w:tcW w:w="1843" w:type="dxa"/>
            <w:tcBorders>
              <w:top w:val="double" w:sz="4" w:space="0" w:color="auto"/>
              <w:bottom w:val="dashed" w:sz="4" w:space="0" w:color="auto"/>
            </w:tcBorders>
            <w:vAlign w:val="center"/>
          </w:tcPr>
          <w:p w:rsidR="00E001D9" w:rsidRPr="00DB634C" w:rsidRDefault="00E001D9" w:rsidP="00E001D9">
            <w:pPr>
              <w:jc w:val="center"/>
              <w:rPr>
                <w:rFonts w:ascii="メイリオ" w:eastAsia="メイリオ" w:hAnsi="メイリオ"/>
                <w:b/>
                <w:sz w:val="22"/>
                <w:szCs w:val="22"/>
              </w:rPr>
            </w:pPr>
            <w:r w:rsidRPr="00DB634C">
              <w:rPr>
                <w:rFonts w:ascii="メイリオ" w:eastAsia="メイリオ" w:hAnsi="メイリオ"/>
                <w:b/>
                <w:sz w:val="22"/>
                <w:szCs w:val="22"/>
              </w:rPr>
              <w:t>丁川　松男</w:t>
            </w:r>
          </w:p>
        </w:tc>
        <w:tc>
          <w:tcPr>
            <w:tcW w:w="709" w:type="dxa"/>
            <w:tcBorders>
              <w:top w:val="double" w:sz="4" w:space="0" w:color="auto"/>
              <w:bottom w:val="dashed" w:sz="4" w:space="0" w:color="auto"/>
            </w:tcBorders>
            <w:vAlign w:val="center"/>
          </w:tcPr>
          <w:p w:rsidR="00E001D9" w:rsidRPr="00DB634C" w:rsidRDefault="00E001D9" w:rsidP="00E001D9">
            <w:pPr>
              <w:jc w:val="center"/>
              <w:rPr>
                <w:rFonts w:asciiTheme="minorEastAsia" w:eastAsiaTheme="minorEastAsia" w:hAnsiTheme="minorEastAsia"/>
                <w:sz w:val="20"/>
                <w:szCs w:val="20"/>
              </w:rPr>
            </w:pPr>
            <w:r w:rsidRPr="00DB634C">
              <w:rPr>
                <w:rFonts w:ascii="メイリオ" w:eastAsia="メイリオ" w:hAnsi="メイリオ" w:hint="eastAsia"/>
                <w:b/>
                <w:spacing w:val="-4"/>
                <w:sz w:val="20"/>
                <w:szCs w:val="20"/>
              </w:rPr>
              <w:t>〇</w:t>
            </w:r>
            <w:r>
              <w:rPr>
                <w:rFonts w:ascii="メイリオ" w:eastAsia="メイリオ" w:hAnsi="メイリオ" w:hint="eastAsia"/>
                <w:b/>
                <w:spacing w:val="-4"/>
                <w:sz w:val="20"/>
                <w:szCs w:val="20"/>
              </w:rPr>
              <w:t>歳</w:t>
            </w:r>
          </w:p>
        </w:tc>
        <w:tc>
          <w:tcPr>
            <w:tcW w:w="992" w:type="dxa"/>
            <w:tcBorders>
              <w:top w:val="double" w:sz="4" w:space="0" w:color="auto"/>
              <w:bottom w:val="dashed" w:sz="4" w:space="0" w:color="auto"/>
            </w:tcBorders>
            <w:vAlign w:val="center"/>
          </w:tcPr>
          <w:p w:rsidR="00E001D9" w:rsidRPr="005D2676" w:rsidRDefault="00E001D9" w:rsidP="00E001D9">
            <w:pPr>
              <w:jc w:val="center"/>
              <w:rPr>
                <w:rFonts w:ascii="メイリオ" w:eastAsia="メイリオ" w:hAnsi="メイリオ"/>
                <w:b/>
                <w:sz w:val="20"/>
                <w:szCs w:val="20"/>
              </w:rPr>
            </w:pPr>
            <w:r w:rsidRPr="005D2676">
              <w:rPr>
                <w:rFonts w:ascii="メイリオ" w:eastAsia="メイリオ" w:hAnsi="メイリオ"/>
                <w:b/>
                <w:sz w:val="20"/>
                <w:szCs w:val="20"/>
              </w:rPr>
              <w:t>祖父</w:t>
            </w:r>
          </w:p>
        </w:tc>
        <w:tc>
          <w:tcPr>
            <w:tcW w:w="4536" w:type="dxa"/>
            <w:tcBorders>
              <w:top w:val="double" w:sz="4" w:space="0" w:color="auto"/>
              <w:bottom w:val="dashed" w:sz="4" w:space="0" w:color="auto"/>
            </w:tcBorders>
          </w:tcPr>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01D9" w:rsidRDefault="00E001D9" w:rsidP="00E001D9">
            <w:pPr>
              <w:rPr>
                <w:rFonts w:asciiTheme="minorEastAsia" w:eastAsiaTheme="minorEastAsia" w:hAnsiTheme="minorEastAsia"/>
                <w:sz w:val="20"/>
                <w:szCs w:val="20"/>
              </w:rPr>
            </w:pPr>
          </w:p>
          <w:p w:rsidR="00E001D9" w:rsidRDefault="00E001D9" w:rsidP="00E001D9">
            <w:pPr>
              <w:rPr>
                <w:rFonts w:asciiTheme="minorEastAsia" w:eastAsiaTheme="minorEastAsia" w:hAnsiTheme="minorEastAsia"/>
                <w:sz w:val="20"/>
                <w:szCs w:val="20"/>
              </w:rPr>
            </w:pPr>
          </w:p>
          <w:p w:rsidR="00E001D9" w:rsidRPr="009F18D1" w:rsidRDefault="00E001D9" w:rsidP="00E001D9">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Pr>
                <w:rFonts w:asciiTheme="minorEastAsia" w:eastAsiaTheme="minorEastAsia" w:hAnsiTheme="minorEastAsia"/>
                <w:sz w:val="20"/>
                <w:szCs w:val="20"/>
              </w:rPr>
              <w:t xml:space="preserve">　未成年者と同居</w:t>
            </w:r>
          </w:p>
        </w:tc>
        <w:tc>
          <w:tcPr>
            <w:tcW w:w="1134" w:type="dxa"/>
            <w:tcBorders>
              <w:top w:val="double" w:sz="4" w:space="0" w:color="auto"/>
              <w:bottom w:val="dashed" w:sz="4" w:space="0" w:color="auto"/>
              <w:right w:val="single" w:sz="4" w:space="0" w:color="auto"/>
            </w:tcBorders>
          </w:tcPr>
          <w:p w:rsidR="00E001D9" w:rsidRDefault="00E001D9" w:rsidP="00E001D9">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E001D9" w:rsidRPr="009F18D1" w:rsidRDefault="00E001D9" w:rsidP="00E001D9">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001D9" w:rsidRDefault="00E001D9" w:rsidP="00E001D9">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001D9" w:rsidRPr="00814D51" w:rsidTr="00E001D9">
        <w:tc>
          <w:tcPr>
            <w:tcW w:w="1843" w:type="dxa"/>
            <w:tcBorders>
              <w:top w:val="dashed" w:sz="4" w:space="0" w:color="auto"/>
              <w:bottom w:val="nil"/>
            </w:tcBorders>
            <w:vAlign w:val="center"/>
          </w:tcPr>
          <w:p w:rsidR="00E001D9" w:rsidRPr="00DB634C" w:rsidRDefault="00E001D9" w:rsidP="00E001D9">
            <w:pPr>
              <w:jc w:val="center"/>
              <w:rPr>
                <w:rFonts w:ascii="メイリオ" w:eastAsia="メイリオ" w:hAnsi="メイリオ"/>
                <w:b/>
                <w:sz w:val="22"/>
                <w:szCs w:val="22"/>
              </w:rPr>
            </w:pPr>
            <w:r w:rsidRPr="00DB634C">
              <w:rPr>
                <w:rFonts w:ascii="メイリオ" w:eastAsia="メイリオ" w:hAnsi="メイリオ"/>
                <w:b/>
                <w:sz w:val="22"/>
                <w:szCs w:val="22"/>
              </w:rPr>
              <w:t>丙山　文月</w:t>
            </w:r>
          </w:p>
        </w:tc>
        <w:tc>
          <w:tcPr>
            <w:tcW w:w="709" w:type="dxa"/>
            <w:tcBorders>
              <w:top w:val="dashed" w:sz="4" w:space="0" w:color="auto"/>
              <w:bottom w:val="nil"/>
            </w:tcBorders>
            <w:vAlign w:val="center"/>
          </w:tcPr>
          <w:p w:rsidR="00E001D9" w:rsidRPr="00DB634C" w:rsidRDefault="00E001D9" w:rsidP="00E001D9">
            <w:pPr>
              <w:jc w:val="center"/>
              <w:rPr>
                <w:rFonts w:asciiTheme="minorEastAsia" w:eastAsiaTheme="minorEastAsia" w:hAnsiTheme="minorEastAsia"/>
                <w:sz w:val="20"/>
                <w:szCs w:val="20"/>
              </w:rPr>
            </w:pPr>
            <w:r w:rsidRPr="00DB634C">
              <w:rPr>
                <w:rFonts w:ascii="メイリオ" w:eastAsia="メイリオ" w:hAnsi="メイリオ" w:hint="eastAsia"/>
                <w:b/>
                <w:spacing w:val="-4"/>
                <w:sz w:val="20"/>
                <w:szCs w:val="20"/>
              </w:rPr>
              <w:t>〇</w:t>
            </w:r>
            <w:r>
              <w:rPr>
                <w:rFonts w:ascii="メイリオ" w:eastAsia="メイリオ" w:hAnsi="メイリオ" w:hint="eastAsia"/>
                <w:b/>
                <w:spacing w:val="-4"/>
                <w:sz w:val="20"/>
                <w:szCs w:val="20"/>
              </w:rPr>
              <w:t>歳</w:t>
            </w:r>
          </w:p>
        </w:tc>
        <w:tc>
          <w:tcPr>
            <w:tcW w:w="992" w:type="dxa"/>
            <w:tcBorders>
              <w:top w:val="dashed" w:sz="4" w:space="0" w:color="auto"/>
              <w:bottom w:val="dashed" w:sz="4" w:space="0" w:color="auto"/>
            </w:tcBorders>
            <w:vAlign w:val="center"/>
          </w:tcPr>
          <w:p w:rsidR="00E001D9" w:rsidRPr="005D2676" w:rsidRDefault="00E001D9" w:rsidP="00E001D9">
            <w:pPr>
              <w:jc w:val="center"/>
              <w:rPr>
                <w:rFonts w:ascii="メイリオ" w:eastAsia="メイリオ" w:hAnsi="メイリオ"/>
                <w:b/>
                <w:sz w:val="20"/>
                <w:szCs w:val="20"/>
              </w:rPr>
            </w:pPr>
            <w:r>
              <w:rPr>
                <w:rFonts w:ascii="メイリオ" w:eastAsia="メイリオ" w:hAnsi="メイリオ"/>
                <w:b/>
                <w:sz w:val="20"/>
                <w:szCs w:val="20"/>
              </w:rPr>
              <w:t>姉</w:t>
            </w:r>
          </w:p>
        </w:tc>
        <w:tc>
          <w:tcPr>
            <w:tcW w:w="4536" w:type="dxa"/>
            <w:tcBorders>
              <w:top w:val="dashed" w:sz="4" w:space="0" w:color="auto"/>
              <w:bottom w:val="dashed" w:sz="4" w:space="0" w:color="auto"/>
            </w:tcBorders>
          </w:tcPr>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01D9" w:rsidRDefault="00E001D9" w:rsidP="00E001D9">
            <w:pPr>
              <w:rPr>
                <w:rFonts w:asciiTheme="minorEastAsia" w:eastAsiaTheme="minorEastAsia" w:hAnsiTheme="minorEastAsia"/>
                <w:sz w:val="20"/>
                <w:szCs w:val="20"/>
              </w:rPr>
            </w:pPr>
          </w:p>
          <w:p w:rsidR="00E001D9" w:rsidRDefault="00E001D9" w:rsidP="00E001D9">
            <w:pPr>
              <w:rPr>
                <w:rFonts w:asciiTheme="minorEastAsia" w:eastAsiaTheme="minorEastAsia" w:hAnsiTheme="minorEastAsia"/>
                <w:sz w:val="20"/>
                <w:szCs w:val="20"/>
              </w:rPr>
            </w:pPr>
          </w:p>
          <w:p w:rsidR="00E001D9" w:rsidRPr="009F18D1" w:rsidRDefault="00E001D9" w:rsidP="00E001D9">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Pr="009F18D1">
              <w:rPr>
                <w:rFonts w:asciiTheme="minorEastAsia" w:eastAsiaTheme="minorEastAsia" w:hAnsiTheme="minorEastAsia"/>
                <w:sz w:val="20"/>
                <w:szCs w:val="20"/>
              </w:rPr>
              <w:t xml:space="preserve">　</w:t>
            </w:r>
            <w:r>
              <w:rPr>
                <w:rFonts w:asciiTheme="minorEastAsia" w:eastAsiaTheme="minorEastAsia" w:hAnsiTheme="minorEastAsia"/>
                <w:sz w:val="20"/>
                <w:szCs w:val="20"/>
              </w:rPr>
              <w:t>未成年者と同居</w:t>
            </w:r>
          </w:p>
        </w:tc>
        <w:tc>
          <w:tcPr>
            <w:tcW w:w="1134" w:type="dxa"/>
            <w:tcBorders>
              <w:top w:val="dashed" w:sz="4" w:space="0" w:color="auto"/>
              <w:bottom w:val="dashed" w:sz="4" w:space="0" w:color="auto"/>
              <w:right w:val="single" w:sz="4" w:space="0" w:color="auto"/>
            </w:tcBorders>
          </w:tcPr>
          <w:p w:rsidR="00E001D9" w:rsidRDefault="00E001D9" w:rsidP="00E001D9">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001D9" w:rsidRDefault="00E001D9" w:rsidP="00E001D9">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001D9" w:rsidRPr="009F18D1" w:rsidRDefault="00E001D9" w:rsidP="00E001D9">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814D51" w:rsidRPr="006E408F" w:rsidRDefault="00814D51" w:rsidP="00E001D9">
      <w:pPr>
        <w:spacing w:line="300" w:lineRule="exact"/>
        <w:rPr>
          <w:rFonts w:ascii="ＭＳ 明朝" w:hAnsi="ＭＳ 明朝"/>
          <w:sz w:val="22"/>
          <w:szCs w:val="22"/>
        </w:rPr>
      </w:pPr>
    </w:p>
    <w:p w:rsidR="001779AB" w:rsidRDefault="001779AB"/>
    <w:tbl>
      <w:tblPr>
        <w:tblpPr w:leftFromText="142" w:rightFromText="142" w:vertAnchor="page" w:horzAnchor="margin" w:tblpY="537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09"/>
        <w:gridCol w:w="992"/>
        <w:gridCol w:w="4536"/>
        <w:gridCol w:w="1134"/>
      </w:tblGrid>
      <w:tr w:rsidR="00E001D9" w:rsidRPr="00814D51" w:rsidTr="00E001D9">
        <w:tc>
          <w:tcPr>
            <w:tcW w:w="1843"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992" w:type="dxa"/>
            <w:tcBorders>
              <w:top w:val="nil"/>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4536" w:type="dxa"/>
            <w:tcBorders>
              <w:top w:val="nil"/>
              <w:bottom w:val="dashed"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w:t>
            </w: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未成年者と同居</w:t>
            </w:r>
          </w:p>
        </w:tc>
        <w:tc>
          <w:tcPr>
            <w:tcW w:w="1134" w:type="dxa"/>
            <w:tcBorders>
              <w:top w:val="nil"/>
              <w:bottom w:val="dashed" w:sz="4" w:space="0" w:color="auto"/>
              <w:right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賛成</w:t>
            </w:r>
            <w:r w:rsidRPr="00814D51">
              <w:rPr>
                <w:rFonts w:asciiTheme="minorEastAsia" w:eastAsiaTheme="minorEastAsia" w:hAnsiTheme="minorEastAsia" w:hint="eastAsia"/>
                <w:sz w:val="20"/>
                <w:szCs w:val="20"/>
              </w:rPr>
              <w:t xml:space="preserve"> </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　反対</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一任</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不明</w:t>
            </w:r>
          </w:p>
        </w:tc>
      </w:tr>
      <w:tr w:rsidR="00E001D9" w:rsidRPr="00814D51" w:rsidTr="00E001D9">
        <w:tc>
          <w:tcPr>
            <w:tcW w:w="1843"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992"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w:t>
            </w: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未成年者と同居</w:t>
            </w:r>
          </w:p>
        </w:tc>
        <w:tc>
          <w:tcPr>
            <w:tcW w:w="1134" w:type="dxa"/>
            <w:tcBorders>
              <w:top w:val="dashed" w:sz="4" w:space="0" w:color="auto"/>
              <w:bottom w:val="dashed" w:sz="4" w:space="0" w:color="auto"/>
              <w:right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賛成</w:t>
            </w:r>
            <w:r w:rsidRPr="00814D51">
              <w:rPr>
                <w:rFonts w:asciiTheme="minorEastAsia" w:eastAsiaTheme="minorEastAsia" w:hAnsiTheme="minorEastAsia" w:hint="eastAsia"/>
                <w:sz w:val="20"/>
                <w:szCs w:val="20"/>
              </w:rPr>
              <w:t xml:space="preserve"> </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　反対</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一任</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不明</w:t>
            </w:r>
          </w:p>
        </w:tc>
      </w:tr>
      <w:tr w:rsidR="00E001D9" w:rsidRPr="00814D51" w:rsidTr="00E001D9">
        <w:tc>
          <w:tcPr>
            <w:tcW w:w="1843"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992"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w:t>
            </w: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未成年者と同居</w:t>
            </w:r>
          </w:p>
        </w:tc>
        <w:tc>
          <w:tcPr>
            <w:tcW w:w="1134" w:type="dxa"/>
            <w:tcBorders>
              <w:top w:val="dashed" w:sz="4" w:space="0" w:color="auto"/>
              <w:bottom w:val="dashed" w:sz="4" w:space="0" w:color="auto"/>
              <w:right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賛成</w:t>
            </w:r>
            <w:r w:rsidRPr="00814D51">
              <w:rPr>
                <w:rFonts w:asciiTheme="minorEastAsia" w:eastAsiaTheme="minorEastAsia" w:hAnsiTheme="minorEastAsia" w:hint="eastAsia"/>
                <w:sz w:val="20"/>
                <w:szCs w:val="20"/>
              </w:rPr>
              <w:t xml:space="preserve"> </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　反対</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一任</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不明</w:t>
            </w:r>
          </w:p>
        </w:tc>
      </w:tr>
      <w:tr w:rsidR="00E001D9" w:rsidRPr="00814D51" w:rsidTr="00E001D9">
        <w:tc>
          <w:tcPr>
            <w:tcW w:w="1843" w:type="dxa"/>
            <w:tcBorders>
              <w:top w:val="dashed" w:sz="4" w:space="0" w:color="auto"/>
              <w:bottom w:val="single" w:sz="4" w:space="0" w:color="auto"/>
            </w:tcBorders>
          </w:tcPr>
          <w:p w:rsidR="00E001D9" w:rsidRPr="00814D51" w:rsidRDefault="00E001D9" w:rsidP="00E001D9">
            <w:pPr>
              <w:rPr>
                <w:rFonts w:asciiTheme="minorEastAsia" w:eastAsiaTheme="minorEastAsia" w:hAnsiTheme="minorEastAsia"/>
                <w:sz w:val="20"/>
                <w:szCs w:val="20"/>
              </w:rPr>
            </w:pPr>
          </w:p>
        </w:tc>
        <w:tc>
          <w:tcPr>
            <w:tcW w:w="709" w:type="dxa"/>
            <w:tcBorders>
              <w:top w:val="dashed" w:sz="4" w:space="0" w:color="auto"/>
              <w:bottom w:val="single" w:sz="4" w:space="0" w:color="auto"/>
            </w:tcBorders>
          </w:tcPr>
          <w:p w:rsidR="00E001D9" w:rsidRPr="00814D51" w:rsidRDefault="00E001D9" w:rsidP="00E001D9">
            <w:pPr>
              <w:rPr>
                <w:rFonts w:asciiTheme="minorEastAsia" w:eastAsiaTheme="minorEastAsia" w:hAnsiTheme="minorEastAsia"/>
                <w:sz w:val="20"/>
                <w:szCs w:val="20"/>
              </w:rPr>
            </w:pPr>
          </w:p>
        </w:tc>
        <w:tc>
          <w:tcPr>
            <w:tcW w:w="992" w:type="dxa"/>
            <w:tcBorders>
              <w:top w:val="dashed" w:sz="4" w:space="0" w:color="auto"/>
              <w:bottom w:val="single" w:sz="4" w:space="0" w:color="auto"/>
            </w:tcBorders>
          </w:tcPr>
          <w:p w:rsidR="00E001D9" w:rsidRPr="00814D51" w:rsidRDefault="00E001D9" w:rsidP="00E001D9">
            <w:pPr>
              <w:rPr>
                <w:rFonts w:asciiTheme="minorEastAsia" w:eastAsiaTheme="minorEastAsia" w:hAnsiTheme="minorEastAsia"/>
                <w:sz w:val="20"/>
                <w:szCs w:val="20"/>
              </w:rPr>
            </w:pPr>
          </w:p>
        </w:tc>
        <w:tc>
          <w:tcPr>
            <w:tcW w:w="4536" w:type="dxa"/>
            <w:tcBorders>
              <w:top w:val="dashed" w:sz="4" w:space="0" w:color="auto"/>
              <w:bottom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w:t>
            </w: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未成年者と同居</w:t>
            </w:r>
          </w:p>
        </w:tc>
        <w:tc>
          <w:tcPr>
            <w:tcW w:w="1134" w:type="dxa"/>
            <w:tcBorders>
              <w:top w:val="dashed" w:sz="4" w:space="0" w:color="auto"/>
              <w:bottom w:val="single" w:sz="4" w:space="0" w:color="auto"/>
              <w:right w:val="single" w:sz="4" w:space="0" w:color="auto"/>
            </w:tcBorders>
          </w:tcPr>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賛成</w:t>
            </w:r>
            <w:r w:rsidRPr="00814D51">
              <w:rPr>
                <w:rFonts w:asciiTheme="minorEastAsia" w:eastAsiaTheme="minorEastAsia" w:hAnsiTheme="minorEastAsia" w:hint="eastAsia"/>
                <w:sz w:val="20"/>
                <w:szCs w:val="20"/>
              </w:rPr>
              <w:t xml:space="preserve"> </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hint="eastAsia"/>
                <w:sz w:val="20"/>
                <w:szCs w:val="20"/>
              </w:rPr>
              <w:t>□　反対</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一任</w:t>
            </w:r>
          </w:p>
          <w:p w:rsidR="00E001D9" w:rsidRPr="00814D51" w:rsidRDefault="00E001D9" w:rsidP="00E001D9">
            <w:pPr>
              <w:rPr>
                <w:rFonts w:asciiTheme="minorEastAsia" w:eastAsiaTheme="minorEastAsia" w:hAnsiTheme="minorEastAsia"/>
                <w:sz w:val="20"/>
                <w:szCs w:val="20"/>
              </w:rPr>
            </w:pPr>
            <w:r w:rsidRPr="00814D51">
              <w:rPr>
                <w:rFonts w:asciiTheme="minorEastAsia" w:eastAsiaTheme="minorEastAsia" w:hAnsiTheme="minorEastAsia"/>
                <w:sz w:val="20"/>
                <w:szCs w:val="20"/>
              </w:rPr>
              <w:t>□　不明</w:t>
            </w:r>
          </w:p>
        </w:tc>
      </w:tr>
    </w:tbl>
    <w:p w:rsidR="00100B88" w:rsidRPr="000D2CA8" w:rsidRDefault="00100B88" w:rsidP="000D2CA8">
      <w:pPr>
        <w:ind w:left="221" w:hangingChars="100" w:hanging="221"/>
        <w:rPr>
          <w:rFonts w:ascii="ＭＳ ゴシック" w:eastAsia="ＭＳ ゴシック" w:hAnsi="ＭＳ ゴシック"/>
          <w:b/>
          <w:sz w:val="22"/>
          <w:szCs w:val="22"/>
        </w:rPr>
      </w:pPr>
      <w:r w:rsidRPr="004F779B">
        <w:rPr>
          <w:rFonts w:ascii="ＭＳ ゴシック" w:eastAsia="ＭＳ ゴシック" w:hAnsi="ＭＳ ゴシック"/>
          <w:b/>
          <w:sz w:val="22"/>
          <w:szCs w:val="22"/>
        </w:rPr>
        <w:t>５</w:t>
      </w:r>
      <w:r w:rsidRPr="004F779B">
        <w:rPr>
          <w:rFonts w:ascii="ＭＳ ゴシック" w:eastAsia="ＭＳ ゴシック" w:hAnsi="ＭＳ ゴシック" w:hint="eastAsia"/>
          <w:b/>
          <w:sz w:val="22"/>
          <w:szCs w:val="22"/>
        </w:rPr>
        <w:t xml:space="preserve">　</w:t>
      </w:r>
      <w:r w:rsidR="000D2CA8" w:rsidRPr="004F779B">
        <w:rPr>
          <w:rFonts w:ascii="ＭＳ ゴシック" w:eastAsia="ＭＳ ゴシック" w:hAnsi="ＭＳ ゴシック" w:hint="eastAsia"/>
          <w:b/>
          <w:sz w:val="22"/>
          <w:szCs w:val="22"/>
        </w:rPr>
        <w:t>未成年後見人候補者がいる場合</w:t>
      </w:r>
      <w:r w:rsidR="000D2CA8">
        <w:rPr>
          <w:rFonts w:ascii="ＭＳ ゴシック" w:eastAsia="ＭＳ ゴシック" w:hAnsi="ＭＳ ゴシック" w:hint="eastAsia"/>
          <w:b/>
          <w:sz w:val="22"/>
          <w:szCs w:val="22"/>
        </w:rPr>
        <w:t>に</w:t>
      </w:r>
      <w:r w:rsidR="000D2CA8" w:rsidRPr="004F779B">
        <w:rPr>
          <w:rFonts w:ascii="ＭＳ ゴシック" w:eastAsia="ＭＳ ゴシック" w:hAnsi="ＭＳ ゴシック" w:hint="eastAsia"/>
          <w:b/>
          <w:sz w:val="22"/>
          <w:szCs w:val="22"/>
        </w:rPr>
        <w:t>は，その方が</w:t>
      </w:r>
      <w:r w:rsidR="000D2CA8">
        <w:rPr>
          <w:rFonts w:ascii="ＭＳ ゴシック" w:eastAsia="ＭＳ ゴシック" w:hAnsi="ＭＳ ゴシック" w:hint="eastAsia"/>
          <w:b/>
          <w:sz w:val="22"/>
          <w:szCs w:val="22"/>
        </w:rPr>
        <w:t>未成年</w:t>
      </w:r>
      <w:r w:rsidR="000D2CA8" w:rsidRPr="004F779B">
        <w:rPr>
          <w:rFonts w:ascii="ＭＳ ゴシック" w:eastAsia="ＭＳ ゴシック" w:hAnsi="ＭＳ ゴシック" w:hint="eastAsia"/>
          <w:b/>
          <w:sz w:val="22"/>
          <w:szCs w:val="22"/>
        </w:rPr>
        <w:t>後見人にふさわしい理由を</w:t>
      </w:r>
      <w:r w:rsidR="00814D51">
        <w:rPr>
          <w:rFonts w:ascii="ＭＳ ゴシック" w:eastAsia="ＭＳ ゴシック" w:hAnsi="ＭＳ ゴシック" w:hint="eastAsia"/>
          <w:b/>
          <w:sz w:val="22"/>
          <w:szCs w:val="22"/>
        </w:rPr>
        <w:t>記載してください。また，</w:t>
      </w:r>
      <w:r w:rsidR="00202A34">
        <w:rPr>
          <w:rFonts w:ascii="ＭＳ ゴシック" w:eastAsia="ＭＳ ゴシック" w:hAnsi="ＭＳ ゴシック" w:hint="eastAsia"/>
          <w:b/>
          <w:sz w:val="22"/>
          <w:szCs w:val="22"/>
        </w:rPr>
        <w:t>家庭裁判所に一任する</w:t>
      </w:r>
      <w:r w:rsidR="00120AE1">
        <w:rPr>
          <w:rFonts w:ascii="ＭＳ ゴシック" w:eastAsia="ＭＳ ゴシック" w:hAnsi="ＭＳ ゴシック" w:hint="eastAsia"/>
          <w:b/>
          <w:sz w:val="22"/>
          <w:szCs w:val="22"/>
        </w:rPr>
        <w:t>（家庭裁判所の判断に委ねる）</w:t>
      </w:r>
      <w:r w:rsidR="00202A34">
        <w:rPr>
          <w:rFonts w:ascii="ＭＳ ゴシック" w:eastAsia="ＭＳ ゴシック" w:hAnsi="ＭＳ ゴシック" w:hint="eastAsia"/>
          <w:b/>
          <w:sz w:val="22"/>
          <w:szCs w:val="22"/>
        </w:rPr>
        <w:t>場合には，</w:t>
      </w:r>
      <w:r w:rsidR="00814D51">
        <w:rPr>
          <w:rFonts w:ascii="ＭＳ ゴシック" w:eastAsia="ＭＳ ゴシック" w:hAnsi="ＭＳ ゴシック" w:hint="eastAsia"/>
          <w:b/>
          <w:sz w:val="22"/>
          <w:szCs w:val="22"/>
        </w:rPr>
        <w:t>その理由や事情</w:t>
      </w:r>
      <w:r w:rsidR="00202A34">
        <w:rPr>
          <w:rFonts w:ascii="ＭＳ ゴシック" w:eastAsia="ＭＳ ゴシック" w:hAnsi="ＭＳ ゴシック" w:hint="eastAsia"/>
          <w:b/>
          <w:sz w:val="22"/>
          <w:szCs w:val="22"/>
        </w:rPr>
        <w:t>（例：近隣に</w:t>
      </w:r>
      <w:r w:rsidR="00814D51">
        <w:rPr>
          <w:rFonts w:ascii="ＭＳ ゴシック" w:eastAsia="ＭＳ ゴシック" w:hAnsi="ＭＳ ゴシック" w:hint="eastAsia"/>
          <w:b/>
          <w:sz w:val="22"/>
          <w:szCs w:val="22"/>
        </w:rPr>
        <w:t>候補者となる</w:t>
      </w:r>
      <w:r w:rsidR="00202A34">
        <w:rPr>
          <w:rFonts w:ascii="ＭＳ ゴシック" w:eastAsia="ＭＳ ゴシック" w:hAnsi="ＭＳ ゴシック" w:hint="eastAsia"/>
          <w:b/>
          <w:sz w:val="22"/>
          <w:szCs w:val="22"/>
        </w:rPr>
        <w:t>親族がいないなど）</w:t>
      </w:r>
      <w:r w:rsidR="000D2CA8" w:rsidRPr="00537F1C">
        <w:rPr>
          <w:rFonts w:ascii="ＭＳ ゴシック" w:eastAsia="ＭＳ ゴシック" w:hAnsi="ＭＳ ゴシック" w:hint="eastAsia"/>
          <w:b/>
          <w:sz w:val="22"/>
          <w:szCs w:val="22"/>
        </w:rPr>
        <w:t>を記載してください。</w:t>
      </w:r>
    </w:p>
    <w:p w:rsidR="00100B88" w:rsidRPr="0074299F" w:rsidRDefault="00100B88" w:rsidP="0004724F">
      <w:pPr>
        <w:ind w:leftChars="200" w:left="420"/>
        <w:rPr>
          <w:rFonts w:ascii="ＭＳ 明朝" w:hAnsi="ＭＳ 明朝"/>
          <w:b/>
          <w:sz w:val="22"/>
          <w:szCs w:val="22"/>
        </w:rPr>
      </w:pPr>
      <w:r w:rsidRPr="0074299F">
        <w:rPr>
          <w:rFonts w:ascii="ＭＳ 明朝" w:hAnsi="ＭＳ 明朝"/>
          <w:sz w:val="22"/>
          <w:szCs w:val="22"/>
        </w:rPr>
        <w:t>※</w:t>
      </w:r>
      <w:r w:rsidRPr="0074299F">
        <w:rPr>
          <w:rFonts w:ascii="ＭＳ 明朝" w:hAnsi="ＭＳ 明朝" w:hint="eastAsia"/>
          <w:bCs/>
          <w:sz w:val="22"/>
          <w:szCs w:val="22"/>
        </w:rPr>
        <w:t xml:space="preserve">　家庭裁判所の判断により，候補者以外の</w:t>
      </w:r>
      <w:r w:rsidRPr="0074299F">
        <w:rPr>
          <w:rFonts w:ascii="ＭＳ 明朝" w:hAnsi="ＭＳ 明朝"/>
          <w:bCs/>
          <w:sz w:val="22"/>
          <w:szCs w:val="22"/>
        </w:rPr>
        <w:t>方</w:t>
      </w:r>
      <w:r w:rsidRPr="0074299F">
        <w:rPr>
          <w:rFonts w:ascii="ＭＳ 明朝" w:hAnsi="ＭＳ 明朝" w:hint="eastAsia"/>
          <w:bCs/>
          <w:sz w:val="22"/>
          <w:szCs w:val="22"/>
        </w:rPr>
        <w:t>を未</w:t>
      </w:r>
      <w:r w:rsidRPr="0074299F">
        <w:rPr>
          <w:rFonts w:ascii="ＭＳ 明朝" w:hAnsi="ＭＳ 明朝" w:hint="eastAsia"/>
          <w:bCs/>
          <w:color w:val="000000"/>
          <w:sz w:val="22"/>
          <w:szCs w:val="22"/>
        </w:rPr>
        <w:t>成年後見人</w:t>
      </w:r>
      <w:r w:rsidRPr="0074299F">
        <w:rPr>
          <w:rFonts w:ascii="ＭＳ 明朝" w:hAnsi="ＭＳ 明朝" w:hint="eastAsia"/>
          <w:bCs/>
          <w:sz w:val="22"/>
          <w:szCs w:val="22"/>
        </w:rPr>
        <w:t>に選任する場合があります。</w:t>
      </w:r>
    </w:p>
    <w:p w:rsidR="00100B88" w:rsidRPr="008D3216" w:rsidRDefault="008D3216" w:rsidP="00100B88">
      <w:pPr>
        <w:pStyle w:val="af"/>
        <w:spacing w:line="400" w:lineRule="exact"/>
        <w:ind w:leftChars="300" w:left="850" w:hangingChars="100" w:hanging="220"/>
        <w:rPr>
          <w:rFonts w:ascii="メイリオ" w:eastAsia="メイリオ" w:hAnsi="メイリオ"/>
          <w:b/>
          <w:sz w:val="22"/>
        </w:rPr>
      </w:pPr>
      <w:r>
        <w:rPr>
          <w:sz w:val="22"/>
        </w:rPr>
        <w:t xml:space="preserve">　</w:t>
      </w:r>
      <w:r w:rsidRPr="008D3216">
        <w:rPr>
          <w:rFonts w:ascii="メイリオ" w:eastAsia="メイリオ" w:hAnsi="メイリオ"/>
          <w:b/>
          <w:sz w:val="22"/>
        </w:rPr>
        <w:t>私は，未成年者の母親が亡くなってから，未成年者と同居し</w:t>
      </w:r>
      <w:r>
        <w:rPr>
          <w:rFonts w:ascii="メイリオ" w:eastAsia="メイリオ" w:hAnsi="メイリオ"/>
          <w:b/>
          <w:sz w:val="22"/>
        </w:rPr>
        <w:t>，</w:t>
      </w:r>
      <w:r w:rsidR="00893499">
        <w:rPr>
          <w:rFonts w:ascii="メイリオ" w:eastAsia="メイリオ" w:hAnsi="メイリオ"/>
          <w:b/>
          <w:sz w:val="22"/>
        </w:rPr>
        <w:t>日頃の</w:t>
      </w:r>
      <w:r w:rsidRPr="008D3216">
        <w:rPr>
          <w:rFonts w:ascii="メイリオ" w:eastAsia="メイリオ" w:hAnsi="メイリオ"/>
          <w:b/>
          <w:sz w:val="22"/>
        </w:rPr>
        <w:t>世話をして</w:t>
      </w:r>
      <w:r>
        <w:rPr>
          <w:rFonts w:ascii="メイリオ" w:eastAsia="メイリオ" w:hAnsi="メイリオ"/>
          <w:b/>
          <w:sz w:val="22"/>
        </w:rPr>
        <w:t>いる。</w:t>
      </w:r>
    </w:p>
    <w:tbl>
      <w:tblPr>
        <w:tblStyle w:val="af2"/>
        <w:tblW w:w="0" w:type="auto"/>
        <w:tblInd w:w="590" w:type="dxa"/>
        <w:tblLook w:val="04A0" w:firstRow="1" w:lastRow="0" w:firstColumn="1" w:lastColumn="0" w:noHBand="0" w:noVBand="1"/>
      </w:tblPr>
      <w:tblGrid>
        <w:gridCol w:w="8759"/>
      </w:tblGrid>
      <w:tr w:rsidR="00100B88" w:rsidRPr="008D3216" w:rsidTr="0010562F">
        <w:tc>
          <w:tcPr>
            <w:tcW w:w="8759" w:type="dxa"/>
            <w:tcBorders>
              <w:left w:val="nil"/>
              <w:right w:val="nil"/>
            </w:tcBorders>
          </w:tcPr>
          <w:p w:rsidR="00100B88" w:rsidRPr="008D3216" w:rsidRDefault="008D3216" w:rsidP="0010562F">
            <w:pPr>
              <w:pStyle w:val="af"/>
              <w:spacing w:line="400" w:lineRule="exact"/>
              <w:ind w:leftChars="0" w:left="0"/>
              <w:rPr>
                <w:rFonts w:ascii="メイリオ" w:eastAsia="メイリオ" w:hAnsi="メイリオ"/>
                <w:b/>
                <w:sz w:val="22"/>
              </w:rPr>
            </w:pPr>
            <w:r w:rsidRPr="008D3216">
              <w:rPr>
                <w:rFonts w:ascii="メイリオ" w:eastAsia="メイリオ" w:hAnsi="メイリオ"/>
                <w:b/>
                <w:sz w:val="22"/>
              </w:rPr>
              <w:t>また，私と未成年者の関係は良好であることから，私が未成年者の未成年後見人にふさ</w:t>
            </w:r>
          </w:p>
        </w:tc>
      </w:tr>
      <w:tr w:rsidR="00100B88" w:rsidRPr="008D3216" w:rsidTr="0010562F">
        <w:tc>
          <w:tcPr>
            <w:tcW w:w="8759" w:type="dxa"/>
            <w:tcBorders>
              <w:left w:val="nil"/>
              <w:right w:val="nil"/>
            </w:tcBorders>
          </w:tcPr>
          <w:p w:rsidR="00100B88" w:rsidRPr="008D3216" w:rsidRDefault="008D3216" w:rsidP="0010562F">
            <w:pPr>
              <w:pStyle w:val="af"/>
              <w:spacing w:line="400" w:lineRule="exact"/>
              <w:ind w:leftChars="0" w:left="0"/>
              <w:rPr>
                <w:rFonts w:ascii="メイリオ" w:eastAsia="メイリオ" w:hAnsi="メイリオ"/>
                <w:b/>
                <w:sz w:val="22"/>
              </w:rPr>
            </w:pPr>
            <w:r w:rsidRPr="008D3216">
              <w:rPr>
                <w:rFonts w:ascii="メイリオ" w:eastAsia="メイリオ" w:hAnsi="メイリオ"/>
                <w:b/>
                <w:sz w:val="22"/>
              </w:rPr>
              <w:t>わしいと考えている。</w:t>
            </w:r>
          </w:p>
        </w:tc>
      </w:tr>
      <w:tr w:rsidR="00100B88" w:rsidRPr="004F779B" w:rsidTr="0010562F">
        <w:tc>
          <w:tcPr>
            <w:tcW w:w="8759" w:type="dxa"/>
            <w:tcBorders>
              <w:left w:val="nil"/>
              <w:right w:val="nil"/>
            </w:tcBorders>
          </w:tcPr>
          <w:p w:rsidR="00100B88" w:rsidRPr="004F779B" w:rsidRDefault="00100B88" w:rsidP="0010562F">
            <w:pPr>
              <w:pStyle w:val="af"/>
              <w:spacing w:line="400" w:lineRule="exact"/>
              <w:ind w:leftChars="0" w:left="0"/>
              <w:rPr>
                <w:sz w:val="22"/>
              </w:rPr>
            </w:pPr>
          </w:p>
        </w:tc>
      </w:tr>
    </w:tbl>
    <w:p w:rsidR="00A41B27" w:rsidRDefault="00A41B27" w:rsidP="003458D0">
      <w:pPr>
        <w:spacing w:line="300" w:lineRule="exact"/>
        <w:ind w:left="221" w:hangingChars="100" w:hanging="221"/>
        <w:rPr>
          <w:rFonts w:ascii="ＭＳ ゴシック" w:eastAsia="ＭＳ ゴシック" w:hAnsi="ＭＳ ゴシック"/>
          <w:b/>
          <w:bCs/>
          <w:sz w:val="22"/>
          <w:szCs w:val="22"/>
        </w:rPr>
      </w:pPr>
    </w:p>
    <w:p w:rsidR="00DD79FF" w:rsidRDefault="00DD79FF" w:rsidP="009843DA">
      <w:pPr>
        <w:spacing w:line="300" w:lineRule="exact"/>
        <w:rPr>
          <w:rFonts w:ascii="ＭＳ ゴシック" w:eastAsia="ＭＳ ゴシック" w:hAnsi="ＭＳ ゴシック"/>
          <w:b/>
          <w:bCs/>
          <w:sz w:val="22"/>
          <w:szCs w:val="22"/>
        </w:rPr>
      </w:pPr>
    </w:p>
    <w:p w:rsidR="00E001D9" w:rsidRPr="004F779B" w:rsidRDefault="00E001D9" w:rsidP="009843DA">
      <w:pPr>
        <w:spacing w:line="300" w:lineRule="exact"/>
        <w:rPr>
          <w:rFonts w:ascii="ＭＳ ゴシック" w:eastAsia="ＭＳ ゴシック" w:hAnsi="ＭＳ ゴシック"/>
          <w:b/>
          <w:bCs/>
          <w:sz w:val="22"/>
          <w:szCs w:val="22"/>
        </w:rPr>
      </w:pPr>
    </w:p>
    <w:p w:rsidR="007D2AB3" w:rsidRPr="004F779B" w:rsidRDefault="00787C13" w:rsidP="003458D0">
      <w:pPr>
        <w:spacing w:line="300" w:lineRule="exact"/>
        <w:ind w:left="221" w:hangingChars="100" w:hanging="221"/>
        <w:rPr>
          <w:rFonts w:ascii="ＭＳ ゴシック" w:eastAsia="ＭＳ ゴシック" w:hAnsi="ＭＳ ゴシック"/>
          <w:b/>
          <w:bCs/>
          <w:sz w:val="22"/>
          <w:szCs w:val="22"/>
        </w:rPr>
      </w:pPr>
      <w:r>
        <w:rPr>
          <w:rFonts w:ascii="ＭＳ ゴシック" w:eastAsia="ＭＳ ゴシック" w:hAnsi="ＭＳ ゴシック"/>
          <w:b/>
          <w:bCs/>
          <w:sz w:val="22"/>
          <w:szCs w:val="22"/>
        </w:rPr>
        <w:lastRenderedPageBreak/>
        <w:t>６</w:t>
      </w:r>
      <w:r w:rsidR="003458D0" w:rsidRPr="004F779B">
        <w:rPr>
          <w:rFonts w:ascii="ＭＳ ゴシック" w:eastAsia="ＭＳ ゴシック" w:hAnsi="ＭＳ ゴシック" w:hint="eastAsia"/>
          <w:b/>
          <w:bCs/>
          <w:sz w:val="22"/>
          <w:szCs w:val="22"/>
        </w:rPr>
        <w:t xml:space="preserve">　未成年者</w:t>
      </w:r>
      <w:r w:rsidR="00603511" w:rsidRPr="004F779B">
        <w:rPr>
          <w:rFonts w:ascii="ＭＳ ゴシック" w:eastAsia="ＭＳ ゴシック" w:hAnsi="ＭＳ ゴシック" w:hint="eastAsia"/>
          <w:b/>
          <w:bCs/>
          <w:sz w:val="22"/>
          <w:szCs w:val="22"/>
        </w:rPr>
        <w:t>に申立ての事情等をお伺いする場合の</w:t>
      </w:r>
      <w:r w:rsidR="007D2AB3" w:rsidRPr="004F779B">
        <w:rPr>
          <w:rFonts w:ascii="ＭＳ ゴシック" w:eastAsia="ＭＳ ゴシック" w:hAnsi="ＭＳ ゴシック" w:hint="eastAsia"/>
          <w:b/>
          <w:bCs/>
          <w:sz w:val="22"/>
          <w:szCs w:val="22"/>
        </w:rPr>
        <w:t>留意点（</w:t>
      </w:r>
      <w:r w:rsidR="003458D0" w:rsidRPr="004F779B">
        <w:rPr>
          <w:rFonts w:ascii="ＭＳ ゴシック" w:eastAsia="ＭＳ ゴシック" w:hAnsi="ＭＳ ゴシック" w:hint="eastAsia"/>
          <w:b/>
          <w:bCs/>
          <w:sz w:val="22"/>
          <w:szCs w:val="22"/>
        </w:rPr>
        <w:t>未成年者</w:t>
      </w:r>
      <w:r w:rsidR="00645CC7" w:rsidRPr="004F779B">
        <w:rPr>
          <w:rFonts w:ascii="ＭＳ ゴシック" w:eastAsia="ＭＳ ゴシック" w:hAnsi="ＭＳ ゴシック" w:hint="eastAsia"/>
          <w:b/>
          <w:bCs/>
          <w:sz w:val="22"/>
          <w:szCs w:val="22"/>
        </w:rPr>
        <w:t>に配慮すべき事項</w:t>
      </w:r>
      <w:r w:rsidR="007D2AB3" w:rsidRPr="004F779B">
        <w:rPr>
          <w:rFonts w:ascii="ＭＳ ゴシック" w:eastAsia="ＭＳ ゴシック" w:hAnsi="ＭＳ ゴシック" w:hint="eastAsia"/>
          <w:b/>
          <w:bCs/>
          <w:sz w:val="22"/>
          <w:szCs w:val="22"/>
        </w:rPr>
        <w:t>等）があれば記載してください。</w:t>
      </w:r>
    </w:p>
    <w:p w:rsidR="00645CC7" w:rsidRPr="00E87287" w:rsidRDefault="002769F7" w:rsidP="00F74AC7">
      <w:pPr>
        <w:pStyle w:val="af"/>
        <w:spacing w:line="400" w:lineRule="exact"/>
        <w:ind w:leftChars="300" w:left="850" w:hangingChars="100" w:hanging="220"/>
        <w:rPr>
          <w:rFonts w:ascii="メイリオ" w:eastAsia="メイリオ" w:hAnsi="メイリオ"/>
          <w:b/>
          <w:sz w:val="22"/>
        </w:rPr>
      </w:pPr>
      <w:r w:rsidRPr="00E87287">
        <w:rPr>
          <w:rFonts w:ascii="メイリオ" w:eastAsia="メイリオ" w:hAnsi="メイリオ"/>
          <w:b/>
          <w:sz w:val="22"/>
        </w:rPr>
        <w:t xml:space="preserve">　</w:t>
      </w:r>
      <w:r w:rsidR="00E87287" w:rsidRPr="00E87287">
        <w:rPr>
          <w:rFonts w:ascii="メイリオ" w:eastAsia="メイリオ" w:hAnsi="メイリオ"/>
          <w:b/>
          <w:sz w:val="22"/>
        </w:rPr>
        <w:t>未成年者は，普段は明るく振る舞っているが，両親が離婚したことや母親が亡くなった</w:t>
      </w:r>
    </w:p>
    <w:tbl>
      <w:tblPr>
        <w:tblStyle w:val="af2"/>
        <w:tblW w:w="0" w:type="auto"/>
        <w:tblInd w:w="590" w:type="dxa"/>
        <w:tblLook w:val="04A0" w:firstRow="1" w:lastRow="0" w:firstColumn="1" w:lastColumn="0" w:noHBand="0" w:noVBand="1"/>
      </w:tblPr>
      <w:tblGrid>
        <w:gridCol w:w="8759"/>
      </w:tblGrid>
      <w:tr w:rsidR="00645CC7" w:rsidRPr="00E87287" w:rsidTr="00787C13">
        <w:tc>
          <w:tcPr>
            <w:tcW w:w="8759" w:type="dxa"/>
            <w:tcBorders>
              <w:left w:val="nil"/>
              <w:bottom w:val="single" w:sz="4" w:space="0" w:color="auto"/>
              <w:right w:val="nil"/>
            </w:tcBorders>
          </w:tcPr>
          <w:p w:rsidR="00645CC7" w:rsidRPr="00E87287" w:rsidRDefault="00E87287" w:rsidP="00893499">
            <w:pPr>
              <w:pStyle w:val="af"/>
              <w:spacing w:line="400" w:lineRule="exact"/>
              <w:ind w:leftChars="0" w:left="0"/>
              <w:rPr>
                <w:rFonts w:ascii="メイリオ" w:eastAsia="メイリオ" w:hAnsi="メイリオ"/>
                <w:b/>
                <w:sz w:val="22"/>
              </w:rPr>
            </w:pPr>
            <w:r w:rsidRPr="00E87287">
              <w:rPr>
                <w:rFonts w:ascii="メイリオ" w:eastAsia="メイリオ" w:hAnsi="メイリオ"/>
                <w:b/>
                <w:sz w:val="22"/>
              </w:rPr>
              <w:t>ことについて気持ちの整理ができていない状態であり，両親の話をする</w:t>
            </w:r>
            <w:r w:rsidR="006A26C6">
              <w:rPr>
                <w:rFonts w:ascii="メイリオ" w:eastAsia="メイリオ" w:hAnsi="メイリオ"/>
                <w:b/>
                <w:sz w:val="22"/>
              </w:rPr>
              <w:t>と</w:t>
            </w:r>
            <w:r w:rsidR="00893499">
              <w:rPr>
                <w:rFonts w:ascii="メイリオ" w:eastAsia="メイリオ" w:hAnsi="メイリオ"/>
                <w:b/>
                <w:sz w:val="22"/>
              </w:rPr>
              <w:t>感情が不安定</w:t>
            </w:r>
          </w:p>
        </w:tc>
      </w:tr>
      <w:tr w:rsidR="00645CC7" w:rsidRPr="00E87287" w:rsidTr="00787C13">
        <w:tc>
          <w:tcPr>
            <w:tcW w:w="8759" w:type="dxa"/>
            <w:tcBorders>
              <w:left w:val="nil"/>
              <w:bottom w:val="single" w:sz="4" w:space="0" w:color="auto"/>
              <w:right w:val="nil"/>
            </w:tcBorders>
          </w:tcPr>
          <w:p w:rsidR="00645CC7" w:rsidRPr="00E87287" w:rsidRDefault="006A26C6" w:rsidP="00E87287">
            <w:pPr>
              <w:pStyle w:val="af"/>
              <w:spacing w:line="400" w:lineRule="exact"/>
              <w:ind w:leftChars="0" w:left="0"/>
              <w:rPr>
                <w:rFonts w:ascii="メイリオ" w:eastAsia="メイリオ" w:hAnsi="メイリオ"/>
                <w:b/>
                <w:sz w:val="22"/>
              </w:rPr>
            </w:pPr>
            <w:r>
              <w:rPr>
                <w:rFonts w:ascii="メイリオ" w:eastAsia="メイリオ" w:hAnsi="メイリオ"/>
                <w:b/>
                <w:sz w:val="22"/>
              </w:rPr>
              <w:t>に</w:t>
            </w:r>
            <w:r w:rsidR="00893499">
              <w:rPr>
                <w:rFonts w:ascii="メイリオ" w:eastAsia="メイリオ" w:hAnsi="メイリオ"/>
                <w:b/>
                <w:sz w:val="22"/>
              </w:rPr>
              <w:t>なること</w:t>
            </w:r>
            <w:r w:rsidR="00803175">
              <w:rPr>
                <w:rFonts w:ascii="メイリオ" w:eastAsia="メイリオ" w:hAnsi="メイリオ"/>
                <w:b/>
                <w:sz w:val="22"/>
              </w:rPr>
              <w:t>があ</w:t>
            </w:r>
            <w:r w:rsidR="00E87287" w:rsidRPr="00E87287">
              <w:rPr>
                <w:rFonts w:ascii="メイリオ" w:eastAsia="メイリオ" w:hAnsi="メイリオ"/>
                <w:b/>
                <w:sz w:val="22"/>
              </w:rPr>
              <w:t>るので</w:t>
            </w:r>
            <w:r w:rsidR="00E87287">
              <w:rPr>
                <w:rFonts w:ascii="メイリオ" w:eastAsia="メイリオ" w:hAnsi="メイリオ"/>
                <w:b/>
                <w:sz w:val="22"/>
              </w:rPr>
              <w:t>留意し</w:t>
            </w:r>
            <w:r w:rsidR="00E87287" w:rsidRPr="00E87287">
              <w:rPr>
                <w:rFonts w:ascii="メイリオ" w:eastAsia="メイリオ" w:hAnsi="メイリオ"/>
                <w:b/>
                <w:sz w:val="22"/>
              </w:rPr>
              <w:t>ていただきたい。</w:t>
            </w:r>
          </w:p>
        </w:tc>
      </w:tr>
      <w:tr w:rsidR="00645CC7" w:rsidRPr="004F779B" w:rsidTr="00787C13">
        <w:tc>
          <w:tcPr>
            <w:tcW w:w="8759" w:type="dxa"/>
            <w:tcBorders>
              <w:top w:val="single" w:sz="4" w:space="0" w:color="auto"/>
              <w:left w:val="nil"/>
              <w:bottom w:val="single" w:sz="4" w:space="0" w:color="auto"/>
              <w:right w:val="nil"/>
            </w:tcBorders>
          </w:tcPr>
          <w:p w:rsidR="00645CC7" w:rsidRPr="004F779B" w:rsidRDefault="00645CC7" w:rsidP="00F74AC7">
            <w:pPr>
              <w:pStyle w:val="af"/>
              <w:spacing w:line="400" w:lineRule="exact"/>
              <w:ind w:leftChars="0" w:left="0"/>
              <w:rPr>
                <w:sz w:val="22"/>
              </w:rPr>
            </w:pPr>
          </w:p>
        </w:tc>
      </w:tr>
    </w:tbl>
    <w:p w:rsidR="00645CC7" w:rsidRPr="004F779B" w:rsidRDefault="00645CC7" w:rsidP="00645CC7">
      <w:pPr>
        <w:pStyle w:val="af"/>
        <w:spacing w:line="300" w:lineRule="exact"/>
        <w:ind w:leftChars="0" w:left="585"/>
        <w:rPr>
          <w:sz w:val="22"/>
        </w:rPr>
      </w:pPr>
    </w:p>
    <w:p w:rsidR="00495EB6" w:rsidRPr="004F779B" w:rsidRDefault="00495EB6" w:rsidP="00495EB6">
      <w:pPr>
        <w:spacing w:afterLines="50" w:after="120" w:line="200" w:lineRule="exact"/>
        <w:jc w:val="left"/>
        <w:rPr>
          <w:rFonts w:ascii="ＭＳ 明朝" w:hAnsi="ＭＳ 明朝"/>
          <w:sz w:val="22"/>
          <w:szCs w:val="22"/>
        </w:rPr>
      </w:pPr>
    </w:p>
    <w:sectPr w:rsidR="00495EB6" w:rsidRPr="004F779B" w:rsidSect="00AC2C9B">
      <w:headerReference w:type="default" r:id="rId8"/>
      <w:footerReference w:type="default" r:id="rId9"/>
      <w:headerReference w:type="first" r:id="rId10"/>
      <w:footerReference w:type="first" r:id="rId11"/>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60D" w:rsidRDefault="0002260D" w:rsidP="008A095B">
      <w:r>
        <w:separator/>
      </w:r>
    </w:p>
  </w:endnote>
  <w:endnote w:type="continuationSeparator" w:id="0">
    <w:p w:rsidR="0002260D" w:rsidRDefault="0002260D"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A6B" w:rsidRDefault="00C01A6B">
    <w:pPr>
      <w:pStyle w:val="a5"/>
      <w:jc w:val="center"/>
    </w:pPr>
    <w:r>
      <w:fldChar w:fldCharType="begin"/>
    </w:r>
    <w:r>
      <w:instrText>PAGE   \* MERGEFORMAT</w:instrText>
    </w:r>
    <w:r>
      <w:fldChar w:fldCharType="separate"/>
    </w:r>
    <w:r w:rsidR="00F06C95" w:rsidRPr="00F06C95">
      <w:rPr>
        <w:noProof/>
        <w:lang w:val="ja-JP"/>
      </w:rPr>
      <w:t>6</w:t>
    </w:r>
    <w:r>
      <w:fldChar w:fldCharType="end"/>
    </w:r>
  </w:p>
  <w:p w:rsidR="00C01A6B" w:rsidRDefault="00C01A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9B" w:rsidRDefault="00AC2C9B" w:rsidP="00AC2C9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60D" w:rsidRDefault="0002260D" w:rsidP="008A095B">
      <w:r>
        <w:separator/>
      </w:r>
    </w:p>
  </w:footnote>
  <w:footnote w:type="continuationSeparator" w:id="0">
    <w:p w:rsidR="0002260D" w:rsidRDefault="0002260D"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A3" w:rsidRPr="00DC30A3" w:rsidRDefault="00DC30A3" w:rsidP="00DC30A3">
    <w:pPr>
      <w:pStyle w:val="a3"/>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A74" w:rsidRDefault="00F22A74" w:rsidP="00F22A74">
    <w:pPr>
      <w:pStyle w:val="a3"/>
      <w:jc w:val="right"/>
    </w:pPr>
    <w:r w:rsidRPr="00DC30A3">
      <w:rPr>
        <w:rFonts w:hint="eastAsia"/>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4D4"/>
    <w:rsid w:val="000049A4"/>
    <w:rsid w:val="00006BB2"/>
    <w:rsid w:val="00006BF1"/>
    <w:rsid w:val="0001189D"/>
    <w:rsid w:val="00013B89"/>
    <w:rsid w:val="00014EA0"/>
    <w:rsid w:val="00016F30"/>
    <w:rsid w:val="00017AA6"/>
    <w:rsid w:val="00017F67"/>
    <w:rsid w:val="00020FF6"/>
    <w:rsid w:val="0002260D"/>
    <w:rsid w:val="00022A8E"/>
    <w:rsid w:val="00023897"/>
    <w:rsid w:val="0002541D"/>
    <w:rsid w:val="0002632F"/>
    <w:rsid w:val="00027063"/>
    <w:rsid w:val="00027E11"/>
    <w:rsid w:val="000305D6"/>
    <w:rsid w:val="000319AF"/>
    <w:rsid w:val="000319EF"/>
    <w:rsid w:val="00032EF2"/>
    <w:rsid w:val="00035AB8"/>
    <w:rsid w:val="00040D60"/>
    <w:rsid w:val="00041130"/>
    <w:rsid w:val="00042B67"/>
    <w:rsid w:val="0004684A"/>
    <w:rsid w:val="00046C2A"/>
    <w:rsid w:val="0004724F"/>
    <w:rsid w:val="000503E6"/>
    <w:rsid w:val="00054601"/>
    <w:rsid w:val="000558E0"/>
    <w:rsid w:val="00055E58"/>
    <w:rsid w:val="0005640F"/>
    <w:rsid w:val="00062304"/>
    <w:rsid w:val="00063217"/>
    <w:rsid w:val="00063EF3"/>
    <w:rsid w:val="00065036"/>
    <w:rsid w:val="00066667"/>
    <w:rsid w:val="00071AFD"/>
    <w:rsid w:val="00077B4F"/>
    <w:rsid w:val="00081038"/>
    <w:rsid w:val="00081870"/>
    <w:rsid w:val="00083FF2"/>
    <w:rsid w:val="00085A71"/>
    <w:rsid w:val="00086D40"/>
    <w:rsid w:val="00091D48"/>
    <w:rsid w:val="00092127"/>
    <w:rsid w:val="00093C44"/>
    <w:rsid w:val="00097C94"/>
    <w:rsid w:val="000A2D74"/>
    <w:rsid w:val="000A4633"/>
    <w:rsid w:val="000A6BC3"/>
    <w:rsid w:val="000B1292"/>
    <w:rsid w:val="000B1AF2"/>
    <w:rsid w:val="000B2247"/>
    <w:rsid w:val="000B2F37"/>
    <w:rsid w:val="000B42A6"/>
    <w:rsid w:val="000B5AC8"/>
    <w:rsid w:val="000B75E3"/>
    <w:rsid w:val="000B7E8E"/>
    <w:rsid w:val="000C2C69"/>
    <w:rsid w:val="000C2F74"/>
    <w:rsid w:val="000C3BB6"/>
    <w:rsid w:val="000C4EA1"/>
    <w:rsid w:val="000C7744"/>
    <w:rsid w:val="000D2CA8"/>
    <w:rsid w:val="000D3420"/>
    <w:rsid w:val="000D3456"/>
    <w:rsid w:val="000D61D9"/>
    <w:rsid w:val="000D65E3"/>
    <w:rsid w:val="000D7322"/>
    <w:rsid w:val="000E4B2A"/>
    <w:rsid w:val="000F13C5"/>
    <w:rsid w:val="000F1D90"/>
    <w:rsid w:val="000F535E"/>
    <w:rsid w:val="00100B88"/>
    <w:rsid w:val="00100FA2"/>
    <w:rsid w:val="00101893"/>
    <w:rsid w:val="00103AEC"/>
    <w:rsid w:val="00107A67"/>
    <w:rsid w:val="00111610"/>
    <w:rsid w:val="00112E01"/>
    <w:rsid w:val="00114150"/>
    <w:rsid w:val="00115FD1"/>
    <w:rsid w:val="00120AE1"/>
    <w:rsid w:val="00121958"/>
    <w:rsid w:val="00125513"/>
    <w:rsid w:val="00126297"/>
    <w:rsid w:val="00127BE0"/>
    <w:rsid w:val="0013027A"/>
    <w:rsid w:val="00131573"/>
    <w:rsid w:val="001345B5"/>
    <w:rsid w:val="00134734"/>
    <w:rsid w:val="00134BEF"/>
    <w:rsid w:val="00137F79"/>
    <w:rsid w:val="00140007"/>
    <w:rsid w:val="00140D5B"/>
    <w:rsid w:val="001435A0"/>
    <w:rsid w:val="0014483C"/>
    <w:rsid w:val="001477C5"/>
    <w:rsid w:val="00153C27"/>
    <w:rsid w:val="00153C3E"/>
    <w:rsid w:val="0015430D"/>
    <w:rsid w:val="00154E0C"/>
    <w:rsid w:val="00154E5E"/>
    <w:rsid w:val="00155A24"/>
    <w:rsid w:val="00155DD2"/>
    <w:rsid w:val="00156695"/>
    <w:rsid w:val="00160D11"/>
    <w:rsid w:val="001633BD"/>
    <w:rsid w:val="001641B5"/>
    <w:rsid w:val="00165D69"/>
    <w:rsid w:val="00170E68"/>
    <w:rsid w:val="0017166F"/>
    <w:rsid w:val="001779AB"/>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5D9A"/>
    <w:rsid w:val="001A6F11"/>
    <w:rsid w:val="001A712C"/>
    <w:rsid w:val="001B1A11"/>
    <w:rsid w:val="001B28B5"/>
    <w:rsid w:val="001B36D6"/>
    <w:rsid w:val="001B54C6"/>
    <w:rsid w:val="001B7D96"/>
    <w:rsid w:val="001C0F69"/>
    <w:rsid w:val="001C0F9F"/>
    <w:rsid w:val="001C2363"/>
    <w:rsid w:val="001C34BA"/>
    <w:rsid w:val="001C484A"/>
    <w:rsid w:val="001D09F5"/>
    <w:rsid w:val="001D1FB2"/>
    <w:rsid w:val="001D22A1"/>
    <w:rsid w:val="001D2705"/>
    <w:rsid w:val="001D64F5"/>
    <w:rsid w:val="001D65A7"/>
    <w:rsid w:val="001D6830"/>
    <w:rsid w:val="001D73AC"/>
    <w:rsid w:val="001D7F66"/>
    <w:rsid w:val="001E0922"/>
    <w:rsid w:val="001E0B17"/>
    <w:rsid w:val="001E2230"/>
    <w:rsid w:val="001E30F1"/>
    <w:rsid w:val="001E4BAE"/>
    <w:rsid w:val="001E5918"/>
    <w:rsid w:val="001F06CE"/>
    <w:rsid w:val="001F1337"/>
    <w:rsid w:val="001F47E3"/>
    <w:rsid w:val="001F4CE1"/>
    <w:rsid w:val="001F612B"/>
    <w:rsid w:val="001F725A"/>
    <w:rsid w:val="001F7AE6"/>
    <w:rsid w:val="00201C6B"/>
    <w:rsid w:val="00202A34"/>
    <w:rsid w:val="00202BD7"/>
    <w:rsid w:val="002054C8"/>
    <w:rsid w:val="00213C6B"/>
    <w:rsid w:val="0022062C"/>
    <w:rsid w:val="002208A1"/>
    <w:rsid w:val="00221AE9"/>
    <w:rsid w:val="00221D6A"/>
    <w:rsid w:val="002224E7"/>
    <w:rsid w:val="0022452C"/>
    <w:rsid w:val="00224766"/>
    <w:rsid w:val="00227557"/>
    <w:rsid w:val="00230244"/>
    <w:rsid w:val="00233714"/>
    <w:rsid w:val="00234A27"/>
    <w:rsid w:val="00235B6C"/>
    <w:rsid w:val="00235CDE"/>
    <w:rsid w:val="00236DE0"/>
    <w:rsid w:val="002375D0"/>
    <w:rsid w:val="002377B9"/>
    <w:rsid w:val="00237945"/>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69F7"/>
    <w:rsid w:val="0027726F"/>
    <w:rsid w:val="00283D22"/>
    <w:rsid w:val="00284CD0"/>
    <w:rsid w:val="00284DC8"/>
    <w:rsid w:val="00285AED"/>
    <w:rsid w:val="00285C4C"/>
    <w:rsid w:val="00292561"/>
    <w:rsid w:val="00293DAB"/>
    <w:rsid w:val="00293F0D"/>
    <w:rsid w:val="00294048"/>
    <w:rsid w:val="00296EFE"/>
    <w:rsid w:val="00297126"/>
    <w:rsid w:val="002A02E7"/>
    <w:rsid w:val="002A0A6A"/>
    <w:rsid w:val="002A1CBE"/>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36"/>
    <w:rsid w:val="002E4A52"/>
    <w:rsid w:val="002E6E59"/>
    <w:rsid w:val="002E6F79"/>
    <w:rsid w:val="002E7406"/>
    <w:rsid w:val="002F0113"/>
    <w:rsid w:val="002F2981"/>
    <w:rsid w:val="002F2D8A"/>
    <w:rsid w:val="002F6AFC"/>
    <w:rsid w:val="002F7301"/>
    <w:rsid w:val="00303950"/>
    <w:rsid w:val="0030413B"/>
    <w:rsid w:val="00304E7A"/>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8D0"/>
    <w:rsid w:val="00345D33"/>
    <w:rsid w:val="00345EBC"/>
    <w:rsid w:val="00347422"/>
    <w:rsid w:val="0035087B"/>
    <w:rsid w:val="00350B3B"/>
    <w:rsid w:val="00351533"/>
    <w:rsid w:val="0035213B"/>
    <w:rsid w:val="003541A4"/>
    <w:rsid w:val="00356B5A"/>
    <w:rsid w:val="00360A4B"/>
    <w:rsid w:val="00362D2D"/>
    <w:rsid w:val="00363EB6"/>
    <w:rsid w:val="003641E4"/>
    <w:rsid w:val="003653F2"/>
    <w:rsid w:val="00365536"/>
    <w:rsid w:val="00370020"/>
    <w:rsid w:val="00370BA2"/>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2CF"/>
    <w:rsid w:val="00395AAA"/>
    <w:rsid w:val="0039680F"/>
    <w:rsid w:val="003A238B"/>
    <w:rsid w:val="003A49CD"/>
    <w:rsid w:val="003A59F1"/>
    <w:rsid w:val="003A65D8"/>
    <w:rsid w:val="003B0696"/>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5843"/>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5E69"/>
    <w:rsid w:val="00457EE0"/>
    <w:rsid w:val="0046064C"/>
    <w:rsid w:val="0046219B"/>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3C81"/>
    <w:rsid w:val="0049410C"/>
    <w:rsid w:val="00494682"/>
    <w:rsid w:val="00495EB6"/>
    <w:rsid w:val="00496BE8"/>
    <w:rsid w:val="00496DC3"/>
    <w:rsid w:val="004974CD"/>
    <w:rsid w:val="00497F91"/>
    <w:rsid w:val="004A0CCB"/>
    <w:rsid w:val="004A0DB5"/>
    <w:rsid w:val="004A5BF4"/>
    <w:rsid w:val="004A6226"/>
    <w:rsid w:val="004A6AE5"/>
    <w:rsid w:val="004B1B77"/>
    <w:rsid w:val="004B29A4"/>
    <w:rsid w:val="004B68DD"/>
    <w:rsid w:val="004C0A30"/>
    <w:rsid w:val="004C7821"/>
    <w:rsid w:val="004C7DC5"/>
    <w:rsid w:val="004D0EE9"/>
    <w:rsid w:val="004D0FE9"/>
    <w:rsid w:val="004D52BF"/>
    <w:rsid w:val="004D5EF9"/>
    <w:rsid w:val="004D6C53"/>
    <w:rsid w:val="004D7373"/>
    <w:rsid w:val="004E0182"/>
    <w:rsid w:val="004E0428"/>
    <w:rsid w:val="004E354F"/>
    <w:rsid w:val="004E3947"/>
    <w:rsid w:val="004E41DF"/>
    <w:rsid w:val="004E4FD2"/>
    <w:rsid w:val="004E7937"/>
    <w:rsid w:val="004F05FC"/>
    <w:rsid w:val="004F5FC2"/>
    <w:rsid w:val="004F6343"/>
    <w:rsid w:val="004F779B"/>
    <w:rsid w:val="004F7E5E"/>
    <w:rsid w:val="00501551"/>
    <w:rsid w:val="00501DD9"/>
    <w:rsid w:val="00503DD5"/>
    <w:rsid w:val="00504631"/>
    <w:rsid w:val="00505039"/>
    <w:rsid w:val="00512A89"/>
    <w:rsid w:val="00513126"/>
    <w:rsid w:val="00515260"/>
    <w:rsid w:val="005161F7"/>
    <w:rsid w:val="00516DB7"/>
    <w:rsid w:val="00517367"/>
    <w:rsid w:val="005215B3"/>
    <w:rsid w:val="00525071"/>
    <w:rsid w:val="00526BCE"/>
    <w:rsid w:val="00526C75"/>
    <w:rsid w:val="00530B4B"/>
    <w:rsid w:val="0053384C"/>
    <w:rsid w:val="00533B02"/>
    <w:rsid w:val="00533B79"/>
    <w:rsid w:val="005369A9"/>
    <w:rsid w:val="005377BE"/>
    <w:rsid w:val="00537FB9"/>
    <w:rsid w:val="00540126"/>
    <w:rsid w:val="00541383"/>
    <w:rsid w:val="0054146B"/>
    <w:rsid w:val="00541D61"/>
    <w:rsid w:val="00542BA6"/>
    <w:rsid w:val="005430CF"/>
    <w:rsid w:val="005440DA"/>
    <w:rsid w:val="00553160"/>
    <w:rsid w:val="005555C9"/>
    <w:rsid w:val="00556B5F"/>
    <w:rsid w:val="00561B26"/>
    <w:rsid w:val="00562C95"/>
    <w:rsid w:val="00564534"/>
    <w:rsid w:val="00565E95"/>
    <w:rsid w:val="005670C5"/>
    <w:rsid w:val="005672AC"/>
    <w:rsid w:val="00570F71"/>
    <w:rsid w:val="00572008"/>
    <w:rsid w:val="00574174"/>
    <w:rsid w:val="005749DB"/>
    <w:rsid w:val="005760ED"/>
    <w:rsid w:val="00577471"/>
    <w:rsid w:val="005808BB"/>
    <w:rsid w:val="00580DBA"/>
    <w:rsid w:val="005840D5"/>
    <w:rsid w:val="00587AB9"/>
    <w:rsid w:val="005914DA"/>
    <w:rsid w:val="00591D5A"/>
    <w:rsid w:val="0059310A"/>
    <w:rsid w:val="00594484"/>
    <w:rsid w:val="00594D12"/>
    <w:rsid w:val="005956C5"/>
    <w:rsid w:val="00595841"/>
    <w:rsid w:val="00595A40"/>
    <w:rsid w:val="005A5D71"/>
    <w:rsid w:val="005A62D6"/>
    <w:rsid w:val="005B0835"/>
    <w:rsid w:val="005B17A5"/>
    <w:rsid w:val="005B2A37"/>
    <w:rsid w:val="005B7ABC"/>
    <w:rsid w:val="005B7BDB"/>
    <w:rsid w:val="005C2D8F"/>
    <w:rsid w:val="005D13CB"/>
    <w:rsid w:val="005D1765"/>
    <w:rsid w:val="005D2575"/>
    <w:rsid w:val="005D2676"/>
    <w:rsid w:val="005D4420"/>
    <w:rsid w:val="005D6587"/>
    <w:rsid w:val="005E1CD3"/>
    <w:rsid w:val="005E2031"/>
    <w:rsid w:val="005E2C7B"/>
    <w:rsid w:val="005E4029"/>
    <w:rsid w:val="005E57D3"/>
    <w:rsid w:val="005E5992"/>
    <w:rsid w:val="005E76D9"/>
    <w:rsid w:val="005F3D4E"/>
    <w:rsid w:val="005F5A1C"/>
    <w:rsid w:val="005F61D8"/>
    <w:rsid w:val="005F6F1D"/>
    <w:rsid w:val="005F7654"/>
    <w:rsid w:val="00602131"/>
    <w:rsid w:val="00603511"/>
    <w:rsid w:val="006050DD"/>
    <w:rsid w:val="00606AFF"/>
    <w:rsid w:val="006076A0"/>
    <w:rsid w:val="0061148E"/>
    <w:rsid w:val="0061186A"/>
    <w:rsid w:val="00612AD3"/>
    <w:rsid w:val="006176E6"/>
    <w:rsid w:val="00621D70"/>
    <w:rsid w:val="00622F81"/>
    <w:rsid w:val="00624760"/>
    <w:rsid w:val="00624DBB"/>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67679"/>
    <w:rsid w:val="00672166"/>
    <w:rsid w:val="00673981"/>
    <w:rsid w:val="00674045"/>
    <w:rsid w:val="00675302"/>
    <w:rsid w:val="00675357"/>
    <w:rsid w:val="00677FFD"/>
    <w:rsid w:val="006802CA"/>
    <w:rsid w:val="006813BD"/>
    <w:rsid w:val="00681661"/>
    <w:rsid w:val="00696ADC"/>
    <w:rsid w:val="00697600"/>
    <w:rsid w:val="00697CB4"/>
    <w:rsid w:val="006A0055"/>
    <w:rsid w:val="006A1EDB"/>
    <w:rsid w:val="006A26C6"/>
    <w:rsid w:val="006A57D2"/>
    <w:rsid w:val="006A6212"/>
    <w:rsid w:val="006A764F"/>
    <w:rsid w:val="006B0CAF"/>
    <w:rsid w:val="006B330A"/>
    <w:rsid w:val="006B3D5A"/>
    <w:rsid w:val="006B42C9"/>
    <w:rsid w:val="006B4D71"/>
    <w:rsid w:val="006B7395"/>
    <w:rsid w:val="006B7814"/>
    <w:rsid w:val="006C6014"/>
    <w:rsid w:val="006C60D4"/>
    <w:rsid w:val="006D02BD"/>
    <w:rsid w:val="006D1A10"/>
    <w:rsid w:val="006D1F75"/>
    <w:rsid w:val="006D4001"/>
    <w:rsid w:val="006D5AFA"/>
    <w:rsid w:val="006D5B48"/>
    <w:rsid w:val="006D5F37"/>
    <w:rsid w:val="006E006F"/>
    <w:rsid w:val="006E02DE"/>
    <w:rsid w:val="006E23F3"/>
    <w:rsid w:val="006E408F"/>
    <w:rsid w:val="006E4426"/>
    <w:rsid w:val="006E74FD"/>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4299F"/>
    <w:rsid w:val="007539DA"/>
    <w:rsid w:val="00754C90"/>
    <w:rsid w:val="00764A64"/>
    <w:rsid w:val="007666F4"/>
    <w:rsid w:val="0076723A"/>
    <w:rsid w:val="00767D90"/>
    <w:rsid w:val="00774D60"/>
    <w:rsid w:val="0077670E"/>
    <w:rsid w:val="00777149"/>
    <w:rsid w:val="00781BA0"/>
    <w:rsid w:val="00782654"/>
    <w:rsid w:val="00787C13"/>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3585"/>
    <w:rsid w:val="007C6D44"/>
    <w:rsid w:val="007D1E5F"/>
    <w:rsid w:val="007D22CD"/>
    <w:rsid w:val="007D288F"/>
    <w:rsid w:val="007D2AB3"/>
    <w:rsid w:val="007D52EE"/>
    <w:rsid w:val="007D5D57"/>
    <w:rsid w:val="007E4A80"/>
    <w:rsid w:val="007E5BEB"/>
    <w:rsid w:val="007E6826"/>
    <w:rsid w:val="007E73BE"/>
    <w:rsid w:val="007F2661"/>
    <w:rsid w:val="007F3493"/>
    <w:rsid w:val="007F5CA3"/>
    <w:rsid w:val="00800D05"/>
    <w:rsid w:val="0080269A"/>
    <w:rsid w:val="00803175"/>
    <w:rsid w:val="00803F1A"/>
    <w:rsid w:val="00811D09"/>
    <w:rsid w:val="00811FE4"/>
    <w:rsid w:val="008122AC"/>
    <w:rsid w:val="00813D0E"/>
    <w:rsid w:val="00814D51"/>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23D"/>
    <w:rsid w:val="00856A80"/>
    <w:rsid w:val="00860706"/>
    <w:rsid w:val="00861A71"/>
    <w:rsid w:val="00862172"/>
    <w:rsid w:val="00866011"/>
    <w:rsid w:val="00867A94"/>
    <w:rsid w:val="008709DF"/>
    <w:rsid w:val="008719E1"/>
    <w:rsid w:val="00871EF9"/>
    <w:rsid w:val="00873340"/>
    <w:rsid w:val="00875383"/>
    <w:rsid w:val="00880F03"/>
    <w:rsid w:val="008900D3"/>
    <w:rsid w:val="0089271D"/>
    <w:rsid w:val="00893499"/>
    <w:rsid w:val="008955A8"/>
    <w:rsid w:val="0089709F"/>
    <w:rsid w:val="0089745C"/>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C6B7A"/>
    <w:rsid w:val="008D191E"/>
    <w:rsid w:val="008D3216"/>
    <w:rsid w:val="008D38B7"/>
    <w:rsid w:val="008D4631"/>
    <w:rsid w:val="008E021B"/>
    <w:rsid w:val="008E0761"/>
    <w:rsid w:val="008E1434"/>
    <w:rsid w:val="008E15F4"/>
    <w:rsid w:val="008E1DCE"/>
    <w:rsid w:val="008E1F7A"/>
    <w:rsid w:val="008E42FB"/>
    <w:rsid w:val="008E4EB9"/>
    <w:rsid w:val="008E660A"/>
    <w:rsid w:val="008E75AD"/>
    <w:rsid w:val="008F00A8"/>
    <w:rsid w:val="008F0A44"/>
    <w:rsid w:val="008F29A6"/>
    <w:rsid w:val="008F40A2"/>
    <w:rsid w:val="008F74A2"/>
    <w:rsid w:val="008F7D55"/>
    <w:rsid w:val="00904BB7"/>
    <w:rsid w:val="00906CE0"/>
    <w:rsid w:val="0091115E"/>
    <w:rsid w:val="00915E44"/>
    <w:rsid w:val="00917A6B"/>
    <w:rsid w:val="0092025D"/>
    <w:rsid w:val="00920597"/>
    <w:rsid w:val="0092143F"/>
    <w:rsid w:val="009215FC"/>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43DA"/>
    <w:rsid w:val="0098768A"/>
    <w:rsid w:val="009914AD"/>
    <w:rsid w:val="00992203"/>
    <w:rsid w:val="00992332"/>
    <w:rsid w:val="00996E4B"/>
    <w:rsid w:val="009A01A4"/>
    <w:rsid w:val="009A08B4"/>
    <w:rsid w:val="009A1CB7"/>
    <w:rsid w:val="009A4D98"/>
    <w:rsid w:val="009A4E01"/>
    <w:rsid w:val="009A5727"/>
    <w:rsid w:val="009A63AC"/>
    <w:rsid w:val="009A6520"/>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E0CC7"/>
    <w:rsid w:val="009E1D8F"/>
    <w:rsid w:val="009F18D1"/>
    <w:rsid w:val="009F5134"/>
    <w:rsid w:val="009F5EE5"/>
    <w:rsid w:val="009F743E"/>
    <w:rsid w:val="00A01B18"/>
    <w:rsid w:val="00A05825"/>
    <w:rsid w:val="00A07199"/>
    <w:rsid w:val="00A076A4"/>
    <w:rsid w:val="00A12FDE"/>
    <w:rsid w:val="00A14C0C"/>
    <w:rsid w:val="00A15C74"/>
    <w:rsid w:val="00A212A8"/>
    <w:rsid w:val="00A21346"/>
    <w:rsid w:val="00A23FDF"/>
    <w:rsid w:val="00A24318"/>
    <w:rsid w:val="00A25742"/>
    <w:rsid w:val="00A26138"/>
    <w:rsid w:val="00A267AE"/>
    <w:rsid w:val="00A267D8"/>
    <w:rsid w:val="00A2798D"/>
    <w:rsid w:val="00A31EAA"/>
    <w:rsid w:val="00A404E1"/>
    <w:rsid w:val="00A40B08"/>
    <w:rsid w:val="00A41B27"/>
    <w:rsid w:val="00A43EA5"/>
    <w:rsid w:val="00A445C9"/>
    <w:rsid w:val="00A45B04"/>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2741"/>
    <w:rsid w:val="00A83A82"/>
    <w:rsid w:val="00A864B1"/>
    <w:rsid w:val="00A871A3"/>
    <w:rsid w:val="00A87D93"/>
    <w:rsid w:val="00A93444"/>
    <w:rsid w:val="00A940BC"/>
    <w:rsid w:val="00A96483"/>
    <w:rsid w:val="00AA2EA7"/>
    <w:rsid w:val="00AA3DB5"/>
    <w:rsid w:val="00AA6C0E"/>
    <w:rsid w:val="00AA725B"/>
    <w:rsid w:val="00AA7FD2"/>
    <w:rsid w:val="00AB06DF"/>
    <w:rsid w:val="00AB33FD"/>
    <w:rsid w:val="00AB428F"/>
    <w:rsid w:val="00AB5849"/>
    <w:rsid w:val="00AB7A9E"/>
    <w:rsid w:val="00AC2C9B"/>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331"/>
    <w:rsid w:val="00B2169F"/>
    <w:rsid w:val="00B22400"/>
    <w:rsid w:val="00B22700"/>
    <w:rsid w:val="00B248B3"/>
    <w:rsid w:val="00B2569F"/>
    <w:rsid w:val="00B25A5A"/>
    <w:rsid w:val="00B27BDE"/>
    <w:rsid w:val="00B32DED"/>
    <w:rsid w:val="00B3441E"/>
    <w:rsid w:val="00B3778D"/>
    <w:rsid w:val="00B40C0E"/>
    <w:rsid w:val="00B42108"/>
    <w:rsid w:val="00B42629"/>
    <w:rsid w:val="00B43021"/>
    <w:rsid w:val="00B478FC"/>
    <w:rsid w:val="00B51F41"/>
    <w:rsid w:val="00B542AA"/>
    <w:rsid w:val="00B559B1"/>
    <w:rsid w:val="00B60C70"/>
    <w:rsid w:val="00B63A90"/>
    <w:rsid w:val="00B64EB2"/>
    <w:rsid w:val="00B64FD6"/>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A707D"/>
    <w:rsid w:val="00BB092C"/>
    <w:rsid w:val="00BB1C3B"/>
    <w:rsid w:val="00BC0BF1"/>
    <w:rsid w:val="00BC1ECD"/>
    <w:rsid w:val="00BC4E71"/>
    <w:rsid w:val="00BC60E6"/>
    <w:rsid w:val="00BC7277"/>
    <w:rsid w:val="00BD217D"/>
    <w:rsid w:val="00BD4030"/>
    <w:rsid w:val="00BD5A08"/>
    <w:rsid w:val="00BD7638"/>
    <w:rsid w:val="00BE0873"/>
    <w:rsid w:val="00BE0C20"/>
    <w:rsid w:val="00BE1D8C"/>
    <w:rsid w:val="00BE28B0"/>
    <w:rsid w:val="00BE2A36"/>
    <w:rsid w:val="00BE5582"/>
    <w:rsid w:val="00BF03BE"/>
    <w:rsid w:val="00BF2E70"/>
    <w:rsid w:val="00BF374F"/>
    <w:rsid w:val="00BF4057"/>
    <w:rsid w:val="00C01A6B"/>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574BD"/>
    <w:rsid w:val="00C63184"/>
    <w:rsid w:val="00C63D17"/>
    <w:rsid w:val="00C643DF"/>
    <w:rsid w:val="00C64775"/>
    <w:rsid w:val="00C6477A"/>
    <w:rsid w:val="00C64A63"/>
    <w:rsid w:val="00C66B9D"/>
    <w:rsid w:val="00C66FBB"/>
    <w:rsid w:val="00C67025"/>
    <w:rsid w:val="00C67686"/>
    <w:rsid w:val="00C7144A"/>
    <w:rsid w:val="00C73191"/>
    <w:rsid w:val="00C760A5"/>
    <w:rsid w:val="00C760D0"/>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53F"/>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5043"/>
    <w:rsid w:val="00D078E8"/>
    <w:rsid w:val="00D105A1"/>
    <w:rsid w:val="00D123BF"/>
    <w:rsid w:val="00D149BC"/>
    <w:rsid w:val="00D22A57"/>
    <w:rsid w:val="00D301FA"/>
    <w:rsid w:val="00D3532E"/>
    <w:rsid w:val="00D4389A"/>
    <w:rsid w:val="00D45297"/>
    <w:rsid w:val="00D45A50"/>
    <w:rsid w:val="00D4697B"/>
    <w:rsid w:val="00D46FB3"/>
    <w:rsid w:val="00D50C3A"/>
    <w:rsid w:val="00D534F5"/>
    <w:rsid w:val="00D56607"/>
    <w:rsid w:val="00D56ACB"/>
    <w:rsid w:val="00D57B2C"/>
    <w:rsid w:val="00D61D6E"/>
    <w:rsid w:val="00D63ACE"/>
    <w:rsid w:val="00D63B5A"/>
    <w:rsid w:val="00D65EE1"/>
    <w:rsid w:val="00D660E5"/>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14A6"/>
    <w:rsid w:val="00DB2C2F"/>
    <w:rsid w:val="00DB2F32"/>
    <w:rsid w:val="00DB305B"/>
    <w:rsid w:val="00DB4C06"/>
    <w:rsid w:val="00DB5A5B"/>
    <w:rsid w:val="00DB5C1C"/>
    <w:rsid w:val="00DB634C"/>
    <w:rsid w:val="00DB6F8A"/>
    <w:rsid w:val="00DB7A13"/>
    <w:rsid w:val="00DC112D"/>
    <w:rsid w:val="00DC30A3"/>
    <w:rsid w:val="00DC3E2A"/>
    <w:rsid w:val="00DD050B"/>
    <w:rsid w:val="00DD0732"/>
    <w:rsid w:val="00DD0D99"/>
    <w:rsid w:val="00DD1AFA"/>
    <w:rsid w:val="00DD2A2C"/>
    <w:rsid w:val="00DD31B4"/>
    <w:rsid w:val="00DD4199"/>
    <w:rsid w:val="00DD5B5A"/>
    <w:rsid w:val="00DD79FF"/>
    <w:rsid w:val="00DE2AE5"/>
    <w:rsid w:val="00DE33BF"/>
    <w:rsid w:val="00DE3805"/>
    <w:rsid w:val="00DE642C"/>
    <w:rsid w:val="00DE69E8"/>
    <w:rsid w:val="00DE7E01"/>
    <w:rsid w:val="00DF1A45"/>
    <w:rsid w:val="00DF4816"/>
    <w:rsid w:val="00DF4C76"/>
    <w:rsid w:val="00E001D9"/>
    <w:rsid w:val="00E04D86"/>
    <w:rsid w:val="00E06703"/>
    <w:rsid w:val="00E071B8"/>
    <w:rsid w:val="00E07F97"/>
    <w:rsid w:val="00E11590"/>
    <w:rsid w:val="00E130F3"/>
    <w:rsid w:val="00E144EA"/>
    <w:rsid w:val="00E241A7"/>
    <w:rsid w:val="00E24978"/>
    <w:rsid w:val="00E2566F"/>
    <w:rsid w:val="00E2698F"/>
    <w:rsid w:val="00E40E7F"/>
    <w:rsid w:val="00E41042"/>
    <w:rsid w:val="00E43AC4"/>
    <w:rsid w:val="00E45BE9"/>
    <w:rsid w:val="00E468E1"/>
    <w:rsid w:val="00E47665"/>
    <w:rsid w:val="00E524D6"/>
    <w:rsid w:val="00E52928"/>
    <w:rsid w:val="00E52C65"/>
    <w:rsid w:val="00E53BB6"/>
    <w:rsid w:val="00E541A8"/>
    <w:rsid w:val="00E5510C"/>
    <w:rsid w:val="00E562B1"/>
    <w:rsid w:val="00E5646A"/>
    <w:rsid w:val="00E564B5"/>
    <w:rsid w:val="00E56BC9"/>
    <w:rsid w:val="00E60018"/>
    <w:rsid w:val="00E60C72"/>
    <w:rsid w:val="00E66CB2"/>
    <w:rsid w:val="00E71378"/>
    <w:rsid w:val="00E7239B"/>
    <w:rsid w:val="00E73A25"/>
    <w:rsid w:val="00E73B99"/>
    <w:rsid w:val="00E75D21"/>
    <w:rsid w:val="00E75F20"/>
    <w:rsid w:val="00E80943"/>
    <w:rsid w:val="00E81F3F"/>
    <w:rsid w:val="00E825DA"/>
    <w:rsid w:val="00E8362A"/>
    <w:rsid w:val="00E85718"/>
    <w:rsid w:val="00E8641F"/>
    <w:rsid w:val="00E87287"/>
    <w:rsid w:val="00E96675"/>
    <w:rsid w:val="00E97E8C"/>
    <w:rsid w:val="00EA0381"/>
    <w:rsid w:val="00EA30B5"/>
    <w:rsid w:val="00EA3C65"/>
    <w:rsid w:val="00EA3D4A"/>
    <w:rsid w:val="00EA3F63"/>
    <w:rsid w:val="00EA4363"/>
    <w:rsid w:val="00EA56AB"/>
    <w:rsid w:val="00EB46EE"/>
    <w:rsid w:val="00EB5271"/>
    <w:rsid w:val="00EB609D"/>
    <w:rsid w:val="00EC1471"/>
    <w:rsid w:val="00EC1A24"/>
    <w:rsid w:val="00EC2A77"/>
    <w:rsid w:val="00EC39AC"/>
    <w:rsid w:val="00EC4017"/>
    <w:rsid w:val="00EC4095"/>
    <w:rsid w:val="00EC573E"/>
    <w:rsid w:val="00EC5D56"/>
    <w:rsid w:val="00ED0D9B"/>
    <w:rsid w:val="00ED191F"/>
    <w:rsid w:val="00ED29F5"/>
    <w:rsid w:val="00ED50E7"/>
    <w:rsid w:val="00ED5B1B"/>
    <w:rsid w:val="00EE0591"/>
    <w:rsid w:val="00EE0FAE"/>
    <w:rsid w:val="00EE2475"/>
    <w:rsid w:val="00EE289D"/>
    <w:rsid w:val="00EE2CDE"/>
    <w:rsid w:val="00EE2F2D"/>
    <w:rsid w:val="00EE3126"/>
    <w:rsid w:val="00EE575E"/>
    <w:rsid w:val="00EE740E"/>
    <w:rsid w:val="00EF01BB"/>
    <w:rsid w:val="00EF01D2"/>
    <w:rsid w:val="00EF330F"/>
    <w:rsid w:val="00EF3ED5"/>
    <w:rsid w:val="00EF4AD7"/>
    <w:rsid w:val="00EF4EE8"/>
    <w:rsid w:val="00F01606"/>
    <w:rsid w:val="00F04955"/>
    <w:rsid w:val="00F05FE7"/>
    <w:rsid w:val="00F06697"/>
    <w:rsid w:val="00F06C95"/>
    <w:rsid w:val="00F07348"/>
    <w:rsid w:val="00F133BD"/>
    <w:rsid w:val="00F136CF"/>
    <w:rsid w:val="00F140CF"/>
    <w:rsid w:val="00F14488"/>
    <w:rsid w:val="00F16130"/>
    <w:rsid w:val="00F16417"/>
    <w:rsid w:val="00F227C3"/>
    <w:rsid w:val="00F22A74"/>
    <w:rsid w:val="00F306B2"/>
    <w:rsid w:val="00F3331A"/>
    <w:rsid w:val="00F337B5"/>
    <w:rsid w:val="00F36721"/>
    <w:rsid w:val="00F36740"/>
    <w:rsid w:val="00F427A4"/>
    <w:rsid w:val="00F441FC"/>
    <w:rsid w:val="00F4502C"/>
    <w:rsid w:val="00F45166"/>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6B4B"/>
    <w:rsid w:val="00F7715A"/>
    <w:rsid w:val="00F80659"/>
    <w:rsid w:val="00F828EF"/>
    <w:rsid w:val="00F82AB4"/>
    <w:rsid w:val="00F84B9F"/>
    <w:rsid w:val="00F90740"/>
    <w:rsid w:val="00F907B9"/>
    <w:rsid w:val="00F9409E"/>
    <w:rsid w:val="00F94F31"/>
    <w:rsid w:val="00F96761"/>
    <w:rsid w:val="00FA1F03"/>
    <w:rsid w:val="00FA2E55"/>
    <w:rsid w:val="00FA5778"/>
    <w:rsid w:val="00FA5789"/>
    <w:rsid w:val="00FA5F25"/>
    <w:rsid w:val="00FA6430"/>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0B50"/>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rsid w:val="001B7D96"/>
  </w:style>
  <w:style w:type="character" w:customStyle="1" w:styleId="af4">
    <w:name w:val="日付 (文字)"/>
    <w:basedOn w:val="a0"/>
    <w:link w:val="af3"/>
    <w:rsid w:val="001B7D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707609531">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09854-5E81-4CCC-857A-3343E3F1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3196</Words>
  <Characters>1279</Characters>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2020-05-20T09:25:00Z</dcterms:created>
  <dcterms:modified xsi:type="dcterms:W3CDTF">2020-06-25T05:14:00Z</dcterms:modified>
</cp:coreProperties>
</file>