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CB66B" w14:textId="06BE163A" w:rsidR="002E0E8B" w:rsidRDefault="00547072" w:rsidP="001E0922">
      <w:pPr>
        <w:jc w:val="center"/>
        <w:rPr>
          <w:rFonts w:ascii="HG丸ｺﾞｼｯｸM-PRO" w:eastAsia="ＭＳ ゴシック" w:cs="ＭＳ ゴシック"/>
          <w:b/>
          <w:kern w:val="0"/>
          <w:sz w:val="32"/>
          <w:szCs w:val="32"/>
        </w:rPr>
      </w:pPr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未成年</w:t>
      </w:r>
      <w:r w:rsidR="002E0E8B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後見人</w:t>
      </w:r>
      <w:r w:rsidR="00834E75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候補者事情説明書</w:t>
      </w:r>
    </w:p>
    <w:p w14:paraId="2D30FE35" w14:textId="0C070448" w:rsidR="00E4446B" w:rsidRPr="00433C9A" w:rsidRDefault="00E4446B" w:rsidP="001E0922">
      <w:pPr>
        <w:jc w:val="center"/>
        <w:rPr>
          <w:rFonts w:ascii="HG丸ｺﾞｼｯｸM-PRO"/>
          <w:spacing w:val="2"/>
          <w:sz w:val="32"/>
          <w:szCs w:val="32"/>
        </w:rPr>
      </w:pP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（未成年者氏名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</w:rPr>
        <w:t>：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</w:t>
      </w:r>
      <w:r w:rsidR="00337543">
        <w:rPr>
          <w:rFonts w:ascii="メイリオ" w:eastAsia="メイリオ" w:hAnsi="メイリオ" w:hint="eastAsia"/>
          <w:b/>
          <w:sz w:val="28"/>
          <w:szCs w:val="28"/>
          <w:u w:val="single"/>
        </w:rPr>
        <w:t>丙山　葉</w:t>
      </w:r>
      <w:r w:rsidR="00337543" w:rsidRPr="003B0696">
        <w:rPr>
          <w:rFonts w:ascii="メイリオ" w:eastAsia="メイリオ" w:hAnsi="メイリオ" w:hint="eastAsia"/>
          <w:b/>
          <w:sz w:val="28"/>
          <w:szCs w:val="28"/>
          <w:u w:val="single"/>
        </w:rPr>
        <w:t>月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</w:t>
      </w: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）</w:t>
      </w:r>
    </w:p>
    <w:p w14:paraId="4EA91E43" w14:textId="77777777" w:rsidR="001B25B3" w:rsidRDefault="001B25B3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60522731" w14:textId="51C3AB6A" w:rsidR="00E4446B" w:rsidRPr="000D134E" w:rsidRDefault="00E4446B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候補者の方が記載してください。</w:t>
      </w:r>
    </w:p>
    <w:p w14:paraId="7E6B19F5" w14:textId="6A1FF09E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</w:t>
      </w:r>
      <w:r w:rsidR="002E0E8B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は提出は不要です。</w:t>
      </w:r>
    </w:p>
    <w:p w14:paraId="6DCFD8B7" w14:textId="74B78A15" w:rsidR="00571E09" w:rsidRPr="000D134E" w:rsidRDefault="006E329D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記入式の質問には，自由に記載</w:t>
      </w:r>
      <w:r w:rsidR="00571E09"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0820F504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337543" w:rsidRPr="003B0696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337543" w:rsidRPr="003B0696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337543" w:rsidRPr="003B0696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3E363AA7" w:rsidR="00002D32" w:rsidRPr="00EF3FB4" w:rsidRDefault="00337543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3363E4">
        <w:rPr>
          <w:rFonts w:ascii="HG正楷書体-PRO" w:eastAsia="HG正楷書体-PRO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B123A" wp14:editId="5DA214FE">
                <wp:simplePos x="0" y="0"/>
                <wp:positionH relativeFrom="column">
                  <wp:posOffset>3419475</wp:posOffset>
                </wp:positionH>
                <wp:positionV relativeFrom="paragraph">
                  <wp:posOffset>101600</wp:posOffset>
                </wp:positionV>
                <wp:extent cx="342900" cy="333375"/>
                <wp:effectExtent l="19050" t="1905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F8C1E9" id="円/楕円 4" o:spid="_x0000_s1026" style="position:absolute;left:0;text-align:left;margin-left:269.25pt;margin-top:8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" filled="f" strokecolor="black [1600]" strokeweight="2.25pt">
                <v:stroke joinstyle="miter"/>
              </v:oval>
            </w:pict>
          </mc:Fallback>
        </mc:AlternateContent>
      </w:r>
    </w:p>
    <w:p w14:paraId="2869B959" w14:textId="38E1819D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</w:t>
      </w:r>
      <w:r w:rsidR="00337543" w:rsidRPr="003B0696">
        <w:rPr>
          <w:rFonts w:ascii="メイリオ" w:eastAsia="メイリオ" w:hAnsi="メイリオ" w:hint="eastAsia"/>
          <w:b/>
          <w:sz w:val="28"/>
          <w:szCs w:val="28"/>
          <w:u w:val="single"/>
        </w:rPr>
        <w:t>丁　川　　竹　子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643A9655" w:rsidR="009D4A75" w:rsidRPr="000D134E" w:rsidRDefault="00337543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1B7D96">
        <w:rPr>
          <w:rFonts w:ascii="ＭＳ ゴシック" w:eastAsia="ＭＳ ゴシック" w:hAnsi="ＭＳ ゴシック" w:hint="eastAsia"/>
          <w:sz w:val="22"/>
          <w:szCs w:val="22"/>
        </w:rPr>
        <w:t>☑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8C5698">
        <w:rPr>
          <w:rFonts w:ascii="ＭＳ ゴシック" w:eastAsia="ＭＳ ゴシック" w:hAnsi="ＭＳ ゴシック" w:hint="eastAsia"/>
          <w:sz w:val="22"/>
          <w:szCs w:val="22"/>
        </w:rPr>
        <w:t>未</w:t>
      </w:r>
      <w:r w:rsidR="008C065F">
        <w:rPr>
          <w:rFonts w:ascii="ＭＳ ゴシック" w:eastAsia="ＭＳ ゴシック" w:hAnsi="ＭＳ ゴシック" w:hint="eastAsia"/>
          <w:sz w:val="22"/>
          <w:szCs w:val="22"/>
        </w:rPr>
        <w:t>成年後見人候補者欄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7F5A1BD3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57DAD410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</w:t>
      </w:r>
      <w:r w:rsidR="00337543" w:rsidRPr="004D2133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〇〇〇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337543" w:rsidRPr="004D2133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〇〇〇〇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337543" w:rsidRPr="004D2133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〇〇〇〇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337543">
        <w:rPr>
          <w:rFonts w:ascii="ＭＳ ゴシック" w:eastAsia="ＭＳ ゴシック" w:hAnsi="ＭＳ ゴシック" w:hint="eastAsia"/>
          <w:u w:val="single" w:color="000000"/>
        </w:rPr>
        <w:t xml:space="preserve">　</w:t>
      </w:r>
    </w:p>
    <w:p w14:paraId="77640EAC" w14:textId="503370EB" w:rsidR="00B53DE0" w:rsidRPr="00F25EC5" w:rsidRDefault="00B53DE0" w:rsidP="00AE32D6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</w:t>
      </w:r>
      <w:r w:rsidR="00337543" w:rsidRPr="001B7D96">
        <w:rPr>
          <w:rFonts w:ascii="ＭＳ ゴシック" w:eastAsia="ＭＳ ゴシック" w:hAnsi="ＭＳ ゴシック" w:hint="eastAsia"/>
          <w:sz w:val="22"/>
          <w:szCs w:val="22"/>
        </w:rPr>
        <w:t>☑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23A1FE12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 xml:space="preserve">・　裁判所名で電話することに支障がありますか。　</w:t>
      </w:r>
      <w:r w:rsidR="00337543" w:rsidRPr="001B7D96">
        <w:rPr>
          <w:rFonts w:ascii="ＭＳ ゴシック" w:eastAsia="ＭＳ ゴシック" w:hAnsi="ＭＳ ゴシック" w:hint="eastAsia"/>
          <w:sz w:val="22"/>
          <w:szCs w:val="22"/>
        </w:rPr>
        <w:t>☑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C065F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2B0D64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6551E954" w:rsidR="00330234" w:rsidRPr="00435871" w:rsidRDefault="00330234" w:rsidP="00330234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</w:t>
      </w:r>
      <w:r w:rsidR="00337543" w:rsidRPr="00435871">
        <w:rPr>
          <w:rFonts w:ascii="メイリオ" w:eastAsia="メイリオ" w:hAnsi="メイリオ" w:hint="eastAsia"/>
          <w:b/>
          <w:sz w:val="22"/>
          <w:szCs w:val="22"/>
          <w:u w:val="single"/>
        </w:rPr>
        <w:t>特になし</w:t>
      </w:r>
      <w:r w:rsidRPr="00435871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6A9B9B3E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（法人が候補者の場合には記載</w:t>
      </w:r>
      <w:r w:rsidR="00A12C3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は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不要です。）</w:t>
      </w:r>
    </w:p>
    <w:p w14:paraId="0CC911E0" w14:textId="2914AB44" w:rsidR="00EC3209" w:rsidRPr="000D134E" w:rsidRDefault="00EC3209" w:rsidP="00C325B9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</w:p>
    <w:p w14:paraId="18BF638B" w14:textId="646B98BC" w:rsidR="00EC3209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33754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37543" w:rsidRPr="00435871">
        <w:rPr>
          <w:rFonts w:ascii="メイリオ" w:eastAsia="メイリオ" w:hAnsi="メイリオ" w:hint="eastAsia"/>
          <w:b/>
          <w:sz w:val="22"/>
          <w:szCs w:val="22"/>
          <w:u w:val="single"/>
        </w:rPr>
        <w:t>無職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8C065F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E62D9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2636F83A" w14:textId="77777777" w:rsidR="00CE358E" w:rsidRPr="000D134E" w:rsidRDefault="00CE358E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27EC8A4" w14:textId="77777777" w:rsidR="00FE62D9" w:rsidRDefault="00FE62D9" w:rsidP="00707618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14E41DF6" w14:textId="77777777" w:rsidR="00FE62D9" w:rsidRPr="009B0352" w:rsidRDefault="00FE62D9" w:rsidP="00FE62D9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E5E2CCE" w14:textId="4A507FD0" w:rsidR="00FE62D9" w:rsidRDefault="00FE62D9" w:rsidP="00FE62D9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337543" w:rsidRPr="00AE457E">
        <w:rPr>
          <w:rFonts w:asciiTheme="minorEastAsia" w:eastAsiaTheme="minorEastAsia" w:hAnsiTheme="minorEastAsia" w:hint="eastAsia"/>
          <w:szCs w:val="21"/>
        </w:rPr>
        <w:t>☑</w:t>
      </w:r>
      <w:r>
        <w:rPr>
          <w:rFonts w:ascii="ＭＳ 明朝" w:hAnsi="ＭＳ 明朝" w:hint="eastAsia"/>
        </w:rPr>
        <w:t xml:space="preserve">　同居者あり　※ 同居している方の氏名・年齢・あなたとの続柄を記載してください。</w:t>
      </w:r>
    </w:p>
    <w:p w14:paraId="4DE9846C" w14:textId="1A662500" w:rsidR="00FE62D9" w:rsidRPr="006220EE" w:rsidRDefault="00FE62D9" w:rsidP="00123B22">
      <w:pPr>
        <w:spacing w:line="276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</w:t>
      </w:r>
      <w:r w:rsidR="00337543" w:rsidRPr="002208A1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>丁川</w:t>
      </w:r>
      <w:r w:rsidR="00337543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 xml:space="preserve"> </w:t>
      </w:r>
      <w:r w:rsidR="00337543" w:rsidRPr="002208A1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>松男</w:t>
      </w:r>
      <w:r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</w:t>
      </w:r>
      <w:r w:rsidR="00337543" w:rsidRPr="002208A1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</w:t>
      </w:r>
      <w:r w:rsidRPr="006220EE">
        <w:rPr>
          <w:rFonts w:ascii="ＭＳ 明朝" w:hAnsi="ＭＳ 明朝" w:hint="eastAsia"/>
          <w:spacing w:val="2"/>
          <w:u w:val="single"/>
        </w:rPr>
        <w:t xml:space="preserve">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</w:t>
      </w:r>
      <w:r w:rsidR="00337543" w:rsidRPr="00337543">
        <w:rPr>
          <w:rFonts w:ascii="メイリオ" w:eastAsia="メイリオ" w:hAnsi="メイリオ" w:hint="eastAsia"/>
          <w:b/>
          <w:spacing w:val="2"/>
          <w:u w:val="single"/>
        </w:rPr>
        <w:t>夫</w:t>
      </w:r>
      <w:r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>）</w:t>
      </w:r>
    </w:p>
    <w:p w14:paraId="1289F5CF" w14:textId="02DEBF83" w:rsidR="00FE62D9" w:rsidRPr="00337543" w:rsidRDefault="00FE62D9" w:rsidP="00123B22">
      <w:pPr>
        <w:spacing w:line="276" w:lineRule="auto"/>
        <w:ind w:firstLineChars="600" w:firstLine="1284"/>
        <w:jc w:val="left"/>
        <w:rPr>
          <w:rFonts w:ascii="ＭＳ 明朝" w:hAnsi="ＭＳ 明朝"/>
          <w:spacing w:val="2"/>
          <w:u w:val="single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</w:t>
      </w:r>
      <w:r w:rsidR="00337543" w:rsidRPr="002208A1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>丙山</w:t>
      </w:r>
      <w:r w:rsidR="00337543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 xml:space="preserve"> </w:t>
      </w:r>
      <w:r w:rsidR="00337543" w:rsidRPr="002208A1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>文月</w:t>
      </w:r>
      <w:r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</w:t>
      </w:r>
      <w:r w:rsidR="00337543" w:rsidRPr="002208A1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</w:t>
      </w:r>
      <w:r w:rsidRPr="006220EE">
        <w:rPr>
          <w:rFonts w:ascii="ＭＳ 明朝" w:hAnsi="ＭＳ 明朝" w:hint="eastAsia"/>
          <w:spacing w:val="2"/>
          <w:u w:val="single"/>
        </w:rPr>
        <w:t xml:space="preserve">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</w:t>
      </w:r>
      <w:r w:rsidR="00337543" w:rsidRPr="00337543">
        <w:rPr>
          <w:rFonts w:ascii="メイリオ" w:eastAsia="メイリオ" w:hAnsi="メイリオ" w:hint="eastAsia"/>
          <w:b/>
          <w:spacing w:val="2"/>
          <w:u w:val="single"/>
        </w:rPr>
        <w:t>孫</w:t>
      </w:r>
      <w:r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>）</w:t>
      </w:r>
    </w:p>
    <w:p w14:paraId="51A7C01E" w14:textId="1C9B854A" w:rsidR="00FE62D9" w:rsidRPr="006220EE" w:rsidRDefault="00337543" w:rsidP="00475B71">
      <w:pPr>
        <w:spacing w:line="276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</w:t>
      </w:r>
      <w:r w:rsidRPr="002208A1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>丙山</w:t>
      </w:r>
      <w:r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 xml:space="preserve"> 葉</w:t>
      </w:r>
      <w:r w:rsidRPr="002208A1">
        <w:rPr>
          <w:rFonts w:ascii="メイリオ" w:eastAsia="メイリオ" w:hAnsi="メイリオ" w:hint="eastAsia"/>
          <w:b/>
          <w:spacing w:val="2"/>
          <w:sz w:val="22"/>
          <w:szCs w:val="22"/>
          <w:u w:val="single"/>
        </w:rPr>
        <w:t>月</w:t>
      </w:r>
      <w:r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</w:t>
      </w:r>
      <w:r w:rsidRPr="002208A1">
        <w:rPr>
          <w:rFonts w:ascii="メイリオ" w:eastAsia="メイリオ" w:hAnsi="メイリオ" w:hint="eastAsia"/>
          <w:b/>
          <w:spacing w:val="-4"/>
          <w:sz w:val="20"/>
          <w:szCs w:val="20"/>
          <w:u w:val="single"/>
        </w:rPr>
        <w:t>〇</w:t>
      </w:r>
      <w:r w:rsidRPr="006220EE">
        <w:rPr>
          <w:rFonts w:ascii="ＭＳ 明朝" w:hAnsi="ＭＳ 明朝" w:hint="eastAsia"/>
          <w:spacing w:val="2"/>
          <w:u w:val="single"/>
        </w:rPr>
        <w:t xml:space="preserve">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</w:t>
      </w:r>
      <w:r w:rsidRPr="00337543">
        <w:rPr>
          <w:rFonts w:ascii="メイリオ" w:eastAsia="メイリオ" w:hAnsi="メイリオ" w:hint="eastAsia"/>
          <w:b/>
          <w:spacing w:val="2"/>
          <w:u w:val="single"/>
        </w:rPr>
        <w:t>孫</w:t>
      </w:r>
      <w:r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>）</w:t>
      </w:r>
    </w:p>
    <w:p w14:paraId="2B822866" w14:textId="32009D22" w:rsidR="00FE62D9" w:rsidRPr="006220EE" w:rsidRDefault="00FE62D9" w:rsidP="00475B71">
      <w:pPr>
        <w:spacing w:line="276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</w:t>
      </w:r>
      <w:r w:rsidR="00475B71">
        <w:rPr>
          <w:rFonts w:ascii="ＭＳ 明朝" w:hAnsi="ＭＳ 明朝" w:hint="eastAsia"/>
          <w:spacing w:val="2"/>
          <w:u w:val="single"/>
        </w:rPr>
        <w:t xml:space="preserve">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 w:rsidR="00475B71"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  <w:spacing w:val="2"/>
        </w:rPr>
        <w:t>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E10AC2F" w14:textId="45118AC1" w:rsidR="001B25B3" w:rsidRPr="00475B71" w:rsidRDefault="001B25B3" w:rsidP="00475B71">
      <w:pPr>
        <w:spacing w:line="276" w:lineRule="auto"/>
        <w:ind w:firstLineChars="100" w:firstLine="220"/>
        <w:rPr>
          <w:rFonts w:ascii="ＭＳ 明朝" w:hAnsi="ＭＳ 明朝"/>
          <w:sz w:val="22"/>
          <w:szCs w:val="22"/>
        </w:rPr>
      </w:pPr>
    </w:p>
    <w:p w14:paraId="2203D061" w14:textId="42525A8B" w:rsidR="0048387C" w:rsidRDefault="00274FAF" w:rsidP="0069798D">
      <w:pPr>
        <w:spacing w:line="360" w:lineRule="exact"/>
        <w:ind w:firstLineChars="100" w:firstLine="160"/>
        <w:rPr>
          <w:rFonts w:ascii="ＭＳ 明朝" w:hAnsi="ＭＳ 明朝"/>
          <w:sz w:val="22"/>
          <w:szCs w:val="22"/>
        </w:rPr>
      </w:pPr>
      <w:r w:rsidRPr="00DE622A"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74942" wp14:editId="06C5B9E5">
                <wp:simplePos x="0" y="0"/>
                <wp:positionH relativeFrom="column">
                  <wp:posOffset>3701415</wp:posOffset>
                </wp:positionH>
                <wp:positionV relativeFrom="paragraph">
                  <wp:posOffset>7620</wp:posOffset>
                </wp:positionV>
                <wp:extent cx="1819275" cy="466725"/>
                <wp:effectExtent l="0" t="0" r="28575" b="2857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B40A5C" w14:textId="1FEC7A66" w:rsidR="00274FAF" w:rsidRDefault="00274FAF" w:rsidP="00274F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年金も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収入として</w:t>
                            </w:r>
                          </w:p>
                          <w:p w14:paraId="4E206323" w14:textId="3F3B2C04" w:rsidR="00274FAF" w:rsidRPr="00B11EA3" w:rsidRDefault="00274FAF" w:rsidP="00274F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記載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7494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91.45pt;margin-top:.6pt;width:143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" strokecolor="windowText">
                <v:stroke dashstyle="longDash" endcap="round"/>
                <v:textbox inset="5.85pt,.7pt,5.85pt,.7pt">
                  <w:txbxContent>
                    <w:p w14:paraId="2EB40A5C" w14:textId="1FEC7A66" w:rsidR="00274FAF" w:rsidRDefault="00274FAF" w:rsidP="00274FA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年金も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収入として</w:t>
                      </w:r>
                    </w:p>
                    <w:p w14:paraId="4E206323" w14:textId="3F3B2C04" w:rsidR="00274FAF" w:rsidRPr="00B11EA3" w:rsidRDefault="00274FAF" w:rsidP="00274FA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記載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E622A"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755BF" wp14:editId="6C6859F7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895350" cy="285750"/>
                <wp:effectExtent l="0" t="0" r="19050" b="1905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5350" cy="2857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388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220.95pt;margin-top:.6pt;width:70.5pt;height:22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" strokecolor="windowText" strokeweight="1pt">
                <v:stroke dashstyle="dash"/>
              </v:shape>
            </w:pict>
          </mc:Fallback>
        </mc:AlternateContent>
      </w:r>
      <w:r w:rsidR="00EC3209" w:rsidRPr="00171317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3</w:t>
      </w:r>
      <w:r w:rsidR="00EC3209" w:rsidRPr="00171317">
        <w:rPr>
          <w:rFonts w:ascii="ＭＳ 明朝" w:hAnsi="ＭＳ 明朝" w:hint="eastAsia"/>
          <w:sz w:val="22"/>
          <w:szCs w:val="22"/>
        </w:rPr>
        <w:t>)</w:t>
      </w:r>
      <w:r w:rsidR="00707618">
        <w:rPr>
          <w:rFonts w:ascii="ＭＳ 明朝" w:hAnsi="ＭＳ 明朝" w:hint="eastAsia"/>
          <w:sz w:val="22"/>
          <w:szCs w:val="22"/>
        </w:rPr>
        <w:t xml:space="preserve">　</w:t>
      </w:r>
      <w:r w:rsidR="0048387C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5C98F066" w:rsidR="00EC3209" w:rsidRPr="00171317" w:rsidRDefault="00EC3209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E74237" w:rsidRPr="005700D4">
        <w:rPr>
          <w:rFonts w:ascii="メイリオ" w:eastAsia="メイリオ" w:hAnsi="メイリオ" w:hint="eastAsia"/>
          <w:b/>
          <w:sz w:val="22"/>
          <w:szCs w:val="22"/>
          <w:u w:val="single"/>
        </w:rPr>
        <w:t>〇〇〇</w:t>
      </w:r>
      <w:r w:rsidR="00435871">
        <w:rPr>
          <w:rFonts w:ascii="メイリオ" w:eastAsia="メイリオ" w:hAnsi="メイリオ" w:hint="eastAsia"/>
          <w:b/>
          <w:sz w:val="22"/>
          <w:szCs w:val="22"/>
          <w:u w:val="single"/>
        </w:rPr>
        <w:t>万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19757A3C" w14:textId="4A0FDFCC" w:rsidR="00647844" w:rsidRPr="00707618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71317">
        <w:rPr>
          <w:rFonts w:ascii="ＭＳ 明朝" w:hAnsi="ＭＳ 明朝" w:hint="eastAsia"/>
          <w:sz w:val="22"/>
          <w:szCs w:val="22"/>
        </w:rPr>
        <w:lastRenderedPageBreak/>
        <w:t xml:space="preserve">　 </w:t>
      </w:r>
    </w:p>
    <w:p w14:paraId="6D15AB02" w14:textId="385330FE" w:rsidR="007806E6" w:rsidRDefault="00647844" w:rsidP="00EB44A6">
      <w:pPr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資産</w:t>
      </w:r>
    </w:p>
    <w:p w14:paraId="734E4ABC" w14:textId="181A3526" w:rsidR="007806E6" w:rsidRDefault="0068457F" w:rsidP="00EB44A6">
      <w:pPr>
        <w:pStyle w:val="af"/>
        <w:numPr>
          <w:ilvl w:val="0"/>
          <w:numId w:val="8"/>
        </w:numPr>
        <w:ind w:leftChars="0"/>
      </w:pPr>
      <w:r w:rsidRPr="00EB44A6">
        <w:rPr>
          <w:rFonts w:ascii="ＭＳ 明朝" w:hAnsi="ＭＳ 明朝" w:hint="eastAsia"/>
          <w:spacing w:val="165"/>
          <w:kern w:val="0"/>
          <w:sz w:val="22"/>
          <w:fitText w:val="1320" w:id="-2041933312"/>
        </w:rPr>
        <w:t>不動</w:t>
      </w:r>
      <w:r w:rsidRPr="00EB44A6">
        <w:rPr>
          <w:rFonts w:ascii="ＭＳ 明朝" w:hAnsi="ＭＳ 明朝" w:hint="eastAsia"/>
          <w:kern w:val="0"/>
          <w:sz w:val="22"/>
          <w:fitText w:val="1320" w:id="-2041933312"/>
        </w:rPr>
        <w:t>産</w:t>
      </w:r>
    </w:p>
    <w:p w14:paraId="1D95F46D" w14:textId="6717723A" w:rsidR="007806E6" w:rsidRPr="0068457F" w:rsidRDefault="0068457F" w:rsidP="00EB44A6">
      <w:pPr>
        <w:ind w:left="77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☑ </w:t>
      </w:r>
      <w:r w:rsidR="007806E6" w:rsidRPr="00EB44A6">
        <w:rPr>
          <w:rFonts w:ascii="ＭＳ 明朝" w:hAnsi="ＭＳ 明朝" w:hint="eastAsia"/>
          <w:spacing w:val="165"/>
          <w:kern w:val="0"/>
          <w:sz w:val="22"/>
          <w:fitText w:val="1320" w:id="-2041933566"/>
        </w:rPr>
        <w:t>預貯</w:t>
      </w:r>
      <w:r w:rsidR="007806E6" w:rsidRPr="00EB44A6">
        <w:rPr>
          <w:rFonts w:ascii="ＭＳ 明朝" w:hAnsi="ＭＳ 明朝" w:hint="eastAsia"/>
          <w:kern w:val="0"/>
          <w:sz w:val="22"/>
          <w:fitText w:val="1320" w:id="-2041933566"/>
        </w:rPr>
        <w:t>金</w:t>
      </w:r>
      <w:r w:rsidR="007806E6" w:rsidRPr="0068457F">
        <w:rPr>
          <w:rFonts w:ascii="ＭＳ 明朝" w:hAnsi="ＭＳ 明朝" w:hint="eastAsia"/>
          <w:sz w:val="22"/>
        </w:rPr>
        <w:t>（</w:t>
      </w:r>
      <w:r w:rsidR="00707618" w:rsidRPr="0068457F">
        <w:rPr>
          <w:rFonts w:ascii="ＭＳ 明朝" w:hAnsi="ＭＳ 明朝" w:hint="eastAsia"/>
          <w:sz w:val="22"/>
          <w:u w:val="single"/>
        </w:rPr>
        <w:t xml:space="preserve">　　</w:t>
      </w:r>
      <w:r w:rsidR="007806E6" w:rsidRPr="0068457F">
        <w:rPr>
          <w:rFonts w:ascii="ＭＳ 明朝" w:hAnsi="ＭＳ 明朝" w:hint="eastAsia"/>
          <w:sz w:val="22"/>
          <w:u w:val="single"/>
        </w:rPr>
        <w:t xml:space="preserve">　　　</w:t>
      </w:r>
      <w:r w:rsidR="007806E6" w:rsidRPr="0068457F">
        <w:rPr>
          <w:rFonts w:ascii="メイリオ" w:eastAsia="メイリオ" w:hAnsi="メイリオ" w:hint="eastAsia"/>
          <w:b/>
          <w:sz w:val="22"/>
          <w:u w:val="single"/>
        </w:rPr>
        <w:t>〇〇〇</w:t>
      </w:r>
      <w:r w:rsidR="00CE0A32" w:rsidRPr="0068457F">
        <w:rPr>
          <w:rFonts w:ascii="メイリオ" w:eastAsia="メイリオ" w:hAnsi="メイリオ" w:hint="eastAsia"/>
          <w:b/>
          <w:sz w:val="22"/>
          <w:u w:val="single"/>
        </w:rPr>
        <w:t>万</w:t>
      </w:r>
      <w:r w:rsidR="007806E6" w:rsidRPr="0068457F">
        <w:rPr>
          <w:rFonts w:ascii="ＭＳ 明朝" w:hAnsi="ＭＳ 明朝" w:hint="eastAsia"/>
          <w:sz w:val="22"/>
          <w:u w:val="single"/>
        </w:rPr>
        <w:t xml:space="preserve">　</w:t>
      </w:r>
      <w:r w:rsidR="007806E6" w:rsidRPr="0068457F">
        <w:rPr>
          <w:rFonts w:ascii="ＭＳ 明朝" w:hAnsi="ＭＳ 明朝" w:hint="eastAsia"/>
          <w:sz w:val="22"/>
        </w:rPr>
        <w:t>円）</w:t>
      </w:r>
    </w:p>
    <w:p w14:paraId="1CCEC341" w14:textId="77777777" w:rsidR="007806E6" w:rsidRDefault="007806E6" w:rsidP="00EB44A6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707618">
        <w:rPr>
          <w:rFonts w:ascii="ＭＳ 明朝" w:hAnsi="ＭＳ 明朝" w:hint="eastAsia"/>
          <w:spacing w:val="73"/>
          <w:kern w:val="0"/>
          <w:sz w:val="22"/>
          <w:fitText w:val="1320" w:id="-2041933567"/>
        </w:rPr>
        <w:t>有価証</w:t>
      </w:r>
      <w:r w:rsidRPr="00707618">
        <w:rPr>
          <w:rFonts w:ascii="ＭＳ 明朝" w:hAnsi="ＭＳ 明朝" w:hint="eastAsia"/>
          <w:spacing w:val="1"/>
          <w:kern w:val="0"/>
          <w:sz w:val="22"/>
          <w:fitText w:val="1320" w:id="-2041933567"/>
        </w:rPr>
        <w:t>券</w:t>
      </w:r>
    </w:p>
    <w:p w14:paraId="59F6D351" w14:textId="01A4B678" w:rsidR="007806E6" w:rsidRPr="007806E6" w:rsidRDefault="007806E6" w:rsidP="00EB44A6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707618">
        <w:rPr>
          <w:rFonts w:ascii="ＭＳ 明朝" w:hAnsi="ＭＳ 明朝" w:hint="eastAsia"/>
          <w:spacing w:val="165"/>
          <w:kern w:val="0"/>
          <w:sz w:val="22"/>
          <w:fitText w:val="1320" w:id="-2041933568"/>
        </w:rPr>
        <w:t>その</w:t>
      </w:r>
      <w:r w:rsidRPr="00707618">
        <w:rPr>
          <w:rFonts w:ascii="ＭＳ 明朝" w:hAnsi="ＭＳ 明朝" w:hint="eastAsia"/>
          <w:kern w:val="0"/>
          <w:sz w:val="22"/>
          <w:fitText w:val="1320" w:id="-2041933568"/>
        </w:rPr>
        <w:t>他</w:t>
      </w:r>
      <w:r>
        <w:rPr>
          <w:rFonts w:ascii="ＭＳ 明朝" w:hAnsi="ＭＳ 明朝" w:hint="eastAsia"/>
          <w:sz w:val="22"/>
        </w:rPr>
        <w:t>（内容：</w:t>
      </w:r>
      <w:r w:rsidRPr="00707618">
        <w:rPr>
          <w:rFonts w:ascii="ＭＳ 明朝" w:hAnsi="ＭＳ 明朝" w:hint="eastAsia"/>
          <w:sz w:val="22"/>
          <w:u w:val="single"/>
        </w:rPr>
        <w:t xml:space="preserve">　　　　　</w:t>
      </w:r>
      <w:r w:rsidR="00CE0A32">
        <w:rPr>
          <w:rFonts w:ascii="ＭＳ 明朝" w:hAnsi="ＭＳ 明朝" w:hint="eastAsia"/>
          <w:sz w:val="22"/>
          <w:u w:val="single"/>
        </w:rPr>
        <w:t xml:space="preserve">　　　　　　　　　　　</w:t>
      </w:r>
      <w:r w:rsidR="00707618">
        <w:rPr>
          <w:rFonts w:ascii="ＭＳ 明朝" w:hAnsi="ＭＳ 明朝" w:hint="eastAsia"/>
          <w:sz w:val="22"/>
          <w:u w:val="single"/>
        </w:rPr>
        <w:t xml:space="preserve">　</w:t>
      </w:r>
      <w:r w:rsidRPr="00707618">
        <w:rPr>
          <w:rFonts w:ascii="ＭＳ 明朝" w:hAnsi="ＭＳ 明朝" w:hint="eastAsia"/>
          <w:sz w:val="22"/>
          <w:u w:val="single"/>
        </w:rPr>
        <w:t xml:space="preserve">　　　　</w:t>
      </w:r>
      <w:r>
        <w:rPr>
          <w:rFonts w:ascii="ＭＳ 明朝" w:hAnsi="ＭＳ 明朝" w:hint="eastAsia"/>
          <w:sz w:val="22"/>
        </w:rPr>
        <w:t>）</w:t>
      </w:r>
    </w:p>
    <w:p w14:paraId="084FE1ED" w14:textId="58287E94" w:rsidR="00EC3209" w:rsidRPr="00171317" w:rsidRDefault="00EC3209" w:rsidP="008A7821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負債（借金）</w:t>
      </w:r>
    </w:p>
    <w:p w14:paraId="4BEE886E" w14:textId="778EE56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AE32D6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AE32D6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41E7746A" w14:textId="4004CE95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162903F7" w14:textId="137607D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23E50695" w14:textId="5CAD050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0D134E" w:rsidRPr="00CE358E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CE358E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3D269E5F" w14:textId="66AFD4E3" w:rsidR="0048387C" w:rsidRDefault="0048387C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07C2EBFE" w14:textId="71C8BCCB" w:rsidR="0048387C" w:rsidRDefault="0048387C" w:rsidP="00161662">
      <w:pPr>
        <w:spacing w:line="360" w:lineRule="exact"/>
        <w:ind w:leftChars="105" w:left="565" w:hangingChars="157" w:hanging="345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7F0592">
        <w:rPr>
          <w:rFonts w:ascii="ＭＳ 明朝" w:hAnsi="ＭＳ 明朝"/>
          <w:sz w:val="22"/>
          <w:szCs w:val="22"/>
        </w:rPr>
        <w:t>4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CE358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あなた</w:t>
      </w:r>
      <w:r w:rsidR="00161662">
        <w:rPr>
          <w:rFonts w:ascii="ＭＳ 明朝" w:hAnsi="ＭＳ 明朝" w:hint="eastAsia"/>
          <w:sz w:val="22"/>
          <w:szCs w:val="22"/>
        </w:rPr>
        <w:t>とともに生計を立てている</w:t>
      </w:r>
      <w:r w:rsidR="00A12C35">
        <w:rPr>
          <w:rFonts w:ascii="ＭＳ 明朝" w:hAnsi="ＭＳ 明朝" w:hint="eastAsia"/>
          <w:sz w:val="22"/>
          <w:szCs w:val="22"/>
        </w:rPr>
        <w:t>方がいる</w:t>
      </w:r>
      <w:r w:rsidR="00161662">
        <w:rPr>
          <w:rFonts w:ascii="ＭＳ 明朝" w:hAnsi="ＭＳ 明朝" w:hint="eastAsia"/>
          <w:sz w:val="22"/>
          <w:szCs w:val="22"/>
        </w:rPr>
        <w:t>場合又はあなた</w:t>
      </w:r>
      <w:r>
        <w:rPr>
          <w:rFonts w:ascii="ＭＳ 明朝" w:hAnsi="ＭＳ 明朝" w:hint="eastAsia"/>
          <w:sz w:val="22"/>
          <w:szCs w:val="22"/>
        </w:rPr>
        <w:t>以外</w:t>
      </w:r>
      <w:r w:rsidR="00CE358E">
        <w:rPr>
          <w:rFonts w:ascii="ＭＳ 明朝" w:hAnsi="ＭＳ 明朝" w:hint="eastAsia"/>
          <w:sz w:val="22"/>
          <w:szCs w:val="22"/>
        </w:rPr>
        <w:t>の</w:t>
      </w:r>
      <w:r w:rsidR="00A12C35"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収入で</w:t>
      </w:r>
      <w:r w:rsidR="00297EAE">
        <w:rPr>
          <w:rFonts w:ascii="ＭＳ 明朝" w:hAnsi="ＭＳ 明朝" w:hint="eastAsia"/>
          <w:sz w:val="22"/>
          <w:szCs w:val="22"/>
        </w:rPr>
        <w:t>生計を立てている</w:t>
      </w:r>
      <w:r w:rsidR="00161662">
        <w:rPr>
          <w:rFonts w:ascii="ＭＳ 明朝" w:hAnsi="ＭＳ 明朝" w:hint="eastAsia"/>
          <w:sz w:val="22"/>
          <w:szCs w:val="22"/>
        </w:rPr>
        <w:t>場合に</w:t>
      </w:r>
      <w:r w:rsidR="00CE358E">
        <w:rPr>
          <w:rFonts w:ascii="ＭＳ 明朝" w:hAnsi="ＭＳ 明朝" w:hint="eastAsia"/>
          <w:sz w:val="22"/>
          <w:szCs w:val="22"/>
        </w:rPr>
        <w:t>は，その</w:t>
      </w:r>
      <w:r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続柄と</w:t>
      </w:r>
      <w:r>
        <w:rPr>
          <w:rFonts w:ascii="ＭＳ 明朝" w:hAnsi="ＭＳ 明朝" w:hint="eastAsia"/>
          <w:sz w:val="22"/>
          <w:szCs w:val="22"/>
        </w:rPr>
        <w:t>収入</w:t>
      </w:r>
      <w:r w:rsidR="00CE358E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BE410FD" w14:textId="7E098B12" w:rsidR="0048387C" w:rsidRPr="00171317" w:rsidRDefault="0048387C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CE358E" w:rsidRPr="00CE358E">
        <w:rPr>
          <w:rFonts w:ascii="ＭＳ 明朝" w:hAnsi="ＭＳ 明朝" w:hint="eastAsia"/>
          <w:sz w:val="22"/>
          <w:szCs w:val="22"/>
        </w:rPr>
        <w:t>あなたとの続柄</w:t>
      </w:r>
      <w:r w:rsidR="00F63ABA">
        <w:rPr>
          <w:rFonts w:ascii="ＭＳ 明朝" w:hAnsi="ＭＳ 明朝" w:hint="eastAsia"/>
          <w:sz w:val="22"/>
          <w:szCs w:val="22"/>
        </w:rPr>
        <w:t>（</w:t>
      </w:r>
      <w:r w:rsidR="00CE358E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435871" w:rsidRPr="00435871">
        <w:rPr>
          <w:rFonts w:ascii="メイリオ" w:eastAsia="メイリオ" w:hAnsi="メイリオ" w:hint="eastAsia"/>
          <w:b/>
          <w:sz w:val="22"/>
          <w:szCs w:val="22"/>
          <w:u w:val="single"/>
        </w:rPr>
        <w:t>夫</w:t>
      </w:r>
      <w:r w:rsidR="00CE358E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CE358E" w:rsidRPr="00CE358E">
        <w:rPr>
          <w:rFonts w:ascii="ＭＳ 明朝" w:hAnsi="ＭＳ 明朝" w:hint="eastAsia"/>
          <w:sz w:val="22"/>
          <w:szCs w:val="22"/>
        </w:rPr>
        <w:t>）</w:t>
      </w:r>
      <w:r w:rsidR="00CE358E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E74237" w:rsidRPr="005700D4">
        <w:rPr>
          <w:rFonts w:ascii="メイリオ" w:eastAsia="メイリオ" w:hAnsi="メイリオ" w:hint="eastAsia"/>
          <w:b/>
          <w:sz w:val="22"/>
          <w:szCs w:val="22"/>
          <w:u w:val="single"/>
        </w:rPr>
        <w:t>〇〇〇</w:t>
      </w:r>
      <w:r w:rsidR="00435871" w:rsidRPr="00435871">
        <w:rPr>
          <w:rFonts w:ascii="メイリオ" w:eastAsia="メイリオ" w:hAnsi="メイリオ" w:hint="eastAsia"/>
          <w:b/>
          <w:sz w:val="22"/>
          <w:szCs w:val="22"/>
          <w:u w:val="single"/>
        </w:rPr>
        <w:t>万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5AA6387B" w14:textId="77777777" w:rsidR="0048387C" w:rsidRDefault="0048387C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4D19B3B" w14:textId="26B77B7D" w:rsidR="001A463B" w:rsidRPr="000D134E" w:rsidRDefault="001A463B" w:rsidP="001A463B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161662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E37C52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183CF02A" w14:textId="0CDFB213" w:rsidR="001A463B" w:rsidRPr="000D134E" w:rsidRDefault="00D838AE" w:rsidP="001A463B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1A463B">
        <w:rPr>
          <w:rFonts w:ascii="ＭＳ 明朝" w:hAnsi="ＭＳ 明朝" w:hint="eastAsia"/>
          <w:sz w:val="22"/>
          <w:szCs w:val="22"/>
        </w:rPr>
        <w:t xml:space="preserve"> </w:t>
      </w:r>
      <w:r w:rsidR="001A463B"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74D64AE7" w14:textId="6012582D" w:rsidR="001A463B" w:rsidRPr="000D134E" w:rsidRDefault="00D838AE" w:rsidP="001A463B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1A463B">
        <w:rPr>
          <w:rFonts w:ascii="ＭＳ 明朝" w:hAnsi="ＭＳ 明朝" w:hint="eastAsia"/>
          <w:sz w:val="22"/>
          <w:szCs w:val="22"/>
        </w:rPr>
        <w:t xml:space="preserve"> </w:t>
      </w:r>
      <w:r w:rsidR="001A463B" w:rsidRPr="000D134E">
        <w:rPr>
          <w:rFonts w:ascii="ＭＳ 明朝" w:hAnsi="ＭＳ 明朝" w:hint="eastAsia"/>
          <w:sz w:val="22"/>
          <w:szCs w:val="22"/>
        </w:rPr>
        <w:t>具合が悪い。（具体的な症状：</w:t>
      </w:r>
      <w:r w:rsidR="001A463B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="001A463B" w:rsidRPr="000D134E">
        <w:rPr>
          <w:rFonts w:ascii="ＭＳ 明朝" w:hAnsi="ＭＳ 明朝" w:hint="eastAsia"/>
          <w:sz w:val="22"/>
          <w:szCs w:val="22"/>
        </w:rPr>
        <w:t>）</w:t>
      </w:r>
    </w:p>
    <w:p w14:paraId="5C048357" w14:textId="5D5E6852" w:rsidR="001A463B" w:rsidRPr="000D134E" w:rsidRDefault="001A463B" w:rsidP="001A463B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="00D838AE" w:rsidRPr="00435871">
        <w:rPr>
          <w:rFonts w:ascii="ＭＳ 明朝" w:hAnsi="ＭＳ 明朝" w:hint="eastAsia"/>
          <w:sz w:val="22"/>
          <w:szCs w:val="22"/>
        </w:rPr>
        <w:t>☑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通院治療中である。</w:t>
      </w:r>
    </w:p>
    <w:p w14:paraId="342F9186" w14:textId="17870395" w:rsidR="001A463B" w:rsidRDefault="001A463B" w:rsidP="001A463B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</w:t>
      </w:r>
      <w:r w:rsidR="00431172"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E74237" w:rsidRPr="005700D4">
        <w:rPr>
          <w:rFonts w:ascii="メイリオ" w:eastAsia="メイリオ" w:hAnsi="メイリオ" w:hint="eastAsia"/>
          <w:b/>
          <w:sz w:val="22"/>
          <w:szCs w:val="22"/>
          <w:u w:val="single"/>
        </w:rPr>
        <w:t>〇〇〇</w:t>
      </w:r>
      <w:r w:rsidR="00D838AE" w:rsidRPr="00D838AE">
        <w:rPr>
          <w:rFonts w:ascii="メイリオ" w:eastAsia="メイリオ" w:hAnsi="メイリオ" w:hint="eastAsia"/>
          <w:b/>
          <w:sz w:val="22"/>
          <w:szCs w:val="22"/>
          <w:u w:val="single"/>
        </w:rPr>
        <w:t>症</w:t>
      </w:r>
      <w:r w:rsidR="00475B71"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    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="002F42ED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731C72">
        <w:rPr>
          <w:rFonts w:ascii="メイリオ" w:eastAsia="メイリオ" w:hAnsi="メイリオ" w:hint="eastAsia"/>
          <w:b/>
          <w:sz w:val="22"/>
          <w:szCs w:val="22"/>
          <w:u w:val="single"/>
        </w:rPr>
        <w:t>１</w:t>
      </w:r>
      <w:r w:rsidR="002F42ED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="002F42ED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731C72">
        <w:rPr>
          <w:rFonts w:ascii="メイリオ" w:eastAsia="メイリオ" w:hAnsi="メイリオ" w:hint="eastAsia"/>
          <w:b/>
          <w:sz w:val="22"/>
          <w:szCs w:val="22"/>
          <w:u w:val="single"/>
        </w:rPr>
        <w:t>２</w:t>
      </w:r>
      <w:r w:rsidR="002F42ED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3E7732EF" w14:textId="77777777" w:rsidR="001A463B" w:rsidRPr="001A463B" w:rsidRDefault="001A463B" w:rsidP="00F434A6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4A50DBF" w14:textId="006FDDE6" w:rsidR="00EC3209" w:rsidRPr="000D134E" w:rsidRDefault="00EC3209" w:rsidP="00E37C52">
      <w:pPr>
        <w:spacing w:line="300" w:lineRule="exact"/>
        <w:ind w:leftChars="100" w:left="540" w:hangingChars="150" w:hanging="33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</w:t>
      </w:r>
      <w:r w:rsidR="00161662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</w:t>
      </w:r>
      <w:r w:rsidR="00E37C52">
        <w:rPr>
          <w:rFonts w:ascii="ＭＳ 明朝" w:hAnsi="ＭＳ 明朝" w:hint="eastAsia"/>
          <w:sz w:val="22"/>
          <w:szCs w:val="22"/>
        </w:rPr>
        <w:t>（差し支えない範囲で記載してください。）。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3380"/>
        <w:gridCol w:w="1076"/>
        <w:gridCol w:w="3619"/>
      </w:tblGrid>
      <w:tr w:rsidR="00EC3209" w:rsidRPr="000D134E" w14:paraId="6FD2BBEB" w14:textId="77777777" w:rsidTr="00D362DE">
        <w:trPr>
          <w:trHeight w:val="330"/>
        </w:trPr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0EE75EAB" w14:textId="518807B3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C06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4FC9A4BC" w14:textId="42070DBB" w:rsidR="00EC3209" w:rsidRPr="000D134E" w:rsidRDefault="00EC3209" w:rsidP="00161662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6166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649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2B0D64">
        <w:trPr>
          <w:trHeight w:val="622"/>
        </w:trPr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5F073F4E" w:rsidR="00EC3209" w:rsidRPr="000D134E" w:rsidRDefault="00317E46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2"/>
              </w:rPr>
              <w:t>昭</w:t>
            </w:r>
            <w:r w:rsidR="00435871" w:rsidRPr="002208A1">
              <w:rPr>
                <w:rFonts w:ascii="メイリオ" w:eastAsia="メイリオ" w:hAnsi="メイリオ" w:hint="eastAsia"/>
                <w:b/>
                <w:spacing w:val="-4"/>
                <w:sz w:val="20"/>
                <w:szCs w:val="20"/>
              </w:rPr>
              <w:t>〇</w:t>
            </w:r>
            <w:r w:rsidR="00435871" w:rsidRPr="002208A1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  <w:r w:rsidR="00435871" w:rsidRPr="002208A1">
              <w:rPr>
                <w:rFonts w:ascii="メイリオ" w:eastAsia="メイリオ" w:hAnsi="メイリオ" w:hint="eastAsia"/>
                <w:b/>
                <w:spacing w:val="-4"/>
                <w:sz w:val="20"/>
                <w:szCs w:val="20"/>
              </w:rPr>
              <w:t>〇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3A765EE6" w:rsidR="00EC3209" w:rsidRPr="00435871" w:rsidRDefault="00435871" w:rsidP="00317E46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435871">
              <w:rPr>
                <w:rFonts w:ascii="メイリオ" w:eastAsia="メイリオ" w:hAnsi="メイリオ" w:hint="eastAsia"/>
                <w:b/>
                <w:spacing w:val="-4"/>
                <w:sz w:val="22"/>
                <w:szCs w:val="22"/>
              </w:rPr>
              <w:t>〇〇</w:t>
            </w:r>
            <w:r w:rsidR="00317E46">
              <w:rPr>
                <w:rFonts w:ascii="メイリオ" w:eastAsia="メイリオ" w:hAnsi="メイリオ" w:hint="eastAsia"/>
                <w:b/>
                <w:spacing w:val="-4"/>
                <w:sz w:val="22"/>
                <w:szCs w:val="22"/>
              </w:rPr>
              <w:t>学校を</w:t>
            </w:r>
            <w:r>
              <w:rPr>
                <w:rFonts w:ascii="メイリオ" w:eastAsia="メイリオ" w:hAnsi="メイリオ" w:hint="eastAsia"/>
                <w:b/>
                <w:spacing w:val="-4"/>
                <w:sz w:val="22"/>
                <w:szCs w:val="22"/>
              </w:rPr>
              <w:t>卒業</w:t>
            </w:r>
          </w:p>
        </w:tc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5DEF6F66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2B0D64">
        <w:trPr>
          <w:trHeight w:val="56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5A40943B" w:rsidR="00EC3209" w:rsidRPr="000D134E" w:rsidRDefault="00317E4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2"/>
              </w:rPr>
              <w:t>昭</w:t>
            </w:r>
            <w:r w:rsidR="00435871" w:rsidRPr="002208A1">
              <w:rPr>
                <w:rFonts w:ascii="メイリオ" w:eastAsia="メイリオ" w:hAnsi="メイリオ" w:hint="eastAsia"/>
                <w:b/>
                <w:spacing w:val="-4"/>
                <w:sz w:val="20"/>
                <w:szCs w:val="20"/>
              </w:rPr>
              <w:t>〇</w:t>
            </w:r>
            <w:r w:rsidR="00435871" w:rsidRPr="002208A1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  <w:r w:rsidR="00435871" w:rsidRPr="002208A1">
              <w:rPr>
                <w:rFonts w:ascii="メイリオ" w:eastAsia="メイリオ" w:hAnsi="メイリオ" w:hint="eastAsia"/>
                <w:b/>
                <w:spacing w:val="-4"/>
                <w:sz w:val="20"/>
                <w:szCs w:val="20"/>
              </w:rPr>
              <w:t>〇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2D2D508D" w:rsidR="00EC3209" w:rsidRPr="000D134E" w:rsidRDefault="00435871" w:rsidP="00317E46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35871">
              <w:rPr>
                <w:rFonts w:ascii="メイリオ" w:eastAsia="メイリオ" w:hAnsi="メイリオ" w:hint="eastAsia"/>
                <w:b/>
                <w:spacing w:val="-4"/>
                <w:sz w:val="22"/>
                <w:szCs w:val="22"/>
              </w:rPr>
              <w:t>〇〇</w:t>
            </w:r>
            <w:r>
              <w:rPr>
                <w:rFonts w:ascii="メイリオ" w:eastAsia="メイリオ" w:hAnsi="メイリオ" w:hint="eastAsia"/>
                <w:b/>
                <w:spacing w:val="-4"/>
                <w:sz w:val="22"/>
                <w:szCs w:val="22"/>
              </w:rPr>
              <w:t>株式会社</w:t>
            </w:r>
            <w:r w:rsidR="00317E46">
              <w:rPr>
                <w:rFonts w:ascii="メイリオ" w:eastAsia="メイリオ" w:hAnsi="メイリオ" w:hint="eastAsia"/>
                <w:b/>
                <w:spacing w:val="-4"/>
                <w:sz w:val="22"/>
                <w:szCs w:val="22"/>
              </w:rPr>
              <w:t>に</w:t>
            </w:r>
            <w:r>
              <w:rPr>
                <w:rFonts w:ascii="メイリオ" w:eastAsia="メイリオ" w:hAnsi="メイリオ" w:hint="eastAsia"/>
                <w:b/>
                <w:spacing w:val="-4"/>
                <w:sz w:val="22"/>
                <w:szCs w:val="22"/>
              </w:rPr>
              <w:t>就職</w:t>
            </w: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9983606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2B0D64">
        <w:trPr>
          <w:trHeight w:val="54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157A1403" w:rsidR="00EC3209" w:rsidRPr="000D134E" w:rsidRDefault="00317E4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2"/>
              </w:rPr>
              <w:t>平</w:t>
            </w:r>
            <w:r w:rsidR="00435871" w:rsidRPr="002208A1">
              <w:rPr>
                <w:rFonts w:ascii="メイリオ" w:eastAsia="メイリオ" w:hAnsi="メイリオ" w:hint="eastAsia"/>
                <w:b/>
                <w:spacing w:val="-4"/>
                <w:sz w:val="20"/>
                <w:szCs w:val="20"/>
              </w:rPr>
              <w:t>〇</w:t>
            </w:r>
            <w:r w:rsidR="00435871" w:rsidRPr="002208A1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  <w:r w:rsidR="00435871" w:rsidRPr="002208A1">
              <w:rPr>
                <w:rFonts w:ascii="メイリオ" w:eastAsia="メイリオ" w:hAnsi="メイリオ" w:hint="eastAsia"/>
                <w:b/>
                <w:spacing w:val="-4"/>
                <w:sz w:val="20"/>
                <w:szCs w:val="20"/>
              </w:rPr>
              <w:t>〇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5185E6F0" w:rsidR="00EC3209" w:rsidRPr="000D134E" w:rsidRDefault="00317E46" w:rsidP="00317E46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b/>
                <w:spacing w:val="-4"/>
                <w:sz w:val="22"/>
                <w:szCs w:val="22"/>
              </w:rPr>
              <w:t>同</w:t>
            </w:r>
            <w:r w:rsidR="00435871">
              <w:rPr>
                <w:rFonts w:ascii="メイリオ" w:eastAsia="メイリオ" w:hAnsi="メイリオ" w:hint="eastAsia"/>
                <w:b/>
                <w:spacing w:val="-4"/>
                <w:sz w:val="22"/>
                <w:szCs w:val="22"/>
              </w:rPr>
              <w:t>退職</w:t>
            </w: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1EC3F6C5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2B0D64">
        <w:trPr>
          <w:trHeight w:val="554"/>
        </w:trPr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BA5CC6" w14:textId="78B37E79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85C5DD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047006" w14:textId="20FE3D00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F4A6D9E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56F099FE" w:rsidR="005E297F" w:rsidRPr="000D134E" w:rsidRDefault="00AE32D6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="00475B71">
        <w:rPr>
          <w:rFonts w:ascii="ＭＳ 明朝" w:hAnsi="ＭＳ 明朝" w:hint="eastAsia"/>
          <w:sz w:val="22"/>
          <w:szCs w:val="22"/>
        </w:rPr>
        <w:t xml:space="preserve"> </w:t>
      </w:r>
      <w:r w:rsidR="00161662">
        <w:rPr>
          <w:rFonts w:ascii="ＭＳ 明朝" w:hAnsi="ＭＳ 明朝" w:hint="eastAsia"/>
          <w:sz w:val="22"/>
          <w:szCs w:val="22"/>
        </w:rPr>
        <w:t>次の事項</w:t>
      </w:r>
      <w:r w:rsidR="005E297F"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675079DE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="00AE32D6">
        <w:rPr>
          <w:rFonts w:ascii="ＭＳ 明朝" w:hAnsi="ＭＳ 明朝" w:hint="eastAsia"/>
          <w:sz w:val="22"/>
          <w:szCs w:val="22"/>
        </w:rPr>
        <w:t>□</w:t>
      </w:r>
      <w:r w:rsidR="00475B71">
        <w:rPr>
          <w:rFonts w:ascii="ＭＳ 明朝" w:hAnsi="ＭＳ 明朝" w:hint="eastAsia"/>
          <w:sz w:val="22"/>
          <w:szCs w:val="22"/>
        </w:rPr>
        <w:t xml:space="preserve"> 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成年に達していない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BA55F4A" w14:textId="15601643" w:rsidR="005E297F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475B71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家庭裁判所で成年後見人，保佐人，補助人又は未成年後見人</w:t>
      </w:r>
      <w:r w:rsidR="005E297F" w:rsidRPr="000D134E">
        <w:rPr>
          <w:rFonts w:ascii="ＭＳ 明朝" w:hAnsi="ＭＳ 明朝" w:hint="eastAsia"/>
          <w:sz w:val="22"/>
          <w:szCs w:val="22"/>
        </w:rPr>
        <w:t>を解任されたことがある。</w:t>
      </w:r>
    </w:p>
    <w:p w14:paraId="05575B4F" w14:textId="2242CF4D" w:rsidR="00DF47FC" w:rsidRPr="00DF47FC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</w:t>
      </w:r>
      <w:r w:rsidR="00DF47FC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475B71">
        <w:rPr>
          <w:rFonts w:ascii="ＭＳ 明朝" w:hAnsi="ＭＳ 明朝"/>
          <w:sz w:val="22"/>
          <w:szCs w:val="22"/>
        </w:rPr>
        <w:t xml:space="preserve"> </w:t>
      </w:r>
      <w:r w:rsidR="00E37C52">
        <w:rPr>
          <w:rFonts w:ascii="ＭＳ 明朝" w:hAnsi="ＭＳ 明朝"/>
          <w:sz w:val="22"/>
          <w:szCs w:val="22"/>
        </w:rPr>
        <w:t>家庭裁判所で親権喪失，親権停止又は管理権喪失の審判</w:t>
      </w:r>
      <w:r w:rsidR="00DF47FC">
        <w:rPr>
          <w:rFonts w:ascii="ＭＳ 明朝" w:hAnsi="ＭＳ 明朝"/>
          <w:sz w:val="22"/>
          <w:szCs w:val="22"/>
        </w:rPr>
        <w:t>を受けた親権者である。</w:t>
      </w:r>
    </w:p>
    <w:p w14:paraId="324555E7" w14:textId="781770F8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475B71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破産</w:t>
      </w:r>
      <w:r w:rsidR="00161662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開始決定を受けたが，免責許可決定を受けていないなどで復権していない。</w:t>
      </w:r>
    </w:p>
    <w:p w14:paraId="28FD455A" w14:textId="3655DC8B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475B71">
        <w:rPr>
          <w:rFonts w:ascii="ＭＳ 明朝" w:hAnsi="ＭＳ 明朝"/>
          <w:sz w:val="22"/>
          <w:szCs w:val="22"/>
        </w:rPr>
        <w:t xml:space="preserve"> </w:t>
      </w:r>
      <w:r w:rsidR="003868C7">
        <w:rPr>
          <w:rFonts w:ascii="ＭＳ 明朝" w:hAnsi="ＭＳ 明朝" w:hint="eastAsia"/>
          <w:sz w:val="22"/>
          <w:szCs w:val="22"/>
        </w:rPr>
        <w:t>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75A5DA6" w14:textId="16FAA37B" w:rsidR="005E297F" w:rsidRPr="0062574A" w:rsidRDefault="00F765DA" w:rsidP="00475B71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475B71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あなたの</w:t>
      </w:r>
      <w:r w:rsidR="00CA6FA7" w:rsidRPr="000D134E">
        <w:rPr>
          <w:rFonts w:ascii="ＭＳ 明朝" w:hAnsi="ＭＳ 明朝" w:hint="eastAsia"/>
          <w:sz w:val="22"/>
          <w:szCs w:val="22"/>
        </w:rPr>
        <w:t>〔□ 配偶者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親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子〕</w:t>
      </w:r>
      <w:r w:rsidR="00CA6FA7">
        <w:rPr>
          <w:rFonts w:ascii="ＭＳ 明朝" w:hAnsi="ＭＳ 明朝" w:hint="eastAsia"/>
          <w:sz w:val="22"/>
          <w:szCs w:val="22"/>
        </w:rPr>
        <w:t>が，現在，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5E297F" w:rsidRPr="000D134E">
        <w:rPr>
          <w:rFonts w:ascii="ＭＳ 明朝" w:hAnsi="ＭＳ 明朝" w:hint="eastAsia"/>
          <w:sz w:val="22"/>
          <w:szCs w:val="22"/>
        </w:rPr>
        <w:t>。</w:t>
      </w:r>
    </w:p>
    <w:p w14:paraId="2DC1DFCF" w14:textId="285E5723" w:rsidR="002D4345" w:rsidRPr="00F1220D" w:rsidRDefault="00435871" w:rsidP="00F1220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="ＭＳ 明朝" w:hAnsi="ＭＳ 明朝" w:hint="eastAsia"/>
          <w:spacing w:val="14"/>
          <w:sz w:val="22"/>
          <w:szCs w:val="22"/>
        </w:rPr>
        <w:t xml:space="preserve"> </w:t>
      </w:r>
      <w:r w:rsidR="00475B71">
        <w:rPr>
          <w:rFonts w:ascii="ＭＳ 明朝" w:hAnsi="ＭＳ 明朝"/>
          <w:spacing w:val="14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547B6D46" w14:textId="77777777" w:rsidR="00111F05" w:rsidRDefault="00111F05" w:rsidP="007806E6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041A41C7" w:rsidR="005E297F" w:rsidRDefault="005E297F" w:rsidP="007806E6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="00F434A6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交流の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頻度）</w:t>
      </w:r>
    </w:p>
    <w:p w14:paraId="67B7AB1E" w14:textId="2089BBC9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830F3E"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830F3E" w:rsidRPr="00830F3E">
        <w:rPr>
          <w:rFonts w:ascii="メイリオ" w:eastAsia="メイリオ" w:hAnsi="メイリオ"/>
          <w:b/>
          <w:bCs/>
          <w:sz w:val="22"/>
          <w:szCs w:val="22"/>
          <w:u w:val="single"/>
        </w:rPr>
        <w:t>祖母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その他（</w:t>
      </w:r>
      <w:r w:rsidR="003F4B58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4303887B" w14:textId="77777777" w:rsidR="0086182F" w:rsidRPr="00AE32D6" w:rsidRDefault="0086182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C2C798A" w14:textId="257FBAEB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との同居の有無</w:t>
      </w:r>
    </w:p>
    <w:p w14:paraId="213F5C3B" w14:textId="0C73F2A4" w:rsidR="005E297F" w:rsidRPr="000D134E" w:rsidRDefault="00DF47FC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と　</w:t>
      </w:r>
      <w:r w:rsidR="00830F3E"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同居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している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。（同居を開始した時期</w:t>
      </w:r>
      <w:r w:rsidR="008C065F">
        <w:rPr>
          <w:rFonts w:asciiTheme="minorEastAsia" w:eastAsiaTheme="minorEastAsia" w:hAnsiTheme="minorEastAsia"/>
          <w:bCs/>
          <w:sz w:val="22"/>
          <w:szCs w:val="22"/>
        </w:rPr>
        <w:t>：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830F3E" w:rsidRPr="00830F3E">
        <w:rPr>
          <w:rFonts w:ascii="メイリオ" w:eastAsia="メイリオ" w:hAnsi="メイリオ"/>
          <w:b/>
          <w:bCs/>
          <w:sz w:val="22"/>
          <w:szCs w:val="22"/>
          <w:u w:val="single"/>
        </w:rPr>
        <w:t>令和</w:t>
      </w:r>
      <w:r w:rsidR="00830F3E" w:rsidRPr="002208A1">
        <w:rPr>
          <w:rFonts w:ascii="メイリオ" w:eastAsia="メイリオ" w:hAnsi="メイリオ" w:hint="eastAsia"/>
          <w:b/>
          <w:spacing w:val="-4"/>
          <w:sz w:val="22"/>
          <w:szCs w:val="22"/>
          <w:u w:val="single"/>
        </w:rPr>
        <w:t>〇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830F3E" w:rsidRPr="002208A1">
        <w:rPr>
          <w:rFonts w:ascii="メイリオ" w:eastAsia="メイリオ" w:hAnsi="メイリオ" w:hint="eastAsia"/>
          <w:b/>
          <w:spacing w:val="-4"/>
          <w:sz w:val="22"/>
          <w:szCs w:val="22"/>
          <w:u w:val="single"/>
        </w:rPr>
        <w:t>〇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</w:p>
    <w:p w14:paraId="16C206A6" w14:textId="11E144AC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CE358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07A02E72" w14:textId="33367DCA" w:rsidR="00C325B9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□ 以前に同居したことがある。</w:t>
      </w:r>
    </w:p>
    <w:p w14:paraId="422C1ACA" w14:textId="6783F188" w:rsidR="0048012D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⇒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時期：（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月頃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から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頃まで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24CDF7A4" w14:textId="55732472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>
        <w:rPr>
          <w:rFonts w:asciiTheme="minorEastAsia" w:eastAsiaTheme="minorEastAsia" w:hAnsiTheme="minorEastAsia"/>
          <w:bCs/>
          <w:sz w:val="22"/>
          <w:szCs w:val="22"/>
        </w:rPr>
        <w:t>との家計の状況</w:t>
      </w:r>
    </w:p>
    <w:p w14:paraId="719BA04C" w14:textId="3265CF3D" w:rsidR="00C325B9" w:rsidRDefault="005E297F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</w:t>
      </w:r>
      <w:r w:rsidR="00DF47FC">
        <w:rPr>
          <w:rFonts w:asciiTheme="minorEastAsia" w:eastAsiaTheme="minorEastAsia" w:hAnsiTheme="minorEastAsia" w:hint="eastAsia"/>
          <w:bCs/>
          <w:sz w:val="22"/>
          <w:szCs w:val="22"/>
        </w:rPr>
        <w:t>未成年者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と </w:t>
      </w:r>
      <w:r w:rsidR="00830F3E"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家計が同一である。　□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>家計は別である。</w:t>
      </w:r>
    </w:p>
    <w:p w14:paraId="09CC69FC" w14:textId="77777777" w:rsidR="00CE358E" w:rsidRDefault="00CE358E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5B001E80" w:rsidR="005E297F" w:rsidRPr="000D134E" w:rsidRDefault="00AD5D93" w:rsidP="00CE358E">
      <w:pPr>
        <w:spacing w:line="300" w:lineRule="exact"/>
        <w:ind w:leftChars="100" w:left="870" w:hangingChars="300" w:hanging="66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(4)</w:t>
      </w:r>
      <w:r w:rsidR="00297EA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2B0D64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297EA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と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</w:t>
      </w:r>
      <w:r w:rsidR="00CE358E">
        <w:rPr>
          <w:rFonts w:asciiTheme="minorEastAsia" w:eastAsiaTheme="minorEastAsia" w:hAnsiTheme="minorEastAsia" w:hint="eastAsia"/>
          <w:bCs/>
          <w:sz w:val="22"/>
          <w:szCs w:val="22"/>
        </w:rPr>
        <w:t>のみ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4D34517F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1D7321">
        <w:rPr>
          <w:rFonts w:asciiTheme="minorEastAsia" w:eastAsiaTheme="minorEastAsia" w:hAnsiTheme="minorEastAsia"/>
          <w:bCs/>
          <w:sz w:val="22"/>
          <w:szCs w:val="22"/>
        </w:rPr>
        <w:t>との交流</w:t>
      </w:r>
      <w:r w:rsidR="00F434A6">
        <w:rPr>
          <w:rFonts w:asciiTheme="minorEastAsia" w:eastAsiaTheme="minorEastAsia" w:hAnsiTheme="minorEastAsia"/>
          <w:bCs/>
          <w:sz w:val="22"/>
          <w:szCs w:val="22"/>
        </w:rPr>
        <w:t>の頻度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月に（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２～３か月に１回程度</w:t>
      </w:r>
    </w:p>
    <w:p w14:paraId="7381E0BB" w14:textId="2515B7AE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半年に１回程度　　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年に１回程度</w:t>
      </w:r>
    </w:p>
    <w:p w14:paraId="2A0958D1" w14:textId="11813688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ほとんど会っていない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その他（</w:t>
      </w:r>
      <w:r w:rsidR="00556D53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01657131" w14:textId="77777777" w:rsidR="00F434A6" w:rsidRDefault="00F434A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69C609B5" w14:textId="2F162100" w:rsidR="005E297F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9D7E7D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5E984BAD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830F3E"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8C065F">
        <w:rPr>
          <w:rFonts w:ascii="ＭＳ 明朝" w:hAnsi="ＭＳ 明朝" w:hint="eastAsia"/>
          <w:sz w:val="22"/>
          <w:szCs w:val="22"/>
        </w:rPr>
        <w:t>：</w:t>
      </w:r>
      <w:r w:rsidR="00692BF6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65B52A09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830F3E"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7F5E5E8F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830F3E"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6285E0FB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830F3E"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690FF796" w:rsidR="00B8237A" w:rsidRPr="00053FA0" w:rsidRDefault="007C6CDD" w:rsidP="008C065F">
      <w:pPr>
        <w:tabs>
          <w:tab w:val="left" w:pos="6998"/>
        </w:tabs>
        <w:spacing w:line="30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の場合，</w:t>
      </w:r>
      <w:r w:rsidR="00DF47FC">
        <w:rPr>
          <w:rFonts w:asciiTheme="minorEastAsia" w:eastAsiaTheme="minorEastAsia" w:hAnsiTheme="minorEastAsia"/>
          <w:sz w:val="22"/>
          <w:szCs w:val="22"/>
        </w:rPr>
        <w:t>未成年者</w:t>
      </w:r>
      <w:r w:rsidRPr="00053FA0">
        <w:rPr>
          <w:rFonts w:asciiTheme="minorEastAsia" w:eastAsiaTheme="minorEastAsia" w:hAnsiTheme="minorEastAsia"/>
          <w:sz w:val="22"/>
          <w:szCs w:val="22"/>
        </w:rPr>
        <w:t>に返済を求める意思がありますか。</w:t>
      </w:r>
    </w:p>
    <w:p w14:paraId="0F0EF42D" w14:textId="7A793741" w:rsidR="00EC3209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>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6E9B77A8" w14:textId="77777777" w:rsidR="008829B8" w:rsidRPr="00053FA0" w:rsidRDefault="008829B8" w:rsidP="008829B8">
      <w:pPr>
        <w:tabs>
          <w:tab w:val="left" w:pos="6998"/>
        </w:tabs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72E7C7B8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1D7321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未成年後見人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2F636BFF" w:rsidR="00330234" w:rsidRPr="00E86E4E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E86E4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6752EC">
        <w:rPr>
          <w:rFonts w:ascii="メイリオ" w:eastAsia="メイリオ" w:hAnsi="メイリオ"/>
          <w:b/>
          <w:sz w:val="22"/>
          <w:u w:val="single"/>
        </w:rPr>
        <w:t>私は，未成年者の母親が亡くなってから，未成年者と同居し，日頃の</w:t>
      </w:r>
      <w:r w:rsidR="00E86E4E" w:rsidRPr="00E86E4E">
        <w:rPr>
          <w:rFonts w:ascii="メイリオ" w:eastAsia="メイリオ" w:hAnsi="メイリオ"/>
          <w:b/>
          <w:sz w:val="22"/>
          <w:u w:val="single"/>
        </w:rPr>
        <w:t>世話をしている。</w:t>
      </w:r>
      <w:r w:rsidRPr="00E86E4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A34B60" w:rsidRPr="00E86E4E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Pr="00E86E4E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</w:p>
    <w:p w14:paraId="6832030C" w14:textId="312FA749" w:rsidR="00330234" w:rsidRPr="00E86E4E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E86E4E" w:rsidRPr="00E86E4E">
        <w:rPr>
          <w:rFonts w:ascii="メイリオ" w:eastAsia="メイリオ" w:hAnsi="メイリオ"/>
          <w:b/>
          <w:sz w:val="22"/>
          <w:u w:val="single"/>
        </w:rPr>
        <w:t>また，私と未成年者の関係は良好であることから，私が未成年者の未成年後見人にふさわ</w:t>
      </w:r>
      <w:r w:rsidRPr="00E86E4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638B61B9" w14:textId="798FD285" w:rsidR="008829B8" w:rsidRPr="00E86E4E" w:rsidRDefault="008829B8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E86E4E" w:rsidRPr="00E86E4E">
        <w:rPr>
          <w:rFonts w:ascii="メイリオ" w:eastAsia="メイリオ" w:hAnsi="メイリオ"/>
          <w:b/>
          <w:sz w:val="22"/>
          <w:u w:val="single"/>
        </w:rPr>
        <w:t>しいと考えている。</w:t>
      </w:r>
      <w:r w:rsidRPr="00E86E4E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E86E4E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0FF368B7" w14:textId="77777777" w:rsidR="0086182F" w:rsidRPr="00330234" w:rsidRDefault="0086182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3878B10D" w14:textId="40817EA2" w:rsidR="007021A1" w:rsidRPr="007021A1" w:rsidRDefault="009018A5" w:rsidP="007021A1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7021A1">
        <w:rPr>
          <w:rFonts w:eastAsia="ＭＳ ゴシック" w:hAnsi="Times New Roman" w:hint="eastAsia"/>
          <w:b/>
          <w:bCs/>
        </w:rPr>
        <w:t xml:space="preserve">　未成年後見人に選任された場合の後見事務の方針等</w:t>
      </w:r>
    </w:p>
    <w:p w14:paraId="092D0F60" w14:textId="026B32F1" w:rsidR="007021A1" w:rsidRPr="007021A1" w:rsidRDefault="006F4521" w:rsidP="006F4521">
      <w:pPr>
        <w:spacing w:line="32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(1)　未成年者の今後の暮らしについての予定を</w:t>
      </w:r>
      <w:r w:rsidR="007021A1">
        <w:rPr>
          <w:rFonts w:asciiTheme="minorEastAsia" w:eastAsiaTheme="minorEastAsia" w:hAnsiTheme="minorEastAsia" w:hint="eastAsia"/>
          <w:sz w:val="22"/>
          <w:szCs w:val="22"/>
        </w:rPr>
        <w:t>記載して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14:paraId="20B38C93" w14:textId="07D342A4" w:rsidR="007021A1" w:rsidRPr="007021A1" w:rsidRDefault="006F6127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435871">
        <w:rPr>
          <w:rFonts w:ascii="ＭＳ 明朝" w:hAnsi="ＭＳ 明朝" w:hint="eastAsia"/>
          <w:sz w:val="22"/>
          <w:szCs w:val="22"/>
        </w:rPr>
        <w:t>☑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未成年者は，当面は</w:t>
      </w:r>
      <w:r w:rsidR="00E37C52">
        <w:rPr>
          <w:rFonts w:asciiTheme="minorEastAsia" w:eastAsiaTheme="minorEastAsia" w:hAnsiTheme="minorEastAsia" w:hint="eastAsia"/>
          <w:sz w:val="22"/>
          <w:szCs w:val="22"/>
        </w:rPr>
        <w:t>現在と同様に暮らしていく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予定である。</w:t>
      </w:r>
    </w:p>
    <w:p w14:paraId="2324ADCF" w14:textId="77777777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>□ 未成年者は，転居する予定がある。</w:t>
      </w:r>
    </w:p>
    <w:p w14:paraId="512C9FD6" w14:textId="3921A49C" w:rsidR="007021A1" w:rsidRPr="007021A1" w:rsidRDefault="0063033B" w:rsidP="007021A1">
      <w:pPr>
        <w:spacing w:line="300" w:lineRule="exact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⇒ </w:t>
      </w:r>
      <w:r w:rsidR="001A463B">
        <w:rPr>
          <w:rFonts w:asciiTheme="minorEastAsia" w:eastAsiaTheme="minorEastAsia" w:hAnsiTheme="minorEastAsia" w:hint="eastAsia"/>
          <w:sz w:val="22"/>
          <w:szCs w:val="22"/>
        </w:rPr>
        <w:t>時期：（令和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月頃）  転居先：（</w:t>
      </w:r>
      <w:r w:rsidR="007021A1" w:rsidRPr="008C06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                     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8E453ED" w14:textId="45C7B1AD" w:rsidR="0063033B" w:rsidRDefault="00A34B60" w:rsidP="005D2430">
      <w:pPr>
        <w:tabs>
          <w:tab w:val="left" w:pos="284"/>
        </w:tabs>
        <w:spacing w:line="300" w:lineRule="exact"/>
        <w:ind w:left="565" w:hangingChars="257" w:hanging="5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/>
          <w:sz w:val="22"/>
          <w:szCs w:val="22"/>
        </w:rPr>
        <w:t>(2</w:t>
      </w:r>
      <w:r>
        <w:rPr>
          <w:rFonts w:asciiTheme="minorEastAsia" w:eastAsiaTheme="minorEastAsia" w:hAnsiTheme="minorEastAsia"/>
          <w:sz w:val="22"/>
          <w:szCs w:val="22"/>
        </w:rPr>
        <w:t>)　未成年者の今後の監護養育の方針</w:t>
      </w:r>
      <w:r w:rsidR="00D53CF4">
        <w:rPr>
          <w:rFonts w:asciiTheme="minorEastAsia" w:eastAsiaTheme="minorEastAsia" w:hAnsiTheme="minorEastAsia"/>
          <w:sz w:val="22"/>
          <w:szCs w:val="22"/>
        </w:rPr>
        <w:t>や計画について，</w:t>
      </w:r>
      <w:r w:rsidR="00CE358E">
        <w:rPr>
          <w:rFonts w:asciiTheme="minorEastAsia" w:eastAsiaTheme="minorEastAsia" w:hAnsiTheme="minorEastAsia"/>
          <w:sz w:val="22"/>
          <w:szCs w:val="22"/>
        </w:rPr>
        <w:t>具体的に</w:t>
      </w:r>
      <w:r w:rsidR="00CE358E">
        <w:rPr>
          <w:rFonts w:asciiTheme="minorEastAsia" w:eastAsiaTheme="minorEastAsia" w:hAnsiTheme="minorEastAsia" w:hint="eastAsia"/>
          <w:sz w:val="22"/>
          <w:szCs w:val="22"/>
        </w:rPr>
        <w:t>記載</w:t>
      </w:r>
      <w:r>
        <w:rPr>
          <w:rFonts w:asciiTheme="minorEastAsia" w:eastAsiaTheme="minorEastAsia" w:hAnsiTheme="minorEastAsia"/>
          <w:sz w:val="22"/>
          <w:szCs w:val="22"/>
        </w:rPr>
        <w:t>してください。</w:t>
      </w:r>
    </w:p>
    <w:p w14:paraId="38774B6C" w14:textId="52EB3CB6" w:rsidR="00A34B60" w:rsidRPr="006F6127" w:rsidRDefault="00A34B60" w:rsidP="002B0D64">
      <w:pPr>
        <w:spacing w:line="500" w:lineRule="exact"/>
        <w:rPr>
          <w:rFonts w:ascii="メイリオ" w:eastAsia="メイリオ" w:hAnsi="メイリオ"/>
          <w:b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6F6127" w:rsidRPr="006F6127">
        <w:rPr>
          <w:rFonts w:ascii="メイリオ" w:eastAsia="メイリオ" w:hAnsi="メイリオ"/>
          <w:b/>
          <w:bCs/>
          <w:sz w:val="22"/>
          <w:szCs w:val="22"/>
          <w:u w:val="single"/>
        </w:rPr>
        <w:t>当面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>は，転居などの予定はなく</w:t>
      </w:r>
      <w:r w:rsidR="006F6127" w:rsidRPr="006F6127">
        <w:rPr>
          <w:rFonts w:ascii="メイリオ" w:eastAsia="メイリオ" w:hAnsi="メイリオ"/>
          <w:b/>
          <w:bCs/>
          <w:sz w:val="22"/>
          <w:szCs w:val="22"/>
          <w:u w:val="single"/>
        </w:rPr>
        <w:t>，今までどおり生活していきたいと考えている。</w:t>
      </w:r>
      <w:r w:rsidRPr="006F6127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 xml:space="preserve">　</w:t>
      </w:r>
      <w:r w:rsidR="00731C72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 xml:space="preserve">　　</w:t>
      </w:r>
    </w:p>
    <w:p w14:paraId="53953BC9" w14:textId="4195A761" w:rsidR="00A34B60" w:rsidRPr="006F6127" w:rsidRDefault="00A34B60" w:rsidP="002B0D64">
      <w:pPr>
        <w:spacing w:line="500" w:lineRule="exact"/>
        <w:rPr>
          <w:rFonts w:ascii="メイリオ" w:eastAsia="メイリオ" w:hAnsi="メイリオ"/>
          <w:b/>
          <w:bCs/>
          <w:sz w:val="22"/>
          <w:szCs w:val="22"/>
          <w:u w:val="single"/>
        </w:rPr>
      </w:pPr>
      <w:r w:rsidRPr="006F6127">
        <w:rPr>
          <w:rFonts w:ascii="メイリオ" w:eastAsia="メイリオ" w:hAnsi="メイリオ"/>
          <w:b/>
          <w:bCs/>
          <w:sz w:val="22"/>
          <w:szCs w:val="22"/>
        </w:rPr>
        <w:t xml:space="preserve">　　　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 xml:space="preserve">　</w:t>
      </w:r>
      <w:r w:rsidR="006F6127" w:rsidRPr="006F6127">
        <w:rPr>
          <w:rFonts w:ascii="メイリオ" w:eastAsia="メイリオ" w:hAnsi="メイリオ"/>
          <w:b/>
          <w:bCs/>
          <w:sz w:val="22"/>
          <w:szCs w:val="22"/>
          <w:u w:val="single"/>
        </w:rPr>
        <w:t>未成年者は大学への進学を希望しているため，</w:t>
      </w:r>
      <w:r w:rsidR="006752EC">
        <w:rPr>
          <w:rFonts w:ascii="メイリオ" w:eastAsia="メイリオ" w:hAnsi="メイリオ"/>
          <w:b/>
          <w:bCs/>
          <w:sz w:val="22"/>
          <w:szCs w:val="22"/>
          <w:u w:val="single"/>
        </w:rPr>
        <w:t>未成年者が相続する予定の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 xml:space="preserve">財産や保険　</w:t>
      </w:r>
    </w:p>
    <w:p w14:paraId="4A748C48" w14:textId="39DE270C" w:rsidR="0063033B" w:rsidRPr="006F612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6F6127">
        <w:rPr>
          <w:rFonts w:ascii="メイリオ" w:eastAsia="メイリオ" w:hAnsi="メイリオ"/>
          <w:b/>
          <w:bCs/>
          <w:sz w:val="22"/>
          <w:szCs w:val="22"/>
        </w:rPr>
        <w:t xml:space="preserve">　　　</w:t>
      </w:r>
      <w:r w:rsidR="006752EC" w:rsidRPr="006F6127">
        <w:rPr>
          <w:rFonts w:ascii="メイリオ" w:eastAsia="メイリオ" w:hAnsi="メイリオ"/>
          <w:b/>
          <w:bCs/>
          <w:sz w:val="22"/>
          <w:szCs w:val="22"/>
          <w:u w:val="single"/>
        </w:rPr>
        <w:t>金から</w:t>
      </w:r>
      <w:r w:rsidR="006752EC">
        <w:rPr>
          <w:rFonts w:ascii="メイリオ" w:eastAsia="メイリオ" w:hAnsi="メイリオ"/>
          <w:b/>
          <w:bCs/>
          <w:sz w:val="22"/>
          <w:szCs w:val="22"/>
          <w:u w:val="single"/>
        </w:rPr>
        <w:t>大学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>進学など</w:t>
      </w:r>
      <w:r w:rsidR="006752EC">
        <w:rPr>
          <w:rFonts w:ascii="メイリオ" w:eastAsia="メイリオ" w:hAnsi="メイリオ"/>
          <w:b/>
          <w:bCs/>
          <w:sz w:val="22"/>
          <w:szCs w:val="22"/>
          <w:u w:val="single"/>
        </w:rPr>
        <w:t>の費用</w:t>
      </w:r>
      <w:r w:rsidR="006F6127" w:rsidRPr="006F6127">
        <w:rPr>
          <w:rFonts w:ascii="メイリオ" w:eastAsia="メイリオ" w:hAnsi="メイリオ"/>
          <w:b/>
          <w:bCs/>
          <w:sz w:val="22"/>
          <w:szCs w:val="22"/>
          <w:u w:val="single"/>
        </w:rPr>
        <w:t>を捻出したいと考えている。</w:t>
      </w:r>
      <w:r w:rsidRPr="006F612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</w:t>
      </w:r>
    </w:p>
    <w:p w14:paraId="171842C9" w14:textId="77777777" w:rsidR="005D2430" w:rsidRDefault="005D2430" w:rsidP="005D243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1D9D820A" w14:textId="050A81A6" w:rsidR="00A8674B" w:rsidRPr="00A8674B" w:rsidRDefault="00A8674B" w:rsidP="005D2430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 w:hint="eastAsia"/>
          <w:sz w:val="22"/>
          <w:szCs w:val="22"/>
        </w:rPr>
        <w:t>(3</w:t>
      </w:r>
      <w:r w:rsidR="00176EDB" w:rsidRPr="007021A1">
        <w:rPr>
          <w:rFonts w:asciiTheme="minorEastAsia" w:eastAsiaTheme="minorEastAsia" w:hAnsiTheme="minorEastAsia" w:hint="eastAsia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今後，未成年者の財産を適正に管理していく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ための方法や計画について</w:t>
      </w:r>
      <w:r>
        <w:rPr>
          <w:rFonts w:asciiTheme="minorEastAsia" w:eastAsiaTheme="minorEastAsia" w:hAnsiTheme="minorEastAsia" w:hint="eastAsia"/>
          <w:sz w:val="22"/>
          <w:szCs w:val="22"/>
        </w:rPr>
        <w:t>，具体的に記載してください。</w:t>
      </w:r>
    </w:p>
    <w:p w14:paraId="3AED1E9C" w14:textId="215A5352" w:rsidR="00A8674B" w:rsidRPr="00D35B30" w:rsidRDefault="00A8674B" w:rsidP="002B0D64">
      <w:pPr>
        <w:spacing w:line="500" w:lineRule="exact"/>
        <w:rPr>
          <w:rFonts w:ascii="メイリオ" w:eastAsia="メイリオ" w:hAnsi="メイリオ"/>
          <w:b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6F6127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未成年者の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>財産のうち，</w:t>
      </w:r>
      <w:r w:rsidR="006752EC">
        <w:rPr>
          <w:rFonts w:ascii="メイリオ" w:eastAsia="メイリオ" w:hAnsi="メイリオ"/>
          <w:b/>
          <w:bCs/>
          <w:sz w:val="22"/>
          <w:szCs w:val="22"/>
          <w:u w:val="single"/>
        </w:rPr>
        <w:t>遺族年金以外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>のもの</w:t>
      </w:r>
      <w:r w:rsidR="006F6127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は</w:t>
      </w:r>
      <w:r w:rsidR="006752EC">
        <w:rPr>
          <w:rFonts w:ascii="メイリオ" w:eastAsia="メイリオ" w:hAnsi="メイリオ"/>
          <w:b/>
          <w:bCs/>
          <w:sz w:val="22"/>
          <w:szCs w:val="22"/>
          <w:u w:val="single"/>
        </w:rPr>
        <w:t>使わずに</w:t>
      </w:r>
      <w:r w:rsidR="006F6127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貯めておき</w:t>
      </w:r>
      <w:r w:rsidR="006752EC">
        <w:rPr>
          <w:rFonts w:ascii="メイリオ" w:eastAsia="メイリオ" w:hAnsi="メイリオ"/>
          <w:b/>
          <w:bCs/>
          <w:sz w:val="22"/>
          <w:szCs w:val="22"/>
          <w:u w:val="single"/>
        </w:rPr>
        <w:t>，</w:t>
      </w:r>
      <w:r w:rsidR="006F6127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大学への進学等に</w:t>
      </w:r>
    </w:p>
    <w:p w14:paraId="35BC20F6" w14:textId="297BE6D3" w:rsidR="00A8674B" w:rsidRPr="00D35B30" w:rsidRDefault="00A8674B" w:rsidP="002B0D64">
      <w:pPr>
        <w:spacing w:line="500" w:lineRule="exact"/>
        <w:rPr>
          <w:rFonts w:ascii="メイリオ" w:eastAsia="メイリオ" w:hAnsi="メイリオ"/>
          <w:b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="00731C72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利用した</w:t>
      </w:r>
      <w:r w:rsidR="006752EC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いと</w:t>
      </w:r>
      <w:r w:rsidR="006F6127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考えている。日頃の生活費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>や学費</w:t>
      </w:r>
      <w:r w:rsidR="006F6127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等は遺族年金や</w:t>
      </w:r>
      <w:r w:rsidR="00D35B30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私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>と夫</w:t>
      </w:r>
      <w:r w:rsidR="00D35B30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の年金から支出し</w:t>
      </w:r>
      <w:r w:rsidR="006752EC">
        <w:rPr>
          <w:rFonts w:ascii="メイリオ" w:eastAsia="メイリオ" w:hAnsi="メイリオ"/>
          <w:b/>
          <w:bCs/>
          <w:sz w:val="22"/>
          <w:szCs w:val="22"/>
          <w:u w:val="single"/>
        </w:rPr>
        <w:t>，</w:t>
      </w:r>
      <w:r w:rsidR="00731C72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 xml:space="preserve"> </w:t>
      </w:r>
    </w:p>
    <w:p w14:paraId="750C195A" w14:textId="41086CC2" w:rsidR="00A8674B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35B30">
        <w:rPr>
          <w:rFonts w:ascii="メイリオ" w:eastAsia="メイリオ" w:hAnsi="メイリオ"/>
          <w:b/>
          <w:bCs/>
          <w:sz w:val="22"/>
          <w:szCs w:val="22"/>
        </w:rPr>
        <w:t xml:space="preserve">　　　</w:t>
      </w:r>
      <w:r w:rsidR="00731C72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未成年者のアル</w:t>
      </w:r>
      <w:r w:rsidR="006752EC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バイト収入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>は</w:t>
      </w:r>
      <w:r w:rsidR="00D35B30" w:rsidRPr="00D35B30">
        <w:rPr>
          <w:rFonts w:ascii="メイリオ" w:eastAsia="メイリオ" w:hAnsi="メイリオ"/>
          <w:b/>
          <w:bCs/>
          <w:sz w:val="22"/>
          <w:szCs w:val="22"/>
          <w:u w:val="single"/>
        </w:rPr>
        <w:t>未成年者に管理させたいと考えている。</w:t>
      </w:r>
      <w:r w:rsidR="00731C72">
        <w:rPr>
          <w:rFonts w:ascii="メイリオ" w:eastAsia="メイリオ" w:hAnsi="メイリオ"/>
          <w:b/>
          <w:bCs/>
          <w:sz w:val="22"/>
          <w:szCs w:val="22"/>
          <w:u w:val="single"/>
        </w:rPr>
        <w:t xml:space="preserve">　　</w:t>
      </w:r>
      <w:r w:rsidR="006752EC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</w:p>
    <w:p w14:paraId="247519CA" w14:textId="77777777" w:rsidR="008A7821" w:rsidRDefault="008A7821" w:rsidP="00241C05">
      <w:pPr>
        <w:widowControl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09EF72C" w14:textId="42E3E8CA" w:rsidR="002801A8" w:rsidRPr="0063033B" w:rsidRDefault="004E056C" w:rsidP="00241C05">
      <w:pPr>
        <w:widowControl/>
        <w:jc w:val="lef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成年後見人の選任の手続</w:t>
      </w:r>
    </w:p>
    <w:p w14:paraId="41639E43" w14:textId="400C8A46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714AC5">
        <w:rPr>
          <w:rFonts w:asciiTheme="minorEastAsia" w:eastAsiaTheme="minorEastAsia" w:hAnsiTheme="minorEastAsia"/>
          <w:bCs/>
          <w:sz w:val="22"/>
          <w:szCs w:val="22"/>
        </w:rPr>
        <w:t>未</w:t>
      </w:r>
      <w:r>
        <w:rPr>
          <w:rFonts w:asciiTheme="minorEastAsia" w:eastAsiaTheme="minorEastAsia" w:hAnsiTheme="minorEastAsia"/>
          <w:bCs/>
          <w:sz w:val="22"/>
          <w:szCs w:val="22"/>
        </w:rPr>
        <w:t>成年後見人の選任の手続について，次のことを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ている事項の□にチェックを付してください。</w:t>
      </w:r>
    </w:p>
    <w:p w14:paraId="0B523693" w14:textId="548A3E99" w:rsidR="002801A8" w:rsidRPr="002801A8" w:rsidRDefault="00D35B30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7C835109" w:rsidR="002801A8" w:rsidRPr="002801A8" w:rsidRDefault="00D35B30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35B21EDC" w:rsidR="004E056C" w:rsidRPr="002801A8" w:rsidRDefault="00D35B30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誰を未成年後見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</w:p>
    <w:p w14:paraId="59CBE110" w14:textId="77777777" w:rsidR="00374FA9" w:rsidRPr="00714AC5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3C66625A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８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714AC5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62395D8D" w:rsidR="004E056C" w:rsidRPr="000D134E" w:rsidRDefault="004E056C" w:rsidP="00CA6FA7">
      <w:pPr>
        <w:spacing w:line="300" w:lineRule="exact"/>
        <w:ind w:left="565" w:hangingChars="257" w:hanging="565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家庭裁判所</w:t>
      </w:r>
      <w:r w:rsidR="00CA6FA7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6823FD">
        <w:rPr>
          <w:rFonts w:ascii="ＭＳ 明朝" w:hAnsi="ＭＳ 明朝" w:hint="eastAsia"/>
          <w:bCs/>
          <w:sz w:val="22"/>
          <w:szCs w:val="22"/>
        </w:rPr>
        <w:t>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6823FD">
        <w:rPr>
          <w:rFonts w:ascii="ＭＳ 明朝" w:hAnsi="ＭＳ 明朝" w:hint="eastAsia"/>
          <w:sz w:val="22"/>
          <w:szCs w:val="22"/>
        </w:rPr>
        <w:t>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をご覧になるなどして，</w:t>
      </w:r>
      <w:r w:rsidR="00714AC5">
        <w:rPr>
          <w:rFonts w:ascii="ＭＳ 明朝" w:hAnsi="ＭＳ 明朝" w:hint="eastAsia"/>
          <w:bCs/>
          <w:sz w:val="22"/>
          <w:szCs w:val="22"/>
        </w:rPr>
        <w:t>未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成年後見人の役割や責任を理解していますか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BE6F7ED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D35B30">
        <w:rPr>
          <w:rFonts w:ascii="ＭＳ 明朝" w:hAnsi="ＭＳ 明朝" w:hint="eastAsia"/>
          <w:sz w:val="22"/>
          <w:szCs w:val="22"/>
        </w:rPr>
        <w:t xml:space="preserve"> </w:t>
      </w:r>
      <w:r w:rsidR="00D35B30" w:rsidRPr="00D35B30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C4AFC" w:rsidRPr="000D134E">
        <w:rPr>
          <w:rFonts w:ascii="ＭＳ 明朝" w:hAnsi="ＭＳ 明朝" w:hint="eastAsia"/>
          <w:sz w:val="22"/>
          <w:szCs w:val="22"/>
        </w:rPr>
        <w:t>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522D9877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D75107" w:rsidRDefault="00B44A0D" w:rsidP="00B44A0D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D75107">
        <w:rPr>
          <w:rFonts w:ascii="ＭＳ 明朝" w:hAnsi="ＭＳ 明朝"/>
          <w:bCs/>
          <w:sz w:val="22"/>
          <w:szCs w:val="22"/>
        </w:rPr>
        <w:t xml:space="preserve">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0ED948A4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2C0B1D68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E24012" w:rsidRPr="000D134E">
        <w:rPr>
          <w:rFonts w:ascii="ＭＳ 明朝" w:hAnsi="ＭＳ 明朝" w:hint="eastAsia"/>
          <w:bCs/>
          <w:sz w:val="22"/>
          <w:szCs w:val="22"/>
        </w:rPr>
        <w:t>家庭裁判所に備え付けているＤＶＤ</w:t>
      </w:r>
      <w:r w:rsidR="006823FD">
        <w:rPr>
          <w:rFonts w:ascii="ＭＳ 明朝" w:hAnsi="ＭＳ 明朝" w:hint="eastAsia"/>
          <w:bCs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6823FD">
        <w:rPr>
          <w:rFonts w:ascii="ＭＳ 明朝" w:hAnsi="ＭＳ 明朝" w:hint="eastAsia"/>
          <w:sz w:val="22"/>
          <w:szCs w:val="22"/>
        </w:rPr>
        <w:t>又はその他の説明資料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A34B60">
        <w:rPr>
          <w:rFonts w:ascii="ＭＳ 明朝" w:hAnsi="ＭＳ 明朝" w:hint="eastAsia"/>
          <w:bCs/>
          <w:sz w:val="22"/>
          <w:szCs w:val="22"/>
        </w:rPr>
        <w:t>未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成年後見人の役割や責任について説明していますので</w:t>
      </w:r>
      <w:r w:rsidR="00CA6FA7">
        <w:rPr>
          <w:rFonts w:ascii="ＭＳ 明朝" w:hAnsi="ＭＳ 明朝" w:hint="eastAsia"/>
          <w:bCs/>
          <w:sz w:val="22"/>
          <w:szCs w:val="22"/>
        </w:rPr>
        <w:t>，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1E3D67FD" w14:textId="77777777" w:rsidR="00C46901" w:rsidRDefault="00C70D91" w:rsidP="00C46901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</w:t>
      </w:r>
      <w:r w:rsidR="00A34B60">
        <w:rPr>
          <w:rFonts w:ascii="ＭＳ 明朝" w:hAnsi="ＭＳ 明朝" w:hint="eastAsia"/>
          <w:sz w:val="22"/>
          <w:szCs w:val="22"/>
        </w:rPr>
        <w:t>未</w:t>
      </w:r>
      <w:r w:rsidRPr="000D134E">
        <w:rPr>
          <w:rFonts w:ascii="ＭＳ 明朝" w:hAnsi="ＭＳ 明朝" w:hint="eastAsia"/>
          <w:sz w:val="22"/>
          <w:szCs w:val="22"/>
        </w:rPr>
        <w:t>成年後見人に選任された場合には次のことに同意しますか。</w:t>
      </w:r>
    </w:p>
    <w:p w14:paraId="7BCA8129" w14:textId="363E536D" w:rsidR="00C70D91" w:rsidRDefault="00E24012" w:rsidP="00C46901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ア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F61F70">
        <w:rPr>
          <w:rFonts w:ascii="ＭＳ 明朝" w:hAnsi="ＭＳ 明朝" w:hint="eastAsia"/>
          <w:sz w:val="22"/>
          <w:szCs w:val="22"/>
        </w:rPr>
        <w:t>親権者と同一の権利義務</w:t>
      </w:r>
      <w:r w:rsidR="00E7221D">
        <w:rPr>
          <w:rFonts w:ascii="ＭＳ 明朝" w:hAnsi="ＭＳ 明朝" w:hint="eastAsia"/>
          <w:sz w:val="22"/>
          <w:szCs w:val="22"/>
        </w:rPr>
        <w:t>があることを踏まえ</w:t>
      </w:r>
      <w:r w:rsidR="00C46901">
        <w:rPr>
          <w:rFonts w:ascii="ＭＳ 明朝" w:hAnsi="ＭＳ 明朝" w:hint="eastAsia"/>
          <w:sz w:val="22"/>
          <w:szCs w:val="22"/>
        </w:rPr>
        <w:t>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の意思を尊重し，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="00C70D91"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643CD621" w:rsidR="00575A37" w:rsidRPr="000D134E" w:rsidRDefault="00E24012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イ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F61F70">
        <w:rPr>
          <w:rFonts w:ascii="ＭＳ 明朝" w:hAnsi="ＭＳ 明朝" w:hint="eastAsia"/>
          <w:sz w:val="22"/>
          <w:szCs w:val="22"/>
        </w:rPr>
        <w:t>の財産を未成年者以外の者</w:t>
      </w:r>
      <w:r w:rsidR="00575A37" w:rsidRPr="000D134E">
        <w:rPr>
          <w:rFonts w:ascii="ＭＳ 明朝" w:hAnsi="ＭＳ 明朝" w:hint="eastAsia"/>
          <w:sz w:val="22"/>
          <w:szCs w:val="22"/>
        </w:rPr>
        <w:t>のために利用しないこと。また，投資，投機等の運用をしたり，贈与，貸付</w:t>
      </w:r>
      <w:r w:rsidR="003B2395">
        <w:rPr>
          <w:rFonts w:ascii="ＭＳ 明朝" w:hAnsi="ＭＳ 明朝" w:hint="eastAsia"/>
          <w:sz w:val="22"/>
          <w:szCs w:val="22"/>
        </w:rPr>
        <w:t>をしたり，未成年者に借金や保証（抵当権の設定を含む。）</w:t>
      </w:r>
      <w:r w:rsidR="00575A37" w:rsidRPr="000D134E">
        <w:rPr>
          <w:rFonts w:ascii="ＭＳ 明朝" w:hAnsi="ＭＳ 明朝" w:hint="eastAsia"/>
          <w:sz w:val="22"/>
          <w:szCs w:val="22"/>
        </w:rPr>
        <w:t>等をさせることがないように誠実に管理すること。</w:t>
      </w:r>
    </w:p>
    <w:p w14:paraId="545878E7" w14:textId="18C73B29" w:rsidR="00F61F70" w:rsidRPr="00F61F70" w:rsidRDefault="00F61F70" w:rsidP="00F61F70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ウ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未成年者の収支状況を把握し，適切に管理すること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7B0393D" w14:textId="46846A17" w:rsidR="00575A37" w:rsidRDefault="00E24012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エ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</w:t>
      </w:r>
      <w:r w:rsidR="003B2395">
        <w:rPr>
          <w:rFonts w:ascii="ＭＳ 明朝" w:hAnsi="ＭＳ 明朝" w:hint="eastAsia"/>
          <w:sz w:val="22"/>
          <w:szCs w:val="22"/>
        </w:rPr>
        <w:t>な</w:t>
      </w:r>
      <w:r w:rsidR="00EC114A">
        <w:rPr>
          <w:rFonts w:ascii="ＭＳ 明朝" w:hAnsi="ＭＳ 明朝" w:hint="eastAsia"/>
          <w:sz w:val="22"/>
          <w:szCs w:val="22"/>
        </w:rPr>
        <w:t>報告を行うなど，</w:t>
      </w:r>
      <w:r w:rsidR="00A34B60">
        <w:rPr>
          <w:rFonts w:ascii="ＭＳ 明朝" w:hAnsi="ＭＳ 明朝" w:hint="eastAsia"/>
          <w:sz w:val="22"/>
          <w:szCs w:val="22"/>
        </w:rPr>
        <w:t>未成年後見</w:t>
      </w:r>
      <w:r w:rsidR="00310DBD" w:rsidRPr="000D134E">
        <w:rPr>
          <w:rFonts w:ascii="ＭＳ 明朝" w:hAnsi="ＭＳ 明朝" w:hint="eastAsia"/>
          <w:sz w:val="22"/>
          <w:szCs w:val="22"/>
        </w:rPr>
        <w:t>事務の監督を受けること。</w:t>
      </w:r>
    </w:p>
    <w:p w14:paraId="4EB03A9C" w14:textId="34E77A52" w:rsidR="00E37C52" w:rsidRPr="00E37C52" w:rsidRDefault="00E37C52" w:rsidP="00E37C52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オ　</w:t>
      </w:r>
      <w:r>
        <w:rPr>
          <w:rFonts w:ascii="ＭＳ 明朝" w:hAnsi="ＭＳ 明朝" w:hint="eastAsia"/>
          <w:sz w:val="22"/>
          <w:szCs w:val="22"/>
        </w:rPr>
        <w:t>未成年者が成人した際には，</w:t>
      </w:r>
      <w:r w:rsidR="00274FAF">
        <w:rPr>
          <w:rFonts w:ascii="ＭＳ 明朝" w:hAnsi="ＭＳ 明朝" w:hint="eastAsia"/>
          <w:sz w:val="22"/>
          <w:szCs w:val="22"/>
        </w:rPr>
        <w:t>同人に管理してきた財産を</w:t>
      </w:r>
      <w:r w:rsidRPr="00E15DBB">
        <w:rPr>
          <w:rFonts w:ascii="ＭＳ 明朝" w:hAnsi="ＭＳ 明朝" w:hint="eastAsia"/>
          <w:sz w:val="22"/>
          <w:szCs w:val="22"/>
        </w:rPr>
        <w:t>引き渡すこと。</w:t>
      </w:r>
    </w:p>
    <w:p w14:paraId="7BA24DE8" w14:textId="1714B102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</w:t>
      </w:r>
      <w:r w:rsidR="00D35B30">
        <w:rPr>
          <w:rFonts w:ascii="ＭＳ 明朝" w:hAnsi="ＭＳ 明朝" w:hint="eastAsia"/>
          <w:sz w:val="22"/>
          <w:szCs w:val="22"/>
        </w:rPr>
        <w:t xml:space="preserve"> </w:t>
      </w:r>
      <w:r w:rsidR="00D35B30" w:rsidRPr="00435871">
        <w:rPr>
          <w:rFonts w:ascii="ＭＳ 明朝" w:hAnsi="ＭＳ 明朝" w:hint="eastAsia"/>
          <w:sz w:val="22"/>
          <w:szCs w:val="22"/>
        </w:rPr>
        <w:t>☑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5C7E491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D75107" w:rsidRDefault="002F7003" w:rsidP="002F7003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FA3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1134" w:left="1701" w:header="851" w:footer="850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CA760" w14:textId="77777777" w:rsidR="00D32310" w:rsidRDefault="00D32310" w:rsidP="008A095B">
      <w:r>
        <w:separator/>
      </w:r>
    </w:p>
  </w:endnote>
  <w:endnote w:type="continuationSeparator" w:id="0">
    <w:p w14:paraId="675358CC" w14:textId="77777777" w:rsidR="00D32310" w:rsidRDefault="00D32310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1E072" w14:textId="77777777" w:rsidR="00FA3D1A" w:rsidRDefault="00FA3D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8C016" w14:textId="6D488C09" w:rsidR="00785B50" w:rsidRDefault="00785B50" w:rsidP="003B239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17E46" w:rsidRPr="00317E46">
      <w:rPr>
        <w:noProof/>
        <w:lang w:val="ja-JP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D1F51" w14:textId="6A516AAD" w:rsidR="00FA3D1A" w:rsidRDefault="00FA3D1A" w:rsidP="00FA3D1A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F2043" w14:textId="77777777" w:rsidR="00D32310" w:rsidRDefault="00D32310" w:rsidP="008A095B">
      <w:r>
        <w:separator/>
      </w:r>
    </w:p>
  </w:footnote>
  <w:footnote w:type="continuationSeparator" w:id="0">
    <w:p w14:paraId="72AB5033" w14:textId="77777777" w:rsidR="00D32310" w:rsidRDefault="00D32310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5894D" w14:textId="77777777" w:rsidR="00FA3D1A" w:rsidRDefault="00FA3D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0D2BD" w14:textId="5E896920" w:rsidR="00DC0D53" w:rsidRPr="00DC0D53" w:rsidRDefault="00DC0D53" w:rsidP="00DC0D53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2E5A9" w14:textId="77777777" w:rsidR="000A28A5" w:rsidRPr="00DC0D53" w:rsidRDefault="000A28A5" w:rsidP="000A28A5">
    <w:pPr>
      <w:pStyle w:val="a3"/>
      <w:jc w:val="right"/>
      <w:rPr>
        <w:sz w:val="20"/>
        <w:szCs w:val="20"/>
      </w:rPr>
    </w:pPr>
    <w:r w:rsidRPr="00DC0D53">
      <w:rPr>
        <w:rFonts w:hint="eastAsia"/>
        <w:sz w:val="20"/>
        <w:szCs w:val="20"/>
      </w:rPr>
      <w:t>【令和３年４月版】</w:t>
    </w:r>
  </w:p>
  <w:p w14:paraId="2C8566C1" w14:textId="77777777" w:rsidR="00DC0D53" w:rsidRDefault="00DC0D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50DCD"/>
    <w:multiLevelType w:val="hybridMultilevel"/>
    <w:tmpl w:val="BD62EA3E"/>
    <w:lvl w:ilvl="0" w:tplc="E2ACA3E2">
      <w:numFmt w:val="bullet"/>
      <w:lvlText w:val="□"/>
      <w:lvlJc w:val="left"/>
      <w:pPr>
        <w:ind w:left="150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2" w15:restartNumberingAfterBreak="0">
    <w:nsid w:val="40757EF3"/>
    <w:multiLevelType w:val="hybridMultilevel"/>
    <w:tmpl w:val="0F36F604"/>
    <w:lvl w:ilvl="0" w:tplc="F84C3456">
      <w:numFmt w:val="bullet"/>
      <w:lvlText w:val="□"/>
      <w:lvlJc w:val="left"/>
      <w:pPr>
        <w:ind w:left="113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3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7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4750"/>
    <w:rsid w:val="00086D40"/>
    <w:rsid w:val="00091C51"/>
    <w:rsid w:val="00092127"/>
    <w:rsid w:val="00095536"/>
    <w:rsid w:val="00097C94"/>
    <w:rsid w:val="000A28A5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21B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1F05"/>
    <w:rsid w:val="00114150"/>
    <w:rsid w:val="00115FD1"/>
    <w:rsid w:val="00116A02"/>
    <w:rsid w:val="0012001A"/>
    <w:rsid w:val="00123B22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60D11"/>
    <w:rsid w:val="00160D23"/>
    <w:rsid w:val="00161662"/>
    <w:rsid w:val="001633BD"/>
    <w:rsid w:val="001641B5"/>
    <w:rsid w:val="00165D69"/>
    <w:rsid w:val="00167B85"/>
    <w:rsid w:val="00171317"/>
    <w:rsid w:val="00176EDB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63B"/>
    <w:rsid w:val="001A4A0F"/>
    <w:rsid w:val="001A5568"/>
    <w:rsid w:val="001A5A2F"/>
    <w:rsid w:val="001A6F11"/>
    <w:rsid w:val="001A740E"/>
    <w:rsid w:val="001B1A11"/>
    <w:rsid w:val="001B25B3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D7321"/>
    <w:rsid w:val="001E0922"/>
    <w:rsid w:val="001E0B17"/>
    <w:rsid w:val="001E30F1"/>
    <w:rsid w:val="001E4BAE"/>
    <w:rsid w:val="001E4D84"/>
    <w:rsid w:val="001E5918"/>
    <w:rsid w:val="001F06CE"/>
    <w:rsid w:val="001F1337"/>
    <w:rsid w:val="00202BD7"/>
    <w:rsid w:val="00207996"/>
    <w:rsid w:val="00213C6B"/>
    <w:rsid w:val="00221D20"/>
    <w:rsid w:val="00221D6A"/>
    <w:rsid w:val="0022635F"/>
    <w:rsid w:val="00230088"/>
    <w:rsid w:val="00230244"/>
    <w:rsid w:val="00233714"/>
    <w:rsid w:val="00234A27"/>
    <w:rsid w:val="00235CDE"/>
    <w:rsid w:val="00236DE0"/>
    <w:rsid w:val="002375D0"/>
    <w:rsid w:val="002377B9"/>
    <w:rsid w:val="00240E35"/>
    <w:rsid w:val="00241C05"/>
    <w:rsid w:val="0024651D"/>
    <w:rsid w:val="00247056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4FAF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97EAE"/>
    <w:rsid w:val="002A02E7"/>
    <w:rsid w:val="002A2964"/>
    <w:rsid w:val="002A2B5A"/>
    <w:rsid w:val="002A5C39"/>
    <w:rsid w:val="002A76EB"/>
    <w:rsid w:val="002B0D64"/>
    <w:rsid w:val="002B769D"/>
    <w:rsid w:val="002C0EEE"/>
    <w:rsid w:val="002C4AFC"/>
    <w:rsid w:val="002C71B9"/>
    <w:rsid w:val="002D2128"/>
    <w:rsid w:val="002D2A14"/>
    <w:rsid w:val="002D2AF0"/>
    <w:rsid w:val="002D3E7F"/>
    <w:rsid w:val="002D4345"/>
    <w:rsid w:val="002D6850"/>
    <w:rsid w:val="002D7EC6"/>
    <w:rsid w:val="002E0E8B"/>
    <w:rsid w:val="002E1034"/>
    <w:rsid w:val="002E3057"/>
    <w:rsid w:val="002E337D"/>
    <w:rsid w:val="002E4A52"/>
    <w:rsid w:val="002E6E59"/>
    <w:rsid w:val="002F0113"/>
    <w:rsid w:val="002F08F6"/>
    <w:rsid w:val="002F0E0A"/>
    <w:rsid w:val="002F42ED"/>
    <w:rsid w:val="002F7003"/>
    <w:rsid w:val="00303950"/>
    <w:rsid w:val="00304169"/>
    <w:rsid w:val="00310DBD"/>
    <w:rsid w:val="00311619"/>
    <w:rsid w:val="00311A58"/>
    <w:rsid w:val="00311F9A"/>
    <w:rsid w:val="00314F27"/>
    <w:rsid w:val="00317E46"/>
    <w:rsid w:val="00325F95"/>
    <w:rsid w:val="00330234"/>
    <w:rsid w:val="00330C8E"/>
    <w:rsid w:val="00330EBA"/>
    <w:rsid w:val="00333816"/>
    <w:rsid w:val="003343DD"/>
    <w:rsid w:val="00334AC4"/>
    <w:rsid w:val="00337543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A790F"/>
    <w:rsid w:val="003B2395"/>
    <w:rsid w:val="003B5F93"/>
    <w:rsid w:val="003B798A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199"/>
    <w:rsid w:val="003E528B"/>
    <w:rsid w:val="003F14B6"/>
    <w:rsid w:val="003F1CEA"/>
    <w:rsid w:val="003F4B58"/>
    <w:rsid w:val="003F62E5"/>
    <w:rsid w:val="003F761F"/>
    <w:rsid w:val="00400667"/>
    <w:rsid w:val="00404181"/>
    <w:rsid w:val="0041006F"/>
    <w:rsid w:val="00411AA5"/>
    <w:rsid w:val="00412825"/>
    <w:rsid w:val="0041468E"/>
    <w:rsid w:val="00414A56"/>
    <w:rsid w:val="00415A67"/>
    <w:rsid w:val="00415EE3"/>
    <w:rsid w:val="0041736D"/>
    <w:rsid w:val="00421F49"/>
    <w:rsid w:val="00423EAA"/>
    <w:rsid w:val="0042690D"/>
    <w:rsid w:val="00431172"/>
    <w:rsid w:val="00433C9A"/>
    <w:rsid w:val="00434194"/>
    <w:rsid w:val="004341B5"/>
    <w:rsid w:val="0043501B"/>
    <w:rsid w:val="004350B8"/>
    <w:rsid w:val="00435871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5B71"/>
    <w:rsid w:val="00476B96"/>
    <w:rsid w:val="0048012D"/>
    <w:rsid w:val="00480E46"/>
    <w:rsid w:val="00481004"/>
    <w:rsid w:val="0048387C"/>
    <w:rsid w:val="00493919"/>
    <w:rsid w:val="0049410C"/>
    <w:rsid w:val="00494682"/>
    <w:rsid w:val="004974CD"/>
    <w:rsid w:val="00497F91"/>
    <w:rsid w:val="004A0DB5"/>
    <w:rsid w:val="004A4A7C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3C5E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4047"/>
    <w:rsid w:val="00516DB7"/>
    <w:rsid w:val="005170A1"/>
    <w:rsid w:val="005215B3"/>
    <w:rsid w:val="00525071"/>
    <w:rsid w:val="00526BCE"/>
    <w:rsid w:val="00527315"/>
    <w:rsid w:val="00530B4B"/>
    <w:rsid w:val="0053325F"/>
    <w:rsid w:val="00533B02"/>
    <w:rsid w:val="00533B79"/>
    <w:rsid w:val="005377BE"/>
    <w:rsid w:val="00537FF8"/>
    <w:rsid w:val="00540126"/>
    <w:rsid w:val="005411B5"/>
    <w:rsid w:val="00541383"/>
    <w:rsid w:val="005430CF"/>
    <w:rsid w:val="00547072"/>
    <w:rsid w:val="00556B5F"/>
    <w:rsid w:val="00556D53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430"/>
    <w:rsid w:val="005D2575"/>
    <w:rsid w:val="005D4420"/>
    <w:rsid w:val="005E2031"/>
    <w:rsid w:val="005E297F"/>
    <w:rsid w:val="005E4029"/>
    <w:rsid w:val="005E76D9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033B"/>
    <w:rsid w:val="006325B3"/>
    <w:rsid w:val="006346D6"/>
    <w:rsid w:val="00635AC6"/>
    <w:rsid w:val="00636B46"/>
    <w:rsid w:val="0063732D"/>
    <w:rsid w:val="006471FD"/>
    <w:rsid w:val="00647844"/>
    <w:rsid w:val="006549EB"/>
    <w:rsid w:val="00655B4B"/>
    <w:rsid w:val="0066179C"/>
    <w:rsid w:val="006630F5"/>
    <w:rsid w:val="0066579A"/>
    <w:rsid w:val="00666A59"/>
    <w:rsid w:val="00673981"/>
    <w:rsid w:val="00674045"/>
    <w:rsid w:val="006752EC"/>
    <w:rsid w:val="00675302"/>
    <w:rsid w:val="00675357"/>
    <w:rsid w:val="00677F0A"/>
    <w:rsid w:val="00677FFD"/>
    <w:rsid w:val="006802CA"/>
    <w:rsid w:val="006823FD"/>
    <w:rsid w:val="0068457F"/>
    <w:rsid w:val="00692BF6"/>
    <w:rsid w:val="00696ADC"/>
    <w:rsid w:val="0069798D"/>
    <w:rsid w:val="00697CB4"/>
    <w:rsid w:val="006A1EDB"/>
    <w:rsid w:val="006B0CAF"/>
    <w:rsid w:val="006B3997"/>
    <w:rsid w:val="006B42C9"/>
    <w:rsid w:val="006B43FE"/>
    <w:rsid w:val="006B7299"/>
    <w:rsid w:val="006B7395"/>
    <w:rsid w:val="006B7814"/>
    <w:rsid w:val="006D02BD"/>
    <w:rsid w:val="006D5AFA"/>
    <w:rsid w:val="006E006F"/>
    <w:rsid w:val="006E23F3"/>
    <w:rsid w:val="006E329D"/>
    <w:rsid w:val="006E4426"/>
    <w:rsid w:val="006E6827"/>
    <w:rsid w:val="006E7840"/>
    <w:rsid w:val="006F0276"/>
    <w:rsid w:val="006F2645"/>
    <w:rsid w:val="006F2D15"/>
    <w:rsid w:val="006F4521"/>
    <w:rsid w:val="006F6127"/>
    <w:rsid w:val="006F73B9"/>
    <w:rsid w:val="007021A1"/>
    <w:rsid w:val="00707618"/>
    <w:rsid w:val="0071004D"/>
    <w:rsid w:val="00710607"/>
    <w:rsid w:val="00710889"/>
    <w:rsid w:val="00710DCF"/>
    <w:rsid w:val="00714AC5"/>
    <w:rsid w:val="00714ADB"/>
    <w:rsid w:val="0072003C"/>
    <w:rsid w:val="00720493"/>
    <w:rsid w:val="00725CBE"/>
    <w:rsid w:val="00726F35"/>
    <w:rsid w:val="00731C72"/>
    <w:rsid w:val="00732BBE"/>
    <w:rsid w:val="00733007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06E6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0592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0464"/>
    <w:rsid w:val="00826E29"/>
    <w:rsid w:val="008275FF"/>
    <w:rsid w:val="00830F3E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82F"/>
    <w:rsid w:val="00861A71"/>
    <w:rsid w:val="00867A94"/>
    <w:rsid w:val="00870E67"/>
    <w:rsid w:val="008719E1"/>
    <w:rsid w:val="00871EF9"/>
    <w:rsid w:val="00875383"/>
    <w:rsid w:val="00880F03"/>
    <w:rsid w:val="008829B8"/>
    <w:rsid w:val="0089271D"/>
    <w:rsid w:val="008A095B"/>
    <w:rsid w:val="008A2509"/>
    <w:rsid w:val="008A568C"/>
    <w:rsid w:val="008A6D38"/>
    <w:rsid w:val="008A7821"/>
    <w:rsid w:val="008B1D46"/>
    <w:rsid w:val="008B3359"/>
    <w:rsid w:val="008B449E"/>
    <w:rsid w:val="008B71D0"/>
    <w:rsid w:val="008B7F49"/>
    <w:rsid w:val="008C065F"/>
    <w:rsid w:val="008C304B"/>
    <w:rsid w:val="008C556C"/>
    <w:rsid w:val="008C5698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3567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0B07"/>
    <w:rsid w:val="00953C41"/>
    <w:rsid w:val="0095455B"/>
    <w:rsid w:val="0095749A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B4D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D7E7D"/>
    <w:rsid w:val="009F0356"/>
    <w:rsid w:val="009F103A"/>
    <w:rsid w:val="009F5EE5"/>
    <w:rsid w:val="00A05825"/>
    <w:rsid w:val="00A07199"/>
    <w:rsid w:val="00A076A4"/>
    <w:rsid w:val="00A12C35"/>
    <w:rsid w:val="00A12FDE"/>
    <w:rsid w:val="00A14C0C"/>
    <w:rsid w:val="00A15C74"/>
    <w:rsid w:val="00A21346"/>
    <w:rsid w:val="00A24318"/>
    <w:rsid w:val="00A264D8"/>
    <w:rsid w:val="00A267AE"/>
    <w:rsid w:val="00A2798D"/>
    <w:rsid w:val="00A306E9"/>
    <w:rsid w:val="00A32161"/>
    <w:rsid w:val="00A34B60"/>
    <w:rsid w:val="00A36EF8"/>
    <w:rsid w:val="00A404E1"/>
    <w:rsid w:val="00A40B08"/>
    <w:rsid w:val="00A43EA5"/>
    <w:rsid w:val="00A445C9"/>
    <w:rsid w:val="00A4655A"/>
    <w:rsid w:val="00A512C1"/>
    <w:rsid w:val="00A55220"/>
    <w:rsid w:val="00A62F7B"/>
    <w:rsid w:val="00A73E83"/>
    <w:rsid w:val="00A7634B"/>
    <w:rsid w:val="00A818DB"/>
    <w:rsid w:val="00A83A82"/>
    <w:rsid w:val="00A864B1"/>
    <w:rsid w:val="00A8674B"/>
    <w:rsid w:val="00A87D93"/>
    <w:rsid w:val="00A91BB4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3152"/>
    <w:rsid w:val="00AD3B7F"/>
    <w:rsid w:val="00AD5173"/>
    <w:rsid w:val="00AD5714"/>
    <w:rsid w:val="00AD595D"/>
    <w:rsid w:val="00AD5D93"/>
    <w:rsid w:val="00AD66F9"/>
    <w:rsid w:val="00AE32D6"/>
    <w:rsid w:val="00AE4596"/>
    <w:rsid w:val="00AF1AA5"/>
    <w:rsid w:val="00AF3BF4"/>
    <w:rsid w:val="00B03870"/>
    <w:rsid w:val="00B039CF"/>
    <w:rsid w:val="00B04BE6"/>
    <w:rsid w:val="00B10C13"/>
    <w:rsid w:val="00B1161A"/>
    <w:rsid w:val="00B12F02"/>
    <w:rsid w:val="00B141CB"/>
    <w:rsid w:val="00B14C4C"/>
    <w:rsid w:val="00B2169F"/>
    <w:rsid w:val="00B22700"/>
    <w:rsid w:val="00B248B3"/>
    <w:rsid w:val="00B2569F"/>
    <w:rsid w:val="00B27BDE"/>
    <w:rsid w:val="00B326DF"/>
    <w:rsid w:val="00B32DED"/>
    <w:rsid w:val="00B3441E"/>
    <w:rsid w:val="00B358A3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4081"/>
    <w:rsid w:val="00B75DED"/>
    <w:rsid w:val="00B765E9"/>
    <w:rsid w:val="00B76837"/>
    <w:rsid w:val="00B7743F"/>
    <w:rsid w:val="00B8237A"/>
    <w:rsid w:val="00B8467E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33E6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25B9"/>
    <w:rsid w:val="00C343C2"/>
    <w:rsid w:val="00C34D16"/>
    <w:rsid w:val="00C36B01"/>
    <w:rsid w:val="00C373F9"/>
    <w:rsid w:val="00C4292B"/>
    <w:rsid w:val="00C43E5A"/>
    <w:rsid w:val="00C46901"/>
    <w:rsid w:val="00C47BE1"/>
    <w:rsid w:val="00C5245E"/>
    <w:rsid w:val="00C5452F"/>
    <w:rsid w:val="00C547DC"/>
    <w:rsid w:val="00C55E9E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A6FA7"/>
    <w:rsid w:val="00CB03EA"/>
    <w:rsid w:val="00CB0AA2"/>
    <w:rsid w:val="00CB228A"/>
    <w:rsid w:val="00CB3606"/>
    <w:rsid w:val="00CB39FD"/>
    <w:rsid w:val="00CB3D16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2DD3"/>
    <w:rsid w:val="00CD4993"/>
    <w:rsid w:val="00CD4B65"/>
    <w:rsid w:val="00CD7B2C"/>
    <w:rsid w:val="00CE0A32"/>
    <w:rsid w:val="00CE24CB"/>
    <w:rsid w:val="00CE358E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310"/>
    <w:rsid w:val="00D324BF"/>
    <w:rsid w:val="00D3532E"/>
    <w:rsid w:val="00D35B30"/>
    <w:rsid w:val="00D362DE"/>
    <w:rsid w:val="00D376C0"/>
    <w:rsid w:val="00D45297"/>
    <w:rsid w:val="00D45A50"/>
    <w:rsid w:val="00D46FB3"/>
    <w:rsid w:val="00D50C3A"/>
    <w:rsid w:val="00D53CF4"/>
    <w:rsid w:val="00D56ACB"/>
    <w:rsid w:val="00D63ACE"/>
    <w:rsid w:val="00D674EE"/>
    <w:rsid w:val="00D70A07"/>
    <w:rsid w:val="00D71D13"/>
    <w:rsid w:val="00D73E83"/>
    <w:rsid w:val="00D74B15"/>
    <w:rsid w:val="00D75107"/>
    <w:rsid w:val="00D760CB"/>
    <w:rsid w:val="00D766B5"/>
    <w:rsid w:val="00D77B09"/>
    <w:rsid w:val="00D77BA4"/>
    <w:rsid w:val="00D80AE7"/>
    <w:rsid w:val="00D838AE"/>
    <w:rsid w:val="00D842DB"/>
    <w:rsid w:val="00D84F37"/>
    <w:rsid w:val="00D854FA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4C77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0D53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7FC"/>
    <w:rsid w:val="00DF4816"/>
    <w:rsid w:val="00E03F89"/>
    <w:rsid w:val="00E04D86"/>
    <w:rsid w:val="00E06703"/>
    <w:rsid w:val="00E071B8"/>
    <w:rsid w:val="00E11590"/>
    <w:rsid w:val="00E14A78"/>
    <w:rsid w:val="00E24012"/>
    <w:rsid w:val="00E241A7"/>
    <w:rsid w:val="00E2566F"/>
    <w:rsid w:val="00E32B3F"/>
    <w:rsid w:val="00E37C52"/>
    <w:rsid w:val="00E41042"/>
    <w:rsid w:val="00E43AC4"/>
    <w:rsid w:val="00E4446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469F"/>
    <w:rsid w:val="00E65C59"/>
    <w:rsid w:val="00E7221D"/>
    <w:rsid w:val="00E73A25"/>
    <w:rsid w:val="00E73B99"/>
    <w:rsid w:val="00E74237"/>
    <w:rsid w:val="00E75D21"/>
    <w:rsid w:val="00E75F20"/>
    <w:rsid w:val="00E81F3F"/>
    <w:rsid w:val="00E8641F"/>
    <w:rsid w:val="00E86E4E"/>
    <w:rsid w:val="00E968CD"/>
    <w:rsid w:val="00E97E8C"/>
    <w:rsid w:val="00EA0381"/>
    <w:rsid w:val="00EA30B5"/>
    <w:rsid w:val="00EA3C65"/>
    <w:rsid w:val="00EA3D4A"/>
    <w:rsid w:val="00EA4363"/>
    <w:rsid w:val="00EA56AB"/>
    <w:rsid w:val="00EB44A6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220D"/>
    <w:rsid w:val="00F136CF"/>
    <w:rsid w:val="00F140CF"/>
    <w:rsid w:val="00F20CCB"/>
    <w:rsid w:val="00F257C7"/>
    <w:rsid w:val="00F25EC5"/>
    <w:rsid w:val="00F26126"/>
    <w:rsid w:val="00F337B5"/>
    <w:rsid w:val="00F36721"/>
    <w:rsid w:val="00F36740"/>
    <w:rsid w:val="00F427A4"/>
    <w:rsid w:val="00F434A6"/>
    <w:rsid w:val="00F441FC"/>
    <w:rsid w:val="00F44786"/>
    <w:rsid w:val="00F4502C"/>
    <w:rsid w:val="00F5407A"/>
    <w:rsid w:val="00F55029"/>
    <w:rsid w:val="00F55CDA"/>
    <w:rsid w:val="00F5729A"/>
    <w:rsid w:val="00F60A63"/>
    <w:rsid w:val="00F61F70"/>
    <w:rsid w:val="00F62E04"/>
    <w:rsid w:val="00F63ABA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65DA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3D1A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42CD"/>
    <w:rsid w:val="00FE62D9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  <w:style w:type="table" w:styleId="af4">
    <w:name w:val="Table Grid"/>
    <w:basedOn w:val="a1"/>
    <w:rsid w:val="00C4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1C155-D37D-4E5F-ABE4-9F4E7CA2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3037</Words>
  <Characters>1257</Characters>
  <DocSecurity>0</DocSecurity>
  <Lines>10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2020-05-20T10:01:00Z</dcterms:created>
  <dcterms:modified xsi:type="dcterms:W3CDTF">2020-06-25T05:24:00Z</dcterms:modified>
</cp:coreProperties>
</file>