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4939" w14:textId="77777777" w:rsidR="0035609B" w:rsidRDefault="0035609B" w:rsidP="00A50A88">
      <w:r>
        <w:separator/>
      </w:r>
    </w:p>
  </w:endnote>
  <w:endnote w:type="continuationSeparator" w:id="0">
    <w:p w14:paraId="47D174D7" w14:textId="77777777" w:rsidR="0035609B" w:rsidRDefault="0035609B"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D89A" w14:textId="77777777" w:rsidR="006C65AE" w:rsidRDefault="006C65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BC93" w14:textId="77777777" w:rsidR="0035609B" w:rsidRDefault="0035609B" w:rsidP="00A50A88">
      <w:r>
        <w:separator/>
      </w:r>
    </w:p>
  </w:footnote>
  <w:footnote w:type="continuationSeparator" w:id="0">
    <w:p w14:paraId="6F0610C8" w14:textId="77777777" w:rsidR="0035609B" w:rsidRDefault="0035609B"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AA03" w14:textId="77777777" w:rsidR="006C65AE" w:rsidRDefault="006C65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5609B"/>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2E97"/>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549A-932E-4212-B55B-A19FB419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2021-10-26T05:10:00Z</dcterms:modified>
</cp:coreProperties>
</file>