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AD6B2F">
        <w:rPr>
          <w:rFonts w:ascii="ＭＳ ゴシック" w:eastAsia="ＭＳ ゴシック" w:hAnsi="ＭＳ ゴシック" w:cs="ＭＳ ゴシック" w:hint="eastAsia"/>
          <w:b/>
          <w:spacing w:val="132"/>
          <w:kern w:val="0"/>
          <w:sz w:val="32"/>
          <w:szCs w:val="32"/>
          <w:fitText w:val="3840" w:id="1926524928"/>
        </w:rPr>
        <w:t>申立事情説明</w:t>
      </w:r>
      <w:r w:rsidR="001E0922" w:rsidRPr="00AD6B2F">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354436"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97609D">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AD65F6" w:rsidRPr="00AD65F6">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年</w:t>
      </w:r>
      <w:r w:rsidR="001A4A0F"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091D48"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月</w:t>
      </w:r>
      <w:r w:rsidR="00091D48"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F91D16" w:rsidP="001E0922">
      <w:pPr>
        <w:spacing w:line="300" w:lineRule="exact"/>
        <w:rPr>
          <w:rFonts w:ascii="ＭＳ ゴシック" w:eastAsia="ＭＳ ゴシック" w:hAnsi="ＭＳ ゴシック"/>
          <w:spacing w:val="2"/>
          <w:szCs w:val="21"/>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5920" behindDoc="0" locked="0" layoutInCell="1" allowOverlap="1" wp14:anchorId="360D4EDA" wp14:editId="3796CFDF">
                <wp:simplePos x="0" y="0"/>
                <wp:positionH relativeFrom="column">
                  <wp:posOffset>3291840</wp:posOffset>
                </wp:positionH>
                <wp:positionV relativeFrom="paragraph">
                  <wp:posOffset>174625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DDB6609" id="円/楕円 1" o:spid="_x0000_s1026" style="position:absolute;left:0;text-align:left;margin-left:259.2pt;margin-top:13.7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" filled="f" strokecolor="black [1600]" strokeweight="2.25pt">
                <v:stroke joinstyle="miter"/>
              </v:oval>
            </w:pict>
          </mc:Fallback>
        </mc:AlternateContent>
      </w: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C66218" w:rsidRPr="004D2133">
        <w:rPr>
          <w:rFonts w:ascii="メイリオ" w:eastAsia="メイリオ" w:hAnsi="メイリオ" w:hint="eastAsia"/>
          <w:b/>
          <w:sz w:val="24"/>
          <w:u w:val="single"/>
        </w:rPr>
        <w:t>甲　野　　花　子</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CC06B6">
        <w:rPr>
          <w:rFonts w:ascii="ＭＳ ゴシック" w:eastAsia="ＭＳ ゴシック" w:hAnsi="ＭＳ ゴシック" w:hint="eastAsia"/>
          <w:szCs w:val="21"/>
          <w:u w:val="single"/>
        </w:rPr>
        <w:t xml:space="preserve">　</w:t>
      </w:r>
      <w:r w:rsidR="00F04C43" w:rsidRPr="00CC06B6">
        <w:rPr>
          <w:rFonts w:ascii="HG正楷書体-PRO" w:eastAsia="HG正楷書体-PRO" w:hAnsi="ＭＳ ゴシック" w:hint="eastAsia"/>
          <w:b/>
          <w:sz w:val="22"/>
          <w:szCs w:val="22"/>
          <w:u w:val="single"/>
        </w:rPr>
        <w:t xml:space="preserve">　　</w:t>
      </w:r>
      <w:r w:rsidR="00CC06B6" w:rsidRPr="00CC06B6">
        <w:rPr>
          <w:rFonts w:ascii="HG正楷書体-PRO" w:eastAsia="HG正楷書体-PRO" w:hAnsi="ＭＳ ゴシック" w:hint="eastAsia"/>
          <w:b/>
          <w:sz w:val="22"/>
          <w:szCs w:val="22"/>
          <w:u w:val="single"/>
        </w:rPr>
        <w:t xml:space="preserve">　　　</w:t>
      </w:r>
      <w:r w:rsidR="00F04C43" w:rsidRPr="00CC06B6">
        <w:rPr>
          <w:rFonts w:ascii="HG正楷書体-PRO" w:eastAsia="HG正楷書体-PRO" w:hAnsi="ＭＳ ゴシック" w:hint="eastAsia"/>
          <w:b/>
          <w:sz w:val="22"/>
          <w:szCs w:val="22"/>
          <w:u w:val="single"/>
        </w:rPr>
        <w:t xml:space="preserve">　</w:t>
      </w:r>
      <w:r w:rsidRPr="00CC06B6">
        <w:rPr>
          <w:rFonts w:ascii="ＭＳ ゴシック" w:eastAsia="ＭＳ ゴシック" w:hAnsi="ＭＳ ゴシック" w:hint="eastAsia"/>
          <w:szCs w:val="21"/>
          <w:u w:val="single"/>
        </w:rPr>
        <w:t xml:space="preserve">　</w:t>
      </w:r>
      <w:r w:rsidR="008D4631" w:rsidRPr="00CC06B6">
        <w:rPr>
          <w:rFonts w:ascii="ＭＳ ゴシック" w:eastAsia="ＭＳ ゴシック" w:hAnsi="ＭＳ ゴシック" w:hint="eastAsia"/>
          <w:szCs w:val="21"/>
          <w:u w:val="single"/>
        </w:rPr>
        <w:t xml:space="preserve">　</w:t>
      </w:r>
      <w:r w:rsidRPr="00CC06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AD30FF"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D81F17" w:rsidP="00E52C65">
      <w:pPr>
        <w:spacing w:line="300" w:lineRule="exact"/>
        <w:ind w:firstLineChars="300" w:firstLine="630"/>
        <w:rPr>
          <w:rFonts w:ascii="ＭＳ ゴシック" w:eastAsia="ＭＳ ゴシック" w:hAnsi="ＭＳ ゴシック"/>
        </w:rPr>
      </w:pPr>
      <w:r w:rsidRPr="00D81F17">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F91D16" w:rsidRDefault="00F91D16" w:rsidP="004D2133">
      <w:pPr>
        <w:spacing w:line="60" w:lineRule="exact"/>
        <w:ind w:firstLineChars="300" w:firstLine="642"/>
        <w:rPr>
          <w:rFonts w:ascii="ＭＳ ゴシック" w:eastAsia="ＭＳ ゴシック" w:hAnsi="ＭＳ ゴシック"/>
          <w:spacing w:val="2"/>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1D3797">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1D3797" w:rsidRPr="001D3797">
        <w:rPr>
          <w:rFonts w:ascii="ＭＳ ゴシック" w:eastAsia="ＭＳ ゴシック" w:hAnsi="ＭＳ ゴシック" w:hint="eastAsia"/>
          <w:u w:val="single"/>
        </w:rPr>
        <w:t xml:space="preserve">　　　　</w:t>
      </w:r>
    </w:p>
    <w:p w:rsidR="00F91D16" w:rsidRPr="00091D48" w:rsidRDefault="00F91D16" w:rsidP="004D2133">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001E2EE4">
        <w:rPr>
          <w:rFonts w:ascii="ＭＳ ゴシック" w:eastAsia="ＭＳ ゴシック" w:hAnsi="ＭＳ ゴシック" w:hint="eastAsia"/>
          <w:u w:val="single" w:color="000000"/>
        </w:rPr>
        <w:t xml:space="preserve">連絡先：電話　</w:t>
      </w:r>
      <w:r w:rsidR="001E2EE4" w:rsidRPr="004D2133">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001E2EE4">
        <w:rPr>
          <w:rFonts w:ascii="HG正楷書体-PRO" w:eastAsia="HG正楷書体-PRO" w:hAnsi="ＭＳ 明朝" w:hint="eastAsia"/>
          <w:b/>
          <w:spacing w:val="-4"/>
          <w:sz w:val="20"/>
          <w:szCs w:val="20"/>
          <w:u w:val="single"/>
        </w:rPr>
        <w:t xml:space="preserve">　</w:t>
      </w:r>
      <w:r w:rsidR="002A36D1">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792FB4" w:rsidP="002A36D1">
      <w:pPr>
        <w:spacing w:line="300" w:lineRule="exact"/>
        <w:ind w:firstLineChars="500" w:firstLine="1050"/>
        <w:jc w:val="right"/>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A635D6"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A635D6">
      <w:pPr>
        <w:spacing w:line="300" w:lineRule="exact"/>
        <w:ind w:firstLineChars="100" w:firstLine="210"/>
        <w:rPr>
          <w:rFonts w:ascii="ＭＳ ゴシック" w:eastAsia="ＭＳ ゴシック" w:hAnsi="ＭＳ ゴシック"/>
        </w:rPr>
      </w:pPr>
      <w:r>
        <w:rPr>
          <w:rFonts w:asciiTheme="minorEastAsia" w:eastAsiaTheme="minorEastAsia" w:hAnsiTheme="minorEastAsia" w:hint="eastAsia"/>
          <w:szCs w:val="21"/>
        </w:rPr>
        <w:t xml:space="preserve">　・　</w:t>
      </w:r>
      <w:r w:rsidRPr="00E52C65">
        <w:rPr>
          <w:rFonts w:asciiTheme="minorEastAsia" w:eastAsiaTheme="minorEastAsia" w:hAnsiTheme="minorEastAsia" w:hint="eastAsia"/>
          <w:szCs w:val="21"/>
        </w:rPr>
        <w:t xml:space="preserve">裁判所名で電話することに支障がありますか。　</w:t>
      </w:r>
      <w:r w:rsidR="00F14AE4" w:rsidRPr="00D81F17">
        <w:rPr>
          <w:rFonts w:ascii="ＭＳ Ｐゴシック" w:eastAsia="ＭＳ Ｐゴシック" w:hAnsi="ＭＳ Ｐゴシック" w:hint="eastAsia"/>
          <w:szCs w:val="21"/>
        </w:rPr>
        <w:t>☑</w:t>
      </w:r>
      <w:r w:rsidR="00AD6B2F">
        <w:rPr>
          <w:rFonts w:asciiTheme="minorEastAsia" w:eastAsiaTheme="minorEastAsia" w:hAnsiTheme="minorEastAsia" w:hint="eastAsia"/>
          <w:szCs w:val="21"/>
        </w:rPr>
        <w:t xml:space="preserve">電話してもよい　</w:t>
      </w:r>
      <w:r w:rsidR="00354436">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4D2133" w:rsidRDefault="00AD5189" w:rsidP="00716720">
      <w:pPr>
        <w:spacing w:afterLines="50" w:after="120" w:line="480" w:lineRule="exact"/>
        <w:ind w:left="1260" w:hangingChars="600" w:hanging="1260"/>
        <w:rPr>
          <w:rFonts w:ascii="メイリオ" w:eastAsia="メイリオ" w:hAnsi="メイリオ"/>
          <w:b/>
          <w:sz w:val="24"/>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E95057" w:rsidRPr="004D2133">
        <w:rPr>
          <w:rFonts w:ascii="メイリオ" w:eastAsia="メイリオ" w:hAnsi="メイリオ" w:hint="eastAsia"/>
          <w:b/>
          <w:sz w:val="24"/>
          <w:u w:val="single"/>
        </w:rPr>
        <w:t>特になし</w:t>
      </w:r>
      <w:r w:rsidRPr="004D2133">
        <w:rPr>
          <w:rFonts w:ascii="メイリオ" w:eastAsia="メイリオ" w:hAnsi="メイリオ" w:hint="eastAsia"/>
          <w:b/>
          <w:sz w:val="24"/>
          <w:u w:val="single"/>
        </w:rPr>
        <w:t xml:space="preserve">　　　　　　　　　　　　　　　　　　　　　　　　　　　　　　　　　　　　　　　</w:t>
      </w:r>
    </w:p>
    <w:p w:rsidR="00AD5189" w:rsidRDefault="00AD5189" w:rsidP="00B5425B">
      <w:pPr>
        <w:spacing w:line="240" w:lineRule="exact"/>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CC06B6">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sidRPr="00CC06B6">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EB72B7" w:rsidRPr="009B0352" w:rsidRDefault="00EB72B7" w:rsidP="00EB72B7">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B72B7" w:rsidRPr="009B0352" w:rsidRDefault="00EB72B7" w:rsidP="00EB72B7">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B72B7" w:rsidRPr="004D2133" w:rsidRDefault="00FA057C" w:rsidP="004D2133">
      <w:pPr>
        <w:spacing w:line="300" w:lineRule="exact"/>
        <w:ind w:left="794" w:hanging="794"/>
        <w:rPr>
          <w:rFonts w:ascii="ＭＳ 明朝" w:hAnsi="ＭＳ 明朝"/>
        </w:rPr>
      </w:pPr>
      <w:r w:rsidRPr="003363E4">
        <w:rPr>
          <w:rFonts w:ascii="HG正楷書体-PRO" w:eastAsia="HG正楷書体-PRO" w:hAnsi="ＭＳ 明朝" w:hint="eastAsia"/>
          <w:noProof/>
          <w:sz w:val="24"/>
        </w:rPr>
        <mc:AlternateContent>
          <mc:Choice Requires="wps">
            <w:drawing>
              <wp:anchor distT="0" distB="0" distL="114300" distR="114300" simplePos="0" relativeHeight="251670016" behindDoc="0" locked="0" layoutInCell="1" allowOverlap="1" wp14:anchorId="19C825E6" wp14:editId="2E629B5C">
                <wp:simplePos x="0" y="0"/>
                <wp:positionH relativeFrom="column">
                  <wp:posOffset>3006090</wp:posOffset>
                </wp:positionH>
                <wp:positionV relativeFrom="paragraph">
                  <wp:posOffset>144145</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1D3BF87A" id="円/楕円 2" o:spid="_x0000_s1026" style="position:absolute;left:0;text-align:left;margin-left:236.7pt;margin-top:11.35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" filled="f" strokecolor="black [1600]" strokeweight="2.25pt">
                <v:stroke joinstyle="miter"/>
              </v:oval>
            </w:pict>
          </mc:Fallback>
        </mc:AlternateContent>
      </w:r>
      <w:r w:rsidR="00EB72B7" w:rsidRPr="009B0352">
        <w:rPr>
          <w:rFonts w:ascii="ＭＳ 明朝" w:hAnsi="ＭＳ 明朝" w:hint="eastAsia"/>
        </w:rPr>
        <w:t xml:space="preserve">　　　  （バス）最寄りのバス停：</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1D3797">
        <w:rPr>
          <w:rFonts w:ascii="ＭＳ 明朝" w:hAnsi="ＭＳ 明朝" w:hint="eastAsia"/>
          <w:u w:val="single"/>
        </w:rPr>
        <w:t xml:space="preserve"> </w:t>
      </w:r>
      <w:r w:rsidR="00EB72B7" w:rsidRPr="009B0352">
        <w:rPr>
          <w:rFonts w:ascii="ＭＳ 明朝" w:hAnsi="ＭＳ 明朝" w:hint="eastAsia"/>
        </w:rPr>
        <w:t>バス（</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行き）</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下車</w:t>
      </w:r>
    </w:p>
    <w:p w:rsidR="00B77E13" w:rsidRPr="00AE457E" w:rsidRDefault="001C74A8" w:rsidP="00B77E13">
      <w:pPr>
        <w:spacing w:line="300" w:lineRule="exact"/>
        <w:ind w:left="794" w:hanging="794"/>
        <w:rPr>
          <w:rFonts w:asciiTheme="minorEastAsia" w:eastAsiaTheme="minorEastAsia" w:hAnsiTheme="minorEastAsia"/>
          <w:spacing w:val="2"/>
        </w:rPr>
      </w:pPr>
      <w:r w:rsidRPr="00AE457E">
        <w:rPr>
          <w:rFonts w:asciiTheme="minorEastAsia" w:eastAsiaTheme="minorEastAsia" w:hAnsiTheme="minorEastAsia" w:hint="eastAsia"/>
        </w:rPr>
        <w:t xml:space="preserve">　　</w:t>
      </w:r>
      <w:r w:rsidRPr="00AE457E">
        <w:rPr>
          <w:rFonts w:asciiTheme="minorEastAsia" w:eastAsiaTheme="minorEastAsia" w:hAnsiTheme="minorEastAsia" w:hint="eastAsia"/>
          <w:szCs w:val="21"/>
        </w:rPr>
        <w:t>☑</w:t>
      </w:r>
      <w:r w:rsidR="00B77E13" w:rsidRPr="00AE457E">
        <w:rPr>
          <w:rFonts w:asciiTheme="minorEastAsia" w:eastAsiaTheme="minorEastAsia" w:hAnsiTheme="minorEastAsia" w:hint="eastAsia"/>
        </w:rPr>
        <w:t xml:space="preserve">　病院又は施設</w:t>
      </w:r>
      <w:r w:rsidR="00EB72B7">
        <w:rPr>
          <w:rFonts w:ascii="ＭＳ 明朝" w:hAnsi="ＭＳ 明朝" w:hint="eastAsia"/>
        </w:rPr>
        <w:t>（入院又は入所の日：昭和・平成・令和</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年</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月</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日）</w:t>
      </w:r>
    </w:p>
    <w:p w:rsidR="00B77E13" w:rsidRPr="004A0CCB" w:rsidRDefault="00B77E13" w:rsidP="00B77E13">
      <w:pPr>
        <w:spacing w:line="300" w:lineRule="exact"/>
        <w:ind w:left="794" w:hanging="794"/>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FA057C" w:rsidRPr="0091656E">
        <w:rPr>
          <w:rFonts w:ascii="メイリオ" w:eastAsia="メイリオ" w:hAnsi="メイリオ" w:hint="eastAsia"/>
          <w:b/>
          <w:spacing w:val="-4"/>
          <w:sz w:val="20"/>
          <w:szCs w:val="20"/>
          <w:u w:val="single"/>
        </w:rPr>
        <w:t>〇〇</w:t>
      </w:r>
      <w:r w:rsidR="00FA057C" w:rsidRPr="004D2133">
        <w:rPr>
          <w:rFonts w:ascii="メイリオ" w:eastAsia="メイリオ" w:hAnsi="メイリオ" w:hint="eastAsia"/>
          <w:b/>
          <w:u w:val="single"/>
        </w:rPr>
        <w:t>病院</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〇〇〇〇</w:t>
      </w:r>
    </w:p>
    <w:p w:rsidR="00B77E13" w:rsidRPr="004D2133" w:rsidRDefault="004A0CCB" w:rsidP="00B77E13">
      <w:pPr>
        <w:spacing w:line="300" w:lineRule="exact"/>
        <w:ind w:left="794" w:hanging="794"/>
        <w:rPr>
          <w:rFonts w:ascii="メイリオ" w:eastAsia="メイリオ" w:hAnsi="メイリオ"/>
          <w:b/>
          <w:spacing w:val="2"/>
          <w:u w:val="single"/>
        </w:rPr>
      </w:pPr>
      <w:r>
        <w:rPr>
          <w:rFonts w:ascii="ＭＳ 明朝" w:hAnsi="ＭＳ 明朝"/>
          <w:spacing w:val="2"/>
        </w:rPr>
        <w:t xml:space="preserve">　　　　　　　　</w:t>
      </w:r>
      <w:r w:rsidR="00020FF6">
        <w:rPr>
          <w:rFonts w:ascii="ＭＳ 明朝" w:hAnsi="ＭＳ 明朝"/>
          <w:spacing w:val="2"/>
        </w:rPr>
        <w:t xml:space="preserve">　</w:t>
      </w:r>
      <w:r w:rsidR="00FA057C" w:rsidRPr="00E8692C">
        <w:rPr>
          <w:rFonts w:ascii="メイリオ" w:eastAsia="メイリオ" w:hAnsi="メイリオ" w:hint="eastAsia"/>
          <w:b/>
          <w:spacing w:val="-4"/>
          <w:sz w:val="20"/>
          <w:szCs w:val="20"/>
          <w:u w:val="single"/>
        </w:rPr>
        <w:t>〇〇県〇〇</w:t>
      </w:r>
      <w:r w:rsidR="00FA057C" w:rsidRPr="004D2133">
        <w:rPr>
          <w:rFonts w:ascii="メイリオ" w:eastAsia="メイリオ" w:hAnsi="メイリオ"/>
          <w:b/>
          <w:spacing w:val="2"/>
          <w:u w:val="single"/>
        </w:rPr>
        <w:t>市</w:t>
      </w:r>
      <w:r w:rsidR="00FA057C" w:rsidRPr="00E8692C">
        <w:rPr>
          <w:rFonts w:ascii="メイリオ" w:eastAsia="メイリオ" w:hAnsi="メイリオ" w:hint="eastAsia"/>
          <w:b/>
          <w:spacing w:val="-4"/>
          <w:sz w:val="20"/>
          <w:szCs w:val="20"/>
          <w:u w:val="single"/>
        </w:rPr>
        <w:t>〇〇町〇丁目〇番〇号</w:t>
      </w:r>
      <w:r w:rsidRPr="004D2133">
        <w:rPr>
          <w:rFonts w:ascii="メイリオ" w:eastAsia="メイリオ" w:hAnsi="メイリオ"/>
          <w:b/>
          <w:spacing w:val="2"/>
          <w:u w:val="single"/>
        </w:rPr>
        <w:t xml:space="preserve">　　</w:t>
      </w:r>
      <w:r w:rsidR="00FA057C">
        <w:rPr>
          <w:rFonts w:ascii="メイリオ" w:eastAsia="メイリオ" w:hAnsi="メイリオ"/>
          <w:b/>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350B3B" w:rsidP="004D2133">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w:t>
      </w:r>
      <w:r w:rsidR="00851AFC" w:rsidRPr="004D2133">
        <w:rPr>
          <w:rFonts w:ascii="メイリオ" w:eastAsia="メイリオ" w:hAnsi="メイリオ" w:hint="eastAsia"/>
          <w:b/>
          <w:spacing w:val="-4"/>
          <w:sz w:val="20"/>
          <w:szCs w:val="20"/>
          <w:u w:val="single"/>
        </w:rPr>
        <w:t>〇</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〇〇〇〇</w:t>
      </w:r>
      <w:r w:rsidRPr="00350B3B">
        <w:rPr>
          <w:rFonts w:asciiTheme="minorEastAsia" w:eastAsiaTheme="minorEastAsia" w:hAnsiTheme="minorEastAsia" w:hint="eastAsia"/>
          <w:u w:val="single"/>
        </w:rPr>
        <w:t xml:space="preserve"> 　</w:t>
      </w:r>
    </w:p>
    <w:p w:rsidR="00B77E13" w:rsidRPr="009B0352" w:rsidRDefault="00FA057C" w:rsidP="004D2133">
      <w:pPr>
        <w:spacing w:line="300" w:lineRule="exact"/>
        <w:ind w:firstLineChars="400" w:firstLine="840"/>
        <w:rPr>
          <w:rFonts w:ascii="ＭＳ 明朝" w:hAnsi="ＭＳ 明朝"/>
          <w:spacing w:val="2"/>
        </w:rPr>
      </w:pPr>
      <w:r>
        <w:rPr>
          <w:rFonts w:ascii="ＭＳ 明朝" w:hAnsi="ＭＳ 明朝" w:hint="eastAsia"/>
        </w:rPr>
        <w:lastRenderedPageBreak/>
        <w:t>最寄</w:t>
      </w:r>
      <w:r w:rsidR="00B77E13" w:rsidRPr="009B0352">
        <w:rPr>
          <w:rFonts w:ascii="ＭＳ 明朝" w:hAnsi="ＭＳ 明朝" w:hint="eastAsia"/>
        </w:rPr>
        <w:t>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4A0CCB">
        <w:rPr>
          <w:rFonts w:ascii="ＭＳ 明朝" w:hAnsi="ＭＳ 明朝" w:hint="eastAsia"/>
          <w:u w:val="single"/>
        </w:rPr>
        <w:t xml:space="preserve">　</w:t>
      </w:r>
      <w:r w:rsidR="00CC06B6">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1C74A8">
        <w:rPr>
          <w:rFonts w:ascii="HG正楷書体-PRO" w:eastAsia="HG正楷書体-PRO" w:hAnsi="ＭＳ 明朝"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C638D5" w:rsidRDefault="00B77E13" w:rsidP="00B77E13">
      <w:pPr>
        <w:spacing w:line="300" w:lineRule="exact"/>
        <w:rPr>
          <w:rFonts w:ascii="ＭＳ 明朝" w:hAnsi="ＭＳ 明朝"/>
          <w:spacing w:val="2"/>
        </w:rPr>
      </w:pPr>
      <w:r>
        <w:rPr>
          <w:rFonts w:ascii="ＭＳ 明朝" w:hAnsi="ＭＳ 明朝"/>
          <w:spacing w:val="2"/>
        </w:rPr>
        <w:t xml:space="preserve">　</w:t>
      </w:r>
    </w:p>
    <w:p w:rsidR="00B77E13" w:rsidRDefault="00B77E13" w:rsidP="005A0922">
      <w:pPr>
        <w:spacing w:line="300" w:lineRule="exact"/>
        <w:ind w:firstLineChars="100" w:firstLine="214"/>
        <w:rPr>
          <w:rFonts w:ascii="ＭＳ 明朝" w:hAnsi="ＭＳ 明朝"/>
          <w:spacing w:val="2"/>
        </w:rPr>
      </w:pPr>
      <w:r>
        <w:rPr>
          <w:rFonts w:ascii="ＭＳ 明朝" w:hAnsi="ＭＳ 明朝"/>
          <w:spacing w:val="2"/>
        </w:rPr>
        <w:t xml:space="preserve">(2)　</w:t>
      </w:r>
      <w:r w:rsidR="00CE65F3">
        <w:rPr>
          <w:rFonts w:ascii="ＭＳ 明朝" w:hAnsi="ＭＳ 明朝"/>
          <w:spacing w:val="2"/>
        </w:rPr>
        <w:t>転居，</w:t>
      </w:r>
      <w:r>
        <w:rPr>
          <w:rFonts w:ascii="ＭＳ 明朝" w:hAnsi="ＭＳ 明朝"/>
          <w:spacing w:val="2"/>
        </w:rPr>
        <w:t>施設への入所や転院などの予定について</w:t>
      </w:r>
    </w:p>
    <w:p w:rsidR="00EB72B7" w:rsidRDefault="00EB72B7" w:rsidP="004D2133">
      <w:pPr>
        <w:spacing w:line="300" w:lineRule="exact"/>
        <w:ind w:firstLineChars="300" w:firstLine="642"/>
        <w:rPr>
          <w:rFonts w:ascii="ＭＳ 明朝" w:hAnsi="ＭＳ 明朝"/>
          <w:spacing w:val="2"/>
        </w:rPr>
      </w:pPr>
      <w:r>
        <w:rPr>
          <w:rFonts w:ascii="ＭＳ 明朝" w:hAnsi="ＭＳ 明朝"/>
          <w:spacing w:val="2"/>
        </w:rPr>
        <w:t>※　申立後に転</w:t>
      </w:r>
      <w:r w:rsidR="00F91D16">
        <w:rPr>
          <w:rFonts w:ascii="ＭＳ 明朝" w:hAnsi="ＭＳ 明朝"/>
          <w:spacing w:val="2"/>
        </w:rPr>
        <w:t>居</w:t>
      </w:r>
      <w:r>
        <w:rPr>
          <w:rFonts w:ascii="ＭＳ 明朝" w:hAnsi="ＭＳ 明朝"/>
          <w:spacing w:val="2"/>
        </w:rPr>
        <w:t>・</w:t>
      </w:r>
      <w:r w:rsidR="00F91D16">
        <w:rPr>
          <w:rFonts w:ascii="ＭＳ 明朝" w:hAnsi="ＭＳ 明朝"/>
          <w:spacing w:val="2"/>
        </w:rPr>
        <w:t>入所・転院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0367B8" w:rsidRPr="00D81F17">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040E7" w:rsidRPr="004D2133">
        <w:rPr>
          <w:rFonts w:ascii="ＭＳ 明朝" w:hAnsi="ＭＳ 明朝"/>
          <w:spacing w:val="2"/>
          <w:u w:val="single"/>
        </w:rPr>
        <w:t xml:space="preserve">令和　</w:t>
      </w:r>
      <w:r w:rsidRPr="00B77E13">
        <w:rPr>
          <w:rFonts w:ascii="ＭＳ 明朝" w:hAnsi="ＭＳ 明朝"/>
          <w:spacing w:val="2"/>
          <w:u w:val="single"/>
        </w:rPr>
        <w:t xml:space="preserve">　　年　　　月</w:t>
      </w:r>
      <w:r w:rsidR="00CC06B6">
        <w:rPr>
          <w:rFonts w:ascii="ＭＳ 明朝" w:hAnsi="ＭＳ 明朝" w:hint="eastAsia"/>
          <w:spacing w:val="2"/>
          <w:u w:val="single"/>
        </w:rPr>
        <w:t>頃</w:t>
      </w:r>
    </w:p>
    <w:p w:rsidR="00B77E13" w:rsidRPr="004A0CCB" w:rsidRDefault="00B77E13" w:rsidP="00B77E13">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sidR="004A0CCB">
        <w:rPr>
          <w:rFonts w:ascii="ＭＳ 明朝" w:hAnsi="ＭＳ 明朝"/>
          <w:spacing w:val="2"/>
          <w:u w:val="single"/>
        </w:rPr>
        <w:t xml:space="preserve">　　　　　　　　　　　　</w:t>
      </w:r>
    </w:p>
    <w:p w:rsidR="00B77E13" w:rsidRPr="00020FF6" w:rsidRDefault="002555C1" w:rsidP="00B77E13">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w:t>
      </w:r>
      <w:r w:rsidR="00B77E13" w:rsidRPr="00B77E13">
        <w:rPr>
          <w:rFonts w:ascii="ＭＳ 明朝" w:hAnsi="ＭＳ 明朝"/>
          <w:spacing w:val="2"/>
        </w:rPr>
        <w:t>所在地</w:t>
      </w:r>
      <w:r w:rsidR="00020FF6">
        <w:rPr>
          <w:rFonts w:ascii="ＭＳ 明朝" w:hAnsi="ＭＳ 明朝"/>
          <w:spacing w:val="2"/>
        </w:rPr>
        <w:t>：</w:t>
      </w:r>
      <w:r w:rsidR="00B77E13">
        <w:rPr>
          <w:rFonts w:ascii="ＭＳ 明朝" w:hAnsi="ＭＳ 明朝" w:hint="eastAsia"/>
        </w:rPr>
        <w:t>〒</w:t>
      </w:r>
      <w:r w:rsidR="00020FF6">
        <w:rPr>
          <w:rFonts w:ascii="ＭＳ 明朝" w:hAnsi="ＭＳ 明朝" w:hint="eastAsia"/>
          <w:u w:val="single"/>
        </w:rPr>
        <w:t xml:space="preserve">　　　</w:t>
      </w:r>
      <w:r w:rsidR="00B77E13">
        <w:rPr>
          <w:rFonts w:ascii="ＭＳ 明朝" w:hAnsi="ＭＳ 明朝" w:hint="eastAsia"/>
        </w:rPr>
        <w:t>－</w:t>
      </w:r>
      <w:r w:rsidR="00020FF6">
        <w:rPr>
          <w:rFonts w:ascii="ＭＳ 明朝" w:hAnsi="ＭＳ 明朝" w:hint="eastAsia"/>
          <w:u w:val="single"/>
        </w:rPr>
        <w:t xml:space="preserve">　　　　</w:t>
      </w:r>
    </w:p>
    <w:p w:rsidR="00B77E13" w:rsidRPr="00020FF6" w:rsidRDefault="00020FF6" w:rsidP="00B77E13">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8262F5" w:rsidRDefault="008262F5" w:rsidP="00811FE4">
      <w:pPr>
        <w:spacing w:line="300" w:lineRule="exact"/>
        <w:ind w:left="211" w:hangingChars="100" w:hanging="211"/>
        <w:rPr>
          <w:rFonts w:ascii="ＭＳ ゴシック" w:eastAsia="ＭＳ ゴシック" w:hAnsi="ＭＳ ゴシック"/>
          <w:b/>
          <w:bCs/>
        </w:rPr>
      </w:pPr>
    </w:p>
    <w:p w:rsidR="00AD5189" w:rsidRDefault="00333666" w:rsidP="00811FE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00B77E13" w:rsidRPr="009B0352">
        <w:rPr>
          <w:rFonts w:ascii="ＭＳ ゴシック" w:eastAsia="ＭＳ ゴシック" w:hAnsi="ＭＳ ゴシック" w:hint="eastAsia"/>
          <w:b/>
          <w:bCs/>
        </w:rPr>
        <w:t xml:space="preserve">　本人の略歴（</w:t>
      </w:r>
      <w:r w:rsidR="00B709BD">
        <w:rPr>
          <w:rFonts w:ascii="ＭＳ ゴシック" w:eastAsia="ＭＳ ゴシック" w:hAnsi="ＭＳ ゴシック" w:hint="eastAsia"/>
          <w:b/>
          <w:bCs/>
        </w:rPr>
        <w:t>家族関係（結婚，出産など）</w:t>
      </w:r>
      <w:r w:rsidR="00EB72B7">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EB72B7">
        <w:rPr>
          <w:rFonts w:ascii="ＭＳ ゴシック" w:eastAsia="ＭＳ ゴシック" w:hAnsi="ＭＳ ゴシック"/>
          <w:b/>
          <w:bCs/>
        </w:rPr>
        <w:t>・</w:t>
      </w:r>
      <w:r w:rsidR="00B709BD">
        <w:rPr>
          <w:rFonts w:ascii="ＭＳ ゴシック" w:eastAsia="ＭＳ ゴシック" w:hAnsi="ＭＳ ゴシック" w:hint="eastAsia"/>
          <w:b/>
          <w:bCs/>
        </w:rPr>
        <w:t>主な職歴</w:t>
      </w:r>
      <w:r w:rsidR="00B77E13">
        <w:rPr>
          <w:rFonts w:ascii="ＭＳ ゴシック" w:eastAsia="ＭＳ ゴシック" w:hAnsi="ＭＳ ゴシック" w:hint="eastAsia"/>
          <w:b/>
          <w:bCs/>
        </w:rPr>
        <w:t>）をわかる範囲で記載してくだ</w:t>
      </w:r>
      <w:r w:rsidR="00B77E13" w:rsidRPr="009B0352">
        <w:rPr>
          <w:rFonts w:ascii="ＭＳ ゴシック" w:eastAsia="ＭＳ ゴシック" w:hAnsi="ＭＳ ゴシック" w:hint="eastAsia"/>
          <w:b/>
          <w:bCs/>
        </w:rPr>
        <w:t>さい。</w:t>
      </w:r>
    </w:p>
    <w:tbl>
      <w:tblPr>
        <w:tblpPr w:leftFromText="142" w:rightFromText="142" w:vertAnchor="page" w:horzAnchor="margin" w:tblpY="6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9030A9" w:rsidRPr="009B0352" w:rsidTr="009030A9">
        <w:trPr>
          <w:trHeight w:val="255"/>
        </w:trPr>
        <w:tc>
          <w:tcPr>
            <w:tcW w:w="1163"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hint="eastAsia"/>
                <w:szCs w:val="21"/>
              </w:rPr>
              <w:t>最終学歴・主な職歴</w:t>
            </w:r>
          </w:p>
        </w:tc>
      </w:tr>
      <w:tr w:rsidR="009030A9" w:rsidRPr="009B0352" w:rsidTr="009030A9">
        <w:trPr>
          <w:trHeight w:val="681"/>
        </w:trPr>
        <w:tc>
          <w:tcPr>
            <w:tcW w:w="1163"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9030A9" w:rsidRPr="009B0352" w:rsidRDefault="009030A9" w:rsidP="009030A9">
            <w:pPr>
              <w:jc w:val="center"/>
              <w:rPr>
                <w:rFonts w:ascii="ＭＳ 明朝" w:hAnsi="ＭＳ 明朝"/>
                <w:sz w:val="20"/>
                <w:szCs w:val="20"/>
              </w:rPr>
            </w:pPr>
            <w:r w:rsidRPr="004D2133">
              <w:rPr>
                <w:rFonts w:asciiTheme="minorEastAsia" w:eastAsiaTheme="minorEastAsia" w:hAnsiTheme="minorEastAsia" w:hint="eastAsia"/>
                <w:sz w:val="20"/>
                <w:szCs w:val="20"/>
              </w:rPr>
              <w:t>出生</w:t>
            </w:r>
          </w:p>
        </w:tc>
        <w:tc>
          <w:tcPr>
            <w:tcW w:w="1162"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ouble"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〇〇学校を卒業</w:t>
            </w:r>
          </w:p>
        </w:tc>
      </w:tr>
      <w:tr w:rsidR="009030A9" w:rsidRPr="009B0352" w:rsidTr="009030A9">
        <w:trPr>
          <w:trHeight w:val="698"/>
        </w:trPr>
        <w:tc>
          <w:tcPr>
            <w:tcW w:w="1163" w:type="dxa"/>
            <w:tcBorders>
              <w:top w:val="dashed" w:sz="4" w:space="0" w:color="auto"/>
              <w:bottom w:val="dashed" w:sz="4" w:space="0" w:color="auto"/>
            </w:tcBorders>
            <w:vAlign w:val="center"/>
          </w:tcPr>
          <w:p w:rsidR="009030A9" w:rsidRPr="009B0352" w:rsidRDefault="009030A9" w:rsidP="009030A9">
            <w:pPr>
              <w:ind w:firstLineChars="50" w:firstLine="90"/>
              <w:rPr>
                <w:rFonts w:ascii="ＭＳ 明朝" w:hAnsi="ＭＳ 明朝"/>
                <w:b/>
                <w:szCs w:val="21"/>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w:t>
            </w:r>
            <w:r w:rsidR="00850F72">
              <w:rPr>
                <w:rFonts w:ascii="メイリオ" w:eastAsia="メイリオ" w:hAnsi="メイリオ" w:hint="eastAsia"/>
                <w:b/>
                <w:sz w:val="20"/>
                <w:szCs w:val="20"/>
              </w:rPr>
              <w:t>株式</w:t>
            </w:r>
            <w:r w:rsidRPr="004D2133">
              <w:rPr>
                <w:rFonts w:ascii="メイリオ" w:eastAsia="メイリオ" w:hAnsi="メイリオ" w:hint="eastAsia"/>
                <w:b/>
                <w:sz w:val="20"/>
                <w:szCs w:val="20"/>
              </w:rPr>
              <w:t>会社に就職</w:t>
            </w:r>
          </w:p>
        </w:tc>
      </w:tr>
      <w:tr w:rsidR="009030A9" w:rsidRPr="009B0352" w:rsidTr="009030A9">
        <w:trPr>
          <w:trHeight w:val="706"/>
        </w:trPr>
        <w:tc>
          <w:tcPr>
            <w:tcW w:w="1163"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100A40" w:rsidRDefault="009030A9" w:rsidP="009030A9">
            <w:pPr>
              <w:rPr>
                <w:rFonts w:ascii="HG正楷書体-PRO" w:eastAsia="HG正楷書体-PRO" w:hAnsi="ＭＳ 明朝"/>
                <w:b/>
                <w:sz w:val="20"/>
                <w:szCs w:val="20"/>
              </w:rPr>
            </w:pP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平〇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同退職</w:t>
            </w:r>
          </w:p>
        </w:tc>
      </w:tr>
      <w:tr w:rsidR="009030A9" w:rsidRPr="009B0352" w:rsidTr="009030A9">
        <w:trPr>
          <w:trHeight w:val="701"/>
        </w:trPr>
        <w:tc>
          <w:tcPr>
            <w:tcW w:w="1163" w:type="dxa"/>
            <w:tcBorders>
              <w:top w:val="dashed" w:sz="4" w:space="0" w:color="auto"/>
              <w:bottom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9B0352" w:rsidRDefault="009030A9" w:rsidP="009030A9">
            <w:pPr>
              <w:rPr>
                <w:rFonts w:ascii="ＭＳ 明朝" w:hAnsi="ＭＳ 明朝"/>
                <w:sz w:val="20"/>
                <w:szCs w:val="20"/>
              </w:rPr>
            </w:pPr>
          </w:p>
        </w:tc>
        <w:tc>
          <w:tcPr>
            <w:tcW w:w="1162"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tcPr>
          <w:p w:rsidR="009030A9" w:rsidRPr="009B0352" w:rsidRDefault="009030A9" w:rsidP="009030A9">
            <w:pPr>
              <w:rPr>
                <w:rFonts w:ascii="ＭＳ 明朝" w:hAnsi="ＭＳ 明朝"/>
                <w:sz w:val="18"/>
                <w:szCs w:val="18"/>
              </w:rPr>
            </w:pPr>
          </w:p>
        </w:tc>
      </w:tr>
      <w:tr w:rsidR="009030A9" w:rsidRPr="009B0352" w:rsidTr="009030A9">
        <w:trPr>
          <w:trHeight w:val="681"/>
        </w:trPr>
        <w:tc>
          <w:tcPr>
            <w:tcW w:w="1163" w:type="dxa"/>
            <w:tcBorders>
              <w:top w:val="dashed" w:sz="4" w:space="0" w:color="auto"/>
            </w:tcBorders>
            <w:vAlign w:val="center"/>
          </w:tcPr>
          <w:p w:rsidR="009030A9" w:rsidRPr="009B0352" w:rsidRDefault="009030A9" w:rsidP="009030A9">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tcPr>
          <w:p w:rsidR="009030A9" w:rsidRPr="009B0352" w:rsidRDefault="009030A9" w:rsidP="009030A9">
            <w:pPr>
              <w:rPr>
                <w:rFonts w:ascii="ＭＳ 明朝" w:hAnsi="ＭＳ 明朝"/>
                <w:sz w:val="18"/>
                <w:szCs w:val="18"/>
              </w:rPr>
            </w:pPr>
          </w:p>
        </w:tc>
        <w:tc>
          <w:tcPr>
            <w:tcW w:w="1162" w:type="dxa"/>
            <w:tcBorders>
              <w:top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tcPr>
          <w:p w:rsidR="009030A9" w:rsidRPr="009B0352" w:rsidRDefault="009030A9" w:rsidP="009030A9">
            <w:pPr>
              <w:rPr>
                <w:rFonts w:ascii="ＭＳ 明朝" w:hAnsi="ＭＳ 明朝"/>
                <w:sz w:val="18"/>
                <w:szCs w:val="18"/>
              </w:rPr>
            </w:pPr>
          </w:p>
        </w:tc>
      </w:tr>
    </w:tbl>
    <w:p w:rsidR="00AD5189" w:rsidRPr="00CE65F3" w:rsidRDefault="00AD5189"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20"/>
          <w:szCs w:val="20"/>
          <w:u w:val="single"/>
        </w:rPr>
        <w:t>認知症</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Pr>
          <w:rFonts w:ascii="ＭＳ 明朝" w:hAnsi="ＭＳ 明朝"/>
          <w:spacing w:val="2"/>
          <w:u w:val="single"/>
        </w:rPr>
        <w:t>年</w:t>
      </w:r>
      <w:r w:rsidR="00F71E4B">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sidR="00CC06B6">
        <w:rPr>
          <w:rFonts w:ascii="ＭＳ 明朝" w:hAnsi="ＭＳ 明朝"/>
          <w:spacing w:val="2"/>
          <w:u w:val="single"/>
        </w:rPr>
        <w:t>月</w:t>
      </w:r>
      <w:r w:rsidR="00CC06B6">
        <w:rPr>
          <w:rFonts w:ascii="ＭＳ 明朝" w:hAnsi="ＭＳ 明朝" w:hint="eastAsia"/>
          <w:spacing w:val="2"/>
          <w:u w:val="single"/>
        </w:rPr>
        <w:t xml:space="preserve">頃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 xml:space="preserve">頃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sidR="006F1962">
        <w:rPr>
          <w:rFonts w:asciiTheme="minorEastAsia" w:eastAsiaTheme="minorEastAsia" w:hAnsiTheme="minorEastAsia"/>
          <w:bCs/>
          <w:kern w:val="0"/>
          <w:u w:val="single"/>
        </w:rPr>
        <w:t xml:space="preserve">年　</w:t>
      </w:r>
      <w:r w:rsidR="007B207F" w:rsidRPr="004D2133">
        <w:rPr>
          <w:rFonts w:ascii="メイリオ" w:eastAsia="メイリオ" w:hAnsi="メイリオ" w:hint="eastAsia"/>
          <w:b/>
          <w:sz w:val="18"/>
          <w:szCs w:val="18"/>
          <w:u w:val="single"/>
        </w:rPr>
        <w:t>〇</w:t>
      </w:r>
      <w:r w:rsidR="00CC06B6">
        <w:rPr>
          <w:rFonts w:asciiTheme="minorEastAsia" w:eastAsiaTheme="minorEastAsia" w:hAnsiTheme="minorEastAsia"/>
          <w:bCs/>
          <w:kern w:val="0"/>
          <w:u w:val="single"/>
        </w:rPr>
        <w:t xml:space="preserve">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B709BD" w:rsidRPr="007B207F"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C06B6">
        <w:rPr>
          <w:rFonts w:ascii="ＭＳ 明朝" w:hAnsi="ＭＳ 明朝" w:hint="eastAsia"/>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EB72B7">
        <w:rPr>
          <w:rFonts w:ascii="ＭＳ 明朝" w:hAnsi="ＭＳ 明朝"/>
          <w:spacing w:val="2"/>
          <w:sz w:val="16"/>
          <w:szCs w:val="16"/>
          <w:u w:val="single"/>
        </w:rPr>
        <w:t xml:space="preserve">　</w:t>
      </w:r>
      <w:r w:rsidR="00CC06B6">
        <w:rPr>
          <w:rFonts w:ascii="ＭＳ 明朝" w:hAnsi="ＭＳ 明朝"/>
          <w:spacing w:val="2"/>
          <w:u w:val="single"/>
        </w:rPr>
        <w:t xml:space="preserve">　　　年　　　月</w:t>
      </w:r>
      <w:r w:rsidR="00CC06B6">
        <w:rPr>
          <w:rFonts w:ascii="ＭＳ 明朝" w:hAnsi="ＭＳ 明朝" w:hint="eastAsia"/>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7B207F" w:rsidRDefault="007F2B94" w:rsidP="007B207F">
      <w:pPr>
        <w:spacing w:line="300" w:lineRule="exact"/>
        <w:ind w:firstLineChars="100" w:firstLine="210"/>
        <w:rPr>
          <w:rFonts w:asciiTheme="minorEastAsia" w:eastAsiaTheme="minorEastAsia" w:hAnsiTheme="minorEastAsia"/>
        </w:rPr>
      </w:pPr>
      <w:r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介護認定</w:t>
      </w:r>
      <w:r w:rsidR="00AF0E09">
        <w:rPr>
          <w:rFonts w:ascii="ＭＳ ゴシック" w:hAnsi="ＭＳ ゴシック" w:cs="ＭＳ ゴシック" w:hint="eastAsia"/>
        </w:rPr>
        <w:t xml:space="preserve">　</w:t>
      </w:r>
      <w:r w:rsidR="00405C48">
        <w:rPr>
          <w:rFonts w:ascii="ＭＳ ゴシック" w:hAnsi="ＭＳ ゴシック" w:cs="ＭＳ ゴシック" w:hint="eastAsia"/>
          <w:color w:val="000000"/>
        </w:rPr>
        <w:t>（認定日：</w:t>
      </w:r>
      <w:r w:rsidR="00405C48" w:rsidRPr="009030A9">
        <w:rPr>
          <w:rFonts w:ascii="ＭＳ ゴシック" w:hAnsi="ＭＳ ゴシック" w:cs="ＭＳ ゴシック" w:hint="eastAsia"/>
          <w:color w:val="000000"/>
          <w:u w:val="single"/>
        </w:rPr>
        <w:t xml:space="preserve">　</w:t>
      </w:r>
      <w:r w:rsidR="00405C48" w:rsidRPr="009030A9">
        <w:rPr>
          <w:rFonts w:ascii="メイリオ" w:eastAsia="メイリオ" w:hAnsi="メイリオ" w:cs="ＭＳ ゴシック" w:hint="eastAsia"/>
          <w:b/>
          <w:color w:val="000000"/>
          <w:szCs w:val="21"/>
          <w:u w:val="single"/>
        </w:rPr>
        <w:t>平成</w:t>
      </w:r>
      <w:r w:rsidR="00CC06B6">
        <w:rPr>
          <w:rFonts w:ascii="メイリオ" w:eastAsia="メイリオ" w:hAnsi="メイリオ" w:cs="ＭＳ ゴシック" w:hint="eastAsia"/>
          <w:b/>
          <w:color w:val="000000"/>
          <w:szCs w:val="21"/>
          <w:u w:val="single"/>
        </w:rPr>
        <w:t xml:space="preserve"> </w:t>
      </w:r>
      <w:r w:rsidR="00405C48" w:rsidRPr="009030A9">
        <w:rPr>
          <w:rFonts w:ascii="メイリオ" w:eastAsia="メイリオ" w:hAnsi="メイリオ" w:hint="eastAsia"/>
          <w:b/>
          <w:szCs w:val="21"/>
          <w:u w:val="single"/>
        </w:rPr>
        <w:t>〇</w:t>
      </w:r>
      <w:r w:rsidR="00CC06B6">
        <w:rPr>
          <w:rFonts w:ascii="メイリオ" w:eastAsia="メイリオ" w:hAnsi="メイリオ" w:hint="eastAsia"/>
          <w:b/>
          <w:szCs w:val="21"/>
          <w:u w:val="single"/>
        </w:rPr>
        <w:t xml:space="preserve"> </w:t>
      </w:r>
      <w:r w:rsidR="00AF0E09" w:rsidRPr="00A61A0C">
        <w:rPr>
          <w:rFonts w:ascii="ＭＳ ゴシック" w:hAnsi="ＭＳ ゴシック" w:cs="ＭＳ ゴシック" w:hint="eastAsia"/>
          <w:color w:val="000000"/>
        </w:rPr>
        <w:t>年</w:t>
      </w:r>
      <w:r w:rsidR="00AF0E09" w:rsidRPr="009030A9">
        <w:rPr>
          <w:rFonts w:ascii="ＭＳ ゴシック" w:hAnsi="ＭＳ ゴシック" w:cs="ＭＳ ゴシック" w:hint="eastAsia"/>
          <w:color w:val="000000"/>
          <w:u w:val="single"/>
        </w:rPr>
        <w:t xml:space="preserve">　</w:t>
      </w:r>
      <w:r w:rsidR="00CC06B6">
        <w:rPr>
          <w:rFonts w:ascii="ＭＳ ゴシック" w:hAnsi="ＭＳ ゴシック" w:cs="ＭＳ ゴシック" w:hint="eastAsia"/>
          <w:color w:val="000000"/>
          <w:u w:val="single"/>
        </w:rPr>
        <w:t xml:space="preserve"> </w:t>
      </w:r>
      <w:r w:rsidR="00405C48" w:rsidRPr="009030A9">
        <w:rPr>
          <w:rFonts w:ascii="メイリオ" w:eastAsia="メイリオ" w:hAnsi="メイリオ" w:hint="eastAsia"/>
          <w:b/>
          <w:szCs w:val="21"/>
          <w:u w:val="single"/>
        </w:rPr>
        <w:t>〇</w:t>
      </w:r>
      <w:r w:rsidR="00AF0E09" w:rsidRPr="009030A9">
        <w:rPr>
          <w:rFonts w:ascii="ＭＳ ゴシック" w:hAnsi="ＭＳ ゴシック" w:cs="ＭＳ ゴシック" w:hint="eastAsia"/>
          <w:color w:val="000000"/>
          <w:u w:val="single"/>
        </w:rPr>
        <w:t xml:space="preserve">　</w:t>
      </w:r>
      <w:r w:rsidR="00AF0E09" w:rsidRPr="00A61A0C">
        <w:rPr>
          <w:rFonts w:ascii="ＭＳ ゴシック" w:hAnsi="ＭＳ ゴシック" w:cs="ＭＳ ゴシック" w:hint="eastAsia"/>
          <w:color w:val="000000"/>
        </w:rPr>
        <w:t>月）</w:t>
      </w:r>
      <w:r w:rsidR="00AF0E09">
        <w:rPr>
          <w:rFonts w:ascii="ＭＳ ゴシック" w:hAnsi="ＭＳ ゴシック" w:cs="ＭＳ ゴシック" w:hint="eastAsia"/>
        </w:rPr>
        <w:t xml:space="preserve">　　</w:t>
      </w:r>
    </w:p>
    <w:p w:rsidR="00AF0E09" w:rsidRPr="007B207F" w:rsidRDefault="007B207F" w:rsidP="00833D0F">
      <w:pPr>
        <w:spacing w:line="300" w:lineRule="exact"/>
        <w:ind w:firstLineChars="250" w:firstLine="600"/>
        <w:rPr>
          <w:rFonts w:asciiTheme="minorEastAsia" w:eastAsiaTheme="minorEastAsia" w:hAnsiTheme="minorEastAsia"/>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7968" behindDoc="0" locked="0" layoutInCell="1" allowOverlap="1" wp14:anchorId="4CCA56D5" wp14:editId="09721A00">
                <wp:simplePos x="0" y="0"/>
                <wp:positionH relativeFrom="column">
                  <wp:posOffset>3310890</wp:posOffset>
                </wp:positionH>
                <wp:positionV relativeFrom="paragraph">
                  <wp:posOffset>6985</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D7CC964" id="円/楕円 3" o:spid="_x0000_s1026" style="position:absolute;left:0;text-align:left;margin-left:260.7pt;margin-top:.55pt;width:12.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sidR="007F2B94"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要介護（１・２・</w:t>
      </w:r>
      <w:r>
        <w:rPr>
          <w:rFonts w:ascii="ＭＳ ゴシック" w:hAnsi="ＭＳ ゴシック" w:cs="ＭＳ ゴシック"/>
        </w:rPr>
        <w:t>３</w:t>
      </w:r>
      <w:r w:rsidR="00AF0E09">
        <w:rPr>
          <w:rFonts w:ascii="ＭＳ ゴシック" w:hAnsi="ＭＳ ゴシック" w:cs="ＭＳ ゴシック"/>
        </w:rPr>
        <w:t xml:space="preserve">・４・５）　</w:t>
      </w:r>
    </w:p>
    <w:p w:rsidR="00405C48" w:rsidRDefault="00AF0E09" w:rsidP="00405C48">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97609D" w:rsidRDefault="0097609D" w:rsidP="00405C48">
      <w:pPr>
        <w:spacing w:line="300" w:lineRule="exact"/>
        <w:ind w:firstLineChars="300" w:firstLine="630"/>
        <w:rPr>
          <w:rFonts w:ascii="ＭＳ ゴシック" w:hAnsi="ＭＳ ゴシック" w:cs="ＭＳ ゴシック"/>
        </w:rPr>
      </w:pPr>
    </w:p>
    <w:p w:rsidR="00AF0E09" w:rsidRPr="00405C48" w:rsidRDefault="00AF0E09" w:rsidP="00405C48">
      <w:pPr>
        <w:spacing w:line="300" w:lineRule="exact"/>
        <w:ind w:firstLineChars="100" w:firstLine="210"/>
        <w:rPr>
          <w:rFonts w:ascii="ＭＳ ゴシック" w:hAnsi="ＭＳ ゴシック" w:cs="ＭＳ ゴシック"/>
        </w:rPr>
      </w:pPr>
      <w:r w:rsidRPr="00732E50">
        <w:rPr>
          <w:rFonts w:ascii="ＭＳ ゴシック" w:hAnsi="ＭＳ ゴシック" w:cs="ＭＳ ゴシック" w:hint="eastAsia"/>
          <w:szCs w:val="21"/>
        </w:rPr>
        <w:lastRenderedPageBreak/>
        <w:t>□　障害支援区分（認定日：</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E8692C">
        <w:rPr>
          <w:rFonts w:ascii="ＭＳ ゴシック" w:hAnsi="ＭＳ ゴシック" w:cs="ＭＳ ゴシック"/>
        </w:rPr>
        <w:t>（愛の手帳など）</w:t>
      </w:r>
      <w:r>
        <w:rPr>
          <w:rFonts w:ascii="ＭＳ ゴシック" w:hAnsi="ＭＳ ゴシック" w:cs="ＭＳ ゴシック"/>
        </w:rPr>
        <w:t xml:space="preserve">　　（手帳の名称</w:t>
      </w:r>
      <w:r w:rsidR="009030A9">
        <w:rPr>
          <w:rFonts w:ascii="ＭＳ ゴシック" w:hAnsi="ＭＳ ゴシック" w:cs="ＭＳ ゴシック" w:hint="eastAsia"/>
        </w:rPr>
        <w:t>：</w:t>
      </w:r>
      <w:r w:rsidRPr="009030A9">
        <w:rPr>
          <w:rFonts w:ascii="ＭＳ ゴシック" w:hAnsi="ＭＳ ゴシック" w:cs="ＭＳ ゴシック"/>
          <w:u w:val="single"/>
        </w:rPr>
        <w:t xml:space="preserve">　　　　　　　　</w:t>
      </w:r>
      <w:r>
        <w:rPr>
          <w:rFonts w:ascii="ＭＳ ゴシック" w:hAnsi="ＭＳ ゴシック" w:cs="ＭＳ ゴシック"/>
        </w:rPr>
        <w:t>）（判定</w:t>
      </w:r>
      <w:r w:rsidR="009030A9">
        <w:rPr>
          <w:rFonts w:ascii="ＭＳ ゴシック" w:hAnsi="ＭＳ ゴシック" w:cs="ＭＳ ゴシック" w:hint="eastAsia"/>
        </w:rPr>
        <w:t>：</w:t>
      </w:r>
      <w:r w:rsidRPr="009030A9">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51428">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rsidP="004D2133">
      <w:pPr>
        <w:spacing w:line="240" w:lineRule="exact"/>
        <w:rPr>
          <w:rFonts w:ascii="ＭＳ ゴシック" w:hAnsi="ＭＳ ゴシック" w:cs="ＭＳ ゴシック"/>
        </w:rPr>
      </w:pPr>
    </w:p>
    <w:p w:rsidR="00AF0E09" w:rsidRDefault="00B040E7" w:rsidP="00AF0E09">
      <w:pPr>
        <w:spacing w:line="300" w:lineRule="exact"/>
        <w:rPr>
          <w:rFonts w:ascii="ＭＳ ゴシック" w:eastAsia="ＭＳ ゴシック" w:hAnsi="ＭＳ ゴシック"/>
          <w:b/>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2064" behindDoc="0" locked="0" layoutInCell="1" allowOverlap="1" wp14:anchorId="664AF52A" wp14:editId="64AC47BD">
                <wp:simplePos x="0" y="0"/>
                <wp:positionH relativeFrom="column">
                  <wp:posOffset>3133725</wp:posOffset>
                </wp:positionH>
                <wp:positionV relativeFrom="paragraph">
                  <wp:posOffset>95250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64AF52A" id="_x0000_t202" coordsize="21600,21600" o:spt="202" path="m,l,21600r21600,l21600,xe">
                <v:stroke joinstyle="miter"/>
                <v:path gradientshapeok="t" o:connecttype="rect"/>
              </v:shapetype>
              <v:shape id="Text Box 12" o:spid="_x0000_s1026" type="#_x0000_t202" style="position:absolute;left:0;text-align:left;margin-left:246.75pt;margin-top:7.5pt;width:161.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" strokecolor="black [3213]">
                <v:stroke dashstyle="longDash" endcap="round"/>
                <v:textbox inset="5.85pt,.7pt,5.85pt,.7pt">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v:textbox>
              </v:shape>
            </w:pict>
          </mc:Fallback>
        </mc:AlternateContent>
      </w:r>
      <w:r w:rsidR="00AF0E09" w:rsidRPr="00B65A8F">
        <w:rPr>
          <w:rFonts w:ascii="ＭＳ ゴシック" w:eastAsia="ＭＳ ゴシック" w:hAnsi="ＭＳ ゴシック" w:hint="eastAsia"/>
          <w:b/>
        </w:rPr>
        <w:t>５　本人の日常・社会生活の状況について</w:t>
      </w:r>
    </w:p>
    <w:p w:rsidR="00B040E7"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w:t>
      </w:r>
      <w:r w:rsidR="00B040E7" w:rsidRPr="00D81F17">
        <w:rPr>
          <w:rFonts w:ascii="ＭＳ Ｐゴシック" w:eastAsia="ＭＳ Ｐゴシック" w:hAnsi="ＭＳ Ｐゴシック" w:hint="eastAsia"/>
          <w:szCs w:val="21"/>
        </w:rPr>
        <w:t>☑</w:t>
      </w:r>
      <w:r>
        <w:rPr>
          <w:rFonts w:asciiTheme="minorEastAsia" w:eastAsiaTheme="minorEastAsia" w:hAnsiTheme="minorEastAsia"/>
        </w:rPr>
        <w:t xml:space="preserve">　本人情報シート写しを提出する。</w:t>
      </w:r>
    </w:p>
    <w:p w:rsidR="00E8692C" w:rsidRPr="004D2133" w:rsidRDefault="00E8692C" w:rsidP="004D2133">
      <w:pPr>
        <w:spacing w:line="300" w:lineRule="exact"/>
        <w:ind w:firstLineChars="200" w:firstLine="422"/>
        <w:rPr>
          <w:rFonts w:asciiTheme="minorEastAsia" w:eastAsiaTheme="minorEastAsia" w:hAnsiTheme="minorEastAsia"/>
          <w:b/>
        </w:rPr>
      </w:pPr>
      <w:r w:rsidRPr="004D2133">
        <w:rPr>
          <w:rFonts w:asciiTheme="minorEastAsia" w:eastAsiaTheme="minorEastAsia" w:hAnsiTheme="minorEastAsia"/>
          <w:b/>
          <w:u w:val="wave"/>
        </w:rPr>
        <w:t xml:space="preserve">※　</w:t>
      </w:r>
      <w:r w:rsidRPr="004D2133">
        <w:rPr>
          <w:rFonts w:asciiTheme="minorEastAsia" w:eastAsiaTheme="minorEastAsia" w:hAnsiTheme="minorEastAsia" w:hint="eastAsia"/>
          <w:b/>
          <w:u w:val="wave"/>
        </w:rPr>
        <w:t>以下</w:t>
      </w:r>
      <w:r w:rsidR="00695C1A">
        <w:rPr>
          <w:rFonts w:asciiTheme="minorEastAsia" w:eastAsiaTheme="minorEastAsia" w:hAnsiTheme="minorEastAsia" w:hint="eastAsia"/>
          <w:b/>
          <w:u w:val="wave"/>
        </w:rPr>
        <w:t>の</w:t>
      </w:r>
      <w:r w:rsidR="00833D0F">
        <w:rPr>
          <w:rFonts w:asciiTheme="minorEastAsia" w:eastAsiaTheme="minorEastAsia" w:hAnsiTheme="minorEastAsia" w:hint="eastAsia"/>
          <w:b/>
          <w:u w:val="wave"/>
        </w:rPr>
        <w:t>(1)から(6)</w:t>
      </w:r>
      <w:r w:rsidRPr="004D2133">
        <w:rPr>
          <w:rFonts w:asciiTheme="minorEastAsia" w:eastAsiaTheme="minorEastAsia" w:hAnsiTheme="minorEastAsia" w:hint="eastAsia"/>
          <w:b/>
          <w:u w:val="wave"/>
        </w:rPr>
        <w:t>までの記載は不要です。</w:t>
      </w:r>
    </w:p>
    <w:p w:rsidR="00E8692C"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EB72B7" w:rsidRPr="004D2133" w:rsidRDefault="00B040E7" w:rsidP="00833D0F">
      <w:pPr>
        <w:spacing w:line="300" w:lineRule="exact"/>
        <w:ind w:firstLineChars="200" w:firstLine="422"/>
        <w:rPr>
          <w:rFonts w:asciiTheme="minorEastAsia" w:eastAsiaTheme="minorEastAsia" w:hAnsiTheme="minorEastAsia"/>
          <w:b/>
          <w:u w:val="wave"/>
        </w:rPr>
      </w:pPr>
      <w:r w:rsidRPr="004D2133">
        <w:rPr>
          <w:rFonts w:asciiTheme="minorEastAsia" w:eastAsiaTheme="minorEastAsia" w:hAnsiTheme="minorEastAsia"/>
          <w:b/>
          <w:u w:val="wave"/>
        </w:rPr>
        <w:t xml:space="preserve">※　</w:t>
      </w:r>
      <w:r w:rsidR="00E8692C" w:rsidRPr="004D2133">
        <w:rPr>
          <w:rFonts w:asciiTheme="minorEastAsia" w:eastAsiaTheme="minorEastAsia" w:hAnsiTheme="minorEastAsia"/>
          <w:b/>
          <w:u w:val="wave"/>
        </w:rPr>
        <w:t>以下の</w:t>
      </w:r>
      <w:r w:rsidR="00833D0F">
        <w:rPr>
          <w:rFonts w:asciiTheme="minorEastAsia" w:eastAsiaTheme="minorEastAsia" w:hAnsiTheme="minorEastAsia" w:hint="eastAsia"/>
          <w:b/>
          <w:u w:val="wave"/>
        </w:rPr>
        <w:t>(1)から(6)</w:t>
      </w:r>
      <w:r w:rsidR="00E8692C" w:rsidRPr="004D2133">
        <w:rPr>
          <w:rFonts w:asciiTheme="minorEastAsia" w:eastAsiaTheme="minorEastAsia" w:hAnsiTheme="minorEastAsia" w:hint="eastAsia"/>
          <w:b/>
          <w:u w:val="wave"/>
        </w:rPr>
        <w:t>までについて</w:t>
      </w:r>
      <w:r w:rsidR="002538A9">
        <w:rPr>
          <w:rFonts w:asciiTheme="minorEastAsia" w:eastAsiaTheme="minorEastAsia" w:hAnsiTheme="minorEastAsia" w:hint="eastAsia"/>
          <w:b/>
          <w:u w:val="wave"/>
        </w:rPr>
        <w:t>，わかる範囲で</w:t>
      </w:r>
      <w:r w:rsidR="00E8692C" w:rsidRPr="004D2133">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EB72B7" w:rsidP="00C97DAA">
      <w:pPr>
        <w:spacing w:line="300" w:lineRule="exact"/>
        <w:ind w:leftChars="300" w:left="840" w:hangingChars="100" w:hanging="210"/>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F91D16">
        <w:rPr>
          <w:rFonts w:ascii="ＭＳ 明朝" w:hAnsi="ＭＳ 明朝"/>
        </w:rPr>
        <w:t>付</w:t>
      </w:r>
      <w:r w:rsidR="00C97DAA">
        <w:rPr>
          <w:rFonts w:ascii="ＭＳ 明朝" w:hAnsi="ＭＳ 明朝"/>
        </w:rPr>
        <w:t>してください。</w:t>
      </w:r>
    </w:p>
    <w:p w:rsidR="0015430D" w:rsidRDefault="00863E8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00AF0E09">
        <w:rPr>
          <w:rFonts w:ascii="ＭＳ ゴシック" w:hAnsi="ＭＳ ゴシック" w:cs="ＭＳ ゴシック"/>
        </w:rPr>
        <w:t xml:space="preserve">　支援の必要はない。　　　　　　</w:t>
      </w:r>
    </w:p>
    <w:p w:rsidR="00AF0E09" w:rsidRDefault="00863E89" w:rsidP="00154E5E">
      <w:pPr>
        <w:pStyle w:val="af"/>
        <w:spacing w:line="300" w:lineRule="exact"/>
        <w:ind w:leftChars="0" w:left="585" w:firstLineChars="200" w:firstLine="42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4D2133" w:rsidRDefault="0015430D" w:rsidP="0015430D">
      <w:pPr>
        <w:spacing w:line="500" w:lineRule="exact"/>
        <w:rPr>
          <w:rFonts w:ascii="メイリオ" w:eastAsia="メイリオ" w:hAnsi="メイリオ"/>
          <w:b/>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r w:rsidR="00863E89" w:rsidRPr="004D2133">
        <w:rPr>
          <w:rFonts w:ascii="メイリオ" w:eastAsia="メイリオ" w:hAnsi="メイリオ" w:hint="eastAsia"/>
          <w:b/>
          <w:spacing w:val="2"/>
          <w:u w:val="single"/>
        </w:rPr>
        <w:t>入浴</w:t>
      </w:r>
      <w:r w:rsidR="00BD7646" w:rsidRPr="004D2133">
        <w:rPr>
          <w:rFonts w:ascii="メイリオ" w:eastAsia="メイリオ" w:hAnsi="メイリオ" w:hint="eastAsia"/>
          <w:b/>
          <w:spacing w:val="2"/>
          <w:u w:val="single"/>
        </w:rPr>
        <w:t>や着替え</w:t>
      </w:r>
      <w:r w:rsidR="00863E89" w:rsidRPr="004D2133">
        <w:rPr>
          <w:rFonts w:ascii="メイリオ" w:eastAsia="メイリオ" w:hAnsi="メイリオ" w:hint="eastAsia"/>
          <w:b/>
          <w:spacing w:val="2"/>
          <w:u w:val="single"/>
        </w:rPr>
        <w:t xml:space="preserve">については介助が必要である。　　</w:t>
      </w:r>
      <w:r w:rsidR="00112C3F" w:rsidRPr="004D2133">
        <w:rPr>
          <w:rFonts w:ascii="メイリオ" w:eastAsia="メイリオ" w:hAnsi="メイリオ" w:hint="eastAsia"/>
          <w:b/>
          <w:spacing w:val="2"/>
          <w:u w:val="single"/>
        </w:rPr>
        <w:t xml:space="preserve">　　　</w:t>
      </w:r>
      <w:r w:rsidR="00BD7646" w:rsidRPr="004D2133">
        <w:rPr>
          <w:rFonts w:ascii="メイリオ" w:eastAsia="メイリオ" w:hAnsi="メイリオ" w:hint="eastAsia"/>
          <w:b/>
          <w:spacing w:val="2"/>
          <w:u w:val="single"/>
        </w:rPr>
        <w:t xml:space="preserve">　　</w:t>
      </w:r>
      <w:r w:rsidR="00112C3F" w:rsidRPr="004D2133">
        <w:rPr>
          <w:rFonts w:ascii="メイリオ" w:eastAsia="メイリオ" w:hAnsi="メイリオ" w:hint="eastAsia"/>
          <w:b/>
          <w:spacing w:val="2"/>
          <w:u w:val="single"/>
        </w:rPr>
        <w:t xml:space="preserve">　　　　　　　</w:t>
      </w:r>
      <w:r w:rsidR="00112C3F" w:rsidRPr="004D2133">
        <w:rPr>
          <w:rFonts w:ascii="メイリオ" w:eastAsia="メイリオ" w:hAnsi="メイリオ"/>
          <w:b/>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705703" w:rsidRDefault="00705703" w:rsidP="00154E5E">
      <w:pPr>
        <w:pStyle w:val="af"/>
        <w:spacing w:line="300" w:lineRule="exact"/>
        <w:ind w:leftChars="0" w:left="585" w:firstLineChars="200" w:firstLine="420"/>
        <w:rPr>
          <w:rFonts w:ascii="ＭＳ ゴシック" w:hAnsi="ＭＳ ゴシック" w:cs="ＭＳ ゴシック"/>
        </w:rPr>
      </w:pPr>
    </w:p>
    <w:p w:rsidR="00154E5E" w:rsidRDefault="00EB72B7" w:rsidP="00154E5E">
      <w:pPr>
        <w:pStyle w:val="af"/>
        <w:spacing w:line="300" w:lineRule="exact"/>
        <w:ind w:leftChars="0" w:left="585"/>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w:t>
      </w:r>
      <w:r w:rsidR="007B207F">
        <w:t>て</w:t>
      </w:r>
      <w:r w:rsidR="00705703">
        <w:rPr>
          <w:rFonts w:hint="eastAsia"/>
        </w:rPr>
        <w:t>く</w:t>
      </w:r>
    </w:p>
    <w:p w:rsidR="00AF0E09" w:rsidRDefault="00DF4C76" w:rsidP="007B207F">
      <w:pPr>
        <w:spacing w:line="300" w:lineRule="exact"/>
        <w:ind w:firstLineChars="400" w:firstLine="840"/>
      </w:pPr>
      <w:r>
        <w:t>ださい。</w:t>
      </w:r>
    </w:p>
    <w:p w:rsidR="007B33E5" w:rsidRPr="004D2133" w:rsidRDefault="007B33E5" w:rsidP="00F74AC7">
      <w:pPr>
        <w:pStyle w:val="af"/>
        <w:spacing w:line="400" w:lineRule="exact"/>
        <w:ind w:leftChars="300" w:hangingChars="100" w:hanging="210"/>
        <w:rPr>
          <w:rFonts w:ascii="メイリオ" w:eastAsia="メイリオ" w:hAnsi="メイリオ"/>
          <w:b/>
        </w:rPr>
      </w:pPr>
      <w:r>
        <w:rPr>
          <w:rFonts w:hint="eastAsia"/>
        </w:rPr>
        <w:t xml:space="preserve">　</w:t>
      </w:r>
      <w:r w:rsidR="00E95057" w:rsidRPr="004D2133">
        <w:rPr>
          <w:rFonts w:ascii="メイリオ" w:eastAsia="メイリオ" w:hAnsi="メイリオ" w:hint="eastAsia"/>
          <w:b/>
        </w:rPr>
        <w:t>本人が退院した場合，私も病気がちであることから，本人との同居は難しく，老人ホームの</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Pr="004D2133" w:rsidRDefault="00E95057"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入所を検討したい。</w:t>
            </w: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145002" w:rsidP="00AF0E09">
      <w:pPr>
        <w:pStyle w:val="af"/>
        <w:spacing w:line="300" w:lineRule="exact"/>
        <w:ind w:leftChars="0" w:left="585"/>
        <w:rPr>
          <w:color w:val="000000"/>
        </w:rPr>
      </w:pPr>
      <w:r>
        <w:rPr>
          <w:rFonts w:hint="eastAsia"/>
          <w:color w:val="000000"/>
        </w:rPr>
        <w:t>日によって変動することがあるか：</w:t>
      </w:r>
      <w:r w:rsidRPr="00D81F17">
        <w:rPr>
          <w:rFonts w:ascii="ＭＳ Ｐゴシック" w:eastAsia="ＭＳ Ｐゴシック" w:hAnsi="ＭＳ Ｐゴシック" w:hint="eastAsia"/>
          <w:szCs w:val="21"/>
        </w:rPr>
        <w:t>☑</w:t>
      </w:r>
      <w:r w:rsidR="00AF0E09" w:rsidRPr="00A61A0C">
        <w:rPr>
          <w:rFonts w:hint="eastAsia"/>
          <w:color w:val="000000"/>
        </w:rPr>
        <w:t xml:space="preserve">　あり　□　なし</w:t>
      </w:r>
    </w:p>
    <w:p w:rsidR="00AF0E09" w:rsidRDefault="00AF0E09" w:rsidP="003073DF">
      <w:pPr>
        <w:pStyle w:val="af"/>
        <w:spacing w:line="300" w:lineRule="exact"/>
        <w:ind w:leftChars="300" w:hangingChars="100" w:hanging="210"/>
        <w:rPr>
          <w:color w:val="000000"/>
          <w:szCs w:val="21"/>
        </w:rPr>
      </w:pPr>
      <w:r w:rsidRPr="00B77E13">
        <w:rPr>
          <w:rFonts w:hint="eastAsia"/>
          <w:color w:val="000000"/>
          <w:szCs w:val="21"/>
        </w:rPr>
        <w:t xml:space="preserve">※　</w:t>
      </w:r>
      <w:r w:rsidR="00E60AAA">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F91D16">
        <w:rPr>
          <w:rFonts w:hint="eastAsia"/>
          <w:color w:val="000000"/>
          <w:szCs w:val="21"/>
        </w:rPr>
        <w:t>を付</w:t>
      </w:r>
      <w:r w:rsidR="00C97DAA">
        <w:rPr>
          <w:rFonts w:hint="eastAsia"/>
          <w:color w:val="000000"/>
          <w:szCs w:val="21"/>
        </w:rPr>
        <w:t>してください。</w:t>
      </w:r>
      <w:r w:rsidR="00E60AAA">
        <w:rPr>
          <w:rFonts w:hint="eastAsia"/>
          <w:color w:val="000000"/>
          <w:szCs w:val="21"/>
        </w:rPr>
        <w:t>）。</w:t>
      </w:r>
    </w:p>
    <w:p w:rsidR="00AF0E09" w:rsidRPr="00C97DAA" w:rsidRDefault="00AF0E09" w:rsidP="004D2133">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6327B4" w:rsidRDefault="00C97DAA" w:rsidP="00DF4C76">
      <w:pPr>
        <w:pStyle w:val="af"/>
        <w:spacing w:line="300" w:lineRule="exact"/>
        <w:ind w:leftChars="0" w:left="1260" w:hangingChars="600" w:hanging="1260"/>
        <w:rPr>
          <w:rFonts w:ascii="ＭＳ ゴシック" w:hAnsi="ＭＳ ゴシック" w:cs="ＭＳ ゴシック"/>
        </w:rPr>
      </w:pPr>
      <w:r>
        <w:rPr>
          <w:rFonts w:ascii="ＭＳ ゴシック" w:hAnsi="ＭＳ ゴシック" w:cs="ＭＳ ゴシック"/>
        </w:rPr>
        <w:t xml:space="preserve">　　　　</w:t>
      </w:r>
      <w:r w:rsidR="00AF0E09" w:rsidRPr="00B14181">
        <w:rPr>
          <w:rFonts w:asciiTheme="minorEastAsia" w:eastAsiaTheme="minorEastAsia" w:hAnsiTheme="minorEastAsia" w:cs="ＭＳ ゴシック"/>
        </w:rPr>
        <w:t>※</w:t>
      </w:r>
      <w:r w:rsidR="00AF0E09">
        <w:rPr>
          <w:rFonts w:ascii="ＭＳ ゴシック" w:hAnsi="ＭＳ ゴシック" w:cs="ＭＳ ゴシック"/>
        </w:rPr>
        <w:t xml:space="preserve">　「日常的な行為」は，食事，入浴等の日課や来訪する福祉サービス提供者への対応な</w:t>
      </w:r>
      <w:r>
        <w:rPr>
          <w:rFonts w:ascii="ＭＳ ゴシック" w:hAnsi="ＭＳ ゴシック" w:cs="ＭＳ ゴシック"/>
        </w:rPr>
        <w:t>ど，</w:t>
      </w:r>
    </w:p>
    <w:p w:rsidR="00AF0E09" w:rsidRDefault="00C97DAA" w:rsidP="006327B4">
      <w:pPr>
        <w:pStyle w:val="af"/>
        <w:spacing w:line="300" w:lineRule="exact"/>
        <w:ind w:leftChars="500" w:left="1260" w:hangingChars="100" w:hanging="210"/>
        <w:rPr>
          <w:rFonts w:ascii="ＭＳ ゴシック" w:hAnsi="ＭＳ ゴシック" w:cs="ＭＳ ゴシック"/>
        </w:rPr>
      </w:pPr>
      <w:r>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E45BE9" w:rsidRDefault="00AF0E09" w:rsidP="00E45BE9">
      <w:pPr>
        <w:pStyle w:val="af"/>
        <w:spacing w:line="300" w:lineRule="exact"/>
        <w:ind w:leftChars="200" w:left="1260" w:hangingChars="400" w:hanging="84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（空腹である，眠いなどごく単純な意思は伝えることはできるが，それ以外の意</w:t>
      </w:r>
      <w:r w:rsidRPr="00E45BE9">
        <w:rPr>
          <w:rFonts w:ascii="ＭＳ ゴシック" w:hAnsi="ＭＳ ゴシック" w:cs="ＭＳ ゴシック"/>
        </w:rPr>
        <w:t>思</w:t>
      </w:r>
    </w:p>
    <w:p w:rsidR="00CC06B6" w:rsidRPr="00CC06B6" w:rsidRDefault="00AF0E09" w:rsidP="00CC06B6">
      <w:pPr>
        <w:pStyle w:val="af"/>
        <w:spacing w:line="300" w:lineRule="exact"/>
        <w:ind w:leftChars="600" w:left="1260" w:firstLineChars="200" w:firstLine="420"/>
        <w:rPr>
          <w:rFonts w:ascii="ＭＳ ゴシック" w:hAnsi="ＭＳ ゴシック" w:cs="ＭＳ ゴシック"/>
        </w:rPr>
      </w:pPr>
      <w:r w:rsidRPr="00E45BE9">
        <w:rPr>
          <w:rFonts w:ascii="ＭＳ ゴシック" w:hAnsi="ＭＳ ゴシック" w:cs="ＭＳ ゴシック"/>
        </w:rPr>
        <w:t>については伝えることができない。</w:t>
      </w:r>
      <w:r w:rsidR="00CC06B6">
        <w:rPr>
          <w:rFonts w:ascii="ＭＳ ゴシック" w:hAnsi="ＭＳ ゴシック" w:cs="ＭＳ ゴシック" w:hint="eastAsia"/>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Default="00AF0E09" w:rsidP="004D2133">
      <w:pPr>
        <w:spacing w:line="200" w:lineRule="exact"/>
        <w:rPr>
          <w:rFonts w:ascii="ＭＳ ゴシック" w:hAnsi="ＭＳ ゴシック" w:cs="ＭＳ ゴシック"/>
        </w:rPr>
      </w:pPr>
    </w:p>
    <w:p w:rsidR="0097609D" w:rsidRDefault="0097609D" w:rsidP="004D2133">
      <w:pPr>
        <w:spacing w:line="200" w:lineRule="exact"/>
        <w:rPr>
          <w:rFonts w:ascii="ＭＳ ゴシック" w:hAnsi="ＭＳ ゴシック" w:cs="ＭＳ ゴシック"/>
        </w:rPr>
      </w:pPr>
    </w:p>
    <w:p w:rsidR="0097609D" w:rsidRPr="00AF0E09" w:rsidRDefault="0097609D" w:rsidP="004D2133">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C7017D" w:rsidRPr="009D61B4" w:rsidRDefault="00C7017D" w:rsidP="00AF0E09">
      <w:pPr>
        <w:pStyle w:val="af"/>
        <w:spacing w:line="300" w:lineRule="exact"/>
        <w:ind w:leftChars="0" w:left="584" w:firstLineChars="200" w:firstLine="420"/>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145002" w:rsidP="00AF0E09">
      <w:pPr>
        <w:pStyle w:val="af"/>
        <w:spacing w:line="300" w:lineRule="exact"/>
        <w:ind w:leftChars="0" w:left="584"/>
      </w:pPr>
      <w:r>
        <w:rPr>
          <w:rFonts w:hint="eastAsia"/>
        </w:rPr>
        <w:t xml:space="preserve">　　</w:t>
      </w:r>
      <w:r w:rsidRPr="00D81F17">
        <w:rPr>
          <w:rFonts w:ascii="ＭＳ Ｐゴシック" w:eastAsia="ＭＳ Ｐゴシック" w:hAnsi="ＭＳ Ｐゴシック" w:hint="eastAsia"/>
          <w:szCs w:val="21"/>
        </w:rPr>
        <w:t>☑</w:t>
      </w:r>
      <w:r w:rsidR="00AF0E09">
        <w:rPr>
          <w:rFonts w:hint="eastAsia"/>
        </w:rPr>
        <w:t xml:space="preserve">　記憶していない場合がある</w:t>
      </w:r>
      <w:r w:rsidR="00AF0E09">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145002" w:rsidP="00AF0E09">
      <w:pPr>
        <w:spacing w:line="300" w:lineRule="exact"/>
        <w:ind w:firstLineChars="472" w:firstLine="991"/>
        <w:rPr>
          <w:color w:val="000000"/>
        </w:rPr>
      </w:pPr>
      <w:r w:rsidRPr="00D81F17">
        <w:rPr>
          <w:rFonts w:ascii="ＭＳ Ｐゴシック" w:eastAsia="ＭＳ Ｐゴシック" w:hAnsi="ＭＳ Ｐゴシック" w:hint="eastAsia"/>
          <w:szCs w:val="21"/>
        </w:rPr>
        <w:t>☑</w:t>
      </w:r>
      <w:r w:rsidR="00AF0E09" w:rsidRPr="00A61A0C">
        <w:rPr>
          <w:rFonts w:hint="eastAsia"/>
          <w:color w:val="000000"/>
        </w:rPr>
        <w:t xml:space="preserve">　認識できていないところがある</w:t>
      </w:r>
      <w:r w:rsidR="00AF0E09">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rsidR="00833D0F">
        <w:t>日常・社会生活上支障となる</w:t>
      </w:r>
      <w:r>
        <w:t>行動障害について</w:t>
      </w:r>
    </w:p>
    <w:p w:rsidR="00AF0E09" w:rsidRDefault="00AF0E09" w:rsidP="004D2133">
      <w:pPr>
        <w:spacing w:line="300" w:lineRule="exact"/>
        <w:ind w:leftChars="300" w:left="850" w:hangingChars="105" w:hanging="220"/>
        <w:rPr>
          <w:rFonts w:ascii="ＭＳ 明朝" w:hAnsi="ＭＳ 明朝"/>
        </w:rPr>
      </w:pPr>
      <w:r>
        <w:rPr>
          <w:rFonts w:ascii="ＭＳ 明朝" w:hAnsi="ＭＳ 明朝"/>
        </w:rPr>
        <w:t>※</w:t>
      </w:r>
      <w:r w:rsidR="00354436">
        <w:rPr>
          <w:rFonts w:ascii="ＭＳ 明朝" w:hAnsi="ＭＳ 明朝"/>
        </w:rPr>
        <w:t xml:space="preserve">　「</w:t>
      </w:r>
      <w:r>
        <w:rPr>
          <w:rFonts w:ascii="ＭＳ 明朝" w:hAnsi="ＭＳ 明朝"/>
        </w:rPr>
        <w:t>行動障害」とは</w:t>
      </w:r>
      <w:r w:rsidR="00C97DAA">
        <w:rPr>
          <w:rFonts w:ascii="ＭＳ 明朝" w:hAnsi="ＭＳ 明朝"/>
        </w:rPr>
        <w:t>，</w:t>
      </w:r>
      <w:r w:rsidR="00EB72B7">
        <w:rPr>
          <w:rFonts w:ascii="ＭＳ 明朝" w:hAnsi="ＭＳ 明朝"/>
        </w:rPr>
        <w:t>外出すると戻れない，物を壊す</w:t>
      </w:r>
      <w:r w:rsidR="00F91D16">
        <w:rPr>
          <w:rFonts w:ascii="ＭＳ 明朝" w:hAnsi="ＭＳ 明朝"/>
        </w:rPr>
        <w:t>，</w:t>
      </w:r>
      <w:r w:rsidR="00354436">
        <w:rPr>
          <w:rFonts w:ascii="ＭＳ 明朝" w:hAnsi="ＭＳ 明朝"/>
        </w:rPr>
        <w:t>大声</w:t>
      </w:r>
      <w:r w:rsidR="00EB72B7">
        <w:rPr>
          <w:rFonts w:ascii="ＭＳ 明朝" w:hAnsi="ＭＳ 明朝"/>
        </w:rPr>
        <w:t>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145002" w:rsidP="00AF0E09">
      <w:pPr>
        <w:spacing w:line="300" w:lineRule="exact"/>
        <w:ind w:left="584"/>
        <w:rPr>
          <w:rFonts w:ascii="ＭＳ ゴシック" w:hAnsi="ＭＳ ゴシック" w:cs="ＭＳ ゴシック"/>
          <w:color w:val="000000"/>
        </w:rPr>
      </w:pPr>
      <w:r w:rsidRPr="00D81F17">
        <w:rPr>
          <w:rFonts w:ascii="ＭＳ Ｐゴシック" w:eastAsia="ＭＳ Ｐゴシック" w:hAnsi="ＭＳ Ｐゴシック" w:hint="eastAsia"/>
          <w:szCs w:val="21"/>
        </w:rPr>
        <w:t>☑</w:t>
      </w:r>
      <w:r w:rsidR="00AF0E09" w:rsidRPr="00A61A0C">
        <w:rPr>
          <w:rFonts w:ascii="ＭＳ ゴシック" w:hAnsi="ＭＳ ゴシック" w:cs="ＭＳ ゴシック"/>
          <w:color w:val="000000"/>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となる行動がときどきある</w:t>
      </w:r>
      <w:r w:rsidR="00AF0E09">
        <w:rPr>
          <w:rFonts w:ascii="ＭＳ ゴシック" w:hAnsi="ＭＳ ゴシック" w:cs="ＭＳ ゴシック"/>
          <w:color w:val="000000"/>
        </w:rPr>
        <w:t xml:space="preserve">。　</w:t>
      </w:r>
      <w:r w:rsidR="00AF0E09" w:rsidRPr="009B0352">
        <w:rPr>
          <w:rFonts w:ascii="ＭＳ 明朝" w:hAnsi="ＭＳ 明朝" w:hint="eastAsia"/>
        </w:rPr>
        <w:t>□</w:t>
      </w:r>
      <w:r w:rsidR="00AF0E09">
        <w:rPr>
          <w:rFonts w:ascii="ＭＳ ゴシック" w:hAnsi="ＭＳ ゴシック" w:cs="ＭＳ ゴシック"/>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となる行動がある</w:t>
      </w:r>
      <w:r w:rsidR="00AF0E09">
        <w:rPr>
          <w:rFonts w:ascii="ＭＳ ゴシック" w:hAnsi="ＭＳ ゴシック" w:cs="ＭＳ ゴシック"/>
          <w:color w:val="000000"/>
        </w:rPr>
        <w:t>。</w:t>
      </w:r>
      <w:r w:rsidR="00AF0E09"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Pr="004D2133" w:rsidRDefault="00145002" w:rsidP="00F74AC7">
      <w:pPr>
        <w:pStyle w:val="af"/>
        <w:spacing w:line="400" w:lineRule="exact"/>
        <w:ind w:leftChars="300" w:hangingChars="100" w:hanging="210"/>
        <w:rPr>
          <w:rFonts w:ascii="メイリオ" w:eastAsia="メイリオ" w:hAnsi="メイリオ"/>
          <w:b/>
        </w:rPr>
      </w:pPr>
      <w:r>
        <w:t xml:space="preserve">　</w:t>
      </w:r>
      <w:r w:rsidR="00AD30FF">
        <w:rPr>
          <w:rFonts w:ascii="メイリオ" w:eastAsia="メイリオ" w:hAnsi="メイリオ" w:hint="eastAsia"/>
          <w:b/>
        </w:rPr>
        <w:t>病院内の自室やトイレの場所がわ</w:t>
      </w:r>
      <w:r w:rsidRPr="004D2133">
        <w:rPr>
          <w:rFonts w:ascii="メイリオ" w:eastAsia="メイリオ" w:hAnsi="メイリオ" w:hint="eastAsia"/>
          <w:b/>
        </w:rPr>
        <w:t>からず困惑することがある</w:t>
      </w:r>
      <w:r w:rsidR="00933444" w:rsidRPr="004D2133">
        <w:rPr>
          <w:rFonts w:ascii="メイリオ" w:eastAsia="メイリオ" w:hAnsi="メイリオ" w:hint="eastAsia"/>
          <w:b/>
        </w:rPr>
        <w:t>ので，誘導が必要となる</w:t>
      </w:r>
      <w:r w:rsidRPr="004D2133">
        <w:rPr>
          <w:rFonts w:ascii="メイリオ" w:eastAsia="メイリオ" w:hAnsi="メイリオ" w:hint="eastAsia"/>
          <w:b/>
        </w:rPr>
        <w:t>。</w:t>
      </w: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1D22A1" w:rsidRPr="00F82226" w:rsidRDefault="001D22A1"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r w:rsidR="00C638D5" w:rsidTr="00F74AC7">
        <w:trPr>
          <w:trHeight w:val="423"/>
        </w:trPr>
        <w:tc>
          <w:tcPr>
            <w:tcW w:w="8759" w:type="dxa"/>
            <w:tcBorders>
              <w:left w:val="nil"/>
              <w:right w:val="nil"/>
            </w:tcBorders>
          </w:tcPr>
          <w:p w:rsidR="00C638D5" w:rsidRDefault="00C638D5" w:rsidP="00F74AC7">
            <w:pPr>
              <w:pStyle w:val="af"/>
              <w:spacing w:line="400" w:lineRule="exact"/>
              <w:ind w:leftChars="0" w:left="0"/>
            </w:pPr>
          </w:p>
        </w:tc>
      </w:tr>
    </w:tbl>
    <w:p w:rsidR="00AF0E09" w:rsidRDefault="00AF0E09" w:rsidP="00AF0E09">
      <w:pPr>
        <w:pStyle w:val="af"/>
        <w:spacing w:line="300" w:lineRule="exact"/>
        <w:ind w:leftChars="0" w:left="585"/>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040E7" w:rsidRDefault="00B040E7"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EB72B7">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B040E7" w:rsidRPr="00062D4C" w:rsidRDefault="00F82226" w:rsidP="00062D4C">
      <w:pPr>
        <w:spacing w:line="300" w:lineRule="exact"/>
        <w:ind w:leftChars="400" w:left="840" w:firstLineChars="100" w:firstLine="210"/>
      </w:pPr>
      <w:r w:rsidRPr="00D81F17">
        <w:rPr>
          <w:rFonts w:hint="eastAsia"/>
        </w:rPr>
        <w:t>☑</w:t>
      </w:r>
      <w:r w:rsidR="00AF0E09">
        <w:rPr>
          <w:rFonts w:hint="eastAsia"/>
        </w:rPr>
        <w:t xml:space="preserve">　週１回以上　　□　月１回以上　　□　月１回未満</w:t>
      </w:r>
    </w:p>
    <w:p w:rsidR="007E208C" w:rsidRDefault="007E208C" w:rsidP="00C97DAA">
      <w:pPr>
        <w:spacing w:line="300" w:lineRule="exact"/>
        <w:ind w:firstLineChars="300" w:firstLine="630"/>
        <w:rPr>
          <w:rFonts w:asciiTheme="minorEastAsia" w:eastAsiaTheme="minorEastAsia" w:hAnsiTheme="minorEastAsia" w:cs="ＭＳ ゴシック"/>
        </w:rPr>
      </w:pPr>
    </w:p>
    <w:p w:rsidR="00C97DAA" w:rsidRPr="00C97DAA" w:rsidRDefault="00B040E7"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イ</w:t>
      </w:r>
      <w:r w:rsidR="00C97DAA" w:rsidRPr="00C97DAA">
        <w:rPr>
          <w:rFonts w:asciiTheme="minorEastAsia" w:eastAsiaTheme="minorEastAsia" w:hAnsiTheme="minorEastAsia" w:cs="ＭＳ ゴシック"/>
        </w:rPr>
        <w:t xml:space="preserve">　交流内容について具体的に記載してください。</w:t>
      </w:r>
    </w:p>
    <w:p w:rsidR="00C97DAA" w:rsidRPr="004D2133" w:rsidRDefault="00C97DAA" w:rsidP="00C97DAA">
      <w:pPr>
        <w:pStyle w:val="af"/>
        <w:spacing w:line="400" w:lineRule="exact"/>
        <w:ind w:leftChars="300" w:hangingChars="100" w:hanging="210"/>
        <w:rPr>
          <w:rFonts w:ascii="メイリオ" w:eastAsia="メイリオ" w:hAnsi="メイリオ"/>
          <w:b/>
        </w:rPr>
      </w:pPr>
      <w:r>
        <w:rPr>
          <w:rFonts w:hint="eastAsia"/>
        </w:rPr>
        <w:t xml:space="preserve">　</w:t>
      </w:r>
      <w:r w:rsidR="00F82226" w:rsidRPr="004D2133">
        <w:rPr>
          <w:rFonts w:ascii="メイリオ" w:eastAsia="メイリオ" w:hAnsi="メイリオ" w:hint="eastAsia"/>
          <w:b/>
        </w:rPr>
        <w:t>週に１回以上は家族が入院先へお見舞いに行</w:t>
      </w:r>
      <w:r w:rsidR="008507E1" w:rsidRPr="004D2133">
        <w:rPr>
          <w:rFonts w:ascii="メイリオ" w:eastAsia="メイリオ" w:hAnsi="メイリオ" w:hint="eastAsia"/>
          <w:b/>
        </w:rPr>
        <w:t>って</w:t>
      </w:r>
      <w:r w:rsidR="00F82226" w:rsidRPr="004D2133">
        <w:rPr>
          <w:rFonts w:ascii="メイリオ" w:eastAsia="メイリオ" w:hAnsi="メイリオ" w:hint="eastAsia"/>
          <w:b/>
        </w:rPr>
        <w:t>本人と話をしている。</w:t>
      </w:r>
    </w:p>
    <w:tbl>
      <w:tblPr>
        <w:tblStyle w:val="af2"/>
        <w:tblW w:w="0" w:type="auto"/>
        <w:tblInd w:w="590" w:type="dxa"/>
        <w:tblLook w:val="04A0" w:firstRow="1" w:lastRow="0" w:firstColumn="1" w:lastColumn="0" w:noHBand="0" w:noVBand="1"/>
      </w:tblPr>
      <w:tblGrid>
        <w:gridCol w:w="8759"/>
      </w:tblGrid>
      <w:tr w:rsidR="00C97DAA" w:rsidTr="00EA1BD0">
        <w:trPr>
          <w:trHeight w:val="390"/>
        </w:trPr>
        <w:tc>
          <w:tcPr>
            <w:tcW w:w="8759" w:type="dxa"/>
            <w:tcBorders>
              <w:left w:val="nil"/>
              <w:right w:val="nil"/>
            </w:tcBorders>
          </w:tcPr>
          <w:p w:rsidR="00C97DAA" w:rsidRDefault="00C97DAA" w:rsidP="00EA1BD0">
            <w:pPr>
              <w:pStyle w:val="af"/>
              <w:spacing w:line="400" w:lineRule="exact"/>
              <w:ind w:leftChars="0" w:left="0"/>
            </w:pPr>
          </w:p>
        </w:tc>
      </w:tr>
    </w:tbl>
    <w:p w:rsidR="005F36FD" w:rsidRPr="008C1CA8" w:rsidRDefault="005F36FD"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E8692C">
        <w:t>する</w:t>
      </w:r>
      <w:r>
        <w:t>意思決定</w:t>
      </w:r>
      <w:r w:rsidR="00FE200D">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5F36FD" w:rsidP="00AF0E09">
      <w:pPr>
        <w:spacing w:line="300" w:lineRule="exact"/>
        <w:ind w:left="570"/>
      </w:pPr>
      <w:r w:rsidRPr="00D81F17">
        <w:rPr>
          <w:rFonts w:ascii="ＭＳ Ｐゴシック" w:eastAsia="ＭＳ Ｐゴシック" w:hAnsi="ＭＳ Ｐゴシック" w:hint="eastAsia"/>
          <w:szCs w:val="21"/>
        </w:rPr>
        <w:t>☑</w:t>
      </w:r>
      <w:r w:rsidR="00AF0E09">
        <w:rPr>
          <w:rFonts w:hint="eastAsia"/>
        </w:rPr>
        <w:t xml:space="preserve">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8507E1" w:rsidP="00AF0E09">
      <w:pPr>
        <w:spacing w:line="300" w:lineRule="exact"/>
        <w:ind w:left="570"/>
        <w:rPr>
          <w:rFonts w:ascii="ＭＳ ゴシック" w:hAnsi="ＭＳ ゴシック" w:cs="ＭＳ ゴシック"/>
        </w:rPr>
      </w:pPr>
      <w:r>
        <w:rPr>
          <w:rFonts w:hint="eastAsia"/>
        </w:rPr>
        <w:t>□</w:t>
      </w:r>
      <w:r w:rsidR="00AF0E09">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5495E" w:rsidRPr="00E5495E" w:rsidRDefault="00E5495E" w:rsidP="00E5495E">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8507E1" w:rsidP="00AF0E09">
      <w:pPr>
        <w:spacing w:line="300" w:lineRule="exact"/>
        <w:ind w:left="57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甲野　花子</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妻</w:t>
      </w:r>
      <w:r>
        <w:rPr>
          <w:rFonts w:hint="eastAsia"/>
          <w:u w:val="single"/>
        </w:rPr>
        <w:t xml:space="preserve">　　</w:t>
      </w:r>
      <w:r w:rsidRPr="001F456E">
        <w:rPr>
          <w:rFonts w:hint="eastAsia"/>
          <w:u w:val="single"/>
        </w:rPr>
        <w:t xml:space="preserve">　　　</w:t>
      </w:r>
      <w:r>
        <w:rPr>
          <w:rFonts w:hint="eastAsia"/>
        </w:rPr>
        <w:t>）</w:t>
      </w:r>
    </w:p>
    <w:p w:rsidR="00E5495E" w:rsidRDefault="00E5495E" w:rsidP="00E5495E">
      <w:pPr>
        <w:spacing w:line="300" w:lineRule="exact"/>
        <w:rPr>
          <w:rFonts w:ascii="ＭＳ ゴシック" w:hAnsi="ＭＳ ゴシック" w:cs="ＭＳ ゴシック"/>
        </w:rPr>
      </w:pPr>
      <w:r>
        <w:rPr>
          <w:rFonts w:hint="eastAsia"/>
        </w:rPr>
        <w:t xml:space="preserve">　　　　　管理の内容（</w:t>
      </w:r>
      <w:r w:rsidRPr="00E5495E">
        <w:rPr>
          <w:rFonts w:ascii="メイリオ" w:eastAsia="メイリオ" w:hAnsi="メイリオ" w:hint="eastAsia"/>
          <w:b/>
          <w:u w:val="single"/>
        </w:rPr>
        <w:t>預貯金通帳の管理を含めて，金銭管理は私が行っている。</w:t>
      </w:r>
      <w:r>
        <w:rPr>
          <w:rFonts w:hint="eastAsia"/>
          <w:u w:val="single"/>
        </w:rPr>
        <w:t xml:space="preserve">　</w:t>
      </w:r>
      <w:r>
        <w:rPr>
          <w:rFonts w:hint="eastAsia"/>
        </w:rPr>
        <w:t>）</w:t>
      </w:r>
    </w:p>
    <w:p w:rsidR="00F74AC7" w:rsidRDefault="00F74AC7" w:rsidP="005A0922">
      <w:pPr>
        <w:pStyle w:val="af"/>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816070">
        <w:rPr>
          <w:rFonts w:ascii="ＭＳ ゴシック" w:eastAsia="ＭＳ ゴシック" w:hAnsi="ＭＳ ゴシック" w:hint="eastAsia"/>
          <w:b/>
          <w:bCs/>
        </w:rPr>
        <w:t>を利用し</w:t>
      </w:r>
      <w:r w:rsidR="00EB72B7">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Pr="009B0352">
        <w:rPr>
          <w:rFonts w:ascii="ＭＳ ゴシック" w:eastAsia="ＭＳ ゴシック" w:hAnsi="ＭＳ ゴシック" w:hint="eastAsia"/>
          <w:b/>
          <w:bCs/>
        </w:rPr>
        <w:t>を</w:t>
      </w:r>
      <w:r w:rsidR="00EB72B7">
        <w:rPr>
          <w:rFonts w:ascii="ＭＳ ゴシック" w:eastAsia="ＭＳ ゴシック" w:hAnsi="ＭＳ ゴシック"/>
          <w:b/>
          <w:bCs/>
        </w:rPr>
        <w:t>締結</w:t>
      </w:r>
      <w:r w:rsidRPr="009B0352">
        <w:rPr>
          <w:rFonts w:ascii="ＭＳ ゴシック" w:eastAsia="ＭＳ ゴシック" w:hAnsi="ＭＳ ゴシック" w:hint="eastAsia"/>
          <w:b/>
          <w:bCs/>
        </w:rPr>
        <w:t>したことがありますか。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005F36FD" w:rsidRPr="00D81F17">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sidR="009030A9">
        <w:rPr>
          <w:rFonts w:ascii="ＭＳ 明朝" w:hAnsi="ＭＳ 明朝" w:hint="eastAsia"/>
        </w:rPr>
        <w:t>月頃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003B0638">
        <w:rPr>
          <w:rFonts w:ascii="ＭＳ 明朝" w:hAnsi="ＭＳ 明朝" w:hint="eastAsia"/>
        </w:rPr>
        <w:t>年（家</w:t>
      </w:r>
      <w:r w:rsidRPr="009B0352">
        <w:rPr>
          <w:rFonts w:ascii="ＭＳ 明朝" w:hAnsi="ＭＳ 明朝" w:hint="eastAsia"/>
        </w:rPr>
        <w:t>）第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9030A9">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EB72B7">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02119B"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2B1799" w:rsidRDefault="002B1799" w:rsidP="001D5CB8">
      <w:pPr>
        <w:spacing w:line="280" w:lineRule="exact"/>
        <w:rPr>
          <w:rFonts w:ascii="ＭＳ ゴシック" w:eastAsia="ＭＳ ゴシック" w:hAnsi="ＭＳ ゴシック"/>
          <w:b/>
          <w:bCs/>
        </w:rPr>
      </w:pPr>
    </w:p>
    <w:p w:rsidR="00E45BE9" w:rsidRDefault="00DF4C76" w:rsidP="001D5CB8">
      <w:pPr>
        <w:spacing w:line="280" w:lineRule="exact"/>
        <w:rPr>
          <w:rFonts w:ascii="ＭＳ ゴシック" w:eastAsia="ＭＳ ゴシック" w:hAnsi="ＭＳ ゴシック"/>
          <w:b/>
          <w:bCs/>
        </w:rPr>
      </w:pPr>
      <w:r>
        <w:rPr>
          <w:rFonts w:ascii="ＭＳ ゴシック" w:eastAsia="ＭＳ ゴシック" w:hAnsi="ＭＳ ゴシック" w:hint="eastAsia"/>
          <w:b/>
          <w:bCs/>
        </w:rPr>
        <w:t>２</w:t>
      </w:r>
      <w:r w:rsidR="00333666" w:rsidRPr="009B0352">
        <w:rPr>
          <w:rFonts w:ascii="ＭＳ ゴシック" w:eastAsia="ＭＳ ゴシック" w:hAnsi="ＭＳ ゴシック" w:hint="eastAsia"/>
          <w:b/>
          <w:bCs/>
        </w:rPr>
        <w:t xml:space="preserve">　本人</w:t>
      </w:r>
      <w:r w:rsidR="00333666">
        <w:rPr>
          <w:rFonts w:ascii="ＭＳ ゴシック" w:eastAsia="ＭＳ ゴシック" w:hAnsi="ＭＳ ゴシック" w:hint="eastAsia"/>
          <w:b/>
          <w:bCs/>
        </w:rPr>
        <w:t>に</w:t>
      </w:r>
      <w:r w:rsidR="00333666" w:rsidRPr="009B0352">
        <w:rPr>
          <w:rFonts w:ascii="ＭＳ ゴシック" w:eastAsia="ＭＳ ゴシック" w:hAnsi="ＭＳ ゴシック" w:hint="eastAsia"/>
          <w:b/>
          <w:bCs/>
        </w:rPr>
        <w:t>は，今回の手続をすることを知</w:t>
      </w:r>
      <w:r w:rsidR="00333666">
        <w:rPr>
          <w:rFonts w:ascii="ＭＳ ゴシック" w:eastAsia="ＭＳ ゴシック" w:hAnsi="ＭＳ ゴシック" w:hint="eastAsia"/>
          <w:b/>
          <w:bCs/>
        </w:rPr>
        <w:t>らせ</w:t>
      </w:r>
      <w:r w:rsidR="00333666" w:rsidRPr="009B0352">
        <w:rPr>
          <w:rFonts w:ascii="ＭＳ ゴシック" w:eastAsia="ＭＳ ゴシック" w:hAnsi="ＭＳ ゴシック" w:hint="eastAsia"/>
          <w:b/>
          <w:bCs/>
        </w:rPr>
        <w:t>ていますか。</w:t>
      </w:r>
    </w:p>
    <w:p w:rsidR="00E45BE9" w:rsidRPr="00E45BE9" w:rsidRDefault="00E45BE9" w:rsidP="001D5CB8">
      <w:pPr>
        <w:spacing w:line="280" w:lineRule="exact"/>
        <w:ind w:firstLineChars="100" w:firstLine="211"/>
        <w:rPr>
          <w:rFonts w:ascii="ＭＳ ゴシック" w:eastAsia="ＭＳ ゴシック" w:hAnsi="ＭＳ ゴシック"/>
          <w:b/>
          <w:bCs/>
        </w:rPr>
      </w:pPr>
      <w:r>
        <w:rPr>
          <w:rFonts w:ascii="ＭＳ ゴシック" w:eastAsia="ＭＳ ゴシック" w:hAnsi="ＭＳ ゴシック"/>
          <w:b/>
          <w:bCs/>
        </w:rPr>
        <w:t>※　本人が申立人の場合は記載不要です。</w:t>
      </w:r>
    </w:p>
    <w:p w:rsidR="007A1518" w:rsidRDefault="000214EA"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申立てをすることを説明しており，知っている。　　</w:t>
      </w:r>
    </w:p>
    <w:p w:rsidR="00EB72B7"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EB72B7" w:rsidRPr="004D2133"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405C48" w:rsidRDefault="000214EA" w:rsidP="001D5CB8">
      <w:pPr>
        <w:spacing w:line="280" w:lineRule="exact"/>
        <w:ind w:leftChars="100" w:left="210"/>
        <w:rPr>
          <w:rFonts w:asciiTheme="minorEastAsia" w:eastAsiaTheme="minorEastAsia" w:hAnsiTheme="minorEastAsia" w:cs="ＭＳ ゴシック"/>
          <w:color w:val="000000" w:themeColor="text1"/>
        </w:rPr>
      </w:pPr>
      <w:r w:rsidRPr="00D81F17">
        <w:rPr>
          <w:rFonts w:ascii="ＭＳ Ｐゴシック" w:eastAsia="ＭＳ Ｐゴシック" w:hAnsi="ＭＳ Ｐゴシック" w:hint="eastAsia"/>
          <w:szCs w:val="21"/>
        </w:rPr>
        <w:t>☑</w:t>
      </w:r>
      <w:r w:rsidR="007A1518" w:rsidRPr="00405C48">
        <w:rPr>
          <w:rFonts w:asciiTheme="minorEastAsia" w:eastAsiaTheme="minorEastAsia" w:hAnsiTheme="minorEastAsia" w:cs="ＭＳ ゴシック"/>
          <w:color w:val="000000" w:themeColor="text1"/>
        </w:rPr>
        <w:t xml:space="preserve">　申立てをすることを説明したが，理解できていない。</w:t>
      </w:r>
    </w:p>
    <w:p w:rsidR="007A1518" w:rsidRPr="00405C48" w:rsidRDefault="007A1518"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 xml:space="preserve">□　申立てをすることを説明しておらず，知らない。　　</w:t>
      </w:r>
    </w:p>
    <w:p w:rsidR="00E45BE9" w:rsidRDefault="00354436" w:rsidP="001D5CB8">
      <w:pPr>
        <w:spacing w:line="280" w:lineRule="exact"/>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その他</w:t>
      </w:r>
      <w:r>
        <w:rPr>
          <w:rFonts w:asciiTheme="minorEastAsia" w:eastAsiaTheme="minorEastAsia" w:hAnsiTheme="minorEastAsia"/>
          <w:color w:val="000000" w:themeColor="text1"/>
        </w:rPr>
        <w:t>（</w:t>
      </w:r>
      <w:r w:rsidRPr="00705703">
        <w:rPr>
          <w:rFonts w:asciiTheme="minorEastAsia" w:eastAsiaTheme="minorEastAsia" w:hAnsiTheme="minorEastAsia"/>
          <w:color w:val="000000" w:themeColor="text1"/>
          <w:u w:val="single"/>
        </w:rPr>
        <w:t xml:space="preserve">　</w:t>
      </w:r>
      <w:r w:rsidRPr="00705703">
        <w:rPr>
          <w:rFonts w:ascii="メイリオ" w:eastAsia="メイリオ" w:hAnsi="メイリオ" w:hint="eastAsia"/>
          <w:b/>
          <w:u w:val="single"/>
        </w:rPr>
        <w:t>本人にはできる限りわかりやすい言葉や図による説明を複数回</w:t>
      </w:r>
      <w:r w:rsidR="000C76C3" w:rsidRPr="00705703">
        <w:rPr>
          <w:rFonts w:ascii="メイリオ" w:eastAsia="メイリオ" w:hAnsi="メイリオ" w:hint="eastAsia"/>
          <w:b/>
          <w:u w:val="single"/>
        </w:rPr>
        <w:t>行った</w:t>
      </w:r>
      <w:r w:rsidRPr="00705703">
        <w:rPr>
          <w:rFonts w:ascii="メイリオ" w:eastAsia="メイリオ" w:hAnsi="メイリオ" w:hint="eastAsia"/>
          <w:b/>
          <w:u w:val="single"/>
        </w:rPr>
        <w:t>が、その都度、新しい説明を聞くという印象で、説明を理解することは難しいと感じられた。</w:t>
      </w:r>
      <w:r>
        <w:rPr>
          <w:rFonts w:asciiTheme="minorEastAsia" w:eastAsiaTheme="minorEastAsia" w:hAnsiTheme="minorEastAsia"/>
          <w:color w:val="000000" w:themeColor="text1"/>
        </w:rPr>
        <w:t xml:space="preserve">　）</w:t>
      </w:r>
    </w:p>
    <w:p w:rsidR="000C76C3" w:rsidRPr="007A1518" w:rsidRDefault="000C76C3" w:rsidP="001D5CB8">
      <w:pPr>
        <w:spacing w:line="280" w:lineRule="exact"/>
        <w:ind w:leftChars="100" w:left="632" w:hangingChars="200" w:hanging="422"/>
        <w:rPr>
          <w:rFonts w:ascii="ＭＳ ゴシック" w:eastAsia="ＭＳ ゴシック" w:hAnsi="ＭＳ ゴシック"/>
          <w:b/>
          <w:bCs/>
        </w:rPr>
      </w:pPr>
    </w:p>
    <w:p w:rsidR="00333666" w:rsidRPr="009B0352" w:rsidRDefault="00DF4C76" w:rsidP="001D5CB8">
      <w:pPr>
        <w:spacing w:line="280" w:lineRule="exact"/>
        <w:ind w:left="424" w:hanging="424"/>
        <w:rPr>
          <w:rFonts w:ascii="ＭＳ ゴシック" w:eastAsia="ＭＳ ゴシック" w:hAnsi="ＭＳ ゴシック"/>
          <w:spacing w:val="2"/>
        </w:rPr>
      </w:pPr>
      <w:r>
        <w:rPr>
          <w:rFonts w:ascii="ＭＳ ゴシック" w:eastAsia="ＭＳ ゴシック" w:hAnsi="ＭＳ ゴシック" w:hint="eastAsia"/>
          <w:b/>
          <w:bCs/>
        </w:rPr>
        <w:t>３</w:t>
      </w:r>
      <w:r w:rsidR="00833D0F">
        <w:rPr>
          <w:rFonts w:ascii="ＭＳ ゴシック" w:eastAsia="ＭＳ ゴシック" w:hAnsi="ＭＳ ゴシック" w:hint="eastAsia"/>
          <w:b/>
          <w:bCs/>
        </w:rPr>
        <w:t xml:space="preserve">　本人の推定相続人について</w:t>
      </w:r>
    </w:p>
    <w:p w:rsidR="0057039F" w:rsidRDefault="00333666" w:rsidP="001D5CB8">
      <w:pPr>
        <w:spacing w:line="280" w:lineRule="exact"/>
        <w:ind w:left="424" w:hanging="424"/>
        <w:rPr>
          <w:rFonts w:ascii="ＭＳ 明朝" w:hAnsi="ＭＳ 明朝"/>
        </w:rPr>
      </w:pPr>
      <w:r w:rsidRPr="009B0352">
        <w:rPr>
          <w:rFonts w:ascii="ＭＳ 明朝" w:hAnsi="ＭＳ 明朝" w:hint="eastAsia"/>
        </w:rPr>
        <w:t xml:space="preserve">　</w:t>
      </w:r>
      <w:r>
        <w:rPr>
          <w:rFonts w:ascii="ＭＳ 明朝" w:hAnsi="ＭＳ 明朝" w:hint="eastAsia"/>
        </w:rPr>
        <w:t>(</w:t>
      </w:r>
      <w:r>
        <w:rPr>
          <w:rFonts w:ascii="ＭＳ 明朝" w:hAnsi="ＭＳ 明朝"/>
        </w:rPr>
        <w:t>1</w:t>
      </w:r>
      <w:r>
        <w:rPr>
          <w:rFonts w:ascii="ＭＳ 明朝" w:hAnsi="ＭＳ 明朝" w:hint="eastAsia"/>
        </w:rPr>
        <w:t>)</w:t>
      </w:r>
      <w:r w:rsidR="00DE3805">
        <w:rPr>
          <w:rFonts w:ascii="ＭＳ 明朝" w:hAnsi="ＭＳ 明朝" w:hint="eastAsia"/>
        </w:rPr>
        <w:t xml:space="preserve">　本人の推定相続人</w:t>
      </w:r>
      <w:r w:rsidRPr="009B0352">
        <w:rPr>
          <w:rFonts w:ascii="ＭＳ 明朝" w:hAnsi="ＭＳ 明朝" w:hint="eastAsia"/>
        </w:rPr>
        <w:t>について氏名，住所等を</w:t>
      </w:r>
      <w:r w:rsidR="00012E49">
        <w:rPr>
          <w:rFonts w:ascii="ＭＳ 明朝" w:hAnsi="ＭＳ 明朝" w:hint="eastAsia"/>
        </w:rPr>
        <w:t>わかる範囲で</w:t>
      </w:r>
      <w:r w:rsidRPr="009B0352">
        <w:rPr>
          <w:rFonts w:ascii="ＭＳ 明朝" w:hAnsi="ＭＳ 明朝" w:hint="eastAsia"/>
        </w:rPr>
        <w:t>記載してください。</w:t>
      </w:r>
    </w:p>
    <w:p w:rsidR="00DE3805" w:rsidRPr="004D2133" w:rsidRDefault="0057039F" w:rsidP="001D5CB8">
      <w:pPr>
        <w:spacing w:line="280" w:lineRule="exact"/>
        <w:ind w:leftChars="100" w:left="210" w:firstLineChars="100" w:firstLine="200"/>
        <w:rPr>
          <w:rFonts w:ascii="ＭＳ 明朝" w:hAnsi="ＭＳ 明朝"/>
          <w:sz w:val="20"/>
          <w:szCs w:val="20"/>
        </w:rPr>
      </w:pPr>
      <w:r w:rsidRPr="004D2133">
        <w:rPr>
          <w:rFonts w:ascii="ＭＳ 明朝" w:hAnsi="ＭＳ 明朝" w:hint="eastAsia"/>
          <w:sz w:val="20"/>
          <w:szCs w:val="20"/>
        </w:rPr>
        <w:t xml:space="preserve">※　</w:t>
      </w:r>
      <w:r w:rsidR="00251131" w:rsidRPr="004D2133">
        <w:rPr>
          <w:rFonts w:ascii="ＭＳ 明朝" w:hAnsi="ＭＳ 明朝" w:hint="eastAsia"/>
          <w:sz w:val="20"/>
          <w:szCs w:val="20"/>
        </w:rPr>
        <w:t>欄が不足する場合は，別紙</w:t>
      </w:r>
      <w:r w:rsidR="00705703" w:rsidRPr="00705703">
        <w:rPr>
          <w:rFonts w:ascii="ＭＳ 明朝" w:hAnsi="ＭＳ 明朝" w:hint="eastAsia"/>
          <w:sz w:val="16"/>
          <w:szCs w:val="16"/>
        </w:rPr>
        <w:t>★</w:t>
      </w:r>
      <w:r w:rsidR="00251131" w:rsidRPr="004D2133">
        <w:rPr>
          <w:rFonts w:ascii="ＭＳ 明朝" w:hAnsi="ＭＳ 明朝" w:hint="eastAsia"/>
          <w:sz w:val="20"/>
          <w:szCs w:val="20"/>
        </w:rPr>
        <w:t>に記載してください。</w:t>
      </w:r>
      <w:r w:rsidR="00705703">
        <w:rPr>
          <w:rFonts w:ascii="ＭＳ 明朝" w:hAnsi="ＭＳ 明朝"/>
          <w:sz w:val="16"/>
          <w:szCs w:val="16"/>
        </w:rPr>
        <w:t>★Ａ４サイズの用紙をご自分で準備してください。</w:t>
      </w:r>
    </w:p>
    <w:p w:rsidR="00992332" w:rsidRPr="00DE3805" w:rsidRDefault="00DE3805"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1943D7" w:rsidRDefault="00333666"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EB72B7">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EA1BD0">
        <w:rPr>
          <w:rFonts w:ascii="ＭＳ 明朝" w:hAnsi="ＭＳ 明朝"/>
          <w:sz w:val="20"/>
          <w:szCs w:val="20"/>
        </w:rPr>
        <w:t>「意見２」欄には後見人等候補者に関するその方の意見について，該当する部分の□に</w:t>
      </w:r>
      <w:r w:rsidR="0068487E">
        <w:rPr>
          <w:rFonts w:ascii="ＭＳ 明朝" w:hAnsi="ＭＳ 明朝"/>
          <w:sz w:val="20"/>
          <w:szCs w:val="20"/>
        </w:rPr>
        <w:t>それぞれ</w:t>
      </w:r>
      <w:r w:rsidR="00EA1BD0">
        <w:rPr>
          <w:rFonts w:ascii="ＭＳ 明朝" w:hAnsi="ＭＳ 明朝"/>
          <w:sz w:val="20"/>
          <w:szCs w:val="20"/>
        </w:rPr>
        <w:t>チェックを付してください。</w:t>
      </w:r>
      <w:r w:rsidR="00EA1BD0">
        <w:rPr>
          <w:rFonts w:ascii="ＭＳ 明朝" w:hAnsi="ＭＳ 明朝" w:hint="eastAsia"/>
          <w:sz w:val="20"/>
          <w:szCs w:val="20"/>
        </w:rPr>
        <w:t>（「一任」とは，家庭裁判所の判断に委ねることを指します</w:t>
      </w:r>
      <w:r w:rsidR="00EA1BD0">
        <w:rPr>
          <w:rFonts w:ascii="ＭＳ 明朝" w:hAnsi="ＭＳ 明朝"/>
          <w:sz w:val="20"/>
          <w:szCs w:val="20"/>
        </w:rPr>
        <w:t>。</w:t>
      </w:r>
      <w:r w:rsidR="00EA1BD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A1BD0" w:rsidRPr="00EE740E" w:rsidTr="004815D1">
        <w:trPr>
          <w:trHeight w:val="210"/>
        </w:trPr>
        <w:tc>
          <w:tcPr>
            <w:tcW w:w="1980"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A1BD0" w:rsidRPr="00EE740E" w:rsidTr="004815D1">
        <w:trPr>
          <w:trHeight w:val="966"/>
        </w:trPr>
        <w:tc>
          <w:tcPr>
            <w:tcW w:w="1980"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4D2133">
            <w:pPr>
              <w:ind w:firstLineChars="100" w:firstLine="240"/>
              <w:rPr>
                <w:rFonts w:ascii="メイリオ" w:eastAsia="メイリオ" w:hAnsi="メイリオ"/>
                <w:sz w:val="20"/>
                <w:szCs w:val="20"/>
              </w:rPr>
            </w:pPr>
            <w:r w:rsidRPr="004D2133">
              <w:rPr>
                <w:rFonts w:ascii="メイリオ" w:eastAsia="メイリオ" w:hAnsi="メイリオ" w:hint="eastAsia"/>
                <w:b/>
                <w:sz w:val="24"/>
              </w:rPr>
              <w:t>甲野　花子</w:t>
            </w:r>
          </w:p>
        </w:tc>
        <w:tc>
          <w:tcPr>
            <w:tcW w:w="709"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ouble"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妻</w:t>
            </w:r>
          </w:p>
        </w:tc>
        <w:tc>
          <w:tcPr>
            <w:tcW w:w="3555" w:type="dxa"/>
            <w:tcBorders>
              <w:top w:val="double"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EA1BD0"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申立書に記載のとおり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夏男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6442D6"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同上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冬子</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357858" w:rsidRPr="009F18D1"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4815D1">
            <w:pPr>
              <w:rPr>
                <w:rFonts w:asciiTheme="minorEastAsia" w:eastAsiaTheme="minorEastAsia" w:hAnsiTheme="minorEastAsia"/>
                <w:sz w:val="20"/>
                <w:szCs w:val="20"/>
              </w:rPr>
            </w:pPr>
          </w:p>
          <w:p w:rsidR="00EA1BD0"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890"/>
        </w:trPr>
        <w:tc>
          <w:tcPr>
            <w:tcW w:w="1980" w:type="dxa"/>
            <w:tcBorders>
              <w:top w:val="dashed" w:sz="4" w:space="0" w:color="auto"/>
              <w:bottom w:val="dashed" w:sz="4" w:space="0" w:color="auto"/>
            </w:tcBorders>
          </w:tcPr>
          <w:p w:rsidR="006442D6" w:rsidRPr="004D2133" w:rsidRDefault="006442D6" w:rsidP="00EA1BD0">
            <w:pPr>
              <w:rPr>
                <w:rFonts w:ascii="メイリオ" w:eastAsia="メイリオ" w:hAnsi="メイリオ"/>
                <w:sz w:val="20"/>
                <w:szCs w:val="20"/>
              </w:rPr>
            </w:pPr>
          </w:p>
          <w:p w:rsidR="00EA1BD0" w:rsidRPr="004D2133" w:rsidRDefault="00EA1BD0"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357858" w:rsidRPr="00357858"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357858">
            <w:pPr>
              <w:spacing w:line="180" w:lineRule="auto"/>
              <w:rPr>
                <w:rFonts w:ascii="メイリオ" w:eastAsia="メイリオ" w:hAnsi="メイリオ"/>
                <w:b/>
                <w:sz w:val="18"/>
                <w:szCs w:val="18"/>
              </w:rPr>
            </w:pPr>
          </w:p>
          <w:p w:rsidR="00EA1BD0" w:rsidRPr="009F18D1" w:rsidRDefault="00357858" w:rsidP="00357858">
            <w:pPr>
              <w:spacing w:line="180" w:lineRule="auto"/>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FA057C">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442D6" w:rsidRPr="00EE740E" w:rsidTr="004815D1">
        <w:trPr>
          <w:trHeight w:val="20"/>
        </w:trPr>
        <w:tc>
          <w:tcPr>
            <w:tcW w:w="1980"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良子</w:t>
            </w:r>
          </w:p>
        </w:tc>
        <w:tc>
          <w:tcPr>
            <w:tcW w:w="709"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6442D6">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6442D6"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Pr="00357858" w:rsidRDefault="00357858" w:rsidP="006442D6">
            <w:pPr>
              <w:rPr>
                <w:rFonts w:asciiTheme="minorEastAsia" w:eastAsiaTheme="minorEastAsia" w:hAnsiTheme="minorEastAsia"/>
                <w:sz w:val="20"/>
                <w:szCs w:val="20"/>
              </w:rPr>
            </w:pPr>
          </w:p>
          <w:p w:rsidR="006442D6"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hint="eastAsia"/>
                <w:sz w:val="20"/>
                <w:szCs w:val="20"/>
              </w:rPr>
              <w:t xml:space="preserve">　親族の意見書記載のとおり</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570"/>
        </w:trPr>
        <w:tc>
          <w:tcPr>
            <w:tcW w:w="1980"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B34F1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B34F14">
        <w:rPr>
          <w:rFonts w:ascii="ＭＳ 明朝" w:hAnsi="ＭＳ 明朝" w:hint="eastAsia"/>
        </w:rPr>
        <w:t>方や意向が不明な方，</w:t>
      </w:r>
      <w:r w:rsidR="009D0A03">
        <w:rPr>
          <w:rFonts w:ascii="ＭＳ 明朝" w:hAnsi="ＭＳ 明朝" w:hint="eastAsia"/>
        </w:rPr>
        <w:t>親族の意</w:t>
      </w:r>
      <w:r w:rsidR="00B34F14">
        <w:rPr>
          <w:rFonts w:ascii="ＭＳ 明朝" w:hAnsi="ＭＳ 明朝" w:hint="eastAsia"/>
        </w:rPr>
        <w:t>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0" w:type="auto"/>
        <w:tblLook w:val="04A0" w:firstRow="1" w:lastRow="0" w:firstColumn="1" w:lastColumn="0" w:noHBand="0" w:noVBand="1"/>
      </w:tblPr>
      <w:tblGrid>
        <w:gridCol w:w="2689"/>
        <w:gridCol w:w="6501"/>
      </w:tblGrid>
      <w:tr w:rsidR="006442D6" w:rsidTr="004D2133">
        <w:trPr>
          <w:trHeight w:val="274"/>
        </w:trPr>
        <w:tc>
          <w:tcPr>
            <w:tcW w:w="2689" w:type="dxa"/>
            <w:tcBorders>
              <w:left w:val="single" w:sz="4" w:space="0" w:color="auto"/>
              <w:right w:val="single" w:sz="4" w:space="0" w:color="auto"/>
            </w:tcBorders>
          </w:tcPr>
          <w:p w:rsidR="006442D6" w:rsidRDefault="006442D6" w:rsidP="00FA057C">
            <w:pPr>
              <w:jc w:val="center"/>
            </w:pPr>
            <w:r w:rsidRPr="009F18D1">
              <w:rPr>
                <w:rFonts w:asciiTheme="minorEastAsia" w:eastAsiaTheme="minorEastAsia" w:hAnsiTheme="minorEastAsia" w:hint="eastAsia"/>
                <w:szCs w:val="21"/>
              </w:rPr>
              <w:t>氏　　名</w:t>
            </w:r>
          </w:p>
        </w:tc>
        <w:tc>
          <w:tcPr>
            <w:tcW w:w="6501" w:type="dxa"/>
            <w:tcBorders>
              <w:left w:val="single" w:sz="4" w:space="0" w:color="auto"/>
              <w:right w:val="single" w:sz="4" w:space="0" w:color="auto"/>
            </w:tcBorders>
          </w:tcPr>
          <w:p w:rsidR="006442D6" w:rsidRDefault="006442D6" w:rsidP="00FA057C">
            <w:pPr>
              <w:jc w:val="center"/>
            </w:pPr>
            <w:r>
              <w:t>理由等</w:t>
            </w:r>
          </w:p>
        </w:tc>
      </w:tr>
      <w:tr w:rsidR="006442D6" w:rsidTr="004D2133">
        <w:trPr>
          <w:trHeight w:val="405"/>
        </w:trPr>
        <w:tc>
          <w:tcPr>
            <w:tcW w:w="2689"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05"/>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Pr="005F61D8" w:rsidRDefault="006442D6" w:rsidP="00FA057C">
            <w:pPr>
              <w:pStyle w:val="af"/>
              <w:ind w:leftChars="0" w:left="0"/>
            </w:pPr>
          </w:p>
          <w:p w:rsidR="006442D6" w:rsidRPr="005F61D8"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8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2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65"/>
        </w:trPr>
        <w:tc>
          <w:tcPr>
            <w:tcW w:w="2689" w:type="dxa"/>
            <w:tcBorders>
              <w:top w:val="dashed" w:sz="4" w:space="0" w:color="auto"/>
              <w:left w:val="single" w:sz="4" w:space="0" w:color="auto"/>
              <w:bottom w:val="single"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single"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6442D6" w:rsidRDefault="006442D6" w:rsidP="006B4D71">
      <w:pPr>
        <w:ind w:left="211" w:hangingChars="100" w:hanging="211"/>
        <w:rPr>
          <w:rFonts w:ascii="ＭＳ ゴシック" w:eastAsia="ＭＳ ゴシック" w:hAnsi="ＭＳ ゴシック"/>
          <w:b/>
        </w:rPr>
      </w:pPr>
    </w:p>
    <w:p w:rsidR="006442D6" w:rsidRDefault="006442D6" w:rsidP="006442D6">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68487E">
        <w:rPr>
          <w:rFonts w:ascii="ＭＳ ゴシック" w:eastAsia="ＭＳ ゴシック" w:hAnsi="ＭＳ ゴシック" w:hint="eastAsia"/>
          <w:b/>
        </w:rPr>
        <w:t>チェックを付して，</w:t>
      </w:r>
      <w:r>
        <w:rPr>
          <w:rFonts w:ascii="ＭＳ ゴシック" w:eastAsia="ＭＳ ゴシック" w:hAnsi="ＭＳ ゴシック" w:hint="eastAsia"/>
          <w:b/>
        </w:rPr>
        <w:t>その名称を記載してください。</w:t>
      </w:r>
    </w:p>
    <w:p w:rsidR="000C76C3" w:rsidRDefault="0097609D" w:rsidP="005A0922">
      <w:pPr>
        <w:ind w:leftChars="100" w:left="210"/>
        <w:rPr>
          <w:rFonts w:asciiTheme="minorEastAsia" w:eastAsiaTheme="minorEastAsia" w:hAnsiTheme="minorEastAsia"/>
        </w:rPr>
      </w:pPr>
      <w:r>
        <w:rPr>
          <w:rFonts w:ascii="ＭＳ ゴシック" w:eastAsia="ＭＳ ゴシック" w:hAnsi="ＭＳ ゴシック" w:hint="eastAsia"/>
          <w:b/>
        </w:rPr>
        <w:t xml:space="preserve">　</w:t>
      </w:r>
      <w:r w:rsidR="000C76C3" w:rsidRPr="00BD4030">
        <w:rPr>
          <w:rFonts w:asciiTheme="minorEastAsia" w:eastAsiaTheme="minorEastAsia" w:hAnsiTheme="minorEastAsia"/>
        </w:rPr>
        <w:t>□</w:t>
      </w:r>
      <w:r w:rsidR="000C76C3">
        <w:rPr>
          <w:rFonts w:asciiTheme="minorEastAsia" w:eastAsiaTheme="minorEastAsia" w:hAnsiTheme="minorEastAsia"/>
        </w:rPr>
        <w:t xml:space="preserve">　地域包括支援センター（名称：</w:t>
      </w:r>
      <w:r w:rsidR="000C76C3" w:rsidRPr="00062D4C">
        <w:rPr>
          <w:rFonts w:asciiTheme="minorEastAsia" w:eastAsiaTheme="minorEastAsia" w:hAnsiTheme="minorEastAsia"/>
          <w:u w:val="single"/>
        </w:rPr>
        <w:t xml:space="preserve">　　　　　　　　　　　　　　</w:t>
      </w:r>
      <w:r w:rsidR="000C76C3">
        <w:rPr>
          <w:rFonts w:asciiTheme="minorEastAsia" w:eastAsiaTheme="minorEastAsia" w:hAnsiTheme="minorEastAsia"/>
        </w:rPr>
        <w:t>）</w:t>
      </w:r>
    </w:p>
    <w:p w:rsidR="000C76C3" w:rsidRDefault="000C76C3" w:rsidP="005A0922">
      <w:pPr>
        <w:ind w:firstLineChars="200" w:firstLine="420"/>
        <w:rPr>
          <w:rFonts w:asciiTheme="minorEastAsia" w:eastAsiaTheme="minorEastAsia" w:hAnsiTheme="minorEastAsia"/>
        </w:rPr>
      </w:pPr>
      <w:r>
        <w:rPr>
          <w:rFonts w:asciiTheme="minorEastAsia" w:eastAsiaTheme="minorEastAsia" w:hAnsiTheme="minorEastAsia"/>
        </w:rPr>
        <w:t>□　権利擁護センター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0C76C3"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F91D16" w:rsidRPr="002851FC"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7E208C" w:rsidRPr="00F91D16" w:rsidRDefault="007E208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D81F17">
        <w:rPr>
          <w:rFonts w:ascii="ＭＳ Ｐゴシック" w:eastAsia="ＭＳ Ｐゴシック" w:hAnsi="ＭＳ Ｐゴシック" w:hint="eastAsia"/>
          <w:szCs w:val="21"/>
        </w:rPr>
        <w:t>☑</w:t>
      </w:r>
      <w:r>
        <w:rPr>
          <w:rFonts w:asciiTheme="minorEastAsia" w:eastAsiaTheme="minorEastAsia" w:hAnsiTheme="minorEastAsia" w:hint="eastAsia"/>
        </w:rPr>
        <w:t xml:space="preserve">　相談をし又は援助を受けた福祉機関はない。</w:t>
      </w:r>
    </w:p>
    <w:p w:rsidR="006442D6" w:rsidRDefault="006442D6" w:rsidP="006B4D71">
      <w:pPr>
        <w:ind w:left="211" w:hangingChars="100" w:hanging="211"/>
        <w:rPr>
          <w:rFonts w:ascii="ＭＳ ゴシック" w:eastAsia="ＭＳ ゴシック" w:hAnsi="ＭＳ ゴシック"/>
          <w:b/>
        </w:rPr>
      </w:pPr>
    </w:p>
    <w:p w:rsidR="002444A7" w:rsidRDefault="006442D6"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7609D">
        <w:rPr>
          <w:rFonts w:ascii="ＭＳ ゴシック" w:eastAsia="ＭＳ ゴシック" w:hAnsi="ＭＳ ゴシック" w:hint="eastAsia"/>
          <w:b/>
        </w:rPr>
        <w:t>記載してください。また，</w:t>
      </w:r>
      <w:r w:rsidR="00012E49">
        <w:rPr>
          <w:rFonts w:ascii="ＭＳ ゴシック" w:eastAsia="ＭＳ ゴシック" w:hAnsi="ＭＳ ゴシック" w:hint="eastAsia"/>
          <w:b/>
        </w:rPr>
        <w:t>家庭裁判所に一任</w:t>
      </w:r>
      <w:r w:rsidR="0097609D">
        <w:rPr>
          <w:rFonts w:ascii="ＭＳ ゴシック" w:eastAsia="ＭＳ ゴシック" w:hAnsi="ＭＳ ゴシック" w:hint="eastAsia"/>
          <w:b/>
        </w:rPr>
        <w:t>する</w:t>
      </w:r>
      <w:r w:rsidR="00012E49">
        <w:rPr>
          <w:rFonts w:ascii="ＭＳ ゴシック" w:eastAsia="ＭＳ ゴシック" w:hAnsi="ＭＳ ゴシック" w:hint="eastAsia"/>
          <w:b/>
        </w:rPr>
        <w:t>（家庭裁判所の判断に委ねる）場合には，その</w:t>
      </w:r>
      <w:r w:rsidR="0097609D">
        <w:rPr>
          <w:rFonts w:ascii="ＭＳ ゴシック" w:eastAsia="ＭＳ ゴシック" w:hAnsi="ＭＳ ゴシック" w:hint="eastAsia"/>
          <w:b/>
        </w:rPr>
        <w:t>理由</w:t>
      </w:r>
      <w:r w:rsidR="00012E49">
        <w:rPr>
          <w:rFonts w:ascii="ＭＳ ゴシック" w:eastAsia="ＭＳ ゴシック" w:hAnsi="ＭＳ ゴシック" w:hint="eastAsia"/>
          <w:b/>
        </w:rPr>
        <w:t>や</w:t>
      </w:r>
      <w:r w:rsidR="0097609D">
        <w:rPr>
          <w:rFonts w:ascii="ＭＳ ゴシック" w:eastAsia="ＭＳ ゴシック" w:hAnsi="ＭＳ ゴシック" w:hint="eastAsia"/>
          <w:b/>
        </w:rPr>
        <w:t>事情</w:t>
      </w:r>
      <w:r w:rsidR="00012E49">
        <w:rPr>
          <w:rFonts w:ascii="ＭＳ ゴシック" w:eastAsia="ＭＳ ゴシック" w:hAnsi="ＭＳ ゴシック" w:hint="eastAsia"/>
          <w:b/>
        </w:rPr>
        <w:t>（例：近隣に</w:t>
      </w:r>
      <w:r w:rsidR="0097609D">
        <w:rPr>
          <w:rFonts w:ascii="ＭＳ ゴシック" w:eastAsia="ＭＳ ゴシック" w:hAnsi="ＭＳ ゴシック" w:hint="eastAsia"/>
          <w:b/>
        </w:rPr>
        <w:t>候補者となる</w:t>
      </w:r>
      <w:r w:rsidR="00012E4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4D2133" w:rsidRDefault="00831E44" w:rsidP="00A7248B">
      <w:pPr>
        <w:ind w:leftChars="100" w:left="420" w:hangingChars="100" w:hanging="210"/>
        <w:rPr>
          <w:rFonts w:asciiTheme="majorEastAsia" w:eastAsiaTheme="majorEastAsia" w:hAnsiTheme="majorEastAsia"/>
          <w:bCs/>
          <w:szCs w:val="21"/>
        </w:rPr>
      </w:pPr>
      <w:r w:rsidRPr="004D2133">
        <w:rPr>
          <w:rFonts w:asciiTheme="majorEastAsia" w:eastAsiaTheme="majorEastAsia" w:hAnsiTheme="majorEastAsia"/>
          <w:szCs w:val="21"/>
        </w:rPr>
        <w:t>※</w:t>
      </w:r>
      <w:r w:rsidRPr="004D2133">
        <w:rPr>
          <w:rFonts w:asciiTheme="majorEastAsia" w:eastAsiaTheme="majorEastAsia" w:hAnsiTheme="majorEastAsia" w:hint="eastAsia"/>
          <w:bCs/>
          <w:szCs w:val="21"/>
        </w:rPr>
        <w:t xml:space="preserve">　家庭裁判所の判断により，候補者以外の</w:t>
      </w:r>
      <w:r w:rsidR="0057039F">
        <w:rPr>
          <w:rFonts w:asciiTheme="majorEastAsia" w:eastAsiaTheme="majorEastAsia" w:hAnsiTheme="majorEastAsia"/>
          <w:bCs/>
          <w:szCs w:val="21"/>
        </w:rPr>
        <w:t>方</w:t>
      </w:r>
      <w:r w:rsidRPr="004D2133">
        <w:rPr>
          <w:rFonts w:asciiTheme="majorEastAsia" w:eastAsiaTheme="majorEastAsia" w:hAnsiTheme="majorEastAsia" w:hint="eastAsia"/>
          <w:bCs/>
          <w:szCs w:val="21"/>
        </w:rPr>
        <w:t>を</w:t>
      </w:r>
      <w:r w:rsidRPr="004D2133">
        <w:rPr>
          <w:rFonts w:asciiTheme="majorEastAsia" w:eastAsiaTheme="majorEastAsia" w:hAnsiTheme="majorEastAsia" w:hint="eastAsia"/>
          <w:bCs/>
          <w:color w:val="000000"/>
          <w:szCs w:val="21"/>
        </w:rPr>
        <w:t>成年後見人等</w:t>
      </w:r>
      <w:r w:rsidRPr="004D2133">
        <w:rPr>
          <w:rFonts w:asciiTheme="majorEastAsia" w:eastAsiaTheme="majorEastAsia" w:hAnsiTheme="majorEastAsia" w:hint="eastAsia"/>
          <w:bCs/>
          <w:szCs w:val="21"/>
        </w:rPr>
        <w:t>に選任する場合があります。</w:t>
      </w:r>
    </w:p>
    <w:p w:rsidR="00A67909" w:rsidRPr="004D2133" w:rsidRDefault="00A67909" w:rsidP="00A7248B">
      <w:pPr>
        <w:ind w:leftChars="100" w:left="420" w:hangingChars="100" w:hanging="210"/>
        <w:rPr>
          <w:rFonts w:ascii="メイリオ" w:eastAsia="メイリオ" w:hAnsi="メイリオ"/>
          <w:b/>
          <w:szCs w:val="21"/>
        </w:rPr>
      </w:pPr>
      <w:r>
        <w:rPr>
          <w:rFonts w:hint="eastAsia"/>
        </w:rPr>
        <w:t xml:space="preserve">  </w:t>
      </w:r>
      <w:r w:rsidR="00EB1B91">
        <w:t xml:space="preserve">  </w:t>
      </w:r>
      <w:r w:rsidR="00170F89">
        <w:t xml:space="preserve">　</w:t>
      </w:r>
      <w:r w:rsidR="00F076AF">
        <w:rPr>
          <w:rFonts w:ascii="メイリオ" w:eastAsia="メイリオ" w:hAnsi="メイリオ" w:hint="eastAsia"/>
          <w:b/>
          <w:szCs w:val="21"/>
        </w:rPr>
        <w:t>私たち夫婦と〇年前から同居し</w:t>
      </w:r>
      <w:r w:rsidR="00170F89" w:rsidRPr="004D2133">
        <w:rPr>
          <w:rFonts w:ascii="メイリオ" w:eastAsia="メイリオ" w:hAnsi="メイリオ" w:hint="eastAsia"/>
          <w:b/>
          <w:szCs w:val="21"/>
        </w:rPr>
        <w:t>，</w:t>
      </w:r>
      <w:r w:rsidRPr="004D2133">
        <w:rPr>
          <w:rFonts w:ascii="メイリオ" w:eastAsia="メイリオ" w:hAnsi="メイリオ" w:hint="eastAsia"/>
          <w:b/>
          <w:szCs w:val="21"/>
        </w:rPr>
        <w:t>本人</w:t>
      </w:r>
      <w:r w:rsidR="00EB1B91" w:rsidRPr="004D2133">
        <w:rPr>
          <w:rFonts w:ascii="メイリオ" w:eastAsia="メイリオ" w:hAnsi="メイリオ" w:hint="eastAsia"/>
          <w:b/>
          <w:szCs w:val="21"/>
        </w:rPr>
        <w:t>が入院して</w:t>
      </w:r>
      <w:r w:rsidR="00170F89" w:rsidRPr="004D2133">
        <w:rPr>
          <w:rFonts w:ascii="メイリオ" w:eastAsia="メイリオ" w:hAnsi="メイリオ" w:hint="eastAsia"/>
          <w:b/>
          <w:szCs w:val="21"/>
        </w:rPr>
        <w:t>からも</w:t>
      </w:r>
      <w:r w:rsidR="00EB1B91" w:rsidRPr="004D2133">
        <w:rPr>
          <w:rFonts w:ascii="メイリオ" w:eastAsia="メイリオ" w:hAnsi="メイリオ" w:hint="eastAsia"/>
          <w:b/>
          <w:szCs w:val="21"/>
        </w:rPr>
        <w:t>病院</w:t>
      </w:r>
      <w:r w:rsidRPr="004D2133">
        <w:rPr>
          <w:rFonts w:ascii="メイリオ" w:eastAsia="メイリオ" w:hAnsi="メイリオ" w:hint="eastAsia"/>
          <w:b/>
          <w:szCs w:val="21"/>
        </w:rPr>
        <w:t>との連絡は候補者</w:t>
      </w:r>
      <w:r w:rsidR="00EB1B91" w:rsidRPr="004D2133">
        <w:rPr>
          <w:rFonts w:ascii="メイリオ" w:eastAsia="メイリオ" w:hAnsi="メイリオ" w:hint="eastAsia"/>
          <w:b/>
          <w:szCs w:val="21"/>
        </w:rPr>
        <w:t>が</w:t>
      </w:r>
      <w:r w:rsidR="00F076AF" w:rsidRPr="004D2133">
        <w:rPr>
          <w:rFonts w:ascii="メイリオ" w:eastAsia="メイリオ" w:hAnsi="メイリオ" w:hint="eastAsia"/>
          <w:b/>
          <w:szCs w:val="21"/>
        </w:rPr>
        <w:t>行ってお</w:t>
      </w:r>
    </w:p>
    <w:tbl>
      <w:tblPr>
        <w:tblStyle w:val="af2"/>
        <w:tblW w:w="0" w:type="auto"/>
        <w:tblInd w:w="590" w:type="dxa"/>
        <w:tblLook w:val="04A0" w:firstRow="1" w:lastRow="0" w:firstColumn="1" w:lastColumn="0" w:noHBand="0" w:noVBand="1"/>
      </w:tblPr>
      <w:tblGrid>
        <w:gridCol w:w="8759"/>
      </w:tblGrid>
      <w:tr w:rsidR="00A67909" w:rsidRPr="00170F89" w:rsidTr="0079403A">
        <w:tc>
          <w:tcPr>
            <w:tcW w:w="8759" w:type="dxa"/>
            <w:tcBorders>
              <w:left w:val="nil"/>
              <w:right w:val="nil"/>
            </w:tcBorders>
          </w:tcPr>
          <w:p w:rsidR="00A67909" w:rsidRPr="004D2133" w:rsidRDefault="00170F89" w:rsidP="00170F89">
            <w:pPr>
              <w:spacing w:line="400" w:lineRule="exact"/>
              <w:rPr>
                <w:rFonts w:ascii="メイリオ" w:eastAsia="メイリオ" w:hAnsi="メイリオ"/>
                <w:b/>
                <w:szCs w:val="21"/>
              </w:rPr>
            </w:pPr>
            <w:r w:rsidRPr="004D2133">
              <w:rPr>
                <w:rFonts w:ascii="メイリオ" w:eastAsia="メイリオ" w:hAnsi="メイリオ" w:hint="eastAsia"/>
                <w:b/>
                <w:szCs w:val="21"/>
              </w:rPr>
              <w:t>り，本人の状況について一番</w:t>
            </w:r>
            <w:r w:rsidR="00EB1B91" w:rsidRPr="004D2133">
              <w:rPr>
                <w:rFonts w:ascii="メイリオ" w:eastAsia="メイリオ" w:hAnsi="メイリオ" w:hint="eastAsia"/>
                <w:b/>
                <w:szCs w:val="21"/>
              </w:rPr>
              <w:t>詳しい</w:t>
            </w:r>
            <w:r w:rsidR="00A67909" w:rsidRPr="004D2133">
              <w:rPr>
                <w:rFonts w:ascii="メイリオ" w:eastAsia="メイリオ" w:hAnsi="メイリオ" w:hint="eastAsia"/>
                <w:b/>
                <w:szCs w:val="21"/>
              </w:rPr>
              <w:t>ため。</w:t>
            </w:r>
          </w:p>
        </w:tc>
      </w:tr>
      <w:tr w:rsidR="00A67909" w:rsidTr="0079403A">
        <w:tc>
          <w:tcPr>
            <w:tcW w:w="8759" w:type="dxa"/>
            <w:tcBorders>
              <w:left w:val="nil"/>
              <w:right w:val="nil"/>
            </w:tcBorders>
          </w:tcPr>
          <w:p w:rsidR="00A67909" w:rsidRDefault="00A67909" w:rsidP="00EA1BD0">
            <w:pPr>
              <w:pStyle w:val="af"/>
              <w:spacing w:line="400" w:lineRule="exact"/>
              <w:ind w:leftChars="0" w:left="0"/>
            </w:pPr>
          </w:p>
        </w:tc>
      </w:tr>
      <w:tr w:rsidR="0079403A" w:rsidTr="0079403A">
        <w:tc>
          <w:tcPr>
            <w:tcW w:w="8759" w:type="dxa"/>
            <w:tcBorders>
              <w:left w:val="nil"/>
              <w:right w:val="nil"/>
            </w:tcBorders>
          </w:tcPr>
          <w:p w:rsidR="0079403A" w:rsidRDefault="0079403A" w:rsidP="00B040E7">
            <w:pPr>
              <w:pStyle w:val="af"/>
              <w:spacing w:line="400" w:lineRule="exact"/>
              <w:ind w:leftChars="0" w:left="0"/>
            </w:pPr>
          </w:p>
        </w:tc>
      </w:tr>
    </w:tbl>
    <w:p w:rsidR="0079403A" w:rsidRDefault="0079403A" w:rsidP="007B36DF">
      <w:pPr>
        <w:pStyle w:val="af"/>
        <w:spacing w:line="300" w:lineRule="exact"/>
        <w:ind w:leftChars="0" w:left="585"/>
      </w:pPr>
    </w:p>
    <w:p w:rsidR="007D2AB3" w:rsidRDefault="007B36D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EB1B91" w:rsidP="007D2AB3">
      <w:pPr>
        <w:spacing w:line="300" w:lineRule="exact"/>
        <w:rPr>
          <w:rFonts w:ascii="ＭＳ 明朝" w:hAnsi="ＭＳ 明朝"/>
        </w:rPr>
      </w:pPr>
      <w:r>
        <w:rPr>
          <w:rFonts w:ascii="ＭＳ 明朝" w:hAnsi="ＭＳ 明朝" w:hint="eastAsia"/>
        </w:rPr>
        <w:t xml:space="preserve">　　</w:t>
      </w:r>
      <w:r w:rsidRPr="00D81F17">
        <w:rPr>
          <w:rFonts w:ascii="ＭＳ Ｐゴシック" w:eastAsia="ＭＳ Ｐゴシック" w:hAnsi="ＭＳ Ｐゴシック" w:hint="eastAsia"/>
          <w:szCs w:val="21"/>
        </w:rPr>
        <w:t>☑</w:t>
      </w:r>
      <w:r w:rsidR="007D2AB3" w:rsidRPr="009B0352">
        <w:rPr>
          <w:rFonts w:ascii="ＭＳ 明朝" w:hAnsi="ＭＳ 明朝" w:hint="eastAsia"/>
        </w:rPr>
        <w:t xml:space="preserve"> </w:t>
      </w:r>
      <w:r w:rsidR="007D2AB3">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7B36D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4D2133" w:rsidRDefault="00EB1B91" w:rsidP="00255EE0">
      <w:pPr>
        <w:pStyle w:val="af"/>
        <w:spacing w:line="400" w:lineRule="exact"/>
        <w:rPr>
          <w:rFonts w:ascii="メイリオ" w:eastAsia="メイリオ" w:hAnsi="メイリオ"/>
          <w:b/>
          <w:szCs w:val="21"/>
        </w:rPr>
      </w:pPr>
      <w:r w:rsidRPr="004D2133">
        <w:rPr>
          <w:rFonts w:ascii="メイリオ" w:eastAsia="メイリオ" w:hAnsi="メイリオ" w:hint="eastAsia"/>
          <w:b/>
          <w:szCs w:val="21"/>
        </w:rPr>
        <w:t>日程調整については，</w:t>
      </w:r>
      <w:r w:rsidR="00F36295" w:rsidRPr="004D2133">
        <w:rPr>
          <w:rFonts w:ascii="メイリオ" w:eastAsia="メイリオ" w:hAnsi="メイリオ" w:hint="eastAsia"/>
          <w:b/>
          <w:szCs w:val="21"/>
        </w:rPr>
        <w:t>本人の入院先</w:t>
      </w:r>
      <w:r w:rsidRPr="004D2133">
        <w:rPr>
          <w:rFonts w:ascii="メイリオ" w:eastAsia="メイリオ" w:hAnsi="メイリオ" w:hint="eastAsia"/>
          <w:b/>
          <w:szCs w:val="21"/>
        </w:rPr>
        <w:t>の</w:t>
      </w:r>
      <w:r w:rsidR="004A2865" w:rsidRPr="004D2133">
        <w:rPr>
          <w:rFonts w:ascii="メイリオ" w:eastAsia="メイリオ" w:hAnsi="メイリオ" w:hint="eastAsia"/>
          <w:b/>
          <w:szCs w:val="21"/>
        </w:rPr>
        <w:t>担当</w:t>
      </w:r>
      <w:r w:rsidR="00255EE0" w:rsidRPr="004D2133">
        <w:rPr>
          <w:rFonts w:ascii="メイリオ" w:eastAsia="メイリオ" w:hAnsi="メイリオ" w:hint="eastAsia"/>
          <w:b/>
          <w:szCs w:val="21"/>
        </w:rPr>
        <w:t>〇〇さん</w:t>
      </w:r>
      <w:r w:rsidR="00F36295" w:rsidRPr="004D2133">
        <w:rPr>
          <w:rFonts w:ascii="メイリオ" w:eastAsia="メイリオ" w:hAnsi="メイリオ" w:hint="eastAsia"/>
          <w:b/>
          <w:szCs w:val="21"/>
        </w:rPr>
        <w:t>（電話番号〇〇－〇〇〇〇－〇〇〇〇）</w:t>
      </w:r>
    </w:p>
    <w:tbl>
      <w:tblPr>
        <w:tblStyle w:val="af2"/>
        <w:tblW w:w="0" w:type="auto"/>
        <w:tblInd w:w="590" w:type="dxa"/>
        <w:tblLook w:val="04A0" w:firstRow="1" w:lastRow="0" w:firstColumn="1" w:lastColumn="0" w:noHBand="0" w:noVBand="1"/>
      </w:tblPr>
      <w:tblGrid>
        <w:gridCol w:w="8759"/>
      </w:tblGrid>
      <w:tr w:rsidR="00645CC7" w:rsidTr="00EA1BD0">
        <w:tc>
          <w:tcPr>
            <w:tcW w:w="8759" w:type="dxa"/>
            <w:tcBorders>
              <w:left w:val="nil"/>
              <w:right w:val="nil"/>
            </w:tcBorders>
          </w:tcPr>
          <w:p w:rsidR="00645CC7" w:rsidRPr="004D2133" w:rsidRDefault="00F36295"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に</w:t>
            </w:r>
            <w:r w:rsidR="00255EE0" w:rsidRPr="004D2133">
              <w:rPr>
                <w:rFonts w:ascii="メイリオ" w:eastAsia="メイリオ" w:hAnsi="メイリオ" w:hint="eastAsia"/>
                <w:b/>
              </w:rPr>
              <w:t>連絡してください。</w:t>
            </w:r>
          </w:p>
        </w:tc>
      </w:tr>
      <w:tr w:rsidR="00645CC7" w:rsidTr="00EA1BD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CC06B6">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68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D6" w:rsidRDefault="008579D6" w:rsidP="008A095B">
      <w:r>
        <w:separator/>
      </w:r>
    </w:p>
  </w:endnote>
  <w:endnote w:type="continuationSeparator" w:id="0">
    <w:p w:rsidR="008579D6" w:rsidRDefault="008579D6"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86" w:rsidRDefault="00B841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7" w:rsidRDefault="00B040E7">
    <w:pPr>
      <w:pStyle w:val="a5"/>
      <w:jc w:val="center"/>
    </w:pPr>
    <w:r>
      <w:fldChar w:fldCharType="begin"/>
    </w:r>
    <w:r>
      <w:instrText>PAGE   \* MERGEFORMAT</w:instrText>
    </w:r>
    <w:r>
      <w:fldChar w:fldCharType="separate"/>
    </w:r>
    <w:r w:rsidR="00603CD4" w:rsidRPr="00603CD4">
      <w:rPr>
        <w:noProof/>
        <w:lang w:val="ja-JP"/>
      </w:rPr>
      <w:t>8</w:t>
    </w:r>
    <w:r>
      <w:fldChar w:fldCharType="end"/>
    </w:r>
  </w:p>
  <w:p w:rsidR="00B040E7" w:rsidRDefault="00B040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B6" w:rsidRDefault="00CC06B6" w:rsidP="00CC06B6">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D6" w:rsidRDefault="008579D6" w:rsidP="008A095B">
      <w:r>
        <w:separator/>
      </w:r>
    </w:p>
  </w:footnote>
  <w:footnote w:type="continuationSeparator" w:id="0">
    <w:p w:rsidR="008579D6" w:rsidRDefault="008579D6"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86" w:rsidRDefault="00B841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A7" w:rsidRPr="00B339A7" w:rsidRDefault="00B339A7" w:rsidP="00B339A7">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C" w:rsidRDefault="00DB7C2C" w:rsidP="00DB7C2C">
    <w:pPr>
      <w:pStyle w:val="a3"/>
      <w:jc w:val="right"/>
      <w:rPr>
        <w:sz w:val="20"/>
        <w:szCs w:val="20"/>
      </w:rPr>
    </w:pPr>
    <w:r w:rsidRPr="00B339A7">
      <w:rPr>
        <w:rFonts w:hint="eastAsia"/>
        <w:sz w:val="20"/>
        <w:szCs w:val="20"/>
      </w:rPr>
      <w:t>【令和３年４月版】</w:t>
    </w:r>
  </w:p>
  <w:p w:rsidR="006073FE" w:rsidRPr="00B339A7" w:rsidRDefault="006073FE" w:rsidP="00DB7C2C">
    <w:pPr>
      <w:pStyle w:val="a3"/>
      <w:jc w:val="right"/>
      <w:rPr>
        <w:sz w:val="20"/>
        <w:szCs w:val="20"/>
      </w:rPr>
    </w:pPr>
    <w:r>
      <w:rPr>
        <w:rFonts w:hint="eastAsia"/>
        <w:sz w:val="20"/>
        <w:szCs w:val="20"/>
      </w:rPr>
      <w:t>（令和３年１１月修正）</w:t>
    </w:r>
  </w:p>
  <w:p w:rsidR="00DB7C2C" w:rsidRDefault="00DB7C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2E49"/>
    <w:rsid w:val="00016F30"/>
    <w:rsid w:val="00017AA6"/>
    <w:rsid w:val="00017F67"/>
    <w:rsid w:val="00020FF6"/>
    <w:rsid w:val="0002119B"/>
    <w:rsid w:val="000214EA"/>
    <w:rsid w:val="00022A8E"/>
    <w:rsid w:val="00023897"/>
    <w:rsid w:val="0002632F"/>
    <w:rsid w:val="000305D6"/>
    <w:rsid w:val="000319AF"/>
    <w:rsid w:val="00032EF2"/>
    <w:rsid w:val="00035AB8"/>
    <w:rsid w:val="000367B8"/>
    <w:rsid w:val="00040D60"/>
    <w:rsid w:val="00041130"/>
    <w:rsid w:val="0004684A"/>
    <w:rsid w:val="00046C2A"/>
    <w:rsid w:val="000503E6"/>
    <w:rsid w:val="00054601"/>
    <w:rsid w:val="000558E0"/>
    <w:rsid w:val="00055E58"/>
    <w:rsid w:val="0005640F"/>
    <w:rsid w:val="00062304"/>
    <w:rsid w:val="00062D4C"/>
    <w:rsid w:val="00063217"/>
    <w:rsid w:val="00063EF3"/>
    <w:rsid w:val="00065036"/>
    <w:rsid w:val="00066667"/>
    <w:rsid w:val="00071AFD"/>
    <w:rsid w:val="00077B4F"/>
    <w:rsid w:val="00081870"/>
    <w:rsid w:val="00083FF2"/>
    <w:rsid w:val="00085A71"/>
    <w:rsid w:val="00086D40"/>
    <w:rsid w:val="00091D48"/>
    <w:rsid w:val="00092127"/>
    <w:rsid w:val="00092E73"/>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C76C3"/>
    <w:rsid w:val="000D3420"/>
    <w:rsid w:val="000D61D9"/>
    <w:rsid w:val="000D65E3"/>
    <w:rsid w:val="000D7322"/>
    <w:rsid w:val="000F13C5"/>
    <w:rsid w:val="000F1D90"/>
    <w:rsid w:val="000F4544"/>
    <w:rsid w:val="00100A40"/>
    <w:rsid w:val="00101893"/>
    <w:rsid w:val="00103AEC"/>
    <w:rsid w:val="00107A67"/>
    <w:rsid w:val="00111610"/>
    <w:rsid w:val="00112C3F"/>
    <w:rsid w:val="00112E01"/>
    <w:rsid w:val="00114150"/>
    <w:rsid w:val="00115FD1"/>
    <w:rsid w:val="0012136E"/>
    <w:rsid w:val="00125513"/>
    <w:rsid w:val="00126297"/>
    <w:rsid w:val="00127BE0"/>
    <w:rsid w:val="0013027A"/>
    <w:rsid w:val="00131573"/>
    <w:rsid w:val="001345B5"/>
    <w:rsid w:val="00134734"/>
    <w:rsid w:val="00134BEF"/>
    <w:rsid w:val="00137F79"/>
    <w:rsid w:val="00140007"/>
    <w:rsid w:val="00140D5B"/>
    <w:rsid w:val="001435A0"/>
    <w:rsid w:val="0014483C"/>
    <w:rsid w:val="00145002"/>
    <w:rsid w:val="00153C27"/>
    <w:rsid w:val="00153C3E"/>
    <w:rsid w:val="0015430D"/>
    <w:rsid w:val="00154E0C"/>
    <w:rsid w:val="00154E5E"/>
    <w:rsid w:val="00155A24"/>
    <w:rsid w:val="00155DD2"/>
    <w:rsid w:val="00156695"/>
    <w:rsid w:val="00160D11"/>
    <w:rsid w:val="001633BD"/>
    <w:rsid w:val="001641B5"/>
    <w:rsid w:val="00165D69"/>
    <w:rsid w:val="00170F8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C74A8"/>
    <w:rsid w:val="001D09F5"/>
    <w:rsid w:val="001D1FB2"/>
    <w:rsid w:val="001D22A1"/>
    <w:rsid w:val="001D3797"/>
    <w:rsid w:val="001D5CB8"/>
    <w:rsid w:val="001D64F5"/>
    <w:rsid w:val="001D65A7"/>
    <w:rsid w:val="001E0922"/>
    <w:rsid w:val="001E0B17"/>
    <w:rsid w:val="001E2EE4"/>
    <w:rsid w:val="001E30F1"/>
    <w:rsid w:val="001E4BAE"/>
    <w:rsid w:val="001E5918"/>
    <w:rsid w:val="001F06CE"/>
    <w:rsid w:val="001F1337"/>
    <w:rsid w:val="001F47E3"/>
    <w:rsid w:val="001F4CE1"/>
    <w:rsid w:val="001F612B"/>
    <w:rsid w:val="001F725A"/>
    <w:rsid w:val="00202BD7"/>
    <w:rsid w:val="002139A6"/>
    <w:rsid w:val="00213C6B"/>
    <w:rsid w:val="0022062C"/>
    <w:rsid w:val="00221D6A"/>
    <w:rsid w:val="002224E7"/>
    <w:rsid w:val="00230244"/>
    <w:rsid w:val="00233714"/>
    <w:rsid w:val="00233B75"/>
    <w:rsid w:val="00234A27"/>
    <w:rsid w:val="00235B6C"/>
    <w:rsid w:val="00235CDE"/>
    <w:rsid w:val="00236DE0"/>
    <w:rsid w:val="002375D0"/>
    <w:rsid w:val="002377B9"/>
    <w:rsid w:val="00240E35"/>
    <w:rsid w:val="002444A7"/>
    <w:rsid w:val="0024651D"/>
    <w:rsid w:val="00251131"/>
    <w:rsid w:val="002517E1"/>
    <w:rsid w:val="0025270C"/>
    <w:rsid w:val="00253295"/>
    <w:rsid w:val="002538A9"/>
    <w:rsid w:val="002555C1"/>
    <w:rsid w:val="00255EE0"/>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F0D"/>
    <w:rsid w:val="00296EFE"/>
    <w:rsid w:val="00297126"/>
    <w:rsid w:val="002A02E7"/>
    <w:rsid w:val="002A0A6A"/>
    <w:rsid w:val="002A2964"/>
    <w:rsid w:val="002A2B5A"/>
    <w:rsid w:val="002A2FC1"/>
    <w:rsid w:val="002A36D1"/>
    <w:rsid w:val="002A5062"/>
    <w:rsid w:val="002A76EB"/>
    <w:rsid w:val="002A7B67"/>
    <w:rsid w:val="002B0BD9"/>
    <w:rsid w:val="002B179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D8A"/>
    <w:rsid w:val="002F6AFC"/>
    <w:rsid w:val="002F7301"/>
    <w:rsid w:val="00303950"/>
    <w:rsid w:val="0030413B"/>
    <w:rsid w:val="003073DF"/>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4436"/>
    <w:rsid w:val="00356B5A"/>
    <w:rsid w:val="00357858"/>
    <w:rsid w:val="00360A4B"/>
    <w:rsid w:val="00362D2D"/>
    <w:rsid w:val="00363341"/>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7569"/>
    <w:rsid w:val="00392F69"/>
    <w:rsid w:val="003930DA"/>
    <w:rsid w:val="00393D4B"/>
    <w:rsid w:val="00395AAA"/>
    <w:rsid w:val="0039680F"/>
    <w:rsid w:val="003A1E33"/>
    <w:rsid w:val="003A238B"/>
    <w:rsid w:val="003A49CD"/>
    <w:rsid w:val="003A59F1"/>
    <w:rsid w:val="003A65D8"/>
    <w:rsid w:val="003B0638"/>
    <w:rsid w:val="003B5F93"/>
    <w:rsid w:val="003B70A9"/>
    <w:rsid w:val="003B742E"/>
    <w:rsid w:val="003B776B"/>
    <w:rsid w:val="003C0F1A"/>
    <w:rsid w:val="003C1AFE"/>
    <w:rsid w:val="003C2C16"/>
    <w:rsid w:val="003C6180"/>
    <w:rsid w:val="003D0F92"/>
    <w:rsid w:val="003D432E"/>
    <w:rsid w:val="003E1350"/>
    <w:rsid w:val="003E43DF"/>
    <w:rsid w:val="003E481E"/>
    <w:rsid w:val="003E528B"/>
    <w:rsid w:val="003E5394"/>
    <w:rsid w:val="003F14B6"/>
    <w:rsid w:val="003F1A02"/>
    <w:rsid w:val="003F1CEA"/>
    <w:rsid w:val="003F761F"/>
    <w:rsid w:val="00400667"/>
    <w:rsid w:val="00404181"/>
    <w:rsid w:val="00405C48"/>
    <w:rsid w:val="00411AA5"/>
    <w:rsid w:val="00412825"/>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1782"/>
    <w:rsid w:val="00452470"/>
    <w:rsid w:val="00457EE0"/>
    <w:rsid w:val="0046064C"/>
    <w:rsid w:val="004638AB"/>
    <w:rsid w:val="0046404F"/>
    <w:rsid w:val="0046445E"/>
    <w:rsid w:val="004650AF"/>
    <w:rsid w:val="0047064D"/>
    <w:rsid w:val="00470B02"/>
    <w:rsid w:val="00470C43"/>
    <w:rsid w:val="0047191B"/>
    <w:rsid w:val="00474BCE"/>
    <w:rsid w:val="00476890"/>
    <w:rsid w:val="00476B96"/>
    <w:rsid w:val="00480E46"/>
    <w:rsid w:val="00481004"/>
    <w:rsid w:val="004815D1"/>
    <w:rsid w:val="00483247"/>
    <w:rsid w:val="00493919"/>
    <w:rsid w:val="0049410C"/>
    <w:rsid w:val="00494682"/>
    <w:rsid w:val="00495EB6"/>
    <w:rsid w:val="004974CD"/>
    <w:rsid w:val="00497F91"/>
    <w:rsid w:val="004A0CCB"/>
    <w:rsid w:val="004A0DB5"/>
    <w:rsid w:val="004A2865"/>
    <w:rsid w:val="004A5BF4"/>
    <w:rsid w:val="004A6226"/>
    <w:rsid w:val="004B1B77"/>
    <w:rsid w:val="004B29A4"/>
    <w:rsid w:val="004B31E0"/>
    <w:rsid w:val="004B68DD"/>
    <w:rsid w:val="004C0A30"/>
    <w:rsid w:val="004C7821"/>
    <w:rsid w:val="004C7DC5"/>
    <w:rsid w:val="004D0EE9"/>
    <w:rsid w:val="004D0FE9"/>
    <w:rsid w:val="004D2133"/>
    <w:rsid w:val="004D52BF"/>
    <w:rsid w:val="004D5EF9"/>
    <w:rsid w:val="004D7373"/>
    <w:rsid w:val="004E0182"/>
    <w:rsid w:val="004E0428"/>
    <w:rsid w:val="004E354F"/>
    <w:rsid w:val="004E3947"/>
    <w:rsid w:val="004E4FD2"/>
    <w:rsid w:val="004F05FC"/>
    <w:rsid w:val="004F5FC2"/>
    <w:rsid w:val="004F6343"/>
    <w:rsid w:val="004F6836"/>
    <w:rsid w:val="004F7E5E"/>
    <w:rsid w:val="00501551"/>
    <w:rsid w:val="00503DD5"/>
    <w:rsid w:val="00504631"/>
    <w:rsid w:val="00505039"/>
    <w:rsid w:val="00512A89"/>
    <w:rsid w:val="00513126"/>
    <w:rsid w:val="005161F7"/>
    <w:rsid w:val="00516DB7"/>
    <w:rsid w:val="005215B3"/>
    <w:rsid w:val="00525071"/>
    <w:rsid w:val="00526BCE"/>
    <w:rsid w:val="00526C75"/>
    <w:rsid w:val="00530B4B"/>
    <w:rsid w:val="0053384C"/>
    <w:rsid w:val="00533B02"/>
    <w:rsid w:val="00533B79"/>
    <w:rsid w:val="005377BE"/>
    <w:rsid w:val="00537FB9"/>
    <w:rsid w:val="00540126"/>
    <w:rsid w:val="00541383"/>
    <w:rsid w:val="005430CF"/>
    <w:rsid w:val="00543317"/>
    <w:rsid w:val="005475CB"/>
    <w:rsid w:val="00556B5F"/>
    <w:rsid w:val="00560F15"/>
    <w:rsid w:val="00561B26"/>
    <w:rsid w:val="00562C95"/>
    <w:rsid w:val="00564534"/>
    <w:rsid w:val="00565E95"/>
    <w:rsid w:val="005672AC"/>
    <w:rsid w:val="0057039F"/>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0922"/>
    <w:rsid w:val="005A5D71"/>
    <w:rsid w:val="005A62D6"/>
    <w:rsid w:val="005B17A5"/>
    <w:rsid w:val="005B2A37"/>
    <w:rsid w:val="005B7ABC"/>
    <w:rsid w:val="005B7BDB"/>
    <w:rsid w:val="005C2D8F"/>
    <w:rsid w:val="005D1765"/>
    <w:rsid w:val="005D2575"/>
    <w:rsid w:val="005D4420"/>
    <w:rsid w:val="005D4869"/>
    <w:rsid w:val="005D6587"/>
    <w:rsid w:val="005E1CD3"/>
    <w:rsid w:val="005E2031"/>
    <w:rsid w:val="005E4029"/>
    <w:rsid w:val="005E76D9"/>
    <w:rsid w:val="005F36FD"/>
    <w:rsid w:val="005F3D4E"/>
    <w:rsid w:val="005F5A1C"/>
    <w:rsid w:val="005F61D3"/>
    <w:rsid w:val="005F6F1D"/>
    <w:rsid w:val="00602131"/>
    <w:rsid w:val="00603511"/>
    <w:rsid w:val="00603CD4"/>
    <w:rsid w:val="006050DD"/>
    <w:rsid w:val="00606AFF"/>
    <w:rsid w:val="006073FE"/>
    <w:rsid w:val="0061148E"/>
    <w:rsid w:val="0061186A"/>
    <w:rsid w:val="00616FAB"/>
    <w:rsid w:val="006176E6"/>
    <w:rsid w:val="00622F81"/>
    <w:rsid w:val="00624760"/>
    <w:rsid w:val="006273F8"/>
    <w:rsid w:val="00627482"/>
    <w:rsid w:val="00630F95"/>
    <w:rsid w:val="006325B3"/>
    <w:rsid w:val="006327B4"/>
    <w:rsid w:val="006346D6"/>
    <w:rsid w:val="00635AC6"/>
    <w:rsid w:val="0063645E"/>
    <w:rsid w:val="00636B46"/>
    <w:rsid w:val="0063732D"/>
    <w:rsid w:val="00637DC1"/>
    <w:rsid w:val="006430AC"/>
    <w:rsid w:val="006442D6"/>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8487E"/>
    <w:rsid w:val="00695C1A"/>
    <w:rsid w:val="00696ADC"/>
    <w:rsid w:val="00697600"/>
    <w:rsid w:val="00697CB4"/>
    <w:rsid w:val="006A15F9"/>
    <w:rsid w:val="006A1EDB"/>
    <w:rsid w:val="006A57D2"/>
    <w:rsid w:val="006A6212"/>
    <w:rsid w:val="006B0CAF"/>
    <w:rsid w:val="006B3D5A"/>
    <w:rsid w:val="006B42C9"/>
    <w:rsid w:val="006B4D71"/>
    <w:rsid w:val="006B7395"/>
    <w:rsid w:val="006B7814"/>
    <w:rsid w:val="006C6014"/>
    <w:rsid w:val="006D02BD"/>
    <w:rsid w:val="006D1A10"/>
    <w:rsid w:val="006D1F75"/>
    <w:rsid w:val="006D4001"/>
    <w:rsid w:val="006D5AFA"/>
    <w:rsid w:val="006D5F37"/>
    <w:rsid w:val="006D6F2C"/>
    <w:rsid w:val="006E006F"/>
    <w:rsid w:val="006E23F3"/>
    <w:rsid w:val="006E4426"/>
    <w:rsid w:val="006E7840"/>
    <w:rsid w:val="006F0276"/>
    <w:rsid w:val="006F1962"/>
    <w:rsid w:val="006F2645"/>
    <w:rsid w:val="006F2D15"/>
    <w:rsid w:val="00702ABF"/>
    <w:rsid w:val="00702E96"/>
    <w:rsid w:val="0070450C"/>
    <w:rsid w:val="00705703"/>
    <w:rsid w:val="0071004D"/>
    <w:rsid w:val="00710607"/>
    <w:rsid w:val="00710889"/>
    <w:rsid w:val="00710DCF"/>
    <w:rsid w:val="00714ADB"/>
    <w:rsid w:val="00714BA5"/>
    <w:rsid w:val="00716720"/>
    <w:rsid w:val="0072003C"/>
    <w:rsid w:val="00720493"/>
    <w:rsid w:val="00725CBE"/>
    <w:rsid w:val="00726F35"/>
    <w:rsid w:val="0072756A"/>
    <w:rsid w:val="00732BBE"/>
    <w:rsid w:val="00732E50"/>
    <w:rsid w:val="00733CDE"/>
    <w:rsid w:val="00736A7C"/>
    <w:rsid w:val="00737840"/>
    <w:rsid w:val="007401E7"/>
    <w:rsid w:val="00746226"/>
    <w:rsid w:val="00753437"/>
    <w:rsid w:val="00754C90"/>
    <w:rsid w:val="00764A64"/>
    <w:rsid w:val="007666F4"/>
    <w:rsid w:val="0076723A"/>
    <w:rsid w:val="00767D90"/>
    <w:rsid w:val="00774D60"/>
    <w:rsid w:val="00777149"/>
    <w:rsid w:val="00781BA0"/>
    <w:rsid w:val="00782654"/>
    <w:rsid w:val="00790A24"/>
    <w:rsid w:val="0079266A"/>
    <w:rsid w:val="00792FB4"/>
    <w:rsid w:val="0079403A"/>
    <w:rsid w:val="00794D76"/>
    <w:rsid w:val="007A0684"/>
    <w:rsid w:val="007A1518"/>
    <w:rsid w:val="007A5C37"/>
    <w:rsid w:val="007B10BA"/>
    <w:rsid w:val="007B1A02"/>
    <w:rsid w:val="007B207F"/>
    <w:rsid w:val="007B3092"/>
    <w:rsid w:val="007B33E5"/>
    <w:rsid w:val="007B36DF"/>
    <w:rsid w:val="007B504E"/>
    <w:rsid w:val="007B687A"/>
    <w:rsid w:val="007B7AD6"/>
    <w:rsid w:val="007C31A5"/>
    <w:rsid w:val="007C6D44"/>
    <w:rsid w:val="007D1E5F"/>
    <w:rsid w:val="007D22CD"/>
    <w:rsid w:val="007D2AB3"/>
    <w:rsid w:val="007D52EE"/>
    <w:rsid w:val="007D5D57"/>
    <w:rsid w:val="007E208C"/>
    <w:rsid w:val="007E4A80"/>
    <w:rsid w:val="007E6826"/>
    <w:rsid w:val="007E73BE"/>
    <w:rsid w:val="007F2661"/>
    <w:rsid w:val="007F2B94"/>
    <w:rsid w:val="007F3493"/>
    <w:rsid w:val="007F5CA3"/>
    <w:rsid w:val="0080269A"/>
    <w:rsid w:val="00811D09"/>
    <w:rsid w:val="00811FE4"/>
    <w:rsid w:val="008122AC"/>
    <w:rsid w:val="00815161"/>
    <w:rsid w:val="00816070"/>
    <w:rsid w:val="00816833"/>
    <w:rsid w:val="00816A0A"/>
    <w:rsid w:val="00817439"/>
    <w:rsid w:val="00820375"/>
    <w:rsid w:val="00821312"/>
    <w:rsid w:val="008262F5"/>
    <w:rsid w:val="00826E29"/>
    <w:rsid w:val="008275FF"/>
    <w:rsid w:val="00831B82"/>
    <w:rsid w:val="00831E44"/>
    <w:rsid w:val="008326AD"/>
    <w:rsid w:val="00833D0F"/>
    <w:rsid w:val="008344C4"/>
    <w:rsid w:val="00834BCE"/>
    <w:rsid w:val="00837CB5"/>
    <w:rsid w:val="00840A7F"/>
    <w:rsid w:val="0084225D"/>
    <w:rsid w:val="008423C3"/>
    <w:rsid w:val="00845F5F"/>
    <w:rsid w:val="0084763D"/>
    <w:rsid w:val="00847914"/>
    <w:rsid w:val="00850530"/>
    <w:rsid w:val="008507E1"/>
    <w:rsid w:val="00850F72"/>
    <w:rsid w:val="0085107C"/>
    <w:rsid w:val="00851AFC"/>
    <w:rsid w:val="0085590B"/>
    <w:rsid w:val="00856A80"/>
    <w:rsid w:val="008579D6"/>
    <w:rsid w:val="00860706"/>
    <w:rsid w:val="00861A71"/>
    <w:rsid w:val="00862172"/>
    <w:rsid w:val="00863E89"/>
    <w:rsid w:val="00867A94"/>
    <w:rsid w:val="008719E1"/>
    <w:rsid w:val="00871EF9"/>
    <w:rsid w:val="00873340"/>
    <w:rsid w:val="00875383"/>
    <w:rsid w:val="00880F03"/>
    <w:rsid w:val="0089271D"/>
    <w:rsid w:val="008955A8"/>
    <w:rsid w:val="008A095B"/>
    <w:rsid w:val="008A2509"/>
    <w:rsid w:val="008A568C"/>
    <w:rsid w:val="008A7710"/>
    <w:rsid w:val="008B3359"/>
    <w:rsid w:val="008B449E"/>
    <w:rsid w:val="008B5726"/>
    <w:rsid w:val="008B5811"/>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30A9"/>
    <w:rsid w:val="00904BB7"/>
    <w:rsid w:val="00906CE0"/>
    <w:rsid w:val="0091115E"/>
    <w:rsid w:val="00915E44"/>
    <w:rsid w:val="00917A6B"/>
    <w:rsid w:val="0092025D"/>
    <w:rsid w:val="00920597"/>
    <w:rsid w:val="0092143F"/>
    <w:rsid w:val="009217B2"/>
    <w:rsid w:val="00926928"/>
    <w:rsid w:val="00933444"/>
    <w:rsid w:val="00940298"/>
    <w:rsid w:val="00940704"/>
    <w:rsid w:val="00941176"/>
    <w:rsid w:val="00943E73"/>
    <w:rsid w:val="009448C7"/>
    <w:rsid w:val="00944BBE"/>
    <w:rsid w:val="00944F24"/>
    <w:rsid w:val="00950567"/>
    <w:rsid w:val="0095455B"/>
    <w:rsid w:val="00960DB4"/>
    <w:rsid w:val="009641CE"/>
    <w:rsid w:val="00965442"/>
    <w:rsid w:val="00966878"/>
    <w:rsid w:val="00970FE2"/>
    <w:rsid w:val="00971E0C"/>
    <w:rsid w:val="00971F80"/>
    <w:rsid w:val="00972E46"/>
    <w:rsid w:val="0097300F"/>
    <w:rsid w:val="00975686"/>
    <w:rsid w:val="009757C8"/>
    <w:rsid w:val="0097609D"/>
    <w:rsid w:val="009809D1"/>
    <w:rsid w:val="00981865"/>
    <w:rsid w:val="0098768A"/>
    <w:rsid w:val="009914AD"/>
    <w:rsid w:val="00992332"/>
    <w:rsid w:val="009A01A4"/>
    <w:rsid w:val="009A08B4"/>
    <w:rsid w:val="009A1CB7"/>
    <w:rsid w:val="009A4D98"/>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F18D1"/>
    <w:rsid w:val="009F5134"/>
    <w:rsid w:val="009F5EE5"/>
    <w:rsid w:val="00A01B18"/>
    <w:rsid w:val="00A05825"/>
    <w:rsid w:val="00A07199"/>
    <w:rsid w:val="00A076A4"/>
    <w:rsid w:val="00A12FDE"/>
    <w:rsid w:val="00A14C0C"/>
    <w:rsid w:val="00A15C74"/>
    <w:rsid w:val="00A21346"/>
    <w:rsid w:val="00A24318"/>
    <w:rsid w:val="00A267AE"/>
    <w:rsid w:val="00A267D8"/>
    <w:rsid w:val="00A2798D"/>
    <w:rsid w:val="00A30D56"/>
    <w:rsid w:val="00A404E1"/>
    <w:rsid w:val="00A40B08"/>
    <w:rsid w:val="00A43EA5"/>
    <w:rsid w:val="00A445C9"/>
    <w:rsid w:val="00A4655A"/>
    <w:rsid w:val="00A46A39"/>
    <w:rsid w:val="00A512C1"/>
    <w:rsid w:val="00A54E05"/>
    <w:rsid w:val="00A55220"/>
    <w:rsid w:val="00A56B5B"/>
    <w:rsid w:val="00A57764"/>
    <w:rsid w:val="00A61A0C"/>
    <w:rsid w:val="00A62F7B"/>
    <w:rsid w:val="00A63453"/>
    <w:rsid w:val="00A635D6"/>
    <w:rsid w:val="00A6724E"/>
    <w:rsid w:val="00A67909"/>
    <w:rsid w:val="00A71423"/>
    <w:rsid w:val="00A7248B"/>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0762"/>
    <w:rsid w:val="00AD30FF"/>
    <w:rsid w:val="00AD3152"/>
    <w:rsid w:val="00AD3B7F"/>
    <w:rsid w:val="00AD5189"/>
    <w:rsid w:val="00AD5714"/>
    <w:rsid w:val="00AD65F6"/>
    <w:rsid w:val="00AD66F9"/>
    <w:rsid w:val="00AD6B2F"/>
    <w:rsid w:val="00AE3221"/>
    <w:rsid w:val="00AE3EA6"/>
    <w:rsid w:val="00AE457E"/>
    <w:rsid w:val="00AE59A9"/>
    <w:rsid w:val="00AF0E09"/>
    <w:rsid w:val="00AF1AA5"/>
    <w:rsid w:val="00AF387B"/>
    <w:rsid w:val="00AF3BF4"/>
    <w:rsid w:val="00AF7DAE"/>
    <w:rsid w:val="00B039CF"/>
    <w:rsid w:val="00B040E7"/>
    <w:rsid w:val="00B04BE6"/>
    <w:rsid w:val="00B10C13"/>
    <w:rsid w:val="00B12F02"/>
    <w:rsid w:val="00B13970"/>
    <w:rsid w:val="00B14181"/>
    <w:rsid w:val="00B141CB"/>
    <w:rsid w:val="00B14C4C"/>
    <w:rsid w:val="00B2169F"/>
    <w:rsid w:val="00B22400"/>
    <w:rsid w:val="00B22700"/>
    <w:rsid w:val="00B248B3"/>
    <w:rsid w:val="00B2569F"/>
    <w:rsid w:val="00B25A5A"/>
    <w:rsid w:val="00B27BDE"/>
    <w:rsid w:val="00B32DED"/>
    <w:rsid w:val="00B339A7"/>
    <w:rsid w:val="00B3441E"/>
    <w:rsid w:val="00B34F14"/>
    <w:rsid w:val="00B3778D"/>
    <w:rsid w:val="00B40C0E"/>
    <w:rsid w:val="00B42108"/>
    <w:rsid w:val="00B43021"/>
    <w:rsid w:val="00B478FC"/>
    <w:rsid w:val="00B5425B"/>
    <w:rsid w:val="00B542AA"/>
    <w:rsid w:val="00B60C70"/>
    <w:rsid w:val="00B611ED"/>
    <w:rsid w:val="00B6508A"/>
    <w:rsid w:val="00B657FD"/>
    <w:rsid w:val="00B65A8F"/>
    <w:rsid w:val="00B66BB5"/>
    <w:rsid w:val="00B67AAA"/>
    <w:rsid w:val="00B67CD1"/>
    <w:rsid w:val="00B709BD"/>
    <w:rsid w:val="00B70BD1"/>
    <w:rsid w:val="00B70D92"/>
    <w:rsid w:val="00B733FC"/>
    <w:rsid w:val="00B74017"/>
    <w:rsid w:val="00B75DED"/>
    <w:rsid w:val="00B765E9"/>
    <w:rsid w:val="00B7740C"/>
    <w:rsid w:val="00B7743F"/>
    <w:rsid w:val="00B77E13"/>
    <w:rsid w:val="00B82952"/>
    <w:rsid w:val="00B84186"/>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5A08"/>
    <w:rsid w:val="00BD7646"/>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135B"/>
    <w:rsid w:val="00C5245E"/>
    <w:rsid w:val="00C547DC"/>
    <w:rsid w:val="00C63184"/>
    <w:rsid w:val="00C638D5"/>
    <w:rsid w:val="00C63D17"/>
    <w:rsid w:val="00C64775"/>
    <w:rsid w:val="00C6477A"/>
    <w:rsid w:val="00C64A63"/>
    <w:rsid w:val="00C66218"/>
    <w:rsid w:val="00C66B9D"/>
    <w:rsid w:val="00C66FBB"/>
    <w:rsid w:val="00C67025"/>
    <w:rsid w:val="00C67686"/>
    <w:rsid w:val="00C7017D"/>
    <w:rsid w:val="00C70E9D"/>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D05"/>
    <w:rsid w:val="00CB6AC5"/>
    <w:rsid w:val="00CB75C5"/>
    <w:rsid w:val="00CC06B6"/>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3B77"/>
    <w:rsid w:val="00D149BC"/>
    <w:rsid w:val="00D167B2"/>
    <w:rsid w:val="00D22A57"/>
    <w:rsid w:val="00D301FA"/>
    <w:rsid w:val="00D3532E"/>
    <w:rsid w:val="00D45297"/>
    <w:rsid w:val="00D45A50"/>
    <w:rsid w:val="00D46FB3"/>
    <w:rsid w:val="00D50C3A"/>
    <w:rsid w:val="00D534F5"/>
    <w:rsid w:val="00D56607"/>
    <w:rsid w:val="00D56ACB"/>
    <w:rsid w:val="00D63ACE"/>
    <w:rsid w:val="00D63B5A"/>
    <w:rsid w:val="00D65B76"/>
    <w:rsid w:val="00D65EE1"/>
    <w:rsid w:val="00D674EE"/>
    <w:rsid w:val="00D70A07"/>
    <w:rsid w:val="00D71D13"/>
    <w:rsid w:val="00D73E83"/>
    <w:rsid w:val="00D74B15"/>
    <w:rsid w:val="00D760CB"/>
    <w:rsid w:val="00D76D27"/>
    <w:rsid w:val="00D77B09"/>
    <w:rsid w:val="00D77BA4"/>
    <w:rsid w:val="00D80A6E"/>
    <w:rsid w:val="00D81B7D"/>
    <w:rsid w:val="00D81F17"/>
    <w:rsid w:val="00D83A88"/>
    <w:rsid w:val="00D842DB"/>
    <w:rsid w:val="00D87E09"/>
    <w:rsid w:val="00D919FE"/>
    <w:rsid w:val="00D91C47"/>
    <w:rsid w:val="00D91CB4"/>
    <w:rsid w:val="00D91EA4"/>
    <w:rsid w:val="00D9204D"/>
    <w:rsid w:val="00D92EAA"/>
    <w:rsid w:val="00D93033"/>
    <w:rsid w:val="00D93EA3"/>
    <w:rsid w:val="00D93F02"/>
    <w:rsid w:val="00D95D07"/>
    <w:rsid w:val="00D95D84"/>
    <w:rsid w:val="00D961EA"/>
    <w:rsid w:val="00D963F4"/>
    <w:rsid w:val="00DA2676"/>
    <w:rsid w:val="00DA378B"/>
    <w:rsid w:val="00DA677E"/>
    <w:rsid w:val="00DA6AA7"/>
    <w:rsid w:val="00DB14A6"/>
    <w:rsid w:val="00DB1F2C"/>
    <w:rsid w:val="00DB2F32"/>
    <w:rsid w:val="00DB305B"/>
    <w:rsid w:val="00DB4C06"/>
    <w:rsid w:val="00DB5A5B"/>
    <w:rsid w:val="00DB5C1C"/>
    <w:rsid w:val="00DB6F8A"/>
    <w:rsid w:val="00DB7A13"/>
    <w:rsid w:val="00DB7C2C"/>
    <w:rsid w:val="00DC112D"/>
    <w:rsid w:val="00DC3E2A"/>
    <w:rsid w:val="00DD050B"/>
    <w:rsid w:val="00DD0732"/>
    <w:rsid w:val="00DD0D99"/>
    <w:rsid w:val="00DD1AFA"/>
    <w:rsid w:val="00DD2A2C"/>
    <w:rsid w:val="00DD31B4"/>
    <w:rsid w:val="00DD4199"/>
    <w:rsid w:val="00DD5B5A"/>
    <w:rsid w:val="00DE2AE5"/>
    <w:rsid w:val="00DE3805"/>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1428"/>
    <w:rsid w:val="00E524D6"/>
    <w:rsid w:val="00E52928"/>
    <w:rsid w:val="00E52C65"/>
    <w:rsid w:val="00E53BB6"/>
    <w:rsid w:val="00E541A8"/>
    <w:rsid w:val="00E5495E"/>
    <w:rsid w:val="00E5510C"/>
    <w:rsid w:val="00E5646A"/>
    <w:rsid w:val="00E56BC9"/>
    <w:rsid w:val="00E56F6F"/>
    <w:rsid w:val="00E60018"/>
    <w:rsid w:val="00E60AAA"/>
    <w:rsid w:val="00E60C72"/>
    <w:rsid w:val="00E6171C"/>
    <w:rsid w:val="00E71378"/>
    <w:rsid w:val="00E7239B"/>
    <w:rsid w:val="00E73A25"/>
    <w:rsid w:val="00E73B99"/>
    <w:rsid w:val="00E75D21"/>
    <w:rsid w:val="00E75F20"/>
    <w:rsid w:val="00E81F3F"/>
    <w:rsid w:val="00E8362A"/>
    <w:rsid w:val="00E8641F"/>
    <w:rsid w:val="00E8692C"/>
    <w:rsid w:val="00E95057"/>
    <w:rsid w:val="00E96675"/>
    <w:rsid w:val="00E97E8C"/>
    <w:rsid w:val="00EA0381"/>
    <w:rsid w:val="00EA1BD0"/>
    <w:rsid w:val="00EA2EB6"/>
    <w:rsid w:val="00EA30B5"/>
    <w:rsid w:val="00EA3C65"/>
    <w:rsid w:val="00EA3D4A"/>
    <w:rsid w:val="00EA4363"/>
    <w:rsid w:val="00EA56AB"/>
    <w:rsid w:val="00EB1B91"/>
    <w:rsid w:val="00EB46EE"/>
    <w:rsid w:val="00EB5271"/>
    <w:rsid w:val="00EB609D"/>
    <w:rsid w:val="00EB72B7"/>
    <w:rsid w:val="00EC1471"/>
    <w:rsid w:val="00EC1A24"/>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4C43"/>
    <w:rsid w:val="00F05FE7"/>
    <w:rsid w:val="00F06697"/>
    <w:rsid w:val="00F07348"/>
    <w:rsid w:val="00F076AF"/>
    <w:rsid w:val="00F136CF"/>
    <w:rsid w:val="00F140CF"/>
    <w:rsid w:val="00F14AE4"/>
    <w:rsid w:val="00F16130"/>
    <w:rsid w:val="00F16417"/>
    <w:rsid w:val="00F227C3"/>
    <w:rsid w:val="00F306B2"/>
    <w:rsid w:val="00F337B5"/>
    <w:rsid w:val="00F36295"/>
    <w:rsid w:val="00F36721"/>
    <w:rsid w:val="00F36740"/>
    <w:rsid w:val="00F427A4"/>
    <w:rsid w:val="00F441FC"/>
    <w:rsid w:val="00F4502C"/>
    <w:rsid w:val="00F47DC8"/>
    <w:rsid w:val="00F5350F"/>
    <w:rsid w:val="00F537B3"/>
    <w:rsid w:val="00F5407A"/>
    <w:rsid w:val="00F54404"/>
    <w:rsid w:val="00F55CDA"/>
    <w:rsid w:val="00F5729A"/>
    <w:rsid w:val="00F60728"/>
    <w:rsid w:val="00F60A63"/>
    <w:rsid w:val="00F62E04"/>
    <w:rsid w:val="00F6406A"/>
    <w:rsid w:val="00F67301"/>
    <w:rsid w:val="00F67844"/>
    <w:rsid w:val="00F701EF"/>
    <w:rsid w:val="00F712C7"/>
    <w:rsid w:val="00F71E4B"/>
    <w:rsid w:val="00F72392"/>
    <w:rsid w:val="00F72C16"/>
    <w:rsid w:val="00F732D5"/>
    <w:rsid w:val="00F73551"/>
    <w:rsid w:val="00F74AC7"/>
    <w:rsid w:val="00F75B3D"/>
    <w:rsid w:val="00F75DEB"/>
    <w:rsid w:val="00F7715A"/>
    <w:rsid w:val="00F80659"/>
    <w:rsid w:val="00F82226"/>
    <w:rsid w:val="00F828EF"/>
    <w:rsid w:val="00F82AB4"/>
    <w:rsid w:val="00F84B9F"/>
    <w:rsid w:val="00F90740"/>
    <w:rsid w:val="00F907B9"/>
    <w:rsid w:val="00F90FE7"/>
    <w:rsid w:val="00F91D16"/>
    <w:rsid w:val="00F9409E"/>
    <w:rsid w:val="00F94F31"/>
    <w:rsid w:val="00F96761"/>
    <w:rsid w:val="00F97FA9"/>
    <w:rsid w:val="00FA057C"/>
    <w:rsid w:val="00FA1F03"/>
    <w:rsid w:val="00FA2E55"/>
    <w:rsid w:val="00FA5789"/>
    <w:rsid w:val="00FA5F25"/>
    <w:rsid w:val="00FA7361"/>
    <w:rsid w:val="00FB0BD2"/>
    <w:rsid w:val="00FB23EC"/>
    <w:rsid w:val="00FC0120"/>
    <w:rsid w:val="00FC5088"/>
    <w:rsid w:val="00FC68EE"/>
    <w:rsid w:val="00FD0A18"/>
    <w:rsid w:val="00FD139A"/>
    <w:rsid w:val="00FD3C19"/>
    <w:rsid w:val="00FD5B21"/>
    <w:rsid w:val="00FD73D2"/>
    <w:rsid w:val="00FD7F9A"/>
    <w:rsid w:val="00FE200D"/>
    <w:rsid w:val="00FE2726"/>
    <w:rsid w:val="00FE6213"/>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BE56-CFD0-4AB4-81F7-30C68F3C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1106</Words>
  <Characters>6310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2021-11-12T05:51:00Z</dcterms:created>
  <dcterms:modified xsi:type="dcterms:W3CDTF">2021-12-20T01:55:00Z</dcterms:modified>
</cp:coreProperties>
</file>