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343846">
              <w:rPr>
                <w:rFonts w:ascii="ＭＳ 明朝" w:hAnsi="ＭＳ 明朝" w:hint="eastAsia"/>
                <w:spacing w:val="180"/>
                <w:sz w:val="20"/>
                <w:szCs w:val="20"/>
                <w:fitText w:val="800" w:id="1915919616"/>
              </w:rPr>
              <w:t>住</w:t>
            </w:r>
            <w:r w:rsidRPr="00343846">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343846">
              <w:rPr>
                <w:rFonts w:ascii="ＭＳ 明朝" w:hAnsi="ＭＳ 明朝" w:hint="eastAsia"/>
                <w:spacing w:val="180"/>
                <w:sz w:val="20"/>
                <w:szCs w:val="20"/>
                <w:fitText w:val="800" w:id="1915920384"/>
              </w:rPr>
              <w:t>氏</w:t>
            </w:r>
            <w:r w:rsidRPr="00343846">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343846">
              <w:rPr>
                <w:rFonts w:ascii="ＭＳ 明朝" w:hAnsi="ＭＳ 明朝" w:hint="eastAsia"/>
                <w:spacing w:val="0"/>
                <w:w w:val="94"/>
                <w:sz w:val="20"/>
                <w:szCs w:val="20"/>
                <w:fitText w:val="800" w:id="1915892225"/>
              </w:rPr>
              <w:t>本人と</w:t>
            </w:r>
            <w:r w:rsidRPr="00343846">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343846">
              <w:rPr>
                <w:rFonts w:ascii="ＭＳ 明朝" w:hAnsi="ＭＳ 明朝" w:hint="eastAsia"/>
                <w:spacing w:val="180"/>
                <w:sz w:val="20"/>
                <w:szCs w:val="20"/>
                <w:fitText w:val="800" w:id="1915924736"/>
              </w:rPr>
              <w:t>関</w:t>
            </w:r>
            <w:r w:rsidRPr="00343846">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343846">
              <w:rPr>
                <w:rFonts w:ascii="ＭＳ 明朝" w:hAnsi="ＭＳ 明朝"/>
                <w:spacing w:val="180"/>
                <w:sz w:val="20"/>
                <w:szCs w:val="20"/>
                <w:fitText w:val="800" w:id="1915919872"/>
              </w:rPr>
              <w:t>住</w:t>
            </w:r>
            <w:r w:rsidRPr="00343846">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343846">
              <w:rPr>
                <w:rFonts w:ascii="ＭＳ 明朝" w:hAnsi="ＭＳ 明朝" w:hint="eastAsia"/>
                <w:spacing w:val="180"/>
                <w:sz w:val="20"/>
                <w:szCs w:val="20"/>
                <w:fitText w:val="800" w:id="1915920384"/>
              </w:rPr>
              <w:t>氏</w:t>
            </w:r>
            <w:r w:rsidRPr="00343846">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343846">
              <w:rPr>
                <w:rFonts w:ascii="ＭＳ 明朝" w:hAnsi="ＭＳ 明朝" w:hint="eastAsia"/>
                <w:spacing w:val="180"/>
                <w:sz w:val="20"/>
                <w:szCs w:val="20"/>
                <w:fitText w:val="800" w:id="1915910400"/>
              </w:rPr>
              <w:t>本</w:t>
            </w:r>
            <w:r w:rsidRPr="00343846">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343846">
              <w:rPr>
                <w:rFonts w:ascii="ＭＳ 明朝" w:hAnsi="ＭＳ 明朝"/>
                <w:spacing w:val="15"/>
                <w:sz w:val="20"/>
                <w:szCs w:val="20"/>
                <w:fitText w:val="1000" w:id="1915910657"/>
              </w:rPr>
              <w:t>（国籍</w:t>
            </w:r>
            <w:r w:rsidRPr="00343846">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343846">
              <w:rPr>
                <w:rFonts w:ascii="ＭＳ 明朝" w:hAnsi="ＭＳ 明朝" w:hint="eastAsia"/>
                <w:spacing w:val="15"/>
                <w:sz w:val="20"/>
                <w:szCs w:val="20"/>
                <w:fitText w:val="900" w:id="1915892736"/>
              </w:rPr>
              <w:t>住民票</w:t>
            </w:r>
            <w:r w:rsidRPr="00343846">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343846">
              <w:rPr>
                <w:rFonts w:ascii="ＭＳ 明朝" w:hAnsi="ＭＳ 明朝" w:hint="eastAsia"/>
                <w:spacing w:val="60"/>
                <w:sz w:val="20"/>
                <w:szCs w:val="20"/>
                <w:fitText w:val="900" w:id="1915892737"/>
              </w:rPr>
              <w:t>の住</w:t>
            </w:r>
            <w:r w:rsidRPr="00343846">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343846">
              <w:rPr>
                <w:rFonts w:ascii="ＭＳ 明朝" w:hAnsi="ＭＳ 明朝" w:hint="eastAsia"/>
                <w:spacing w:val="90"/>
                <w:sz w:val="20"/>
                <w:szCs w:val="20"/>
                <w:fitText w:val="1000" w:id="1915893504"/>
              </w:rPr>
              <w:t>実際</w:t>
            </w:r>
            <w:r w:rsidRPr="00343846">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343846">
              <w:rPr>
                <w:rFonts w:ascii="ＭＳ 明朝" w:hAnsi="ＭＳ 明朝" w:hint="eastAsia"/>
                <w:spacing w:val="0"/>
                <w:w w:val="94"/>
                <w:sz w:val="20"/>
                <w:szCs w:val="20"/>
                <w:fitText w:val="1000" w:id="1915893760"/>
              </w:rPr>
              <w:t>住んでい</w:t>
            </w:r>
            <w:r w:rsidRPr="00343846">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343846">
              <w:rPr>
                <w:rFonts w:ascii="ＭＳ 明朝" w:hAnsi="ＭＳ 明朝" w:hint="eastAsia"/>
                <w:spacing w:val="285"/>
                <w:sz w:val="20"/>
                <w:szCs w:val="20"/>
                <w:fitText w:val="1000" w:id="1915893761"/>
              </w:rPr>
              <w:t>場</w:t>
            </w:r>
            <w:r w:rsidRPr="00343846">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bookmarkStart w:id="0" w:name="_GoBack"/>
                  <w:bookmarkEnd w:id="0"/>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身上監護（福祉施設入所契約等）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343846">
                    <w:rPr>
                      <w:rFonts w:ascii="ＭＳ 明朝" w:hAnsi="ＭＳ 明朝"/>
                      <w:spacing w:val="0"/>
                      <w:w w:val="76"/>
                      <w:sz w:val="14"/>
                      <w:szCs w:val="14"/>
                      <w:fitText w:val="2660" w:id="2085408001"/>
                    </w:rPr>
                    <w:t>★Ａ４サイズの用紙をご自分で準備してください</w:t>
                  </w:r>
                  <w:r w:rsidR="003770D3" w:rsidRPr="00343846">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343846">
                    <w:rPr>
                      <w:rFonts w:ascii="ＭＳ 明朝" w:hAnsi="ＭＳ 明朝" w:hint="eastAsia"/>
                      <w:spacing w:val="180"/>
                      <w:sz w:val="20"/>
                      <w:szCs w:val="20"/>
                      <w:fitText w:val="800" w:id="1915923200"/>
                    </w:rPr>
                    <w:t>住</w:t>
                  </w:r>
                  <w:r w:rsidRPr="00343846">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343846">
                    <w:rPr>
                      <w:rFonts w:ascii="ＭＳ 明朝" w:hAnsi="ＭＳ 明朝" w:hint="eastAsia"/>
                      <w:spacing w:val="180"/>
                      <w:sz w:val="20"/>
                      <w:szCs w:val="20"/>
                      <w:fitText w:val="800" w:id="1915922176"/>
                    </w:rPr>
                    <w:t>氏</w:t>
                  </w:r>
                  <w:r w:rsidRPr="00343846">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343846">
                    <w:rPr>
                      <w:rFonts w:ascii="ＭＳ 明朝" w:hAnsi="ＭＳ 明朝" w:hint="eastAsia"/>
                      <w:spacing w:val="0"/>
                      <w:w w:val="94"/>
                      <w:sz w:val="20"/>
                      <w:szCs w:val="20"/>
                      <w:fitText w:val="800" w:id="1915921920"/>
                    </w:rPr>
                    <w:t>本人と</w:t>
                  </w:r>
                  <w:r w:rsidRPr="00343846">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343846">
                    <w:rPr>
                      <w:rFonts w:ascii="ＭＳ 明朝" w:hAnsi="ＭＳ 明朝" w:hint="eastAsia"/>
                      <w:spacing w:val="180"/>
                      <w:sz w:val="20"/>
                      <w:szCs w:val="20"/>
                      <w:fitText w:val="800" w:id="1915921921"/>
                    </w:rPr>
                    <w:t>関</w:t>
                  </w:r>
                  <w:r w:rsidRPr="00343846">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9A82" w14:textId="77777777" w:rsidR="00EC4229" w:rsidRDefault="00EC4229">
      <w:r>
        <w:separator/>
      </w:r>
    </w:p>
  </w:endnote>
  <w:endnote w:type="continuationSeparator" w:id="0">
    <w:p w14:paraId="25E4799B" w14:textId="77777777" w:rsidR="00EC4229" w:rsidRDefault="00E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343846" w:rsidRPr="00343846">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D23D" w14:textId="77777777" w:rsidR="00EC4229" w:rsidRDefault="00EC4229">
      <w:r>
        <w:separator/>
      </w:r>
    </w:p>
  </w:footnote>
  <w:footnote w:type="continuationSeparator" w:id="0">
    <w:p w14:paraId="07BC1D0A" w14:textId="77777777" w:rsidR="00EC4229" w:rsidRDefault="00EC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78965-407F-47C0-B76D-DDC29149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44</TotalTime>
  <Pages>3</Pages>
  <Words>2177</Words>
  <Characters>1133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Company>最高裁判所</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齋藤　勲</dc:creator>
  <cp:keywords/>
  <dc:description/>
  <cp:lastModifiedBy>最高裁判所</cp:lastModifiedBy>
  <cp:revision>21</cp:revision>
  <cp:lastPrinted>2020-06-22T01:55:00Z</cp:lastPrinted>
  <dcterms:created xsi:type="dcterms:W3CDTF">2020-05-21T07:47:00Z</dcterms:created>
  <dcterms:modified xsi:type="dcterms:W3CDTF">2020-06-22T01:55:00Z</dcterms:modified>
</cp:coreProperties>
</file>