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B9551E">
        <w:trPr>
          <w:cantSplit/>
          <w:trHeight w:val="1105"/>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4F29C246" w14:textId="77777777" w:rsidR="00672538" w:rsidRPr="005A5F82" w:rsidRDefault="00672538" w:rsidP="00672538">
            <w:pPr>
              <w:pStyle w:val="a3"/>
              <w:spacing w:line="220" w:lineRule="exact"/>
              <w:ind w:firstLineChars="100" w:firstLine="200"/>
              <w:rPr>
                <w:rFonts w:ascii="ＭＳ 明朝" w:hAnsi="ＭＳ 明朝"/>
                <w:spacing w:val="-4"/>
                <w:sz w:val="20"/>
                <w:szCs w:val="20"/>
              </w:rPr>
            </w:pPr>
            <w:r w:rsidRPr="008E7F59">
              <w:rPr>
                <w:rFonts w:ascii="ＭＳ 明朝" w:hAnsi="ＭＳ 明朝" w:hint="eastAsia"/>
                <w:noProof/>
                <w:spacing w:val="-4"/>
                <w:sz w:val="20"/>
                <w:szCs w:val="20"/>
              </w:rPr>
              <mc:AlternateContent>
                <mc:Choice Requires="wps">
                  <w:drawing>
                    <wp:anchor distT="0" distB="0" distL="114300" distR="114300" simplePos="0" relativeHeight="251674624" behindDoc="0" locked="0" layoutInCell="1" allowOverlap="1" wp14:anchorId="06DE8AFC" wp14:editId="22869607">
                      <wp:simplePos x="0" y="0"/>
                      <wp:positionH relativeFrom="column">
                        <wp:posOffset>2441575</wp:posOffset>
                      </wp:positionH>
                      <wp:positionV relativeFrom="paragraph">
                        <wp:posOffset>-100330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9C922" w14:textId="77777777" w:rsidR="00672538" w:rsidRPr="00B3047D" w:rsidRDefault="00672538" w:rsidP="00672538">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8AFC" id="_x0000_t202" coordsize="21600,21600" o:spt="202" path="m,l,21600r21600,l21600,xe">
                      <v:stroke joinstyle="miter"/>
                      <v:path gradientshapeok="t" o:connecttype="rect"/>
                    </v:shapetype>
                    <v:shape id="Text Box 12" o:spid="_x0000_s1026" type="#_x0000_t202" style="position:absolute;left:0;text-align:left;margin-left:192.25pt;margin-top:-7.9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" strokecolor="black [3213]">
                      <v:stroke dashstyle="longDash" endcap="round"/>
                      <v:textbox inset="5.85pt,.7pt,5.85pt,.7pt">
                        <w:txbxContent>
                          <w:p w14:paraId="4969C922" w14:textId="77777777" w:rsidR="00672538" w:rsidRPr="00B3047D" w:rsidRDefault="00672538" w:rsidP="00672538">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6678D9">
              <w:rPr>
                <w:rFonts w:ascii="メイリオ" w:eastAsia="メイリオ" w:hAnsi="メイリオ" w:cs="Times New Roman" w:hint="eastAsia"/>
                <w:b/>
                <w:spacing w:val="-2"/>
                <w:sz w:val="20"/>
                <w:szCs w:val="20"/>
              </w:rPr>
              <w:t>〇〇〇</w:t>
            </w:r>
            <w:r>
              <w:rPr>
                <w:rFonts w:ascii="メイリオ" w:eastAsia="メイリオ" w:hAnsi="メイリオ" w:cs="Times New Roman" w:hint="eastAsia"/>
                <w:b/>
                <w:spacing w:val="-2"/>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cs="Times New Roman" w:hint="eastAsia"/>
                <w:b/>
                <w:spacing w:val="-2"/>
                <w:sz w:val="20"/>
                <w:szCs w:val="20"/>
              </w:rPr>
              <w:t>〇〇〇</w:t>
            </w:r>
            <w:r>
              <w:rPr>
                <w:rFonts w:ascii="メイリオ" w:eastAsia="メイリオ" w:hAnsi="メイリオ" w:cs="Times New Roman" w:hint="eastAsia"/>
                <w:b/>
                <w:spacing w:val="-2"/>
                <w:sz w:val="20"/>
                <w:szCs w:val="20"/>
              </w:rPr>
              <w:t>〇</w:t>
            </w:r>
          </w:p>
          <w:p w14:paraId="100ED791" w14:textId="77777777" w:rsidR="00672538" w:rsidRPr="00F956C3" w:rsidRDefault="00672538" w:rsidP="00672538">
            <w:pPr>
              <w:pStyle w:val="a3"/>
              <w:spacing w:line="240" w:lineRule="auto"/>
              <w:rPr>
                <w:rFonts w:ascii="ＭＳ 明朝" w:hAnsi="ＭＳ 明朝"/>
                <w:spacing w:val="-4"/>
                <w:sz w:val="20"/>
                <w:szCs w:val="20"/>
              </w:rPr>
            </w:pPr>
            <w:r w:rsidRPr="006678D9">
              <w:rPr>
                <w:rFonts w:ascii="メイリオ" w:eastAsia="メイリオ" w:hAnsi="メイリオ" w:hint="eastAsia"/>
                <w:b/>
                <w:spacing w:val="-4"/>
                <w:sz w:val="24"/>
                <w:szCs w:val="24"/>
              </w:rPr>
              <w:t>〇〇県〇〇市〇〇町〇丁目〇番〇号</w:t>
            </w:r>
          </w:p>
          <w:p w14:paraId="24708AE0" w14:textId="1A304E31" w:rsidR="00672538" w:rsidRPr="005A5F82" w:rsidRDefault="00672538" w:rsidP="00672538">
            <w:pPr>
              <w:pStyle w:val="a3"/>
              <w:spacing w:line="240" w:lineRule="auto"/>
              <w:jc w:val="right"/>
              <w:rPr>
                <w:rFonts w:ascii="ＭＳ 明朝" w:hAnsi="ＭＳ 明朝" w:hint="eastAsia"/>
                <w:spacing w:val="-4"/>
                <w:sz w:val="20"/>
                <w:szCs w:val="20"/>
              </w:rPr>
            </w:pPr>
            <w:r w:rsidRPr="008E7F59">
              <w:rPr>
                <w:rFonts w:ascii="ＭＳ 明朝" w:hAnsi="ＭＳ 明朝" w:hint="eastAsia"/>
                <w:noProof/>
                <w:spacing w:val="-4"/>
                <w:sz w:val="20"/>
                <w:szCs w:val="20"/>
              </w:rPr>
              <mc:AlternateContent>
                <mc:Choice Requires="wps">
                  <w:drawing>
                    <wp:anchor distT="0" distB="0" distL="114300" distR="114300" simplePos="0" relativeHeight="251673600" behindDoc="0" locked="0" layoutInCell="1" allowOverlap="1" wp14:anchorId="20365207" wp14:editId="5EF594F5">
                      <wp:simplePos x="0" y="0"/>
                      <wp:positionH relativeFrom="column">
                        <wp:posOffset>2991485</wp:posOffset>
                      </wp:positionH>
                      <wp:positionV relativeFrom="paragraph">
                        <wp:posOffset>22860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2F5E42" id="_x0000_t32" coordsize="21600,21600" o:spt="32" o:oned="t" path="m,l21600,21600e" filled="f">
                      <v:path arrowok="t" fillok="f" o:connecttype="none"/>
                      <o:lock v:ext="edit" shapetype="t"/>
                    </v:shapetype>
                    <v:shape id="AutoShape 11" o:spid="_x0000_s1026" type="#_x0000_t32" style="position:absolute;left:0;text-align:left;margin-left:235.55pt;margin-top:1.8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" strokecolor="black [3213]" strokeweight="1pt">
                      <v:stroke dashstyle="longDash"/>
                    </v:shape>
                  </w:pict>
                </mc:Fallback>
              </mc:AlternateContent>
            </w:r>
          </w:p>
          <w:p w14:paraId="6F8F6F4B" w14:textId="0C8C8BDE" w:rsidR="009606BB" w:rsidRPr="005A5F82" w:rsidRDefault="00672538" w:rsidP="00672538">
            <w:pPr>
              <w:pStyle w:val="a3"/>
              <w:spacing w:line="220" w:lineRule="exact"/>
              <w:ind w:firstLineChars="100" w:firstLine="192"/>
              <w:rPr>
                <w:spacing w:val="0"/>
                <w:sz w:val="20"/>
                <w:szCs w:val="20"/>
              </w:rPr>
            </w:pPr>
            <w:r w:rsidRPr="005A5F82">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メイリオ" w:eastAsia="メイリオ" w:hAnsi="メイリオ" w:hint="eastAsia"/>
                <w:b/>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7416E86A" w14:textId="742CD3A6" w:rsidR="009606BB" w:rsidRPr="005A5F82" w:rsidRDefault="00672538" w:rsidP="00672538">
            <w:pPr>
              <w:pStyle w:val="a3"/>
              <w:spacing w:line="320" w:lineRule="exact"/>
              <w:ind w:firstLineChars="100" w:firstLine="192"/>
              <w:rPr>
                <w:spacing w:val="0"/>
                <w:sz w:val="20"/>
                <w:szCs w:val="20"/>
              </w:rPr>
            </w:pPr>
            <w:r>
              <w:rPr>
                <w:rFonts w:ascii="メイリオ" w:eastAsia="メイリオ" w:hAnsi="メイリオ" w:hint="eastAsia"/>
                <w:b/>
                <w:spacing w:val="-4"/>
                <w:sz w:val="20"/>
                <w:szCs w:val="20"/>
              </w:rPr>
              <w:t>てい　かわ　　たけ　 こ</w:t>
            </w:r>
          </w:p>
        </w:tc>
        <w:tc>
          <w:tcPr>
            <w:tcW w:w="3222" w:type="dxa"/>
            <w:vMerge w:val="restart"/>
            <w:tcBorders>
              <w:top w:val="dotted" w:sz="4" w:space="0" w:color="auto"/>
              <w:left w:val="nil"/>
              <w:right w:val="single" w:sz="12" w:space="0" w:color="000000"/>
            </w:tcBorders>
            <w:vAlign w:val="center"/>
          </w:tcPr>
          <w:p w14:paraId="7EDE0049" w14:textId="77777777" w:rsidR="00672538" w:rsidRPr="005A5F82" w:rsidRDefault="00672538" w:rsidP="00672538">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Ｐゴシック" w:eastAsia="ＭＳ Ｐゴシック" w:hAnsi="ＭＳ Ｐゴシック"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25BDDC7E" w:rsidR="009606BB" w:rsidRPr="005A5F82" w:rsidRDefault="00672538" w:rsidP="00672538">
            <w:pPr>
              <w:pStyle w:val="a3"/>
              <w:spacing w:line="300" w:lineRule="exact"/>
              <w:rPr>
                <w:spacing w:val="0"/>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0"/>
                <w:szCs w:val="20"/>
              </w:rPr>
              <w:t>〇</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メイリオ" w:eastAsia="メイリオ" w:hAnsi="メイリオ" w:hint="eastAsia"/>
                <w:b/>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歳）</w:t>
            </w:r>
          </w:p>
        </w:tc>
      </w:tr>
      <w:tr w:rsidR="009606BB" w:rsidRPr="005A5F82" w14:paraId="0C13C4CD" w14:textId="77777777" w:rsidTr="00B9551E">
        <w:trPr>
          <w:cantSplit/>
          <w:trHeight w:hRule="exact" w:val="674"/>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56541EA" w:rsidR="009606BB" w:rsidRPr="002C6981" w:rsidRDefault="00672538" w:rsidP="007F1721">
            <w:pPr>
              <w:pStyle w:val="a3"/>
              <w:spacing w:line="280" w:lineRule="exact"/>
              <w:rPr>
                <w:spacing w:val="0"/>
                <w:sz w:val="20"/>
                <w:szCs w:val="20"/>
              </w:rPr>
            </w:pPr>
            <w:r>
              <w:rPr>
                <w:rFonts w:hint="eastAsia"/>
                <w:spacing w:val="0"/>
                <w:sz w:val="20"/>
                <w:szCs w:val="20"/>
              </w:rPr>
              <w:t xml:space="preserve"> </w:t>
            </w:r>
            <w:r>
              <w:rPr>
                <w:spacing w:val="0"/>
                <w:sz w:val="20"/>
                <w:szCs w:val="20"/>
              </w:rPr>
              <w:t xml:space="preserve"> </w:t>
            </w:r>
            <w:r>
              <w:rPr>
                <w:rFonts w:ascii="メイリオ" w:eastAsia="メイリオ" w:hAnsi="メイリオ" w:hint="eastAsia"/>
                <w:b/>
                <w:spacing w:val="0"/>
                <w:sz w:val="28"/>
                <w:szCs w:val="28"/>
              </w:rPr>
              <w:t>丁　川　　竹</w:t>
            </w:r>
            <w:r w:rsidRPr="006678D9">
              <w:rPr>
                <w:rFonts w:ascii="メイリオ" w:eastAsia="メイリオ" w:hAnsi="メイリオ" w:hint="eastAsia"/>
                <w:b/>
                <w:spacing w:val="0"/>
                <w:sz w:val="28"/>
                <w:szCs w:val="28"/>
              </w:rPr>
              <w:t xml:space="preserve">　子</w:t>
            </w: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2C461B29" w:rsidR="009606BB" w:rsidRDefault="00672538" w:rsidP="007F1721">
            <w:pPr>
              <w:pStyle w:val="a3"/>
              <w:spacing w:line="240" w:lineRule="exact"/>
              <w:ind w:firstLineChars="50" w:firstLine="120"/>
              <w:rPr>
                <w:rFonts w:ascii="ＭＳ 明朝" w:hAnsi="ＭＳ 明朝"/>
                <w:spacing w:val="-4"/>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76672" behindDoc="0" locked="0" layoutInCell="1" allowOverlap="1" wp14:anchorId="2C631459" wp14:editId="2FC7E4E2">
                      <wp:simplePos x="0" y="0"/>
                      <wp:positionH relativeFrom="column">
                        <wp:posOffset>1698625</wp:posOffset>
                      </wp:positionH>
                      <wp:positionV relativeFrom="paragraph">
                        <wp:posOffset>-31115</wp:posOffset>
                      </wp:positionV>
                      <wp:extent cx="485775" cy="266700"/>
                      <wp:effectExtent l="19050" t="19050" r="28575" b="19050"/>
                      <wp:wrapNone/>
                      <wp:docPr id="12" name="円/楕円 12"/>
                      <wp:cNvGraphicFramePr/>
                      <a:graphic xmlns:a="http://schemas.openxmlformats.org/drawingml/2006/main">
                        <a:graphicData uri="http://schemas.microsoft.com/office/word/2010/wordprocessingShape">
                          <wps:wsp>
                            <wps:cNvSpPr/>
                            <wps:spPr>
                              <a:xfrm>
                                <a:off x="0" y="0"/>
                                <a:ext cx="485775"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95CE0" id="円/楕円 12" o:spid="_x0000_s1026" style="position:absolute;left:0;text-align:left;margin-left:133.75pt;margin-top:-2.45pt;width:38.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" filled="f" strokeweight="2.25pt">
                      <v:stroke joinstyle="miter"/>
                    </v:oval>
                  </w:pict>
                </mc:Fallback>
              </mc:AlternateContent>
            </w:r>
            <w:r w:rsidR="009606BB" w:rsidRPr="005A5F82">
              <w:rPr>
                <w:rFonts w:ascii="ＭＳ 明朝" w:hAnsi="ＭＳ 明朝" w:hint="eastAsia"/>
                <w:spacing w:val="-4"/>
                <w:sz w:val="20"/>
                <w:szCs w:val="20"/>
              </w:rPr>
              <w:t>□ 本人</w:t>
            </w:r>
            <w:r w:rsidR="009606BB">
              <w:rPr>
                <w:rFonts w:ascii="ＭＳ 明朝" w:hAnsi="ＭＳ 明朝"/>
                <w:spacing w:val="-4"/>
                <w:sz w:val="20"/>
                <w:szCs w:val="20"/>
              </w:rPr>
              <w:t xml:space="preserve">　</w:t>
            </w:r>
            <w:r>
              <w:rPr>
                <w:rFonts w:ascii="ＭＳ Ｐゴシック" w:eastAsia="ＭＳ Ｐゴシック" w:hAnsi="ＭＳ Ｐゴシック" w:hint="eastAsia"/>
                <w:spacing w:val="-4"/>
                <w:sz w:val="20"/>
                <w:szCs w:val="20"/>
              </w:rPr>
              <w:t>☑</w:t>
            </w:r>
            <w:r w:rsidR="009606BB" w:rsidRPr="005A5F82">
              <w:rPr>
                <w:rFonts w:ascii="ＭＳ 明朝" w:hAnsi="ＭＳ 明朝" w:hint="eastAsia"/>
                <w:spacing w:val="-4"/>
                <w:sz w:val="20"/>
                <w:szCs w:val="20"/>
              </w:rPr>
              <w:t xml:space="preserve"> </w:t>
            </w:r>
            <w:r w:rsidR="009606BB">
              <w:rPr>
                <w:rFonts w:ascii="ＭＳ 明朝" w:hAnsi="ＭＳ 明朝" w:hint="eastAsia"/>
                <w:spacing w:val="-4"/>
                <w:sz w:val="20"/>
                <w:szCs w:val="20"/>
              </w:rPr>
              <w:t xml:space="preserve">直系尊属（父母・祖父母）　 </w:t>
            </w:r>
            <w:r w:rsidR="009606BB" w:rsidRPr="005A5F82">
              <w:rPr>
                <w:rFonts w:ascii="ＭＳ 明朝" w:hAnsi="ＭＳ 明朝" w:hint="eastAsia"/>
                <w:spacing w:val="-4"/>
                <w:sz w:val="20"/>
                <w:szCs w:val="20"/>
              </w:rPr>
              <w:t xml:space="preserve">□ </w:t>
            </w:r>
            <w:r w:rsidR="009606BB">
              <w:rPr>
                <w:rFonts w:ascii="ＭＳ 明朝" w:hAnsi="ＭＳ 明朝" w:hint="eastAsia"/>
                <w:spacing w:val="-4"/>
                <w:sz w:val="20"/>
                <w:szCs w:val="20"/>
              </w:rPr>
              <w:t xml:space="preserve">兄弟姉妹　</w:t>
            </w:r>
          </w:p>
          <w:p w14:paraId="277C325A" w14:textId="5D3A9A80"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756D63CE"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B9551E">
        <w:trPr>
          <w:cantSplit/>
          <w:trHeight w:hRule="exact" w:val="1286"/>
        </w:trPr>
        <w:tc>
          <w:tcPr>
            <w:tcW w:w="567" w:type="dxa"/>
            <w:vMerge w:val="restart"/>
            <w:tcBorders>
              <w:top w:val="single" w:sz="12" w:space="0" w:color="auto"/>
              <w:left w:val="single" w:sz="12" w:space="0" w:color="000000"/>
              <w:right w:val="nil"/>
            </w:tcBorders>
            <w:textDirection w:val="tbRlV"/>
            <w:vAlign w:val="center"/>
          </w:tcPr>
          <w:p w14:paraId="62F2143E" w14:textId="6D67567B"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692A933" w14:textId="77777777" w:rsidR="00B9551E" w:rsidRDefault="009606BB" w:rsidP="00B9551E">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B9551E">
              <w:rPr>
                <w:rFonts w:ascii="ＭＳ 明朝" w:hAnsi="ＭＳ 明朝" w:hint="eastAsia"/>
                <w:spacing w:val="-4"/>
                <w:sz w:val="20"/>
                <w:szCs w:val="20"/>
              </w:rPr>
              <w:t xml:space="preserve">　　　　　</w:t>
            </w:r>
            <w:r w:rsidR="00B9551E" w:rsidRPr="00B9551E">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737203A8" w:rsidR="009606BB" w:rsidRPr="00B9551E" w:rsidRDefault="00B9551E" w:rsidP="00B9551E">
            <w:pPr>
              <w:pStyle w:val="a3"/>
              <w:spacing w:line="220" w:lineRule="exact"/>
              <w:ind w:firstLineChars="1300" w:firstLine="2236"/>
              <w:rPr>
                <w:rFonts w:ascii="ＭＳ ゴシック" w:eastAsia="ＭＳ ゴシック" w:hAnsi="ＭＳ ゴシック"/>
                <w:spacing w:val="-4"/>
                <w:sz w:val="18"/>
                <w:szCs w:val="18"/>
              </w:rPr>
            </w:pPr>
            <w:r w:rsidRPr="00B9551E">
              <w:rPr>
                <w:rFonts w:ascii="ＭＳ ゴシック" w:eastAsia="ＭＳ ゴシック" w:hAnsi="ＭＳ ゴシック" w:hint="eastAsia"/>
                <w:spacing w:val="-4"/>
                <w:sz w:val="18"/>
                <w:szCs w:val="18"/>
              </w:rPr>
              <w:t>記載してください。</w:t>
            </w:r>
          </w:p>
          <w:p w14:paraId="37BACA82" w14:textId="77777777" w:rsidR="007F1721" w:rsidRDefault="007F1721" w:rsidP="007F1721">
            <w:pPr>
              <w:pStyle w:val="a3"/>
              <w:spacing w:line="240" w:lineRule="auto"/>
              <w:rPr>
                <w:rFonts w:ascii="ＭＳ 明朝" w:hAnsi="ＭＳ 明朝"/>
                <w:spacing w:val="-4"/>
                <w:sz w:val="20"/>
                <w:szCs w:val="20"/>
              </w:rPr>
            </w:pPr>
          </w:p>
          <w:p w14:paraId="70B13631" w14:textId="77777777" w:rsidR="00B9551E" w:rsidRDefault="00B9551E" w:rsidP="007F1721">
            <w:pPr>
              <w:pStyle w:val="a3"/>
              <w:spacing w:line="240" w:lineRule="auto"/>
              <w:rPr>
                <w:rFonts w:ascii="ＭＳ 明朝" w:hAnsi="ＭＳ 明朝"/>
                <w:spacing w:val="-4"/>
                <w:sz w:val="20"/>
                <w:szCs w:val="20"/>
              </w:rPr>
            </w:pPr>
          </w:p>
          <w:p w14:paraId="37FF0150" w14:textId="3DB38322" w:rsidR="009606BB" w:rsidRPr="005A5F82" w:rsidRDefault="009A4369"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0040A3CE"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05803ED8"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6724441" w:rsidR="009606BB" w:rsidRDefault="00672538" w:rsidP="00672538">
            <w:pPr>
              <w:pStyle w:val="a3"/>
              <w:spacing w:line="240" w:lineRule="exact"/>
              <w:ind w:firstLineChars="200" w:firstLine="48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78720" behindDoc="0" locked="0" layoutInCell="1" allowOverlap="1" wp14:anchorId="529F39F5" wp14:editId="1FD0E2AD">
                      <wp:simplePos x="0" y="0"/>
                      <wp:positionH relativeFrom="column">
                        <wp:posOffset>1026160</wp:posOffset>
                      </wp:positionH>
                      <wp:positionV relativeFrom="paragraph">
                        <wp:posOffset>97790</wp:posOffset>
                      </wp:positionV>
                      <wp:extent cx="247650" cy="247650"/>
                      <wp:effectExtent l="19050" t="19050" r="19050" b="19050"/>
                      <wp:wrapNone/>
                      <wp:docPr id="13" name="円/楕円 13"/>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CA22D" id="円/楕円 13" o:spid="_x0000_s1026" style="position:absolute;left:0;text-align:left;margin-left:80.8pt;margin-top:7.7pt;width:19.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" filled="f" strokecolor="black [1600]" strokeweight="2.25pt">
                      <v:stroke joinstyle="miter"/>
                    </v:oval>
                  </w:pict>
                </mc:Fallback>
              </mc:AlternateContent>
            </w:r>
            <w:r w:rsidRPr="00672538">
              <w:rPr>
                <w:rFonts w:ascii="メイリオ" w:eastAsia="メイリオ" w:hAnsi="メイリオ" w:hint="eastAsia"/>
                <w:b/>
                <w:spacing w:val="-4"/>
                <w:sz w:val="24"/>
                <w:szCs w:val="24"/>
              </w:rPr>
              <w:t>〇〇</w:t>
            </w:r>
            <w:r>
              <w:rPr>
                <w:rFonts w:ascii="メイリオ" w:eastAsia="メイリオ" w:hAnsi="メイリオ" w:hint="eastAsia"/>
                <w:b/>
                <w:spacing w:val="-4"/>
                <w:sz w:val="28"/>
                <w:szCs w:val="28"/>
              </w:rPr>
              <w:t xml:space="preserve">　 </w:t>
            </w:r>
            <w:r w:rsidR="009606BB" w:rsidRPr="005A5F82">
              <w:rPr>
                <w:rFonts w:ascii="ＭＳ 明朝" w:hAnsi="ＭＳ 明朝" w:hint="eastAsia"/>
                <w:spacing w:val="-4"/>
                <w:sz w:val="20"/>
                <w:szCs w:val="20"/>
              </w:rPr>
              <w:t>都　道</w:t>
            </w:r>
            <w:r>
              <w:rPr>
                <w:rFonts w:ascii="ＭＳ 明朝" w:hAnsi="ＭＳ 明朝" w:hint="eastAsia"/>
                <w:spacing w:val="-4"/>
                <w:sz w:val="20"/>
                <w:szCs w:val="20"/>
              </w:rPr>
              <w:t xml:space="preserve">　　</w:t>
            </w:r>
            <w:r w:rsidRPr="00672538">
              <w:rPr>
                <w:rFonts w:ascii="メイリオ" w:eastAsia="メイリオ" w:hAnsi="メイリオ" w:hint="eastAsia"/>
                <w:b/>
                <w:spacing w:val="-4"/>
                <w:sz w:val="24"/>
                <w:szCs w:val="24"/>
              </w:rPr>
              <w:t>〇〇市〇〇町〇</w:t>
            </w:r>
            <w:r w:rsidR="000D5B4F">
              <w:rPr>
                <w:rFonts w:ascii="メイリオ" w:eastAsia="メイリオ" w:hAnsi="メイリオ" w:hint="eastAsia"/>
                <w:b/>
                <w:spacing w:val="-4"/>
                <w:sz w:val="24"/>
                <w:szCs w:val="24"/>
              </w:rPr>
              <w:t>丁目</w:t>
            </w:r>
            <w:r w:rsidRPr="00672538">
              <w:rPr>
                <w:rFonts w:ascii="メイリオ" w:eastAsia="メイリオ" w:hAnsi="メイリオ" w:hint="eastAsia"/>
                <w:b/>
                <w:spacing w:val="-4"/>
                <w:sz w:val="24"/>
                <w:szCs w:val="24"/>
              </w:rPr>
              <w:t>〇番地</w:t>
            </w:r>
          </w:p>
          <w:p w14:paraId="71302E88" w14:textId="6E8E7F46" w:rsidR="009606BB" w:rsidRPr="00672538" w:rsidRDefault="009606BB" w:rsidP="00672538">
            <w:pPr>
              <w:pStyle w:val="a3"/>
              <w:spacing w:line="240" w:lineRule="exact"/>
              <w:ind w:firstLineChars="700" w:firstLine="134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B9551E">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4243B441"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2E3822E6"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92285E7" w:rsidR="009606BB" w:rsidRDefault="00672538" w:rsidP="007F1721">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9606BB" w:rsidRPr="0044560C">
              <w:rPr>
                <w:rFonts w:ascii="ＭＳ 明朝" w:hAnsi="ＭＳ 明朝" w:hint="eastAsia"/>
                <w:spacing w:val="-4"/>
                <w:sz w:val="20"/>
                <w:szCs w:val="20"/>
              </w:rPr>
              <w:t xml:space="preserve"> 申立人と同じ</w:t>
            </w:r>
          </w:p>
          <w:p w14:paraId="29240987" w14:textId="31D77D93"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04EB93E4" w:rsidR="007F1721" w:rsidRDefault="007F1721" w:rsidP="00726E81">
            <w:pPr>
              <w:pStyle w:val="a3"/>
              <w:spacing w:line="240" w:lineRule="exact"/>
              <w:jc w:val="center"/>
              <w:rPr>
                <w:spacing w:val="0"/>
                <w:sz w:val="20"/>
                <w:szCs w:val="20"/>
              </w:rPr>
            </w:pPr>
            <w:r>
              <w:rPr>
                <w:spacing w:val="0"/>
                <w:sz w:val="20"/>
                <w:szCs w:val="20"/>
              </w:rPr>
              <w:t>実　際　に</w:t>
            </w:r>
          </w:p>
          <w:p w14:paraId="4992E324" w14:textId="746AF181" w:rsidR="007F1721" w:rsidRDefault="007F1721" w:rsidP="00726E81">
            <w:pPr>
              <w:pStyle w:val="a3"/>
              <w:spacing w:line="240" w:lineRule="exact"/>
              <w:jc w:val="center"/>
              <w:rPr>
                <w:spacing w:val="0"/>
                <w:sz w:val="20"/>
                <w:szCs w:val="20"/>
              </w:rPr>
            </w:pPr>
            <w:r>
              <w:rPr>
                <w:spacing w:val="0"/>
                <w:sz w:val="20"/>
                <w:szCs w:val="20"/>
              </w:rPr>
              <w:t>住んでいる</w:t>
            </w:r>
            <w:r w:rsidR="00FA474E">
              <w:rPr>
                <w:spacing w:val="0"/>
                <w:sz w:val="20"/>
                <w:szCs w:val="20"/>
              </w:rPr>
              <w:t>場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5F59D2CD" w:rsidR="007F1721" w:rsidRDefault="00672538" w:rsidP="007F1721">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7F1721">
              <w:rPr>
                <w:rFonts w:ascii="ＭＳ 明朝" w:hAnsi="ＭＳ 明朝" w:hint="eastAsia"/>
                <w:spacing w:val="-4"/>
                <w:sz w:val="20"/>
                <w:szCs w:val="20"/>
              </w:rPr>
              <w:t xml:space="preserve">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1FC2A50A"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5B671B1E" w:rsidR="009606BB" w:rsidRPr="005A5F82" w:rsidRDefault="00672538" w:rsidP="00672538">
            <w:pPr>
              <w:pStyle w:val="a3"/>
              <w:spacing w:line="220" w:lineRule="exact"/>
              <w:ind w:firstLineChars="150" w:firstLine="300"/>
              <w:rPr>
                <w:rFonts w:ascii="ＭＳ 明朝" w:hAnsi="ＭＳ 明朝"/>
                <w:spacing w:val="-4"/>
                <w:sz w:val="20"/>
                <w:szCs w:val="20"/>
              </w:rPr>
            </w:pPr>
            <w:r>
              <w:rPr>
                <w:rFonts w:ascii="メイリオ" w:eastAsia="メイリオ" w:hAnsi="メイリオ" w:hint="eastAsia"/>
                <w:b/>
                <w:spacing w:val="0"/>
                <w:sz w:val="20"/>
                <w:szCs w:val="20"/>
              </w:rPr>
              <w:t>へいやま</w:t>
            </w:r>
            <w:r w:rsidRPr="006678D9">
              <w:rPr>
                <w:rFonts w:ascii="メイリオ" w:eastAsia="メイリオ" w:hAnsi="メイリオ" w:hint="eastAsia"/>
                <w:b/>
                <w:spacing w:val="0"/>
                <w:sz w:val="20"/>
                <w:szCs w:val="20"/>
              </w:rPr>
              <w:t xml:space="preserve">　</w:t>
            </w:r>
            <w:r>
              <w:rPr>
                <w:rFonts w:ascii="メイリオ" w:eastAsia="メイリオ" w:hAnsi="メイリオ" w:hint="eastAsia"/>
                <w:b/>
                <w:spacing w:val="0"/>
                <w:sz w:val="20"/>
                <w:szCs w:val="20"/>
              </w:rPr>
              <w:t xml:space="preserve"> </w:t>
            </w:r>
            <w:r>
              <w:rPr>
                <w:rFonts w:ascii="メイリオ" w:eastAsia="メイリオ" w:hAnsi="メイリオ"/>
                <w:b/>
                <w:spacing w:val="0"/>
                <w:sz w:val="20"/>
                <w:szCs w:val="20"/>
              </w:rPr>
              <w:t xml:space="preserve"> </w:t>
            </w:r>
            <w:r>
              <w:rPr>
                <w:rFonts w:ascii="メイリオ" w:eastAsia="メイリオ" w:hAnsi="メイリオ" w:hint="eastAsia"/>
                <w:b/>
                <w:spacing w:val="0"/>
                <w:sz w:val="20"/>
                <w:szCs w:val="20"/>
              </w:rPr>
              <w:t>はづき</w:t>
            </w:r>
          </w:p>
        </w:tc>
        <w:tc>
          <w:tcPr>
            <w:tcW w:w="3275" w:type="dxa"/>
            <w:gridSpan w:val="2"/>
            <w:vMerge w:val="restart"/>
            <w:tcBorders>
              <w:top w:val="dotted" w:sz="4" w:space="0" w:color="auto"/>
              <w:left w:val="dotted" w:sz="4" w:space="0" w:color="auto"/>
              <w:right w:val="single" w:sz="12" w:space="0" w:color="auto"/>
            </w:tcBorders>
            <w:vAlign w:val="center"/>
          </w:tcPr>
          <w:p w14:paraId="75C255D4" w14:textId="77777777" w:rsidR="00672538" w:rsidRDefault="00672538" w:rsidP="00672538">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平成　□令和</w:t>
            </w:r>
          </w:p>
          <w:p w14:paraId="3B63A1DF" w14:textId="77777777" w:rsidR="00672538" w:rsidRPr="005A5F82" w:rsidRDefault="00672538" w:rsidP="00672538">
            <w:pPr>
              <w:pStyle w:val="a3"/>
              <w:spacing w:line="200" w:lineRule="exact"/>
              <w:rPr>
                <w:spacing w:val="0"/>
                <w:sz w:val="20"/>
                <w:szCs w:val="20"/>
              </w:rPr>
            </w:pPr>
          </w:p>
          <w:p w14:paraId="7845CB97" w14:textId="77777777" w:rsidR="00672538" w:rsidRDefault="00672538" w:rsidP="00672538">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8A0490E" w14:textId="77777777" w:rsidR="00672538" w:rsidRPr="00293F7C" w:rsidRDefault="00672538" w:rsidP="00672538">
            <w:pPr>
              <w:pStyle w:val="a3"/>
              <w:spacing w:line="60" w:lineRule="exact"/>
              <w:rPr>
                <w:rFonts w:ascii="ＭＳ 明朝" w:hAnsi="ＭＳ 明朝"/>
                <w:spacing w:val="-4"/>
                <w:sz w:val="20"/>
                <w:szCs w:val="20"/>
              </w:rPr>
            </w:pPr>
          </w:p>
          <w:p w14:paraId="58176851" w14:textId="281F78D3" w:rsidR="009606BB" w:rsidRPr="005A5F82" w:rsidRDefault="00672538" w:rsidP="00672538">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63FC2D55" w:rsidR="007F1721" w:rsidRPr="00775F3D" w:rsidRDefault="00672538" w:rsidP="00672538">
            <w:pPr>
              <w:pStyle w:val="a3"/>
              <w:spacing w:line="240" w:lineRule="auto"/>
              <w:ind w:firstLineChars="100" w:firstLine="280"/>
              <w:jc w:val="left"/>
              <w:rPr>
                <w:rFonts w:ascii="ＭＳ 明朝" w:hAnsi="ＭＳ 明朝"/>
                <w:spacing w:val="-4"/>
                <w:sz w:val="20"/>
                <w:szCs w:val="20"/>
              </w:rPr>
            </w:pPr>
            <w:r>
              <w:rPr>
                <w:rFonts w:ascii="メイリオ" w:eastAsia="メイリオ" w:hAnsi="メイリオ" w:hint="eastAsia"/>
                <w:b/>
                <w:spacing w:val="0"/>
                <w:sz w:val="28"/>
                <w:szCs w:val="28"/>
              </w:rPr>
              <w:t>丙　山　葉　月</w:t>
            </w: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530B14AB" w:rsidR="00136608" w:rsidRDefault="00672538" w:rsidP="00672538">
            <w:pPr>
              <w:pStyle w:val="a3"/>
              <w:spacing w:line="240" w:lineRule="exact"/>
              <w:ind w:firstLineChars="100" w:firstLine="232"/>
              <w:jc w:val="left"/>
              <w:rPr>
                <w:rFonts w:ascii="ＭＳ 明朝" w:hAnsi="ＭＳ 明朝"/>
                <w:spacing w:val="-4"/>
                <w:sz w:val="20"/>
                <w:szCs w:val="20"/>
              </w:rPr>
            </w:pPr>
            <w:r w:rsidRPr="006678D9">
              <w:rPr>
                <w:rFonts w:ascii="メイリオ" w:eastAsia="メイリオ" w:hAnsi="メイリオ" w:hint="eastAsia"/>
                <w:b/>
                <w:spacing w:val="-4"/>
                <w:sz w:val="24"/>
              </w:rPr>
              <w:t>〇〇</w:t>
            </w:r>
            <w:r>
              <w:rPr>
                <w:rFonts w:ascii="メイリオ" w:eastAsia="メイリオ" w:hAnsi="メイリオ" w:hint="eastAsia"/>
                <w:b/>
                <w:spacing w:val="-4"/>
                <w:sz w:val="24"/>
              </w:rPr>
              <w:t>高校</w:t>
            </w:r>
          </w:p>
          <w:p w14:paraId="603C92D4" w14:textId="26819E1F" w:rsidR="00136608" w:rsidRPr="005A5F82" w:rsidRDefault="0067253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xml:space="preserve">（　　</w:t>
            </w:r>
            <w:r>
              <w:rPr>
                <w:rFonts w:ascii="メイリオ" w:eastAsia="メイリオ" w:hAnsi="メイリオ" w:hint="eastAsia"/>
                <w:b/>
                <w:spacing w:val="-4"/>
                <w:sz w:val="24"/>
              </w:rPr>
              <w:t>２</w:t>
            </w:r>
            <w:r w:rsidR="00136608">
              <w:rPr>
                <w:rFonts w:ascii="ＭＳ 明朝" w:hAnsi="ＭＳ 明朝"/>
                <w:spacing w:val="-4"/>
                <w:sz w:val="20"/>
                <w:szCs w:val="20"/>
              </w:rPr>
              <w:t xml:space="preserve">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6609F296" w:rsidR="00D111AC" w:rsidRPr="008443B3" w:rsidRDefault="00DE622A" w:rsidP="00D111AC">
            <w:pPr>
              <w:pStyle w:val="a3"/>
              <w:spacing w:line="240" w:lineRule="exact"/>
              <w:rPr>
                <w:spacing w:val="0"/>
                <w:sz w:val="22"/>
                <w:szCs w:val="22"/>
              </w:rPr>
            </w:pPr>
            <w:r w:rsidRPr="00DE622A">
              <w:rPr>
                <w:rFonts w:ascii="ＭＳ 明朝" w:hAnsi="ＭＳ 明朝" w:hint="eastAsia"/>
                <w:noProof/>
                <w:spacing w:val="0"/>
                <w:sz w:val="16"/>
                <w:szCs w:val="16"/>
              </w:rPr>
              <mc:AlternateContent>
                <mc:Choice Requires="wps">
                  <w:drawing>
                    <wp:anchor distT="0" distB="0" distL="114300" distR="114300" simplePos="0" relativeHeight="251666432" behindDoc="0" locked="0" layoutInCell="1" allowOverlap="1" wp14:anchorId="26CB4055" wp14:editId="113B24CA">
                      <wp:simplePos x="0" y="0"/>
                      <wp:positionH relativeFrom="column">
                        <wp:posOffset>469900</wp:posOffset>
                      </wp:positionH>
                      <wp:positionV relativeFrom="paragraph">
                        <wp:posOffset>1086485</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FBCAD3" id="AutoShape 9" o:spid="_x0000_s1026" type="#_x0000_t32" style="position:absolute;left:0;text-align:left;margin-left:37pt;margin-top:85.55pt;width:12.75pt;height:8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" strokecolor="black [3213]" strokeweight="1pt">
                      <v:stroke dashstyle="dash"/>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7456" behindDoc="0" locked="0" layoutInCell="1" allowOverlap="1" wp14:anchorId="7FF54BE5" wp14:editId="24FF230A">
                      <wp:simplePos x="0" y="0"/>
                      <wp:positionH relativeFrom="column">
                        <wp:posOffset>260350</wp:posOffset>
                      </wp:positionH>
                      <wp:positionV relativeFrom="paragraph">
                        <wp:posOffset>934085</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D0952" w14:textId="77777777" w:rsidR="00DE622A" w:rsidRPr="00B11EA3" w:rsidRDefault="00DE622A" w:rsidP="00DE622A">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4BE5" id="Text Box 10" o:spid="_x0000_s1027" type="#_x0000_t202" style="position:absolute;left:0;text-align:left;margin-left:20.5pt;margin-top:73.55pt;width:143.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" strokecolor="black [3213]">
                      <v:stroke dashstyle="longDash" endcap="round"/>
                      <v:textbox inset="5.85pt,.7pt,5.85pt,.7pt">
                        <w:txbxContent>
                          <w:p w14:paraId="6BCD0952" w14:textId="77777777" w:rsidR="00DE622A" w:rsidRPr="00B11EA3" w:rsidRDefault="00DE622A" w:rsidP="00DE622A">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8480" behindDoc="0" locked="0" layoutInCell="1" allowOverlap="1" wp14:anchorId="085FEC63" wp14:editId="6AEFFF50">
                      <wp:simplePos x="0" y="0"/>
                      <wp:positionH relativeFrom="column">
                        <wp:posOffset>1120140</wp:posOffset>
                      </wp:positionH>
                      <wp:positionV relativeFrom="paragraph">
                        <wp:posOffset>1386840</wp:posOffset>
                      </wp:positionV>
                      <wp:extent cx="29972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9A02C" id="AutoShape 11" o:spid="_x0000_s1026" type="#_x0000_t32" style="position:absolute;left:0;text-align:left;margin-left:88.2pt;margin-top:109.2pt;width:23.6pt;height:9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" strokecolor="black [3213]" strokeweight="1pt">
                      <v:stroke dashstyle="longDash"/>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9504" behindDoc="0" locked="0" layoutInCell="1" allowOverlap="1" wp14:anchorId="0417B0AF" wp14:editId="1422813F">
                      <wp:simplePos x="0" y="0"/>
                      <wp:positionH relativeFrom="column">
                        <wp:posOffset>1117600</wp:posOffset>
                      </wp:positionH>
                      <wp:positionV relativeFrom="paragraph">
                        <wp:posOffset>1210310</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8952A9" w14:textId="77777777" w:rsidR="00DE622A" w:rsidRPr="00821EAA" w:rsidRDefault="00DE622A" w:rsidP="00DE622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B0AF" id="_x0000_s1028" type="#_x0000_t202" style="position:absolute;left:0;text-align:left;margin-left:88pt;margin-top:95.3pt;width:60.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" strokecolor="black [3213]">
                      <v:stroke dashstyle="longDash" endcap="round"/>
                      <v:textbox inset="5.85pt,.7pt,5.85pt,.7pt">
                        <w:txbxContent>
                          <w:p w14:paraId="6C8952A9" w14:textId="77777777" w:rsidR="00DE622A" w:rsidRPr="00821EAA" w:rsidRDefault="00DE622A" w:rsidP="00DE622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D111AC"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bookmarkStart w:id="0" w:name="_GoBack"/>
            <w:bookmarkEnd w:id="0"/>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0AC517FF">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9"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46363767">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30"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EGpG8D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28F832E0">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31"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9p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6H9Qjf4l7mqVtCSRsVZtZqeNcD8ObHu&#10;ihgYThhjWDjuEg4uFPx4NUgY1cp82Pbu7UvMyDv4YtTBuJfYvl8QwzASryXM08tsb8/vh3DZmxzk&#10;cDGPNfPHGrloTxQ0UwbLTdMgensn1iI3qr2FzTTzcUFFJIXcSkydWV9OXFxDsNsom82CGewETdy5&#10;vNbUg3umfdfd9LfE6GEuHAzUhVqvBlI8GY9o6z2lmi2c4k2YnQ2zwz+AfRJafNh9fmE9vgerzYae&#10;/gI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fesfac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54C487A7">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32"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B4K2JJ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Pr="00B92C52"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5BA1294"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E622A">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3492B55E" w:rsidR="00D111AC" w:rsidRDefault="00DE622A" w:rsidP="00DE622A">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64384" behindDoc="0" locked="0" layoutInCell="1" allowOverlap="1" wp14:anchorId="463BDDB8" wp14:editId="1294E810">
                      <wp:simplePos x="0" y="0"/>
                      <wp:positionH relativeFrom="column">
                        <wp:posOffset>587375</wp:posOffset>
                      </wp:positionH>
                      <wp:positionV relativeFrom="paragraph">
                        <wp:posOffset>148590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A3C570" id="円/楕円 11" o:spid="_x0000_s1026" style="position:absolute;left:0;text-align:left;margin-left:46.25pt;margin-top:11.7pt;width:27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" filled="f" strokeweight="2.25pt">
                      <v:stroke joinstyle="miter"/>
                    </v:oval>
                  </w:pict>
                </mc:Fallback>
              </mc:AlternateContent>
            </w:r>
            <w:r w:rsidRPr="006678D9">
              <w:rPr>
                <w:rFonts w:ascii="メイリオ" w:eastAsia="メイリオ" w:hAnsi="メイリオ" w:hint="eastAsia"/>
                <w:b/>
                <w:spacing w:val="0"/>
                <w:sz w:val="20"/>
                <w:szCs w:val="20"/>
              </w:rPr>
              <w:t>〇〇</w:t>
            </w:r>
            <w:r>
              <w:rPr>
                <w:rFonts w:ascii="メイリオ" w:eastAsia="メイリオ" w:hAnsi="メイリオ" w:hint="eastAsia"/>
                <w:b/>
                <w:spacing w:val="0"/>
                <w:sz w:val="20"/>
                <w:szCs w:val="20"/>
              </w:rPr>
              <w:t xml:space="preserve">　　</w:t>
            </w:r>
            <w:r w:rsidR="00D111AC" w:rsidRPr="002D536A">
              <w:rPr>
                <w:rFonts w:ascii="ＭＳ 明朝" w:hAnsi="ＭＳ 明朝" w:hint="eastAsia"/>
                <w:spacing w:val="0"/>
                <w:sz w:val="20"/>
                <w:szCs w:val="20"/>
              </w:rPr>
              <w:t>家庭裁判所</w:t>
            </w:r>
          </w:p>
          <w:p w14:paraId="275557AE" w14:textId="67B20C67" w:rsidR="00D111AC" w:rsidRDefault="00DE622A" w:rsidP="00DE622A">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メイリオ" w:eastAsia="メイリオ" w:hAnsi="メイリオ" w:hint="eastAsia"/>
                <w:b/>
                <w:spacing w:val="0"/>
                <w:sz w:val="20"/>
                <w:szCs w:val="20"/>
              </w:rPr>
              <w:t xml:space="preserve">　</w:t>
            </w:r>
            <w:r w:rsidR="00D111AC" w:rsidRPr="002D536A">
              <w:rPr>
                <w:rFonts w:ascii="ＭＳ 明朝" w:hAnsi="ＭＳ 明朝"/>
                <w:spacing w:val="0"/>
                <w:sz w:val="20"/>
                <w:szCs w:val="20"/>
              </w:rPr>
              <w:t>支部・出張所</w:t>
            </w:r>
            <w:r w:rsidR="00D111AC">
              <w:rPr>
                <w:rFonts w:ascii="ＭＳ 明朝" w:hAnsi="ＭＳ 明朝"/>
                <w:spacing w:val="0"/>
                <w:sz w:val="20"/>
                <w:szCs w:val="20"/>
              </w:rPr>
              <w:t xml:space="preserve">　</w:t>
            </w:r>
            <w:r w:rsidR="00D111AC"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135DAD08" w:rsidR="00D111AC" w:rsidRPr="00B21688" w:rsidRDefault="00DE622A"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年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月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vAlign w:val="center"/>
          </w:tcPr>
          <w:p w14:paraId="2D1110BC" w14:textId="22821BAC" w:rsidR="00D111AC" w:rsidRPr="00E25C37" w:rsidRDefault="00DE622A" w:rsidP="00DE622A">
            <w:pPr>
              <w:pStyle w:val="a3"/>
              <w:spacing w:before="105" w:line="240" w:lineRule="auto"/>
              <w:jc w:val="center"/>
              <w:rPr>
                <w:rFonts w:ascii="Times New Roman" w:hAnsi="Times New Roman" w:cs="Times New Roman"/>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71552" behindDoc="0" locked="0" layoutInCell="1" allowOverlap="1" wp14:anchorId="5741C1BC" wp14:editId="759771D8">
                      <wp:simplePos x="0" y="0"/>
                      <wp:positionH relativeFrom="column">
                        <wp:posOffset>2016125</wp:posOffset>
                      </wp:positionH>
                      <wp:positionV relativeFrom="paragraph">
                        <wp:posOffset>92075</wp:posOffset>
                      </wp:positionV>
                      <wp:extent cx="342900" cy="33337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255F7" id="円/楕円 4" o:spid="_x0000_s1026" style="position:absolute;left:0;text-align:left;margin-left:158.75pt;margin-top:7.25pt;width:27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" filled="f" strokecolor="black [1600]" strokeweight="2.25pt">
                      <v:stroke joinstyle="miter"/>
                    </v:oval>
                  </w:pict>
                </mc:Fallback>
              </mc:AlternateContent>
            </w:r>
            <w:r>
              <w:rPr>
                <w:rFonts w:ascii="メイリオ" w:eastAsia="メイリオ" w:hAnsi="メイリオ" w:hint="eastAsia"/>
                <w:b/>
                <w:spacing w:val="0"/>
                <w:sz w:val="32"/>
                <w:szCs w:val="32"/>
              </w:rPr>
              <w:t>丁　川　竹　子</w:t>
            </w:r>
            <w:r w:rsidR="00D111AC">
              <w:rPr>
                <w:rFonts w:ascii="ＭＳ 明朝" w:hAnsi="ＭＳ 明朝" w:hint="eastAsia"/>
                <w:spacing w:val="0"/>
                <w:sz w:val="24"/>
                <w:szCs w:val="24"/>
              </w:rPr>
              <w:t xml:space="preserve">　   </w:t>
            </w:r>
            <w:r w:rsidR="00D111AC" w:rsidRPr="00E25C37">
              <w:rPr>
                <w:rFonts w:ascii="ＭＳ 明朝" w:hAnsi="ＭＳ 明朝" w:hint="eastAsia"/>
                <w:spacing w:val="0"/>
                <w:sz w:val="24"/>
                <w:szCs w:val="24"/>
              </w:rPr>
              <w:t>印</w:t>
            </w:r>
          </w:p>
        </w:tc>
      </w:tr>
    </w:tbl>
    <w:p w14:paraId="1CBD0469" w14:textId="23F7AA01" w:rsidR="00D72390" w:rsidRPr="00D72390" w:rsidRDefault="00672538" w:rsidP="00D72390">
      <w:pPr>
        <w:pStyle w:val="a3"/>
        <w:spacing w:line="200" w:lineRule="exact"/>
        <w:ind w:firstLineChars="200" w:firstLine="400"/>
        <w:rPr>
          <w:spacing w:val="0"/>
        </w:rPr>
      </w:pPr>
      <w:r w:rsidRPr="00672538">
        <w:rPr>
          <w:rFonts w:asciiTheme="majorEastAsia" w:eastAsiaTheme="majorEastAsia" w:hAnsiTheme="majorEastAsia"/>
          <w:noProof/>
          <w:spacing w:val="0"/>
          <w:sz w:val="20"/>
          <w:szCs w:val="20"/>
        </w:rPr>
        <mc:AlternateContent>
          <mc:Choice Requires="wps">
            <w:drawing>
              <wp:anchor distT="0" distB="0" distL="114300" distR="114300" simplePos="0" relativeHeight="251680768" behindDoc="0" locked="0" layoutInCell="1" allowOverlap="1" wp14:anchorId="3FBC120A" wp14:editId="619DCDDA">
                <wp:simplePos x="0" y="0"/>
                <wp:positionH relativeFrom="column">
                  <wp:posOffset>-60325</wp:posOffset>
                </wp:positionH>
                <wp:positionV relativeFrom="paragraph">
                  <wp:posOffset>6747510</wp:posOffset>
                </wp:positionV>
                <wp:extent cx="247650" cy="53340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5598AA" id="AutoShape 15" o:spid="_x0000_s1026" type="#_x0000_t32" style="position:absolute;left:0;text-align:left;margin-left:-4.75pt;margin-top:531.3pt;width:19.5pt;height:4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" strokecolor="black [3213]" strokeweight="1pt">
                <v:stroke dashstyle="longDash"/>
              </v:shape>
            </w:pict>
          </mc:Fallback>
        </mc:AlternateContent>
      </w:r>
      <w:r w:rsidRPr="00672538">
        <w:rPr>
          <w:rFonts w:asciiTheme="majorEastAsia" w:eastAsiaTheme="majorEastAsia" w:hAnsiTheme="majorEastAsia"/>
          <w:noProof/>
          <w:spacing w:val="0"/>
          <w:sz w:val="20"/>
          <w:szCs w:val="20"/>
        </w:rPr>
        <mc:AlternateContent>
          <mc:Choice Requires="wps">
            <w:drawing>
              <wp:anchor distT="0" distB="0" distL="114300" distR="114300" simplePos="0" relativeHeight="251681792" behindDoc="0" locked="0" layoutInCell="1" allowOverlap="1" wp14:anchorId="62FDE4F0" wp14:editId="069DB9A6">
                <wp:simplePos x="0" y="0"/>
                <wp:positionH relativeFrom="column">
                  <wp:posOffset>-413385</wp:posOffset>
                </wp:positionH>
                <wp:positionV relativeFrom="paragraph">
                  <wp:posOffset>5441315</wp:posOffset>
                </wp:positionV>
                <wp:extent cx="340995" cy="39052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905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A81918" w14:textId="77777777" w:rsidR="00672538" w:rsidRPr="007C5713" w:rsidRDefault="00672538" w:rsidP="00672538">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未</w:t>
                            </w:r>
                            <w:r w:rsidRPr="007C5713">
                              <w:rPr>
                                <w:rFonts w:asciiTheme="majorEastAsia" w:eastAsiaTheme="majorEastAsia" w:hAnsiTheme="majorEastAsia"/>
                                <w:b/>
                                <w:sz w:val="20"/>
                                <w:szCs w:val="20"/>
                              </w:rPr>
                              <w:t>成年後見人を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E4F0" id="Text Box 16" o:spid="_x0000_s1033" type="#_x0000_t202" style="position:absolute;left:0;text-align:left;margin-left:-32.55pt;margin-top:428.45pt;width:26.8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yu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VaxJPhxCcvIunl60Yb+46pGrlB&#10;hjXk3qOT44OxLhqSXo64y4wSnO64EH6iy/1GaHQk4JOdfzyBF8eERG2GF3A5BE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" strokecolor="black [3213]">
                <v:stroke dashstyle="longDash" endcap="round"/>
                <v:textbox style="layout-flow:vertical-ideographic" inset="5.85pt,.7pt,5.85pt,.7pt">
                  <w:txbxContent>
                    <w:p w14:paraId="6FA81918" w14:textId="77777777" w:rsidR="00672538" w:rsidRPr="007C5713" w:rsidRDefault="00672538" w:rsidP="00672538">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未</w:t>
                      </w:r>
                      <w:r w:rsidRPr="007C5713">
                        <w:rPr>
                          <w:rFonts w:asciiTheme="majorEastAsia" w:eastAsiaTheme="majorEastAsia" w:hAnsiTheme="majorEastAsia"/>
                          <w:b/>
                          <w:sz w:val="20"/>
                          <w:szCs w:val="20"/>
                        </w:rPr>
                        <w:t>成年後見人を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D72390" w:rsidRPr="00D72390">
        <w:rPr>
          <w:rFonts w:ascii="ＭＳ 明朝" w:hAnsi="ＭＳ 明朝" w:hint="eastAsia"/>
          <w:spacing w:val="0"/>
        </w:rPr>
        <w:t xml:space="preserve">※　</w:t>
      </w:r>
      <w:r w:rsidR="00D72390"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6F0C8A">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6F0C8A">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552B944"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219A24DF" w:rsidR="0021376F" w:rsidRPr="000763CE" w:rsidRDefault="000E2854" w:rsidP="0021376F">
                  <w:pPr>
                    <w:pStyle w:val="a3"/>
                    <w:spacing w:before="105" w:line="320" w:lineRule="exact"/>
                    <w:jc w:val="center"/>
                    <w:rPr>
                      <w:rFonts w:ascii="ＭＳ ゴシック" w:eastAsia="ＭＳ ゴシック" w:hAnsi="ＭＳ ゴシック"/>
                      <w:sz w:val="24"/>
                      <w:szCs w:val="24"/>
                    </w:rPr>
                  </w:pPr>
                  <w:r w:rsidRPr="000E2854">
                    <w:rPr>
                      <w:noProof/>
                      <w:sz w:val="20"/>
                      <w:szCs w:val="20"/>
                    </w:rPr>
                    <mc:AlternateContent>
                      <mc:Choice Requires="wps">
                        <w:drawing>
                          <wp:anchor distT="0" distB="0" distL="114300" distR="114300" simplePos="0" relativeHeight="251689984" behindDoc="0" locked="0" layoutInCell="1" allowOverlap="1" wp14:anchorId="3DB7C513" wp14:editId="5BE6D02F">
                            <wp:simplePos x="0" y="0"/>
                            <wp:positionH relativeFrom="column">
                              <wp:posOffset>-447675</wp:posOffset>
                            </wp:positionH>
                            <wp:positionV relativeFrom="paragraph">
                              <wp:posOffset>35560</wp:posOffset>
                            </wp:positionV>
                            <wp:extent cx="323850" cy="4619625"/>
                            <wp:effectExtent l="0" t="0" r="19050" b="2857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EEB1A" w14:textId="77777777" w:rsidR="000E2854" w:rsidRPr="000818AC" w:rsidRDefault="000E2854" w:rsidP="000E2854">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C513" id="Text Box 26" o:spid="_x0000_s1034" type="#_x0000_t202" style="position:absolute;left:0;text-align:left;margin-left:-35.25pt;margin-top:2.8pt;width:25.5pt;height:3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" strokecolor="black [3213]">
                            <v:stroke dashstyle="longDash" endcap="round"/>
                            <v:textbox style="layout-flow:vertical-ideographic" inset="5.85pt,.7pt,5.85pt,.7pt">
                              <w:txbxContent>
                                <w:p w14:paraId="057EEB1A" w14:textId="77777777" w:rsidR="000E2854" w:rsidRPr="000818AC" w:rsidRDefault="000E2854" w:rsidP="000E2854">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Pr="000E2854">
                    <w:rPr>
                      <w:rFonts w:hint="eastAsia"/>
                      <w:noProof/>
                      <w:sz w:val="20"/>
                      <w:szCs w:val="20"/>
                    </w:rPr>
                    <mc:AlternateContent>
                      <mc:Choice Requires="wps">
                        <w:drawing>
                          <wp:anchor distT="0" distB="0" distL="114300" distR="114300" simplePos="0" relativeHeight="251691008" behindDoc="0" locked="0" layoutInCell="1" allowOverlap="1" wp14:anchorId="61E6B77A" wp14:editId="65DFF5D5">
                            <wp:simplePos x="0" y="0"/>
                            <wp:positionH relativeFrom="column">
                              <wp:posOffset>-121920</wp:posOffset>
                            </wp:positionH>
                            <wp:positionV relativeFrom="paragraph">
                              <wp:posOffset>3102610</wp:posOffset>
                            </wp:positionV>
                            <wp:extent cx="257175" cy="238125"/>
                            <wp:effectExtent l="0" t="0" r="28575" b="2857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238125"/>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3A35D" id="AutoShape 25" o:spid="_x0000_s1026" type="#_x0000_t32" style="position:absolute;left:0;text-align:left;margin-left:-9.6pt;margin-top:244.3pt;width:20.25pt;height:18.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" strokecolor="black [3213]" strokeweight="1pt">
                            <v:stroke dashstyle="longDash"/>
                          </v:shape>
                        </w:pict>
                      </mc:Fallback>
                    </mc:AlternateContent>
                  </w:r>
                  <w:r w:rsidR="0021376F" w:rsidRPr="000763CE">
                    <w:rPr>
                      <w:rFonts w:ascii="ＭＳ ゴシック" w:eastAsia="ＭＳ ゴシック" w:hAnsi="ＭＳ ゴシック" w:hint="eastAsia"/>
                      <w:sz w:val="24"/>
                      <w:szCs w:val="24"/>
                    </w:rPr>
                    <w:t>申　立　て　の　理　由</w:t>
                  </w:r>
                </w:p>
                <w:p w14:paraId="253C0EE8" w14:textId="6895BD7E"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2CBB81EA" w:rsidR="0021376F" w:rsidRDefault="0021376F" w:rsidP="0021376F">
                  <w:pPr>
                    <w:widowControl/>
                    <w:jc w:val="left"/>
                    <w:rPr>
                      <w:rFonts w:cs="ＭＳ 明朝"/>
                      <w:kern w:val="0"/>
                      <w:szCs w:val="21"/>
                    </w:rPr>
                  </w:pPr>
                </w:p>
                <w:p w14:paraId="0D4129A0" w14:textId="56987F89"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076CDD32"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65E645B6" w:rsidR="0021376F" w:rsidRDefault="0021376F" w:rsidP="0021376F">
                  <w:pPr>
                    <w:kinsoku w:val="0"/>
                    <w:autoSpaceDE w:val="0"/>
                    <w:autoSpaceDN w:val="0"/>
                    <w:spacing w:line="214" w:lineRule="exact"/>
                    <w:jc w:val="left"/>
                    <w:rPr>
                      <w:rFonts w:hAnsi="Times New Roman"/>
                    </w:rPr>
                  </w:pPr>
                </w:p>
                <w:p w14:paraId="6C102414" w14:textId="600973AF" w:rsidR="0021376F" w:rsidRPr="00413AF0" w:rsidRDefault="000E2854" w:rsidP="00BA617A">
                  <w:pPr>
                    <w:kinsoku w:val="0"/>
                    <w:autoSpaceDE w:val="0"/>
                    <w:autoSpaceDN w:val="0"/>
                    <w:spacing w:line="214" w:lineRule="exact"/>
                    <w:ind w:firstLineChars="50" w:firstLine="96"/>
                    <w:jc w:val="left"/>
                    <w:rPr>
                      <w:rFonts w:hAnsi="Times New Roman"/>
                      <w:sz w:val="20"/>
                      <w:szCs w:val="20"/>
                    </w:rPr>
                  </w:pPr>
                  <w:r>
                    <w:rPr>
                      <w:rFonts w:ascii="ＭＳ Ｐゴシック" w:eastAsia="ＭＳ Ｐゴシック" w:hAnsi="ＭＳ Ｐゴシック" w:hint="eastAsia"/>
                      <w:spacing w:val="-4"/>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Pr>
                      <w:rFonts w:hint="eastAsia"/>
                      <w:sz w:val="20"/>
                      <w:szCs w:val="20"/>
                    </w:rPr>
                    <w:t xml:space="preserve"> </w:t>
                  </w: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1851BFC5" w:rsidR="0021376F" w:rsidRPr="00BA617A" w:rsidRDefault="0021376F" w:rsidP="0021376F">
                  <w:pPr>
                    <w:kinsoku w:val="0"/>
                    <w:autoSpaceDE w:val="0"/>
                    <w:autoSpaceDN w:val="0"/>
                    <w:spacing w:line="214" w:lineRule="exact"/>
                    <w:jc w:val="left"/>
                    <w:rPr>
                      <w:rFonts w:hAnsi="Times New Roman"/>
                      <w:sz w:val="20"/>
                      <w:szCs w:val="20"/>
                    </w:rPr>
                  </w:pPr>
                </w:p>
                <w:p w14:paraId="6C98F07A" w14:textId="1A9DE8CF"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6F9527F5" w:rsidR="004727AE" w:rsidRDefault="004727AE" w:rsidP="004727AE">
                  <w:pPr>
                    <w:pStyle w:val="a3"/>
                    <w:spacing w:before="100" w:beforeAutospacing="1" w:line="140" w:lineRule="exact"/>
                    <w:rPr>
                      <w:b/>
                      <w:sz w:val="22"/>
                      <w:szCs w:val="22"/>
                      <w:u w:val="single"/>
                    </w:rPr>
                  </w:pPr>
                </w:p>
                <w:p w14:paraId="1B4D5B8C" w14:textId="10926BC1"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1BC64CF7" w:rsidR="0021376F" w:rsidRPr="004727AE" w:rsidRDefault="000E2854" w:rsidP="004727AE">
                  <w:pPr>
                    <w:pStyle w:val="a3"/>
                    <w:spacing w:before="100" w:beforeAutospacing="1" w:line="220" w:lineRule="exact"/>
                    <w:ind w:firstLineChars="300" w:firstLine="720"/>
                    <w:rPr>
                      <w:rFonts w:ascii="ＭＳ 明朝" w:hAnsi="ＭＳ 明朝" w:cs="Times New Roman"/>
                      <w:b/>
                      <w:spacing w:val="0"/>
                      <w:sz w:val="22"/>
                      <w:szCs w:val="22"/>
                      <w:u w:val="single"/>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3840" behindDoc="0" locked="0" layoutInCell="1" allowOverlap="1" wp14:anchorId="7B05C768" wp14:editId="4D468921">
                            <wp:simplePos x="0" y="0"/>
                            <wp:positionH relativeFrom="column">
                              <wp:posOffset>819150</wp:posOffset>
                            </wp:positionH>
                            <wp:positionV relativeFrom="paragraph">
                              <wp:posOffset>10795</wp:posOffset>
                            </wp:positionV>
                            <wp:extent cx="409575" cy="266700"/>
                            <wp:effectExtent l="19050" t="19050" r="28575" b="19050"/>
                            <wp:wrapNone/>
                            <wp:docPr id="18" name="円/楕円 18"/>
                            <wp:cNvGraphicFramePr/>
                            <a:graphic xmlns:a="http://schemas.openxmlformats.org/drawingml/2006/main">
                              <a:graphicData uri="http://schemas.microsoft.com/office/word/2010/wordprocessingShape">
                                <wps:wsp>
                                  <wps:cNvSpPr/>
                                  <wps:spPr>
                                    <a:xfrm>
                                      <a:off x="0" y="0"/>
                                      <a:ext cx="409575"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1B03A" id="円/楕円 18" o:spid="_x0000_s1026" style="position:absolute;left:0;text-align:left;margin-left:64.5pt;margin-top:.85pt;width:32.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" filled="f" strokeweight="2.25pt">
                            <v:stroke joinstyle="miter"/>
                          </v:oval>
                        </w:pict>
                      </mc:Fallback>
                    </mc:AlternateContent>
                  </w:r>
                  <w:r>
                    <w:rPr>
                      <w:rFonts w:hint="eastAsia"/>
                      <w:b/>
                      <w:sz w:val="22"/>
                      <w:szCs w:val="22"/>
                      <w:u w:val="single"/>
                    </w:rPr>
                    <w:t xml:space="preserve">平成・令和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Pr>
                      <w:rFonts w:hint="eastAsia"/>
                      <w:b/>
                      <w:sz w:val="22"/>
                      <w:szCs w:val="22"/>
                      <w:u w:val="single"/>
                    </w:rPr>
                    <w:t xml:space="preserve">年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Pr>
                      <w:rFonts w:hint="eastAsia"/>
                      <w:b/>
                      <w:sz w:val="22"/>
                      <w:szCs w:val="22"/>
                      <w:u w:val="single"/>
                    </w:rPr>
                    <w:t xml:space="preserve">月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sidR="0021376F"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3C0CCDA" w:rsidR="0021376F" w:rsidRPr="00413AF0" w:rsidRDefault="000E2854" w:rsidP="00B10BC8">
                  <w:pPr>
                    <w:kinsoku w:val="0"/>
                    <w:autoSpaceDE w:val="0"/>
                    <w:autoSpaceDN w:val="0"/>
                    <w:spacing w:line="214" w:lineRule="exact"/>
                    <w:ind w:firstLineChars="50" w:firstLine="96"/>
                    <w:rPr>
                      <w:rFonts w:hAnsi="Times New Roman"/>
                      <w:sz w:val="20"/>
                      <w:szCs w:val="20"/>
                    </w:rPr>
                  </w:pP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2F8D0BB5"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000E2854">
                    <w:rPr>
                      <w:rFonts w:ascii="ＭＳ Ｐゴシック" w:eastAsia="ＭＳ Ｐゴシック" w:hAnsi="ＭＳ Ｐゴシック" w:hint="eastAsia"/>
                      <w:spacing w:val="-4"/>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0FB2FC7A" w:rsidR="0021376F" w:rsidRPr="00413AF0" w:rsidRDefault="000E2854" w:rsidP="00B10BC8">
                  <w:pPr>
                    <w:kinsoku w:val="0"/>
                    <w:autoSpaceDE w:val="0"/>
                    <w:autoSpaceDN w:val="0"/>
                    <w:spacing w:line="214" w:lineRule="exact"/>
                    <w:ind w:firstLineChars="50" w:firstLine="96"/>
                    <w:rPr>
                      <w:rFonts w:hAnsi="Times New Roman"/>
                      <w:sz w:val="20"/>
                      <w:szCs w:val="20"/>
                    </w:rPr>
                  </w:pP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Pr>
                      <w:rFonts w:hint="eastAsia"/>
                      <w:sz w:val="20"/>
                      <w:szCs w:val="20"/>
                    </w:rPr>
                    <w:t>扶養</w:t>
                  </w:r>
                  <w:r w:rsidR="0021376F"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264B76A9"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6B2890C0" w:rsidR="0021376F" w:rsidRPr="00420458" w:rsidRDefault="0021376F" w:rsidP="00F53F43">
                  <w:pPr>
                    <w:kinsoku w:val="0"/>
                    <w:autoSpaceDE w:val="0"/>
                    <w:autoSpaceDN w:val="0"/>
                    <w:rPr>
                      <w:rFonts w:ascii="ＭＳ 明朝" w:hAnsi="ＭＳ 明朝" w:cs="ＭＳ 明朝"/>
                      <w:szCs w:val="21"/>
                    </w:rPr>
                  </w:pPr>
                  <w:r>
                    <w:rPr>
                      <w:rFonts w:ascii="ＭＳ 明朝" w:hAnsi="ＭＳ 明朝" w:cs="ＭＳ 明朝"/>
                      <w:szCs w:val="21"/>
                    </w:rPr>
                    <w:t xml:space="preserve">　</w:t>
                  </w:r>
                  <w:r w:rsidR="000E2854">
                    <w:rPr>
                      <w:rFonts w:ascii="ＭＳ 明朝" w:hAnsi="ＭＳ 明朝" w:cs="ＭＳ 明朝"/>
                      <w:szCs w:val="21"/>
                    </w:rPr>
                    <w:t xml:space="preserve">　</w:t>
                  </w:r>
                  <w:r w:rsidR="00DC322D">
                    <w:rPr>
                      <w:rFonts w:ascii="メイリオ" w:eastAsia="メイリオ" w:hAnsi="メイリオ" w:cs="ＭＳ 明朝"/>
                      <w:b/>
                      <w:sz w:val="22"/>
                      <w:szCs w:val="22"/>
                    </w:rPr>
                    <w:t>未成年者の父母が離婚し，実母が未成年者の親権者として</w:t>
                  </w:r>
                  <w:r w:rsidR="000E2854" w:rsidRPr="00C66DFD">
                    <w:rPr>
                      <w:rFonts w:ascii="メイリオ" w:eastAsia="メイリオ" w:hAnsi="メイリオ" w:cs="ＭＳ 明朝"/>
                      <w:b/>
                      <w:sz w:val="22"/>
                      <w:szCs w:val="22"/>
                    </w:rPr>
                    <w:t>未成年者を養育し</w:t>
                  </w:r>
                  <w:r w:rsidR="000E2854">
                    <w:rPr>
                      <w:rFonts w:ascii="メイリオ" w:eastAsia="メイリオ" w:hAnsi="メイリオ" w:cs="ＭＳ 明朝"/>
                      <w:b/>
                      <w:sz w:val="22"/>
                      <w:szCs w:val="22"/>
                    </w:rPr>
                    <w:t>てきた。</w:t>
                  </w:r>
                </w:p>
              </w:tc>
            </w:tr>
            <w:tr w:rsidR="000E2854" w:rsidRPr="00DC322D"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0E460E17" w:rsidR="000E2854" w:rsidRDefault="000E2854" w:rsidP="000E2854">
                  <w:pPr>
                    <w:kinsoku w:val="0"/>
                    <w:autoSpaceDE w:val="0"/>
                    <w:autoSpaceDN w:val="0"/>
                    <w:spacing w:line="320" w:lineRule="exact"/>
                    <w:ind w:firstLineChars="100" w:firstLine="220"/>
                    <w:rPr>
                      <w:szCs w:val="21"/>
                    </w:rPr>
                  </w:pPr>
                  <w:r w:rsidRPr="00C66DFD">
                    <w:rPr>
                      <w:rFonts w:ascii="メイリオ" w:eastAsia="メイリオ" w:hAnsi="メイリオ"/>
                      <w:b/>
                      <w:sz w:val="22"/>
                      <w:szCs w:val="22"/>
                    </w:rPr>
                    <w:t>しかし，令和</w:t>
                  </w:r>
                  <w:r w:rsidRPr="00C66DFD">
                    <w:rPr>
                      <w:rFonts w:ascii="メイリオ" w:eastAsia="メイリオ" w:hAnsi="メイリオ" w:hint="eastAsia"/>
                      <w:b/>
                      <w:sz w:val="22"/>
                      <w:szCs w:val="22"/>
                    </w:rPr>
                    <w:t>〇年〇月〇日に実母が後見人を指定することなく死亡したので，</w:t>
                  </w:r>
                  <w:r w:rsidR="00DC322D">
                    <w:rPr>
                      <w:rFonts w:ascii="メイリオ" w:eastAsia="メイリオ" w:hAnsi="メイリオ" w:hint="eastAsia"/>
                      <w:b/>
                      <w:sz w:val="22"/>
                      <w:szCs w:val="22"/>
                    </w:rPr>
                    <w:t>この申</w:t>
                  </w:r>
                  <w:r w:rsidR="00F53F43">
                    <w:rPr>
                      <w:rFonts w:ascii="メイリオ" w:eastAsia="メイリオ" w:hAnsi="メイリオ"/>
                      <w:b/>
                      <w:sz w:val="22"/>
                      <w:szCs w:val="22"/>
                    </w:rPr>
                    <w:t>立て</w:t>
                  </w:r>
                </w:p>
              </w:tc>
            </w:tr>
            <w:tr w:rsidR="000E2854"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6181B18F" w:rsidR="000E2854" w:rsidRDefault="00DC322D">
                  <w:pPr>
                    <w:kinsoku w:val="0"/>
                    <w:autoSpaceDE w:val="0"/>
                    <w:autoSpaceDN w:val="0"/>
                    <w:spacing w:line="320" w:lineRule="exact"/>
                    <w:ind w:firstLineChars="100" w:firstLine="220"/>
                    <w:rPr>
                      <w:szCs w:val="21"/>
                    </w:rPr>
                  </w:pPr>
                  <w:r>
                    <w:rPr>
                      <w:rFonts w:ascii="メイリオ" w:eastAsia="メイリオ" w:hAnsi="メイリオ"/>
                      <w:b/>
                      <w:sz w:val="22"/>
                      <w:szCs w:val="22"/>
                    </w:rPr>
                    <w:t>を行</w:t>
                  </w:r>
                  <w:r w:rsidR="00F53F43">
                    <w:rPr>
                      <w:rFonts w:ascii="メイリオ" w:eastAsia="メイリオ" w:hAnsi="メイリオ"/>
                      <w:b/>
                      <w:sz w:val="22"/>
                      <w:szCs w:val="22"/>
                    </w:rPr>
                    <w:t>った</w:t>
                  </w:r>
                  <w:r>
                    <w:rPr>
                      <w:rFonts w:ascii="メイリオ" w:eastAsia="メイリオ" w:hAnsi="メイリオ"/>
                      <w:b/>
                      <w:sz w:val="22"/>
                      <w:szCs w:val="22"/>
                    </w:rPr>
                    <w:t>。</w:t>
                  </w:r>
                  <w:r w:rsidR="000E2854">
                    <w:rPr>
                      <w:rFonts w:ascii="メイリオ" w:eastAsia="メイリオ" w:hAnsi="メイリオ"/>
                      <w:b/>
                      <w:sz w:val="22"/>
                      <w:szCs w:val="22"/>
                    </w:rPr>
                    <w:t>未成年後見人として</w:t>
                  </w:r>
                  <w:r>
                    <w:rPr>
                      <w:rFonts w:ascii="メイリオ" w:eastAsia="メイリオ" w:hAnsi="メイリオ"/>
                      <w:b/>
                      <w:sz w:val="22"/>
                      <w:szCs w:val="22"/>
                    </w:rPr>
                    <w:t>，</w:t>
                  </w:r>
                  <w:r w:rsidR="000E2854">
                    <w:rPr>
                      <w:rFonts w:ascii="メイリオ" w:eastAsia="メイリオ" w:hAnsi="メイリオ"/>
                      <w:b/>
                      <w:sz w:val="22"/>
                      <w:szCs w:val="22"/>
                    </w:rPr>
                    <w:t>申立人を選任して</w:t>
                  </w:r>
                  <w:r w:rsidR="00F53F43">
                    <w:rPr>
                      <w:rFonts w:ascii="メイリオ" w:eastAsia="メイリオ" w:hAnsi="メイリオ"/>
                      <w:b/>
                      <w:sz w:val="22"/>
                      <w:szCs w:val="22"/>
                    </w:rPr>
                    <w:t>いただきた</w:t>
                  </w:r>
                  <w:r w:rsidR="000E2854">
                    <w:rPr>
                      <w:rFonts w:ascii="メイリオ" w:eastAsia="メイリオ" w:hAnsi="メイリオ"/>
                      <w:b/>
                      <w:sz w:val="22"/>
                      <w:szCs w:val="22"/>
                    </w:rPr>
                    <w:t>い。</w:t>
                  </w:r>
                </w:p>
              </w:tc>
            </w:tr>
            <w:tr w:rsidR="000E2854"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5637366F" w:rsidR="000E2854" w:rsidRDefault="000E2854" w:rsidP="000E2854">
                  <w:pPr>
                    <w:kinsoku w:val="0"/>
                    <w:autoSpaceDE w:val="0"/>
                    <w:autoSpaceDN w:val="0"/>
                    <w:spacing w:line="320" w:lineRule="exact"/>
                    <w:ind w:firstLineChars="100" w:firstLine="220"/>
                    <w:rPr>
                      <w:szCs w:val="21"/>
                    </w:rPr>
                  </w:pPr>
                  <w:r w:rsidRPr="00C66DFD">
                    <w:rPr>
                      <w:rFonts w:ascii="メイリオ" w:eastAsia="メイリオ" w:hAnsi="メイリオ"/>
                      <w:b/>
                      <w:sz w:val="22"/>
                      <w:szCs w:val="22"/>
                    </w:rPr>
                    <w:t xml:space="preserve">　なお，実母の遺産について</w:t>
                  </w:r>
                  <w:r>
                    <w:rPr>
                      <w:rFonts w:ascii="メイリオ" w:eastAsia="メイリオ" w:hAnsi="メイリオ" w:hint="eastAsia"/>
                      <w:b/>
                      <w:sz w:val="22"/>
                      <w:szCs w:val="22"/>
                    </w:rPr>
                    <w:t>，未成年者の姉（成人）との間で</w:t>
                  </w:r>
                  <w:r w:rsidRPr="00C66DFD">
                    <w:rPr>
                      <w:rFonts w:ascii="メイリオ" w:eastAsia="メイリオ" w:hAnsi="メイリオ"/>
                      <w:b/>
                      <w:sz w:val="22"/>
                      <w:szCs w:val="22"/>
                    </w:rPr>
                    <w:t>遺産分割協議を行う予定で</w:t>
                  </w:r>
                  <w:r w:rsidRPr="00C66DFD">
                    <w:rPr>
                      <w:rFonts w:ascii="メイリオ" w:eastAsia="メイリオ" w:hAnsi="メイリオ"/>
                      <w:b/>
                      <w:noProof/>
                      <w:spacing w:val="-4"/>
                      <w:sz w:val="22"/>
                      <w:szCs w:val="22"/>
                    </w:rPr>
                    <mc:AlternateContent>
                      <mc:Choice Requires="wps">
                        <w:drawing>
                          <wp:anchor distT="0" distB="0" distL="114300" distR="114300" simplePos="0" relativeHeight="251685888" behindDoc="0" locked="0" layoutInCell="1" allowOverlap="1" wp14:anchorId="594EDA66" wp14:editId="411D592A">
                            <wp:simplePos x="0" y="0"/>
                            <wp:positionH relativeFrom="column">
                              <wp:posOffset>-627380</wp:posOffset>
                            </wp:positionH>
                            <wp:positionV relativeFrom="paragraph">
                              <wp:posOffset>358775</wp:posOffset>
                            </wp:positionV>
                            <wp:extent cx="494665" cy="401002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0100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BF1A4" w14:textId="2E2E8EEC" w:rsidR="000E2854" w:rsidRDefault="000E2854" w:rsidP="00395961">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6631D207" w14:textId="77777777" w:rsidR="000E2854" w:rsidRPr="00C32223" w:rsidRDefault="000E2854" w:rsidP="00395961">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DA66" id="Text Box 22" o:spid="_x0000_s1035" type="#_x0000_t202" style="position:absolute;left:0;text-align:left;margin-left:-49.4pt;margin-top:28.25pt;width:38.95pt;height:3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3wIAANQ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" strokecolor="black [3213]">
                            <v:stroke dashstyle="longDash" endcap="round"/>
                            <v:textbox style="layout-flow:vertical-ideographic" inset="5.85pt,.7pt,5.85pt,.7pt">
                              <w:txbxContent>
                                <w:p w14:paraId="15BBF1A4" w14:textId="2E2E8EEC" w:rsidR="000E2854" w:rsidRDefault="000E2854" w:rsidP="00395961">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6631D207" w14:textId="77777777" w:rsidR="000E2854" w:rsidRPr="00C32223" w:rsidRDefault="000E2854" w:rsidP="00395961">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c>
            </w:tr>
            <w:tr w:rsidR="000E2854"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6F8F22AA" w:rsidR="000E2854" w:rsidRDefault="00F53F43" w:rsidP="000E2854">
                  <w:pPr>
                    <w:kinsoku w:val="0"/>
                    <w:autoSpaceDE w:val="0"/>
                    <w:autoSpaceDN w:val="0"/>
                    <w:spacing w:line="320" w:lineRule="exact"/>
                    <w:ind w:firstLineChars="100" w:firstLine="220"/>
                    <w:rPr>
                      <w:szCs w:val="21"/>
                    </w:rPr>
                  </w:pPr>
                  <w:r>
                    <w:rPr>
                      <w:rFonts w:ascii="メイリオ" w:eastAsia="メイリオ" w:hAnsi="メイリオ"/>
                      <w:b/>
                      <w:sz w:val="22"/>
                      <w:szCs w:val="22"/>
                    </w:rPr>
                    <w:t>ある</w:t>
                  </w:r>
                  <w:r w:rsidR="000E2854" w:rsidRPr="00C66DFD">
                    <w:rPr>
                      <w:rFonts w:ascii="メイリオ" w:eastAsia="メイリオ" w:hAnsi="メイリオ"/>
                      <w:b/>
                      <w:sz w:val="22"/>
                      <w:szCs w:val="22"/>
                    </w:rPr>
                    <w:t>。また，未成年者は実母の死亡</w:t>
                  </w:r>
                  <w:r w:rsidR="000E2854">
                    <w:rPr>
                      <w:rFonts w:ascii="メイリオ" w:eastAsia="メイリオ" w:hAnsi="メイリオ"/>
                      <w:b/>
                      <w:sz w:val="22"/>
                      <w:szCs w:val="22"/>
                    </w:rPr>
                    <w:t>保険金を受け取る予定</w:t>
                  </w:r>
                  <w:r w:rsidR="00DC322D">
                    <w:rPr>
                      <w:rFonts w:ascii="メイリオ" w:eastAsia="メイリオ" w:hAnsi="メイリオ"/>
                      <w:b/>
                      <w:sz w:val="22"/>
                      <w:szCs w:val="22"/>
                    </w:rPr>
                    <w:t>で</w:t>
                  </w:r>
                  <w:r>
                    <w:rPr>
                      <w:rFonts w:ascii="メイリオ" w:eastAsia="メイリオ" w:hAnsi="メイリオ"/>
                      <w:b/>
                      <w:sz w:val="22"/>
                      <w:szCs w:val="22"/>
                    </w:rPr>
                    <w:t>ある</w:t>
                  </w:r>
                  <w:r w:rsidR="000E2854">
                    <w:rPr>
                      <w:rFonts w:ascii="メイリオ" w:eastAsia="メイリオ" w:hAnsi="メイリオ"/>
                      <w:b/>
                      <w:sz w:val="22"/>
                      <w:szCs w:val="22"/>
                    </w:rPr>
                    <w:t>。</w:t>
                  </w: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1C09576"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1299734D"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1785EC27"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5A678B2D" w:rsidR="00A14371" w:rsidRPr="005A5F82" w:rsidRDefault="000E2854" w:rsidP="0040798B">
                  <w:pPr>
                    <w:pStyle w:val="a3"/>
                    <w:spacing w:before="105" w:line="180" w:lineRule="exact"/>
                    <w:ind w:firstLineChars="100" w:firstLine="192"/>
                    <w:rPr>
                      <w:rFonts w:ascii="ＭＳ ゴシック" w:eastAsia="ＭＳ ゴシック" w:hAnsi="ＭＳ ゴシック"/>
                      <w:spacing w:val="-4"/>
                      <w:sz w:val="20"/>
                      <w:szCs w:val="20"/>
                    </w:rPr>
                  </w:pPr>
                  <w:r>
                    <w:rPr>
                      <w:rFonts w:ascii="ＭＳ Ｐゴシック" w:eastAsia="ＭＳ Ｐゴシック" w:hAnsi="ＭＳ Ｐゴシック" w:hint="eastAsia"/>
                      <w:spacing w:val="-4"/>
                      <w:sz w:val="20"/>
                      <w:szCs w:val="20"/>
                    </w:rPr>
                    <w:t>☑</w:t>
                  </w:r>
                  <w:r w:rsidR="00A14371" w:rsidRPr="005A5F82">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00A14371"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00A14371" w:rsidRPr="00235093">
                    <w:rPr>
                      <w:rFonts w:asciiTheme="minorEastAsia" w:eastAsiaTheme="minorEastAsia" w:hAnsiTheme="minorEastAsia" w:hint="eastAsia"/>
                      <w:spacing w:val="-4"/>
                      <w:sz w:val="20"/>
                      <w:szCs w:val="20"/>
                    </w:rPr>
                    <w:t>は，</w:t>
                  </w:r>
                  <w:r w:rsidR="00A14371">
                    <w:rPr>
                      <w:rFonts w:asciiTheme="minorEastAsia" w:eastAsiaTheme="minorEastAsia" w:hAnsiTheme="minorEastAsia" w:hint="eastAsia"/>
                      <w:spacing w:val="-4"/>
                      <w:sz w:val="20"/>
                      <w:szCs w:val="20"/>
                      <w:u w:val="single"/>
                    </w:rPr>
                    <w:t>本籍</w:t>
                  </w:r>
                  <w:r w:rsidR="00A14371" w:rsidRPr="003B02C7">
                    <w:rPr>
                      <w:rFonts w:asciiTheme="minorEastAsia" w:eastAsiaTheme="minorEastAsia" w:hAnsiTheme="minorEastAsia" w:hint="eastAsia"/>
                      <w:spacing w:val="-4"/>
                      <w:sz w:val="20"/>
                      <w:szCs w:val="20"/>
                      <w:u w:val="single"/>
                    </w:rPr>
                    <w:t>欄</w:t>
                  </w:r>
                  <w:r w:rsidR="00A14371">
                    <w:rPr>
                      <w:rFonts w:asciiTheme="minorEastAsia" w:eastAsiaTheme="minorEastAsia" w:hAnsiTheme="minorEastAsia" w:hint="eastAsia"/>
                      <w:spacing w:val="-4"/>
                      <w:sz w:val="20"/>
                      <w:szCs w:val="20"/>
                      <w:u w:val="single"/>
                    </w:rPr>
                    <w:t>のみ</w:t>
                  </w:r>
                  <w:r w:rsidR="00A14371" w:rsidRPr="003B02C7">
                    <w:rPr>
                      <w:rFonts w:asciiTheme="minorEastAsia" w:eastAsiaTheme="minorEastAsia" w:hAnsiTheme="minorEastAsia" w:hint="eastAsia"/>
                      <w:spacing w:val="-4"/>
                      <w:sz w:val="20"/>
                      <w:szCs w:val="20"/>
                      <w:u w:val="single"/>
                    </w:rPr>
                    <w:t>記載</w:t>
                  </w:r>
                </w:p>
                <w:p w14:paraId="6464EE17" w14:textId="3C6137EC" w:rsidR="00F57D6C" w:rsidRPr="00F57D6C" w:rsidRDefault="000E2854" w:rsidP="00302649">
                  <w:pPr>
                    <w:pStyle w:val="a3"/>
                    <w:spacing w:before="105" w:line="180" w:lineRule="exact"/>
                    <w:ind w:firstLineChars="100" w:firstLine="200"/>
                    <w:rPr>
                      <w:rFonts w:ascii="ＭＳ ゴシック" w:eastAsia="ＭＳ ゴシック" w:hAnsi="ＭＳ ゴシック"/>
                      <w:spacing w:val="-4"/>
                      <w:sz w:val="20"/>
                      <w:szCs w:val="20"/>
                    </w:rPr>
                  </w:pPr>
                  <w:r w:rsidRPr="00395961">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687936" behindDoc="0" locked="0" layoutInCell="1" allowOverlap="1" wp14:anchorId="796A8F9B" wp14:editId="694E84BF">
                            <wp:simplePos x="0" y="0"/>
                            <wp:positionH relativeFrom="column">
                              <wp:posOffset>-466090</wp:posOffset>
                            </wp:positionH>
                            <wp:positionV relativeFrom="paragraph">
                              <wp:posOffset>223520</wp:posOffset>
                            </wp:positionV>
                            <wp:extent cx="209550" cy="114300"/>
                            <wp:effectExtent l="0" t="0" r="19050" b="190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03BB83" id="AutoShape 23" o:spid="_x0000_s1026" type="#_x0000_t32" style="position:absolute;left:0;text-align:left;margin-left:-36.7pt;margin-top:17.6pt;width:16.5pt;height:9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" strokecolor="black [3213]" strokeweight="1pt">
                            <v:stroke dashstyle="longDash"/>
                          </v:shape>
                        </w:pict>
                      </mc:Fallback>
                    </mc:AlternateContent>
                  </w:r>
                  <w:r w:rsidR="00A14371" w:rsidRPr="005A5F82">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申立人以外の〔</w:t>
                  </w:r>
                  <w:r w:rsidR="00A14371">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sidR="00A14371">
                    <w:rPr>
                      <w:rFonts w:ascii="ＭＳ ゴシック" w:eastAsia="ＭＳ ゴシック" w:hAnsi="ＭＳ ゴシック"/>
                      <w:spacing w:val="-4"/>
                      <w:sz w:val="20"/>
                      <w:szCs w:val="20"/>
                    </w:rPr>
                    <w:t>に記載の者</w:t>
                  </w:r>
                  <w:r w:rsidR="00A14371">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w:t>
                  </w:r>
                  <w:r w:rsidR="00E779DD" w:rsidRPr="006F0C8A">
                    <w:rPr>
                      <w:rFonts w:ascii="ＭＳ 明朝" w:hAnsi="ＭＳ 明朝"/>
                      <w:spacing w:val="0"/>
                      <w:w w:val="91"/>
                      <w:sz w:val="14"/>
                      <w:szCs w:val="14"/>
                      <w:fitText w:val="2940" w:id="2063246848"/>
                    </w:rPr>
                    <w:t>★Ａ</w:t>
                  </w:r>
                  <w:r w:rsidR="00BE369F" w:rsidRPr="006F0C8A">
                    <w:rPr>
                      <w:rFonts w:ascii="ＭＳ 明朝" w:hAnsi="ＭＳ 明朝"/>
                      <w:spacing w:val="0"/>
                      <w:w w:val="91"/>
                      <w:sz w:val="14"/>
                      <w:szCs w:val="14"/>
                      <w:fitText w:val="2940" w:id="2063246848"/>
                    </w:rPr>
                    <w:t>４サイズの用紙をご自分で準備してください</w:t>
                  </w:r>
                  <w:r w:rsidR="00BE369F" w:rsidRPr="006F0C8A">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2828B2D4"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6F3AA42A" w14:textId="61529F65" w:rsidR="000E2854" w:rsidRDefault="000E2854" w:rsidP="000E2854">
                  <w:pPr>
                    <w:pStyle w:val="a3"/>
                    <w:spacing w:line="280" w:lineRule="exact"/>
                    <w:ind w:firstLineChars="250" w:firstLine="600"/>
                    <w:rPr>
                      <w:spacing w:val="0"/>
                      <w:sz w:val="20"/>
                      <w:szCs w:val="20"/>
                    </w:rPr>
                  </w:pPr>
                  <w:r w:rsidRPr="000E2854">
                    <w:rPr>
                      <w:rFonts w:ascii="メイリオ" w:eastAsia="メイリオ" w:hAnsi="メイリオ"/>
                      <w:noProof/>
                      <w:spacing w:val="0"/>
                      <w:sz w:val="24"/>
                      <w:szCs w:val="24"/>
                    </w:rPr>
                    <mc:AlternateContent>
                      <mc:Choice Requires="wps">
                        <w:drawing>
                          <wp:anchor distT="0" distB="0" distL="114300" distR="114300" simplePos="0" relativeHeight="251693056" behindDoc="0" locked="0" layoutInCell="1" allowOverlap="1" wp14:anchorId="49D1CA14" wp14:editId="4421E62D">
                            <wp:simplePos x="0" y="0"/>
                            <wp:positionH relativeFrom="column">
                              <wp:posOffset>1045845</wp:posOffset>
                            </wp:positionH>
                            <wp:positionV relativeFrom="paragraph">
                              <wp:posOffset>137160</wp:posOffset>
                            </wp:positionV>
                            <wp:extent cx="247650" cy="247650"/>
                            <wp:effectExtent l="19050" t="19050" r="19050" b="19050"/>
                            <wp:wrapNone/>
                            <wp:docPr id="21" name="円/楕円 2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273DD" id="円/楕円 21" o:spid="_x0000_s1026" style="position:absolute;left:0;text-align:left;margin-left:82.35pt;margin-top:10.8pt;width:19.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" filled="f" strokecolor="black [1600]" strokeweight="2.25pt">
                            <v:stroke joinstyle="miter"/>
                          </v:oval>
                        </w:pict>
                      </mc:Fallback>
                    </mc:AlternateContent>
                  </w:r>
                  <w:r w:rsidRPr="000E2854">
                    <w:rPr>
                      <w:rFonts w:ascii="メイリオ" w:eastAsia="メイリオ" w:hAnsi="メイリオ" w:hint="eastAsia"/>
                      <w:b/>
                      <w:spacing w:val="-4"/>
                      <w:sz w:val="24"/>
                      <w:szCs w:val="24"/>
                    </w:rPr>
                    <w:t>〇〇</w:t>
                  </w:r>
                  <w:r>
                    <w:rPr>
                      <w:rFonts w:ascii="メイリオ" w:eastAsia="メイリオ" w:hAnsi="メイリオ" w:hint="eastAsia"/>
                      <w:b/>
                      <w:spacing w:val="-4"/>
                      <w:sz w:val="28"/>
                      <w:szCs w:val="28"/>
                    </w:rPr>
                    <w:t xml:space="preserve">　</w:t>
                  </w:r>
                  <w:r w:rsidRPr="005A5F82">
                    <w:rPr>
                      <w:rFonts w:ascii="ＭＳ 明朝" w:hAnsi="ＭＳ 明朝" w:hint="eastAsia"/>
                      <w:spacing w:val="-4"/>
                      <w:sz w:val="20"/>
                      <w:szCs w:val="20"/>
                    </w:rPr>
                    <w:t>都　道</w:t>
                  </w:r>
                  <w:r>
                    <w:rPr>
                      <w:rFonts w:ascii="ＭＳ 明朝" w:hAnsi="ＭＳ 明朝" w:hint="eastAsia"/>
                      <w:spacing w:val="-4"/>
                      <w:sz w:val="20"/>
                      <w:szCs w:val="20"/>
                    </w:rPr>
                    <w:t xml:space="preserve">　　</w:t>
                  </w:r>
                  <w:r w:rsidRPr="000E2854">
                    <w:rPr>
                      <w:rFonts w:ascii="メイリオ" w:eastAsia="メイリオ" w:hAnsi="メイリオ" w:hint="eastAsia"/>
                      <w:b/>
                      <w:spacing w:val="-4"/>
                      <w:sz w:val="24"/>
                      <w:szCs w:val="24"/>
                    </w:rPr>
                    <w:t>〇〇市〇〇町〇</w:t>
                  </w:r>
                  <w:r w:rsidR="000D5B4F">
                    <w:rPr>
                      <w:rFonts w:ascii="メイリオ" w:eastAsia="メイリオ" w:hAnsi="メイリオ" w:hint="eastAsia"/>
                      <w:b/>
                      <w:spacing w:val="-4"/>
                      <w:sz w:val="24"/>
                      <w:szCs w:val="24"/>
                    </w:rPr>
                    <w:t>丁目</w:t>
                  </w:r>
                  <w:r w:rsidRPr="000E2854">
                    <w:rPr>
                      <w:rFonts w:ascii="メイリオ" w:eastAsia="メイリオ" w:hAnsi="メイリオ" w:hint="eastAsia"/>
                      <w:b/>
                      <w:spacing w:val="-4"/>
                      <w:sz w:val="24"/>
                      <w:szCs w:val="24"/>
                    </w:rPr>
                    <w:t>〇番地</w:t>
                  </w:r>
                </w:p>
                <w:p w14:paraId="72B63117" w14:textId="47FFD506" w:rsidR="00A14371" w:rsidRPr="005D732C" w:rsidRDefault="000E2854" w:rsidP="000E2854">
                  <w:pPr>
                    <w:pStyle w:val="a3"/>
                    <w:spacing w:line="220" w:lineRule="exact"/>
                    <w:ind w:firstLineChars="700" w:firstLine="1344"/>
                    <w:rPr>
                      <w:rFonts w:ascii="ＭＳ 明朝" w:hAnsi="ＭＳ 明朝"/>
                      <w:spacing w:val="-4"/>
                      <w:sz w:val="20"/>
                      <w:szCs w:val="20"/>
                    </w:rPr>
                  </w:pPr>
                  <w:r>
                    <w:rPr>
                      <w:rFonts w:ascii="ＭＳ 明朝" w:hAnsi="ＭＳ 明朝"/>
                      <w:spacing w:val="-4"/>
                      <w:sz w:val="20"/>
                      <w:szCs w:val="20"/>
                    </w:rPr>
                    <w:t>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17AC717E"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AF9A42" w14:textId="77777777" w:rsidR="00E92603" w:rsidRPr="004E3C84" w:rsidRDefault="00E92603" w:rsidP="00E9260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51400D61" w:rsidR="001C4490" w:rsidRDefault="00E92603" w:rsidP="00530D74">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，未成年者の負担とすることが認められる場合があります。</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530D74">
              <w:trPr>
                <w:trHeight w:val="5357"/>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5472A04C" w14:textId="05C34237" w:rsidR="009F621B" w:rsidRPr="009F621B" w:rsidRDefault="009F621B"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7928FCE9" w:rsidR="008523BA" w:rsidRPr="00223526"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hint="eastAsia"/>
                      <w:bCs/>
                      <w:sz w:val="20"/>
                      <w:szCs w:val="20"/>
                    </w:rPr>
                    <w:t xml:space="preserve">　未成年者</w:t>
                  </w:r>
                  <w:r w:rsidR="008523BA"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008523BA" w:rsidRPr="00223526">
                    <w:rPr>
                      <w:rFonts w:asciiTheme="minorEastAsia" w:eastAsiaTheme="minorEastAsia" w:hAnsiTheme="minorEastAsia" w:cs="ＭＳ ゴシック" w:hint="eastAsia"/>
                      <w:bCs/>
                      <w:sz w:val="20"/>
                      <w:szCs w:val="20"/>
                    </w:rPr>
                    <w:t>）</w:t>
                  </w:r>
                </w:p>
                <w:p w14:paraId="72E5FB81" w14:textId="0131D893" w:rsidR="008523BA" w:rsidRPr="00223526"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sidRPr="00223526">
                    <w:rPr>
                      <w:rFonts w:asciiTheme="minorEastAsia" w:eastAsiaTheme="minorEastAsia" w:hAnsiTheme="minorEastAsia" w:cs="ＭＳ ゴシック" w:hint="eastAsia"/>
                      <w:bCs/>
                      <w:sz w:val="20"/>
                      <w:szCs w:val="20"/>
                    </w:rPr>
                    <w:t xml:space="preserve">　</w:t>
                  </w:r>
                  <w:r w:rsidR="008523BA">
                    <w:rPr>
                      <w:rFonts w:asciiTheme="minorEastAsia" w:eastAsiaTheme="minorEastAsia" w:hAnsiTheme="minorEastAsia" w:cs="ＭＳ ゴシック" w:hint="eastAsia"/>
                      <w:bCs/>
                      <w:sz w:val="20"/>
                      <w:szCs w:val="20"/>
                    </w:rPr>
                    <w:t>未成年者</w:t>
                  </w:r>
                  <w:r w:rsidR="008523BA" w:rsidRPr="00223526">
                    <w:rPr>
                      <w:rFonts w:asciiTheme="minorEastAsia" w:eastAsiaTheme="minorEastAsia" w:hAnsiTheme="minorEastAsia" w:cs="ＭＳ ゴシック" w:hint="eastAsia"/>
                      <w:bCs/>
                      <w:sz w:val="20"/>
                      <w:szCs w:val="20"/>
                    </w:rPr>
                    <w:t>の住民票又は戸籍附票</w:t>
                  </w:r>
                </w:p>
                <w:p w14:paraId="7BEE83B0" w14:textId="03D489F9"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w:t>
                  </w:r>
                  <w:r w:rsidR="000E2854">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bCs/>
                      <w:sz w:val="20"/>
                      <w:szCs w:val="20"/>
                    </w:rPr>
                    <w:t xml:space="preserve">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5748C4" w14:textId="6275CAB6" w:rsidR="00502A43" w:rsidRPr="00502A43" w:rsidRDefault="00502A43" w:rsidP="00502A43">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0F5CC11B" w14:textId="7C0F1836" w:rsidR="00DC322D"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未成年後見人候補者の住民票又は戸籍附票</w:t>
                  </w:r>
                </w:p>
                <w:p w14:paraId="0B183A93" w14:textId="7468DBAF" w:rsidR="008523BA"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未成年者の財産に関する資料</w:t>
                  </w:r>
                </w:p>
                <w:p w14:paraId="058B520C" w14:textId="7B71BA5D" w:rsidR="00CA135D"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CA135D">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19575B">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19575B">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1018C654" w:rsidR="008523BA"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未成年者の収支に関する資料</w:t>
                  </w:r>
                </w:p>
                <w:p w14:paraId="7D4B24E4" w14:textId="5D1BCE76" w:rsidR="008523BA" w:rsidRDefault="000E2854" w:rsidP="00A92076">
                  <w:pPr>
                    <w:spacing w:line="320" w:lineRule="exact"/>
                    <w:ind w:leftChars="190" w:left="610" w:hangingChars="110" w:hanging="211"/>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sidRPr="00223526">
                    <w:rPr>
                      <w:rFonts w:asciiTheme="minorEastAsia" w:eastAsiaTheme="minorEastAsia" w:hAnsiTheme="minorEastAsia" w:cs="ＭＳ ゴシック" w:hint="eastAsia"/>
                      <w:bCs/>
                      <w:sz w:val="20"/>
                      <w:szCs w:val="20"/>
                    </w:rPr>
                    <w:t xml:space="preserve">　</w:t>
                  </w:r>
                  <w:r w:rsidR="008523BA">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6B0AC0F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0E8C2B43" w:rsidR="00B92C52" w:rsidRPr="00B92C52" w:rsidRDefault="00B92C52" w:rsidP="00530D74">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B34751">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823E" w14:textId="77777777" w:rsidR="00923495" w:rsidRDefault="00923495">
      <w:r>
        <w:separator/>
      </w:r>
    </w:p>
  </w:endnote>
  <w:endnote w:type="continuationSeparator" w:id="0">
    <w:p w14:paraId="55978C5B" w14:textId="77777777" w:rsidR="00923495" w:rsidRDefault="0092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FA27" w14:textId="77777777" w:rsidR="00164F90" w:rsidRDefault="00164F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F0C8A" w:rsidRPr="006F0C8A">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361" w14:textId="433FEDDC" w:rsidR="00164F90" w:rsidRDefault="00164F90" w:rsidP="00164F90">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0169" w14:textId="77777777" w:rsidR="00923495" w:rsidRDefault="00923495">
      <w:r>
        <w:separator/>
      </w:r>
    </w:p>
  </w:footnote>
  <w:footnote w:type="continuationSeparator" w:id="0">
    <w:p w14:paraId="4B9BD016" w14:textId="77777777" w:rsidR="00923495" w:rsidRDefault="0092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B4" w14:textId="77777777" w:rsidR="00164F90" w:rsidRDefault="00164F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AC79" w14:textId="763D0476" w:rsidR="00BF217B" w:rsidRPr="00BF217B" w:rsidRDefault="00BF217B" w:rsidP="00BF217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0746" w14:textId="77777777" w:rsidR="00B34751" w:rsidRPr="00BF217B" w:rsidRDefault="00B34751" w:rsidP="00B34751">
    <w:pPr>
      <w:pStyle w:val="a4"/>
      <w:jc w:val="right"/>
      <w:rPr>
        <w:sz w:val="20"/>
        <w:szCs w:val="20"/>
      </w:rPr>
    </w:pPr>
    <w:r w:rsidRPr="00BF217B">
      <w:rPr>
        <w:rFonts w:hint="eastAsia"/>
        <w:sz w:val="20"/>
        <w:szCs w:val="20"/>
      </w:rPr>
      <w:t>【令和３年４月版】</w:t>
    </w:r>
  </w:p>
  <w:p w14:paraId="3B643A61" w14:textId="77777777" w:rsidR="00B34751" w:rsidRDefault="00B347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C08FF"/>
    <w:rsid w:val="000C3671"/>
    <w:rsid w:val="000C59BA"/>
    <w:rsid w:val="000C6764"/>
    <w:rsid w:val="000D5B4F"/>
    <w:rsid w:val="000E2854"/>
    <w:rsid w:val="000E2897"/>
    <w:rsid w:val="000F212E"/>
    <w:rsid w:val="000F27F8"/>
    <w:rsid w:val="000F4FAA"/>
    <w:rsid w:val="000F6668"/>
    <w:rsid w:val="00101997"/>
    <w:rsid w:val="001102D5"/>
    <w:rsid w:val="00111235"/>
    <w:rsid w:val="00113553"/>
    <w:rsid w:val="001179E9"/>
    <w:rsid w:val="00122189"/>
    <w:rsid w:val="00122F5E"/>
    <w:rsid w:val="00126019"/>
    <w:rsid w:val="0013246C"/>
    <w:rsid w:val="001328DD"/>
    <w:rsid w:val="00136608"/>
    <w:rsid w:val="00142A73"/>
    <w:rsid w:val="00143273"/>
    <w:rsid w:val="001471A4"/>
    <w:rsid w:val="00161066"/>
    <w:rsid w:val="00163951"/>
    <w:rsid w:val="0016493D"/>
    <w:rsid w:val="00164F90"/>
    <w:rsid w:val="001671CE"/>
    <w:rsid w:val="00172A7B"/>
    <w:rsid w:val="00172D85"/>
    <w:rsid w:val="00193EE3"/>
    <w:rsid w:val="0019575B"/>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6224"/>
    <w:rsid w:val="002040B8"/>
    <w:rsid w:val="00206FF3"/>
    <w:rsid w:val="00210468"/>
    <w:rsid w:val="00211D1C"/>
    <w:rsid w:val="00212C41"/>
    <w:rsid w:val="0021376F"/>
    <w:rsid w:val="00217C9E"/>
    <w:rsid w:val="0022122F"/>
    <w:rsid w:val="00223526"/>
    <w:rsid w:val="00232667"/>
    <w:rsid w:val="00235093"/>
    <w:rsid w:val="0024118F"/>
    <w:rsid w:val="00252837"/>
    <w:rsid w:val="00261FE3"/>
    <w:rsid w:val="002756F5"/>
    <w:rsid w:val="00277A18"/>
    <w:rsid w:val="00277E82"/>
    <w:rsid w:val="0028450D"/>
    <w:rsid w:val="00287E08"/>
    <w:rsid w:val="002934AA"/>
    <w:rsid w:val="00293C6A"/>
    <w:rsid w:val="0029424B"/>
    <w:rsid w:val="002A0CCD"/>
    <w:rsid w:val="002A19E9"/>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30E4"/>
    <w:rsid w:val="00413F4E"/>
    <w:rsid w:val="00420458"/>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91FD2"/>
    <w:rsid w:val="00495F76"/>
    <w:rsid w:val="00496404"/>
    <w:rsid w:val="004973AA"/>
    <w:rsid w:val="004A072A"/>
    <w:rsid w:val="004A5BA7"/>
    <w:rsid w:val="004A5F49"/>
    <w:rsid w:val="004B52B2"/>
    <w:rsid w:val="004B5441"/>
    <w:rsid w:val="004B6B2B"/>
    <w:rsid w:val="004C0494"/>
    <w:rsid w:val="004C1091"/>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0D74"/>
    <w:rsid w:val="00533840"/>
    <w:rsid w:val="00534B22"/>
    <w:rsid w:val="0053722A"/>
    <w:rsid w:val="005439D0"/>
    <w:rsid w:val="00551688"/>
    <w:rsid w:val="00552CBA"/>
    <w:rsid w:val="00555C17"/>
    <w:rsid w:val="00556F23"/>
    <w:rsid w:val="00561AF7"/>
    <w:rsid w:val="005633A2"/>
    <w:rsid w:val="00571C77"/>
    <w:rsid w:val="00572138"/>
    <w:rsid w:val="00576D0D"/>
    <w:rsid w:val="00590F6A"/>
    <w:rsid w:val="00591E9E"/>
    <w:rsid w:val="00597502"/>
    <w:rsid w:val="005A5F82"/>
    <w:rsid w:val="005B5348"/>
    <w:rsid w:val="005C069B"/>
    <w:rsid w:val="005C19A4"/>
    <w:rsid w:val="005C7B32"/>
    <w:rsid w:val="005D0A89"/>
    <w:rsid w:val="005D55E1"/>
    <w:rsid w:val="005D6BB4"/>
    <w:rsid w:val="005D732C"/>
    <w:rsid w:val="005E03E7"/>
    <w:rsid w:val="005E2039"/>
    <w:rsid w:val="005E4498"/>
    <w:rsid w:val="005E4843"/>
    <w:rsid w:val="005E4B11"/>
    <w:rsid w:val="005E5BC9"/>
    <w:rsid w:val="005F04DF"/>
    <w:rsid w:val="005F4A27"/>
    <w:rsid w:val="005F4A6B"/>
    <w:rsid w:val="005F5312"/>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2538"/>
    <w:rsid w:val="0067513D"/>
    <w:rsid w:val="0067596E"/>
    <w:rsid w:val="00680C6A"/>
    <w:rsid w:val="00691BD2"/>
    <w:rsid w:val="006A597D"/>
    <w:rsid w:val="006B1AA1"/>
    <w:rsid w:val="006B2DF0"/>
    <w:rsid w:val="006C6178"/>
    <w:rsid w:val="006C6F2E"/>
    <w:rsid w:val="006D1AE6"/>
    <w:rsid w:val="006D431A"/>
    <w:rsid w:val="006D45FD"/>
    <w:rsid w:val="006E5932"/>
    <w:rsid w:val="006F0C8A"/>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E65EB"/>
    <w:rsid w:val="007F1721"/>
    <w:rsid w:val="007F78E4"/>
    <w:rsid w:val="007F7EA3"/>
    <w:rsid w:val="00806A0F"/>
    <w:rsid w:val="00814C61"/>
    <w:rsid w:val="008333BD"/>
    <w:rsid w:val="00837399"/>
    <w:rsid w:val="008405B9"/>
    <w:rsid w:val="00843DFB"/>
    <w:rsid w:val="008443B3"/>
    <w:rsid w:val="008523BA"/>
    <w:rsid w:val="008533AC"/>
    <w:rsid w:val="00861F00"/>
    <w:rsid w:val="008636F8"/>
    <w:rsid w:val="008661C4"/>
    <w:rsid w:val="00870006"/>
    <w:rsid w:val="00874D62"/>
    <w:rsid w:val="00875B64"/>
    <w:rsid w:val="00877A98"/>
    <w:rsid w:val="00880759"/>
    <w:rsid w:val="0089390F"/>
    <w:rsid w:val="008A2BE3"/>
    <w:rsid w:val="008A603B"/>
    <w:rsid w:val="008B147D"/>
    <w:rsid w:val="008B284F"/>
    <w:rsid w:val="008B5D5A"/>
    <w:rsid w:val="008B74D6"/>
    <w:rsid w:val="008C060A"/>
    <w:rsid w:val="008C644F"/>
    <w:rsid w:val="008C7293"/>
    <w:rsid w:val="008D0530"/>
    <w:rsid w:val="008D4A21"/>
    <w:rsid w:val="008D7EEC"/>
    <w:rsid w:val="008E1A7C"/>
    <w:rsid w:val="008F2658"/>
    <w:rsid w:val="008F78B5"/>
    <w:rsid w:val="00900703"/>
    <w:rsid w:val="00900E4C"/>
    <w:rsid w:val="00914C8D"/>
    <w:rsid w:val="00921752"/>
    <w:rsid w:val="00923495"/>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69"/>
    <w:rsid w:val="009A43A0"/>
    <w:rsid w:val="009A6883"/>
    <w:rsid w:val="009A7F17"/>
    <w:rsid w:val="009B084D"/>
    <w:rsid w:val="009B2021"/>
    <w:rsid w:val="009B3C31"/>
    <w:rsid w:val="009C5D00"/>
    <w:rsid w:val="009D06F4"/>
    <w:rsid w:val="009E65EE"/>
    <w:rsid w:val="009F0BEB"/>
    <w:rsid w:val="009F20F0"/>
    <w:rsid w:val="009F3F58"/>
    <w:rsid w:val="009F5A85"/>
    <w:rsid w:val="009F621B"/>
    <w:rsid w:val="00A004C3"/>
    <w:rsid w:val="00A03806"/>
    <w:rsid w:val="00A0439A"/>
    <w:rsid w:val="00A06C59"/>
    <w:rsid w:val="00A124D2"/>
    <w:rsid w:val="00A14371"/>
    <w:rsid w:val="00A162B9"/>
    <w:rsid w:val="00A24805"/>
    <w:rsid w:val="00A2643E"/>
    <w:rsid w:val="00A33DB9"/>
    <w:rsid w:val="00A35973"/>
    <w:rsid w:val="00A40918"/>
    <w:rsid w:val="00A45059"/>
    <w:rsid w:val="00A51E35"/>
    <w:rsid w:val="00A537CF"/>
    <w:rsid w:val="00A544A7"/>
    <w:rsid w:val="00A55A6F"/>
    <w:rsid w:val="00A668AE"/>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921"/>
    <w:rsid w:val="00B07C95"/>
    <w:rsid w:val="00B10BC8"/>
    <w:rsid w:val="00B122B6"/>
    <w:rsid w:val="00B159FC"/>
    <w:rsid w:val="00B16587"/>
    <w:rsid w:val="00B20443"/>
    <w:rsid w:val="00B21688"/>
    <w:rsid w:val="00B22158"/>
    <w:rsid w:val="00B24EBE"/>
    <w:rsid w:val="00B27672"/>
    <w:rsid w:val="00B31D9B"/>
    <w:rsid w:val="00B32E89"/>
    <w:rsid w:val="00B34751"/>
    <w:rsid w:val="00B376E7"/>
    <w:rsid w:val="00B63C46"/>
    <w:rsid w:val="00B663F4"/>
    <w:rsid w:val="00B66B89"/>
    <w:rsid w:val="00B738FA"/>
    <w:rsid w:val="00B92C52"/>
    <w:rsid w:val="00B9551E"/>
    <w:rsid w:val="00B97314"/>
    <w:rsid w:val="00BA314D"/>
    <w:rsid w:val="00BA4CEB"/>
    <w:rsid w:val="00BA617A"/>
    <w:rsid w:val="00BB4126"/>
    <w:rsid w:val="00BB53B6"/>
    <w:rsid w:val="00BC3FDC"/>
    <w:rsid w:val="00BC4B46"/>
    <w:rsid w:val="00BC5794"/>
    <w:rsid w:val="00BC7092"/>
    <w:rsid w:val="00BE22AF"/>
    <w:rsid w:val="00BE369F"/>
    <w:rsid w:val="00BE716B"/>
    <w:rsid w:val="00BF217B"/>
    <w:rsid w:val="00BF4917"/>
    <w:rsid w:val="00BF5890"/>
    <w:rsid w:val="00BF67CE"/>
    <w:rsid w:val="00C01243"/>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322D"/>
    <w:rsid w:val="00DC4270"/>
    <w:rsid w:val="00DC6A32"/>
    <w:rsid w:val="00DE622A"/>
    <w:rsid w:val="00DF592A"/>
    <w:rsid w:val="00DF7FA7"/>
    <w:rsid w:val="00E04411"/>
    <w:rsid w:val="00E04C1C"/>
    <w:rsid w:val="00E04C38"/>
    <w:rsid w:val="00E1303E"/>
    <w:rsid w:val="00E167AB"/>
    <w:rsid w:val="00E16CDC"/>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03"/>
    <w:rsid w:val="00E92696"/>
    <w:rsid w:val="00E96B6B"/>
    <w:rsid w:val="00EA0F83"/>
    <w:rsid w:val="00EA665A"/>
    <w:rsid w:val="00EB14D9"/>
    <w:rsid w:val="00EB7C71"/>
    <w:rsid w:val="00EC2E53"/>
    <w:rsid w:val="00EC4EC8"/>
    <w:rsid w:val="00EC6ADD"/>
    <w:rsid w:val="00ED166B"/>
    <w:rsid w:val="00ED1E6E"/>
    <w:rsid w:val="00ED2598"/>
    <w:rsid w:val="00ED305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3F43"/>
    <w:rsid w:val="00F57D6C"/>
    <w:rsid w:val="00F609A0"/>
    <w:rsid w:val="00F61A19"/>
    <w:rsid w:val="00F749AF"/>
    <w:rsid w:val="00F75FE5"/>
    <w:rsid w:val="00F8153A"/>
    <w:rsid w:val="00F837D6"/>
    <w:rsid w:val="00F8779F"/>
    <w:rsid w:val="00F92B5E"/>
    <w:rsid w:val="00F956C3"/>
    <w:rsid w:val="00F97903"/>
    <w:rsid w:val="00FA156F"/>
    <w:rsid w:val="00FA474E"/>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956059282">
      <w:bodyDiv w:val="1"/>
      <w:marLeft w:val="0"/>
      <w:marRight w:val="0"/>
      <w:marTop w:val="0"/>
      <w:marBottom w:val="0"/>
      <w:divBdr>
        <w:top w:val="none" w:sz="0" w:space="0" w:color="auto"/>
        <w:left w:val="none" w:sz="0" w:space="0" w:color="auto"/>
        <w:bottom w:val="none" w:sz="0" w:space="0" w:color="auto"/>
        <w:right w:val="none" w:sz="0" w:space="0" w:color="auto"/>
      </w:divBdr>
    </w:div>
    <w:div w:id="12910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918B4-8A61-42C5-8A14-8F66D4D2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3</Pages>
  <Words>1898</Words>
  <Characters>841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dc:description/>
  <cp:lastModifiedBy>最高裁判所家庭局</cp:lastModifiedBy>
  <cp:revision>11</cp:revision>
  <cp:lastPrinted>2020-06-17T05:15:00Z</cp:lastPrinted>
  <dcterms:created xsi:type="dcterms:W3CDTF">2020-05-20T09:20:00Z</dcterms:created>
  <dcterms:modified xsi:type="dcterms:W3CDTF">2020-06-17T05:15:00Z</dcterms:modified>
</cp:coreProperties>
</file>