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DDE8" w:themeColor="accent5" w:themeTint="66"/>
  <w:body>
    <w:p w:rsidR="00380E79" w:rsidRPr="00D27B28" w:rsidRDefault="00D27B28" w:rsidP="00380E79">
      <w:pPr>
        <w:autoSpaceDE w:val="0"/>
        <w:autoSpaceDN w:val="0"/>
        <w:rPr>
          <w:rFonts w:ascii="ＤＨＰ特太ゴシック体" w:eastAsia="ＤＨＰ特太ゴシック体" w:hAnsiTheme="minorEastAsia"/>
          <w:b/>
          <w:sz w:val="40"/>
          <w:szCs w:val="40"/>
          <w:shd w:val="pct15" w:color="auto" w:fill="FFFFFF"/>
        </w:rPr>
      </w:pPr>
      <w:r w:rsidRPr="00D27B28">
        <w:rPr>
          <w:rFonts w:ascii="ＤＨＰ特太ゴシック体" w:eastAsia="ＤＨＰ特太ゴシック体" w:hAnsiTheme="minorEastAsia" w:hint="eastAsia"/>
          <w:b/>
          <w:sz w:val="40"/>
          <w:szCs w:val="40"/>
          <w:shd w:val="pct15" w:color="auto" w:fill="FFFFFF"/>
        </w:rPr>
        <w:t>支払督促</w:t>
      </w:r>
    </w:p>
    <w:p w:rsidR="00380E79" w:rsidRDefault="00380E79" w:rsidP="00380E79">
      <w:pPr>
        <w:autoSpaceDE w:val="0"/>
        <w:autoSpaceDN w:val="0"/>
        <w:rPr>
          <w:rFonts w:asciiTheme="minorEastAsia" w:eastAsiaTheme="minorEastAsia" w:hAnsiTheme="minorEastAsia"/>
          <w:sz w:val="22"/>
          <w:szCs w:val="22"/>
        </w:rPr>
      </w:pPr>
      <w:r w:rsidRPr="00BB6681">
        <w:rPr>
          <w:rFonts w:asciiTheme="minorEastAsia" w:eastAsiaTheme="minorEastAsia" w:hAnsiTheme="minorEastAsia" w:hint="eastAsia"/>
          <w:sz w:val="22"/>
          <w:szCs w:val="22"/>
        </w:rPr>
        <w:t>支払督促は</w:t>
      </w:r>
      <w:r>
        <w:rPr>
          <w:rFonts w:asciiTheme="minorEastAsia" w:eastAsiaTheme="minorEastAsia" w:hAnsiTheme="minorEastAsia" w:hint="eastAsia"/>
          <w:sz w:val="22"/>
          <w:szCs w:val="22"/>
        </w:rPr>
        <w:t xml:space="preserve">　　　　　　　・金銭</w:t>
      </w:r>
      <w:r w:rsidR="00127A98">
        <w:rPr>
          <w:rFonts w:asciiTheme="minorEastAsia" w:eastAsiaTheme="minorEastAsia" w:hAnsiTheme="minorEastAsia" w:hint="eastAsia"/>
          <w:sz w:val="22"/>
          <w:szCs w:val="22"/>
        </w:rPr>
        <w:t>そ</w:t>
      </w:r>
      <w:r>
        <w:rPr>
          <w:rFonts w:asciiTheme="minorEastAsia" w:eastAsiaTheme="minorEastAsia" w:hAnsiTheme="minorEastAsia" w:hint="eastAsia"/>
          <w:sz w:val="22"/>
          <w:szCs w:val="22"/>
        </w:rPr>
        <w:t>の</w:t>
      </w:r>
      <w:r w:rsidR="00127A98">
        <w:rPr>
          <w:rFonts w:asciiTheme="minorEastAsia" w:eastAsiaTheme="minorEastAsia" w:hAnsiTheme="minorEastAsia" w:hint="eastAsia"/>
          <w:sz w:val="22"/>
          <w:szCs w:val="22"/>
        </w:rPr>
        <w:t>他の代替物等の</w:t>
      </w:r>
      <w:r>
        <w:rPr>
          <w:rFonts w:asciiTheme="minorEastAsia" w:eastAsiaTheme="minorEastAsia" w:hAnsiTheme="minorEastAsia" w:hint="eastAsia"/>
          <w:sz w:val="22"/>
          <w:szCs w:val="22"/>
        </w:rPr>
        <w:t>請求のみ</w:t>
      </w:r>
      <w:r w:rsidR="006A41C2">
        <w:rPr>
          <w:rFonts w:asciiTheme="minorEastAsia" w:eastAsiaTheme="minorEastAsia" w:hAnsiTheme="minorEastAsia" w:hint="eastAsia"/>
          <w:sz w:val="22"/>
          <w:szCs w:val="22"/>
        </w:rPr>
        <w:t>（将来履行期を迎えるものは除く。）</w:t>
      </w:r>
    </w:p>
    <w:p w:rsidR="00380E79" w:rsidRDefault="00380E79" w:rsidP="00380E7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・相手方から異議が出ると</w:t>
      </w:r>
      <w:r w:rsidR="00C736F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訴訟手続に移行します。</w:t>
      </w:r>
    </w:p>
    <w:p w:rsidR="00380E79" w:rsidRDefault="00380E79" w:rsidP="00380E79">
      <w:pPr>
        <w:autoSpaceDE w:val="0"/>
        <w:autoSpaceDN w:val="0"/>
        <w:ind w:left="3016" w:hangingChars="1300" w:hanging="3016"/>
        <w:rPr>
          <w:rFonts w:asciiTheme="minorEastAsia" w:eastAsiaTheme="minorEastAsia" w:hAnsiTheme="minorEastAsia"/>
          <w:sz w:val="22"/>
          <w:szCs w:val="22"/>
        </w:rPr>
      </w:pPr>
      <w:r>
        <w:rPr>
          <w:rFonts w:asciiTheme="minorEastAsia" w:eastAsiaTheme="minorEastAsia" w:hAnsiTheme="minorEastAsia" w:hint="eastAsia"/>
          <w:sz w:val="22"/>
          <w:szCs w:val="22"/>
        </w:rPr>
        <w:t>書類の作成について　　　・裁判所は中立・公正な立場ですので，主張や法律構成に関するアドバイスは</w:t>
      </w:r>
      <w:r w:rsidR="00127A98">
        <w:rPr>
          <w:rFonts w:asciiTheme="minorEastAsia" w:eastAsiaTheme="minorEastAsia" w:hAnsiTheme="minorEastAsia" w:hint="eastAsia"/>
          <w:sz w:val="22"/>
          <w:szCs w:val="22"/>
        </w:rPr>
        <w:t>でき</w:t>
      </w:r>
      <w:r>
        <w:rPr>
          <w:rFonts w:asciiTheme="minorEastAsia" w:eastAsiaTheme="minorEastAsia" w:hAnsiTheme="minorEastAsia" w:hint="eastAsia"/>
          <w:sz w:val="22"/>
          <w:szCs w:val="22"/>
        </w:rPr>
        <w:t>ません。</w:t>
      </w:r>
      <w:r w:rsidR="00C736F7">
        <w:rPr>
          <w:rFonts w:asciiTheme="minorEastAsia" w:eastAsiaTheme="minorEastAsia" w:hAnsiTheme="minorEastAsia" w:hint="eastAsia"/>
          <w:sz w:val="22"/>
          <w:szCs w:val="22"/>
        </w:rPr>
        <w:t>法テラス、</w:t>
      </w:r>
      <w:r>
        <w:rPr>
          <w:rFonts w:asciiTheme="minorEastAsia" w:eastAsiaTheme="minorEastAsia" w:hAnsiTheme="minorEastAsia" w:hint="eastAsia"/>
          <w:sz w:val="22"/>
          <w:szCs w:val="22"/>
        </w:rPr>
        <w:t>弁護士</w:t>
      </w:r>
      <w:r w:rsidR="00C736F7">
        <w:rPr>
          <w:rFonts w:asciiTheme="minorEastAsia" w:eastAsiaTheme="minorEastAsia" w:hAnsiTheme="minorEastAsia" w:hint="eastAsia"/>
          <w:sz w:val="22"/>
          <w:szCs w:val="22"/>
        </w:rPr>
        <w:t>又は</w:t>
      </w:r>
      <w:r>
        <w:rPr>
          <w:rFonts w:asciiTheme="minorEastAsia" w:eastAsiaTheme="minorEastAsia" w:hAnsiTheme="minorEastAsia" w:hint="eastAsia"/>
          <w:sz w:val="22"/>
          <w:szCs w:val="22"/>
        </w:rPr>
        <w:t>司法書士にご相談ください。</w:t>
      </w:r>
    </w:p>
    <w:p w:rsidR="00D428F9" w:rsidRDefault="00D27B28" w:rsidP="00D428F9">
      <w:pPr>
        <w:autoSpaceDE w:val="0"/>
        <w:autoSpaceDN w:val="0"/>
        <w:ind w:left="5376" w:hangingChars="1300" w:hanging="5376"/>
        <w:rPr>
          <w:rFonts w:asciiTheme="minorEastAsia" w:eastAsiaTheme="minorEastAsia" w:hAnsiTheme="minorEastAsia"/>
          <w:sz w:val="22"/>
          <w:szCs w:val="22"/>
        </w:rPr>
      </w:pPr>
      <w:r>
        <w:rPr>
          <w:rFonts w:ascii="ＤＨＰ特太ゴシック体" w:eastAsia="ＤＨＰ特太ゴシック体" w:hAnsiTheme="minorEastAsia" w:hint="eastAsia"/>
          <w:b/>
          <w:sz w:val="40"/>
          <w:szCs w:val="40"/>
          <w:shd w:val="pct15" w:color="auto" w:fill="FFFFFF"/>
        </w:rPr>
        <w:t>提出書類一覧</w:t>
      </w:r>
    </w:p>
    <w:p w:rsidR="0017303E" w:rsidRDefault="0017303E" w:rsidP="00380E79">
      <w:pPr>
        <w:autoSpaceDE w:val="0"/>
        <w:autoSpaceDN w:val="0"/>
        <w:ind w:left="3016" w:hangingChars="1300" w:hanging="3016"/>
        <w:rPr>
          <w:rFonts w:asciiTheme="minorEastAsia" w:eastAsiaTheme="minorEastAsia" w:hAnsiTheme="minorEastAsia"/>
          <w:sz w:val="22"/>
          <w:szCs w:val="22"/>
        </w:rPr>
      </w:pPr>
      <w:r>
        <w:rPr>
          <w:rFonts w:asciiTheme="minorEastAsia" w:eastAsiaTheme="minorEastAsia" w:hAnsiTheme="minorEastAsia" w:hint="eastAsia"/>
          <w:sz w:val="22"/>
          <w:szCs w:val="22"/>
        </w:rPr>
        <w:t>注意：郵便料金は，申立書の枚数によって料金が変わる場合があります。</w:t>
      </w:r>
    </w:p>
    <w:p w:rsidR="00380E79" w:rsidRPr="00BB6681" w:rsidRDefault="00790344" w:rsidP="00380E79">
      <w:pPr>
        <w:autoSpaceDE w:val="0"/>
        <w:autoSpaceDN w:val="0"/>
        <w:ind w:left="3016" w:hangingChars="1300" w:hanging="301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1C2B">
        <w:rPr>
          <w:rFonts w:asciiTheme="minorEastAsia" w:eastAsiaTheme="minorEastAsia" w:hAnsiTheme="minorEastAsia" w:hint="eastAsia"/>
          <w:b/>
          <w:sz w:val="22"/>
          <w:szCs w:val="22"/>
        </w:rPr>
        <w:t>支払督促申立書１部</w:t>
      </w:r>
      <w:r>
        <w:rPr>
          <w:rFonts w:asciiTheme="minorEastAsia" w:eastAsiaTheme="minorEastAsia" w:hAnsiTheme="minorEastAsia" w:hint="eastAsia"/>
          <w:sz w:val="22"/>
          <w:szCs w:val="22"/>
        </w:rPr>
        <w:t xml:space="preserve">　　　　□「当事者目録」と　　　　　　</w:t>
      </w:r>
      <w:r w:rsidR="00380E79">
        <w:rPr>
          <w:rFonts w:asciiTheme="minorEastAsia" w:eastAsiaTheme="minorEastAsia" w:hAnsiTheme="minorEastAsia" w:hint="eastAsia"/>
          <w:sz w:val="22"/>
          <w:szCs w:val="22"/>
        </w:rPr>
        <w:t>□長形３号の封筒</w:t>
      </w:r>
      <w:r>
        <w:rPr>
          <w:rFonts w:asciiTheme="minorEastAsia" w:eastAsiaTheme="minorEastAsia" w:hAnsiTheme="minorEastAsia" w:hint="eastAsia"/>
          <w:sz w:val="22"/>
          <w:szCs w:val="22"/>
        </w:rPr>
        <w:t xml:space="preserve">　</w:t>
      </w:r>
      <w:r w:rsidRPr="00790344">
        <w:rPr>
          <w:rFonts w:asciiTheme="minorEastAsia" w:eastAsiaTheme="minorEastAsia" w:hAnsiTheme="minorEastAsia" w:hint="eastAsia"/>
          <w:sz w:val="20"/>
          <w:szCs w:val="20"/>
        </w:rPr>
        <w:t>債務者数＋１枚</w:t>
      </w:r>
    </w:p>
    <w:p w:rsidR="00380E79" w:rsidRDefault="00380E79" w:rsidP="00380E79">
      <w:pPr>
        <w:autoSpaceDE w:val="0"/>
        <w:autoSpaceDN w:val="0"/>
        <w:ind w:left="3016" w:hangingChars="1300" w:hanging="301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1C2B">
        <w:rPr>
          <w:rFonts w:asciiTheme="minorEastAsia" w:eastAsiaTheme="minorEastAsia" w:hAnsiTheme="minorEastAsia" w:hint="eastAsia"/>
          <w:b/>
          <w:sz w:val="22"/>
          <w:szCs w:val="22"/>
        </w:rPr>
        <w:t>収入印紙</w:t>
      </w:r>
      <w:r>
        <w:rPr>
          <w:rFonts w:asciiTheme="minorEastAsia" w:eastAsiaTheme="minorEastAsia" w:hAnsiTheme="minorEastAsia" w:hint="eastAsia"/>
          <w:sz w:val="22"/>
          <w:szCs w:val="22"/>
        </w:rPr>
        <w:t>（消印</w:t>
      </w:r>
      <w:r w:rsidR="00EA1E82">
        <w:rPr>
          <w:rFonts w:asciiTheme="minorEastAsia" w:eastAsiaTheme="minorEastAsia" w:hAnsiTheme="minorEastAsia" w:hint="eastAsia"/>
          <w:sz w:val="22"/>
          <w:szCs w:val="22"/>
        </w:rPr>
        <w:t xml:space="preserve">はしない）　　</w:t>
      </w:r>
      <w:r w:rsidR="00790344">
        <w:rPr>
          <w:rFonts w:asciiTheme="minorEastAsia" w:eastAsiaTheme="minorEastAsia" w:hAnsiTheme="minorEastAsia" w:hint="eastAsia"/>
          <w:sz w:val="22"/>
          <w:szCs w:val="22"/>
        </w:rPr>
        <w:t>「請求の趣旨及び原因」の　　□</w:t>
      </w:r>
      <w:r>
        <w:rPr>
          <w:rFonts w:asciiTheme="minorEastAsia" w:eastAsiaTheme="minorEastAsia" w:hAnsiTheme="minorEastAsia" w:hint="eastAsia"/>
          <w:sz w:val="22"/>
          <w:szCs w:val="22"/>
        </w:rPr>
        <w:t>郵便</w:t>
      </w:r>
      <w:r w:rsidRPr="00CD1C2B">
        <w:rPr>
          <w:rFonts w:asciiTheme="minorEastAsia" w:eastAsiaTheme="minorEastAsia" w:hAnsiTheme="minorEastAsia" w:hint="eastAsia"/>
          <w:b/>
          <w:sz w:val="22"/>
          <w:szCs w:val="22"/>
        </w:rPr>
        <w:t>切手　1,</w:t>
      </w:r>
      <w:r w:rsidR="00CD1C2B" w:rsidRPr="00CD1C2B">
        <w:rPr>
          <w:rFonts w:asciiTheme="minorEastAsia" w:eastAsiaTheme="minorEastAsia" w:hAnsiTheme="minorEastAsia" w:hint="eastAsia"/>
          <w:b/>
          <w:sz w:val="22"/>
          <w:szCs w:val="22"/>
        </w:rPr>
        <w:t>204</w:t>
      </w:r>
      <w:r w:rsidRPr="00CD1C2B">
        <w:rPr>
          <w:rFonts w:asciiTheme="minorEastAsia" w:eastAsiaTheme="minorEastAsia" w:hAnsiTheme="minorEastAsia" w:hint="eastAsia"/>
          <w:b/>
          <w:sz w:val="22"/>
          <w:szCs w:val="22"/>
        </w:rPr>
        <w:t>円</w:t>
      </w:r>
      <w:r w:rsidR="00127A98">
        <w:rPr>
          <w:rFonts w:asciiTheme="minorEastAsia" w:eastAsiaTheme="minorEastAsia" w:hAnsiTheme="minorEastAsia" w:hint="eastAsia"/>
          <w:sz w:val="22"/>
          <w:szCs w:val="22"/>
        </w:rPr>
        <w:t>分</w:t>
      </w:r>
      <w:r w:rsidR="00790344" w:rsidRPr="00790344">
        <w:rPr>
          <w:rFonts w:asciiTheme="minorEastAsia" w:eastAsiaTheme="minorEastAsia" w:hAnsiTheme="minorEastAsia" w:hint="eastAsia"/>
          <w:sz w:val="20"/>
          <w:szCs w:val="20"/>
        </w:rPr>
        <w:t>×債務者数</w:t>
      </w:r>
    </w:p>
    <w:p w:rsidR="00380E79" w:rsidRDefault="00EE5B2F" w:rsidP="00380E79">
      <w:pPr>
        <w:autoSpaceDE w:val="0"/>
        <w:autoSpaceDN w:val="0"/>
        <w:ind w:left="3016" w:hangingChars="1300" w:hanging="301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コピー</w:t>
      </w:r>
      <w:r w:rsidR="00194CCB">
        <w:rPr>
          <w:rFonts w:asciiTheme="minorEastAsia" w:eastAsiaTheme="minorEastAsia" w:hAnsiTheme="minorEastAsia" w:hint="eastAsia"/>
          <w:sz w:val="22"/>
          <w:szCs w:val="22"/>
        </w:rPr>
        <w:t>各</w:t>
      </w:r>
      <w:r w:rsidR="00AF7637">
        <w:rPr>
          <w:rFonts w:asciiTheme="minorEastAsia" w:eastAsiaTheme="minorEastAsia" w:hAnsiTheme="minorEastAsia" w:hint="eastAsia"/>
          <w:sz w:val="22"/>
          <w:szCs w:val="22"/>
        </w:rPr>
        <w:t xml:space="preserve">１部　　　　　　　</w:t>
      </w:r>
      <w:r w:rsidR="00885AE5">
        <w:rPr>
          <w:rFonts w:asciiTheme="minorEastAsia" w:eastAsiaTheme="minorEastAsia" w:hAnsiTheme="minorEastAsia" w:hint="eastAsia"/>
          <w:sz w:val="22"/>
          <w:szCs w:val="22"/>
        </w:rPr>
        <w:t xml:space="preserve">　  </w:t>
      </w:r>
      <w:r w:rsidR="00194CCB">
        <w:rPr>
          <w:rFonts w:asciiTheme="minorEastAsia" w:eastAsiaTheme="minorEastAsia" w:hAnsiTheme="minorEastAsia" w:hint="eastAsia"/>
          <w:sz w:val="22"/>
          <w:szCs w:val="22"/>
        </w:rPr>
        <w:t xml:space="preserve">　　　　　 </w:t>
      </w:r>
      <w:r w:rsidR="00510D83" w:rsidRPr="00CD1C2B">
        <w:rPr>
          <w:rFonts w:asciiTheme="minorEastAsia" w:eastAsiaTheme="minorEastAsia" w:hAnsiTheme="minorEastAsia" w:hint="eastAsia"/>
          <w:b/>
          <w:sz w:val="22"/>
          <w:szCs w:val="22"/>
        </w:rPr>
        <w:t>84</w:t>
      </w:r>
      <w:r w:rsidR="00380E79" w:rsidRPr="00CD1C2B">
        <w:rPr>
          <w:rFonts w:asciiTheme="minorEastAsia" w:eastAsiaTheme="minorEastAsia" w:hAnsiTheme="minorEastAsia" w:hint="eastAsia"/>
          <w:b/>
          <w:sz w:val="22"/>
          <w:szCs w:val="22"/>
        </w:rPr>
        <w:t>円</w:t>
      </w:r>
      <w:r w:rsidR="00F27D26">
        <w:rPr>
          <w:rFonts w:asciiTheme="minorEastAsia" w:eastAsiaTheme="minorEastAsia" w:hAnsiTheme="minorEastAsia" w:hint="eastAsia"/>
          <w:sz w:val="22"/>
          <w:szCs w:val="22"/>
        </w:rPr>
        <w:t>1</w:t>
      </w:r>
      <w:r w:rsidR="00380E79">
        <w:rPr>
          <w:rFonts w:asciiTheme="minorEastAsia" w:eastAsiaTheme="minorEastAsia" w:hAnsiTheme="minorEastAsia" w:hint="eastAsia"/>
          <w:sz w:val="22"/>
          <w:szCs w:val="22"/>
        </w:rPr>
        <w:t>枚</w:t>
      </w:r>
    </w:p>
    <w:p w:rsidR="003E6090" w:rsidRDefault="006C5C81" w:rsidP="003E609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16"/>
          <w:szCs w:val="16"/>
        </w:rPr>
        <mc:AlternateContent>
          <mc:Choice Requires="wps">
            <w:drawing>
              <wp:anchor distT="0" distB="0" distL="114300" distR="114300" simplePos="0" relativeHeight="251693056" behindDoc="0" locked="0" layoutInCell="1" allowOverlap="1">
                <wp:simplePos x="0" y="0"/>
                <wp:positionH relativeFrom="column">
                  <wp:posOffset>1443355</wp:posOffset>
                </wp:positionH>
                <wp:positionV relativeFrom="paragraph">
                  <wp:posOffset>239395</wp:posOffset>
                </wp:positionV>
                <wp:extent cx="80645" cy="443230"/>
                <wp:effectExtent l="62230" t="9525" r="9525" b="23495"/>
                <wp:wrapNone/>
                <wp:docPr id="10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F3636" id="_x0000_t32" coordsize="21600,21600" o:spt="32" o:oned="t" path="m,l21600,21600e" filled="f">
                <v:path arrowok="t" fillok="f" o:connecttype="none"/>
                <o:lock v:ext="edit" shapetype="t"/>
              </v:shapetype>
              <v:shape id="AutoShape 46" o:spid="_x0000_s1026" type="#_x0000_t32" style="position:absolute;left:0;text-align:left;margin-left:113.65pt;margin-top:18.85pt;width:6.35pt;height:34.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J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">
                <v:stroke endarrow="block"/>
              </v:shape>
            </w:pict>
          </mc:Fallback>
        </mc:AlternateContent>
      </w:r>
      <w:r>
        <w:rPr>
          <w:rFonts w:asciiTheme="minorEastAsia" w:eastAsiaTheme="minorEastAsia" w:hAnsiTheme="minorEastAsia"/>
          <w:noProof/>
          <w:sz w:val="16"/>
          <w:szCs w:val="16"/>
        </w:rPr>
        <mc:AlternateContent>
          <mc:Choice Requires="wps">
            <w:drawing>
              <wp:anchor distT="0" distB="0" distL="114300" distR="114300" simplePos="0" relativeHeight="251692032" behindDoc="0" locked="0" layoutInCell="1" allowOverlap="1">
                <wp:simplePos x="0" y="0"/>
                <wp:positionH relativeFrom="column">
                  <wp:posOffset>1352550</wp:posOffset>
                </wp:positionH>
                <wp:positionV relativeFrom="paragraph">
                  <wp:posOffset>239395</wp:posOffset>
                </wp:positionV>
                <wp:extent cx="171450" cy="243205"/>
                <wp:effectExtent l="57150" t="9525" r="9525" b="42545"/>
                <wp:wrapNone/>
                <wp:docPr id="10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0607" id="AutoShape 44" o:spid="_x0000_s1026" type="#_x0000_t32" style="position:absolute;left:0;text-align:left;margin-left:106.5pt;margin-top:18.85pt;width:13.5pt;height:19.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pS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">
                <v:stroke endarrow="block"/>
              </v:shape>
            </w:pict>
          </mc:Fallback>
        </mc:AlternateContent>
      </w:r>
      <w:r>
        <w:rPr>
          <w:rFonts w:asciiTheme="minorEastAsia" w:eastAsiaTheme="minorEastAsia" w:hAnsiTheme="minorEastAsia"/>
          <w:noProof/>
          <w:sz w:val="16"/>
          <w:szCs w:val="16"/>
        </w:rPr>
        <mc:AlternateContent>
          <mc:Choice Requires="wps">
            <w:drawing>
              <wp:anchor distT="0" distB="0" distL="114300" distR="114300" simplePos="0" relativeHeight="251691008" behindDoc="0" locked="0" layoutInCell="1" allowOverlap="1">
                <wp:simplePos x="0" y="0"/>
                <wp:positionH relativeFrom="column">
                  <wp:posOffset>1200150</wp:posOffset>
                </wp:positionH>
                <wp:positionV relativeFrom="paragraph">
                  <wp:posOffset>239395</wp:posOffset>
                </wp:positionV>
                <wp:extent cx="323850" cy="33655"/>
                <wp:effectExtent l="28575" t="19050" r="9525" b="61595"/>
                <wp:wrapNone/>
                <wp:docPr id="10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33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4A446" id="AutoShape 43" o:spid="_x0000_s1026" type="#_x0000_t32" style="position:absolute;left:0;text-align:left;margin-left:94.5pt;margin-top:18.85pt;width:25.5pt;height:2.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Eo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">
                <v:stroke endarrow="block"/>
              </v:shape>
            </w:pict>
          </mc:Fallback>
        </mc:AlternateContent>
      </w:r>
      <w:r>
        <w:rPr>
          <w:rFonts w:asciiTheme="minorEastAsia" w:eastAsiaTheme="minorEastAsia" w:hAnsiTheme="minorEastAsia"/>
          <w:noProof/>
          <w:sz w:val="16"/>
          <w:szCs w:val="16"/>
        </w:rPr>
        <mc:AlternateContent>
          <mc:Choice Requires="wps">
            <w:drawing>
              <wp:anchor distT="0" distB="0" distL="114300" distR="114300" simplePos="0" relativeHeight="251687936" behindDoc="0" locked="0" layoutInCell="1" allowOverlap="1">
                <wp:simplePos x="0" y="0"/>
                <wp:positionH relativeFrom="column">
                  <wp:posOffset>1057275</wp:posOffset>
                </wp:positionH>
                <wp:positionV relativeFrom="paragraph">
                  <wp:posOffset>239395</wp:posOffset>
                </wp:positionV>
                <wp:extent cx="90805" cy="90805"/>
                <wp:effectExtent l="9525" t="9525" r="13970" b="13970"/>
                <wp:wrapNone/>
                <wp:docPr id="10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61DA9" id="Oval 40" o:spid="_x0000_s1026" style="position:absolute;left:0;text-align:left;margin-left:83.25pt;margin-top:18.8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">
                <v:textbox inset="5.85pt,.7pt,5.85pt,.7pt"/>
              </v:oval>
            </w:pict>
          </mc:Fallback>
        </mc:AlternateContent>
      </w:r>
      <w:r>
        <w:rPr>
          <w:rFonts w:asciiTheme="minorEastAsia" w:eastAsiaTheme="minorEastAsia" w:hAnsiTheme="minorEastAsia"/>
          <w:noProof/>
          <w:sz w:val="16"/>
          <w:szCs w:val="16"/>
        </w:rPr>
        <mc:AlternateContent>
          <mc:Choice Requires="wps">
            <w:drawing>
              <wp:anchor distT="0" distB="0" distL="114300" distR="114300" simplePos="0" relativeHeight="251677696" behindDoc="0" locked="0" layoutInCell="1" allowOverlap="1">
                <wp:simplePos x="0" y="0"/>
                <wp:positionH relativeFrom="column">
                  <wp:posOffset>1200150</wp:posOffset>
                </wp:positionH>
                <wp:positionV relativeFrom="paragraph">
                  <wp:posOffset>168275</wp:posOffset>
                </wp:positionV>
                <wp:extent cx="0" cy="295275"/>
                <wp:effectExtent l="9525" t="5080" r="9525" b="13970"/>
                <wp:wrapNone/>
                <wp:docPr id="10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EEE6" id="AutoShape 25" o:spid="_x0000_s1026" type="#_x0000_t32" style="position:absolute;left:0;text-align:left;margin-left:94.5pt;margin-top:13.2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1zHw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"/>
            </w:pict>
          </mc:Fallback>
        </mc:AlternateContent>
      </w:r>
      <w:r>
        <w:rPr>
          <w:rFonts w:asciiTheme="minorEastAsia" w:eastAsiaTheme="minorEastAsia" w:hAnsiTheme="minor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168275</wp:posOffset>
                </wp:positionV>
                <wp:extent cx="1133475" cy="571500"/>
                <wp:effectExtent l="9525" t="5080" r="9525" b="13970"/>
                <wp:wrapNone/>
                <wp:docPr id="9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00055" id="AutoShape 24" o:spid="_x0000_s1026" type="#_x0000_t32" style="position:absolute;left:0;text-align:left;margin-left:5.25pt;margin-top:13.25pt;width:89.25pt;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aY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"/>
            </w:pict>
          </mc:Fallback>
        </mc:AlternateContent>
      </w:r>
      <w:r w:rsidR="003E6090" w:rsidRPr="003E6090">
        <w:rPr>
          <w:rFonts w:asciiTheme="minorEastAsia" w:eastAsiaTheme="minorEastAsia" w:hAnsiTheme="minorEastAsia" w:hint="eastAsia"/>
          <w:sz w:val="16"/>
          <w:szCs w:val="16"/>
        </w:rPr>
        <w:t>請求の趣旨及び原因</w:t>
      </w:r>
      <w:r w:rsidR="003E6090">
        <w:rPr>
          <w:rFonts w:asciiTheme="minorEastAsia" w:eastAsiaTheme="minorEastAsia" w:hAnsiTheme="minorEastAsia" w:hint="eastAsia"/>
          <w:sz w:val="16"/>
          <w:szCs w:val="16"/>
        </w:rPr>
        <w:t xml:space="preserve">　　　　</w:t>
      </w:r>
      <w:r w:rsidR="003E6090" w:rsidRPr="00B059B1">
        <w:rPr>
          <w:rFonts w:asciiTheme="minorEastAsia" w:eastAsiaTheme="minorEastAsia" w:hAnsiTheme="minorEastAsia" w:hint="eastAsia"/>
          <w:sz w:val="21"/>
          <w:szCs w:val="21"/>
        </w:rPr>
        <w:t xml:space="preserve">　</w:t>
      </w:r>
      <w:r w:rsidR="00B059B1" w:rsidRPr="00B059B1">
        <w:rPr>
          <w:rFonts w:asciiTheme="minorEastAsia" w:eastAsiaTheme="minorEastAsia" w:hAnsiTheme="minorEastAsia" w:hint="eastAsia"/>
          <w:sz w:val="21"/>
          <w:szCs w:val="21"/>
        </w:rPr>
        <w:t>捨印</w:t>
      </w:r>
      <w:r w:rsidR="003E6090">
        <w:rPr>
          <w:rFonts w:asciiTheme="minorEastAsia" w:eastAsiaTheme="minorEastAsia" w:hAnsiTheme="minorEastAsia" w:hint="eastAsia"/>
          <w:sz w:val="16"/>
          <w:szCs w:val="16"/>
        </w:rPr>
        <w:t xml:space="preserve">　　　</w:t>
      </w:r>
      <w:r w:rsidR="00B059B1">
        <w:rPr>
          <w:rFonts w:asciiTheme="minorEastAsia" w:eastAsiaTheme="minorEastAsia" w:hAnsiTheme="minorEastAsia" w:hint="eastAsia"/>
          <w:sz w:val="16"/>
          <w:szCs w:val="16"/>
        </w:rPr>
        <w:t xml:space="preserve"> </w:t>
      </w:r>
      <w:r w:rsidR="00790344">
        <w:rPr>
          <w:rFonts w:asciiTheme="minorEastAsia" w:eastAsiaTheme="minorEastAsia" w:hAnsiTheme="minorEastAsia" w:hint="eastAsia"/>
          <w:sz w:val="22"/>
          <w:szCs w:val="22"/>
        </w:rPr>
        <w:t>（余白に押印のないもの）　　□</w:t>
      </w:r>
      <w:r w:rsidR="00F27D26">
        <w:rPr>
          <w:rFonts w:asciiTheme="minorEastAsia" w:eastAsiaTheme="minorEastAsia" w:hAnsiTheme="minorEastAsia" w:hint="eastAsia"/>
          <w:sz w:val="22"/>
          <w:szCs w:val="22"/>
        </w:rPr>
        <w:t>官製</w:t>
      </w:r>
      <w:r w:rsidR="00F27D26" w:rsidRPr="00CD1C2B">
        <w:rPr>
          <w:rFonts w:asciiTheme="minorEastAsia" w:eastAsiaTheme="minorEastAsia" w:hAnsiTheme="minorEastAsia" w:hint="eastAsia"/>
          <w:b/>
          <w:sz w:val="22"/>
          <w:szCs w:val="22"/>
        </w:rPr>
        <w:t>ハガキ</w:t>
      </w:r>
      <w:r w:rsidR="00790344">
        <w:rPr>
          <w:rFonts w:asciiTheme="minorEastAsia" w:eastAsiaTheme="minorEastAsia" w:hAnsiTheme="minorEastAsia" w:hint="eastAsia"/>
          <w:sz w:val="22"/>
          <w:szCs w:val="22"/>
        </w:rPr>
        <w:t xml:space="preserve">  </w:t>
      </w:r>
      <w:r w:rsidR="00F27D26" w:rsidRPr="00790344">
        <w:rPr>
          <w:rFonts w:asciiTheme="minorEastAsia" w:eastAsiaTheme="minorEastAsia" w:hAnsiTheme="minorEastAsia" w:hint="eastAsia"/>
          <w:sz w:val="20"/>
          <w:szCs w:val="20"/>
        </w:rPr>
        <w:t>債務者数</w:t>
      </w:r>
      <w:r w:rsidR="00790344" w:rsidRPr="00790344">
        <w:rPr>
          <w:rFonts w:asciiTheme="minorEastAsia" w:eastAsiaTheme="minorEastAsia" w:hAnsiTheme="minorEastAsia" w:hint="eastAsia"/>
          <w:sz w:val="20"/>
          <w:szCs w:val="20"/>
        </w:rPr>
        <w:t>と同じ</w:t>
      </w:r>
      <w:r w:rsidR="00C93035" w:rsidRPr="00790344">
        <w:rPr>
          <w:rFonts w:asciiTheme="minorEastAsia" w:eastAsiaTheme="minorEastAsia" w:hAnsiTheme="minorEastAsia" w:hint="eastAsia"/>
          <w:sz w:val="20"/>
          <w:szCs w:val="20"/>
        </w:rPr>
        <w:t>枚数</w:t>
      </w:r>
    </w:p>
    <w:p w:rsidR="00606FF4" w:rsidRDefault="006C5C81" w:rsidP="003E609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72576" behindDoc="1" locked="0" layoutInCell="1" allowOverlap="1">
                <wp:simplePos x="0" y="0"/>
                <wp:positionH relativeFrom="column">
                  <wp:posOffset>7667625</wp:posOffset>
                </wp:positionH>
                <wp:positionV relativeFrom="paragraph">
                  <wp:posOffset>90805</wp:posOffset>
                </wp:positionV>
                <wp:extent cx="1133475" cy="1428750"/>
                <wp:effectExtent l="9525" t="5080" r="9525" b="13970"/>
                <wp:wrapNone/>
                <wp:docPr id="9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2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D495" id="Rectangle 20" o:spid="_x0000_s1026" style="position:absolute;left:0;text-align:left;margin-left:603.75pt;margin-top:7.15pt;width:89.2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8960" behindDoc="0" locked="0" layoutInCell="1" allowOverlap="1">
                <wp:simplePos x="0" y="0"/>
                <wp:positionH relativeFrom="column">
                  <wp:posOffset>1261745</wp:posOffset>
                </wp:positionH>
                <wp:positionV relativeFrom="paragraph">
                  <wp:posOffset>228600</wp:posOffset>
                </wp:positionV>
                <wp:extent cx="90805" cy="90805"/>
                <wp:effectExtent l="13970" t="9525" r="9525" b="13970"/>
                <wp:wrapNone/>
                <wp:docPr id="9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BBD85" id="Oval 41" o:spid="_x0000_s1026" style="position:absolute;left:0;text-align:left;margin-left:99.35pt;margin-top:18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">
                <v:textbox inset="5.85pt,.7pt,5.85pt,.7pt"/>
              </v:oval>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6912" behindDoc="0" locked="0" layoutInCell="1" allowOverlap="1">
                <wp:simplePos x="0" y="0"/>
                <wp:positionH relativeFrom="column">
                  <wp:posOffset>628650</wp:posOffset>
                </wp:positionH>
                <wp:positionV relativeFrom="paragraph">
                  <wp:posOffset>19050</wp:posOffset>
                </wp:positionV>
                <wp:extent cx="209550" cy="161925"/>
                <wp:effectExtent l="9525" t="9525" r="47625" b="57150"/>
                <wp:wrapNone/>
                <wp:docPr id="9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FB773" id="AutoShape 39" o:spid="_x0000_s1026" type="#_x0000_t32" style="position:absolute;left:0;text-align:left;margin-left:49.5pt;margin-top:1.5pt;width:16.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">
                <v:stroke endarrow="block"/>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1352550</wp:posOffset>
                </wp:positionH>
                <wp:positionV relativeFrom="paragraph">
                  <wp:posOffset>180975</wp:posOffset>
                </wp:positionV>
                <wp:extent cx="0" cy="304800"/>
                <wp:effectExtent l="9525" t="9525" r="9525" b="9525"/>
                <wp:wrapNone/>
                <wp:docPr id="9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EE925" id="AutoShape 23" o:spid="_x0000_s1026" type="#_x0000_t32" style="position:absolute;left:0;text-align:left;margin-left:106.5pt;margin-top:14.2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zHHg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"/>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180975</wp:posOffset>
                </wp:positionV>
                <wp:extent cx="1285875" cy="304800"/>
                <wp:effectExtent l="9525" t="9525" r="9525" b="9525"/>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C957F" id="AutoShape 22" o:spid="_x0000_s1026" type="#_x0000_t32" style="position:absolute;left:0;text-align:left;margin-left:5.25pt;margin-top:14.25pt;width:101.25pt;height:2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"/>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1552" behindDoc="1" locked="0" layoutInCell="1" allowOverlap="1">
                <wp:simplePos x="0" y="0"/>
                <wp:positionH relativeFrom="column">
                  <wp:posOffset>5972175</wp:posOffset>
                </wp:positionH>
                <wp:positionV relativeFrom="paragraph">
                  <wp:posOffset>485775</wp:posOffset>
                </wp:positionV>
                <wp:extent cx="180975" cy="257175"/>
                <wp:effectExtent l="9525" t="9525" r="9525" b="9525"/>
                <wp:wrapNone/>
                <wp:docPr id="9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8907" id="Rectangle 19" o:spid="_x0000_s1026" style="position:absolute;left:0;text-align:left;margin-left:470.25pt;margin-top:38.25pt;width:14.25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0528" behindDoc="1" locked="0" layoutInCell="1" allowOverlap="1">
                <wp:simplePos x="0" y="0"/>
                <wp:positionH relativeFrom="column">
                  <wp:posOffset>4962525</wp:posOffset>
                </wp:positionH>
                <wp:positionV relativeFrom="paragraph">
                  <wp:posOffset>733425</wp:posOffset>
                </wp:positionV>
                <wp:extent cx="180975" cy="257175"/>
                <wp:effectExtent l="9525" t="9525" r="9525" b="9525"/>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FBFB" id="Rectangle 18" o:spid="_x0000_s1026" style="position:absolute;left:0;text-align:left;margin-left:390.75pt;margin-top:57.75pt;width:14.2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6943" behindDoc="1" locked="0" layoutInCell="1" allowOverlap="1">
                <wp:simplePos x="0" y="0"/>
                <wp:positionH relativeFrom="column">
                  <wp:posOffset>4905375</wp:posOffset>
                </wp:positionH>
                <wp:positionV relativeFrom="paragraph">
                  <wp:posOffset>428625</wp:posOffset>
                </wp:positionV>
                <wp:extent cx="238125" cy="304800"/>
                <wp:effectExtent l="9525" t="9525" r="9525" b="9525"/>
                <wp:wrapNone/>
                <wp:docPr id="9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38CF" id="Rectangle 17" o:spid="_x0000_s1026" style="position:absolute;left:0;text-align:left;margin-left:386.25pt;margin-top:33.75pt;width:18.75pt;height:24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5886450</wp:posOffset>
                </wp:positionH>
                <wp:positionV relativeFrom="paragraph">
                  <wp:posOffset>209550</wp:posOffset>
                </wp:positionV>
                <wp:extent cx="771525" cy="152400"/>
                <wp:effectExtent l="19050" t="9525" r="19050" b="9525"/>
                <wp:wrapNone/>
                <wp:docPr id="9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1525" cy="152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6DB2" id="AutoShape 15" o:spid="_x0000_s1026" style="position:absolute;left:0;text-align:left;margin-left:463.5pt;margin-top:16.5pt;width:60.75pt;height:1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" path="m,l5400,21600r10800,l21600,,,xe">
                <v:stroke joinstyle="miter"/>
                <v:path o:connecttype="custom" o:connectlocs="675084,76200;385763,152400;96441,76200;385763,0" o:connectangles="0,0,0,0" textboxrect="4500,4500,17100,17100"/>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4838700</wp:posOffset>
                </wp:positionH>
                <wp:positionV relativeFrom="paragraph">
                  <wp:posOffset>209550</wp:posOffset>
                </wp:positionV>
                <wp:extent cx="771525" cy="152400"/>
                <wp:effectExtent l="19050" t="9525" r="19050" b="9525"/>
                <wp:wrapNone/>
                <wp:docPr id="8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1525" cy="152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C99D" id="AutoShape 14" o:spid="_x0000_s1026" style="position:absolute;left:0;text-align:left;margin-left:381pt;margin-top:16.5pt;width:60.75pt;height:1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" path="m,l5400,21600r10800,l21600,,,xe">
                <v:stroke joinstyle="miter"/>
                <v:path o:connecttype="custom" o:connectlocs="675084,76200;385763,152400;96441,76200;385763,0" o:connectangles="0,0,0,0" textboxrect="4500,4500,17100,17100"/>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2079" behindDoc="1" locked="0" layoutInCell="1" allowOverlap="1">
                <wp:simplePos x="0" y="0"/>
                <wp:positionH relativeFrom="column">
                  <wp:posOffset>2257425</wp:posOffset>
                </wp:positionH>
                <wp:positionV relativeFrom="paragraph">
                  <wp:posOffset>180975</wp:posOffset>
                </wp:positionV>
                <wp:extent cx="1457325" cy="1924050"/>
                <wp:effectExtent l="9525" t="9525" r="9525" b="9525"/>
                <wp:wrapNone/>
                <wp:docPr id="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924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B14E" id="Rectangle 7" o:spid="_x0000_s1026" style="position:absolute;left:0;text-align:left;margin-left:177.75pt;margin-top:14.25pt;width:114.75pt;height:151.5pt;z-index:-251654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IoIAIAADw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485775</wp:posOffset>
                </wp:positionV>
                <wp:extent cx="1457325" cy="1924050"/>
                <wp:effectExtent l="9525" t="9525" r="9525" b="952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924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5627" id="Rectangle 3" o:spid="_x0000_s1026" style="position:absolute;left:0;text-align:left;margin-left:5.25pt;margin-top:38.25pt;width:114.7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5IQIAADw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">
                <v:textbox inset="5.85pt,.7pt,5.85pt,.7pt"/>
              </v:rect>
            </w:pict>
          </mc:Fallback>
        </mc:AlternateContent>
      </w:r>
      <w:r w:rsidR="00606FF4">
        <w:rPr>
          <w:rFonts w:asciiTheme="minorEastAsia" w:eastAsiaTheme="minorEastAsia" w:hAnsiTheme="minorEastAsia" w:hint="eastAsia"/>
          <w:sz w:val="22"/>
          <w:szCs w:val="22"/>
        </w:rPr>
        <w:t xml:space="preserve">　　　　　　　　　　　　</w:t>
      </w:r>
    </w:p>
    <w:p w:rsidR="00606FF4" w:rsidRPr="00164477" w:rsidRDefault="006C5C81" w:rsidP="003E6090">
      <w:pPr>
        <w:tabs>
          <w:tab w:val="left" w:pos="3799"/>
        </w:tabs>
        <w:autoSpaceDE w:val="0"/>
        <w:autoSpaceDN w:val="0"/>
        <w:rPr>
          <w:rFonts w:asciiTheme="minorEastAsia" w:eastAsiaTheme="minorEastAsia" w:hAnsiTheme="minorEastAsia"/>
          <w:sz w:val="16"/>
          <w:szCs w:val="16"/>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1" locked="0" layoutInCell="1" allowOverlap="1">
                <wp:simplePos x="0" y="0"/>
                <wp:positionH relativeFrom="column">
                  <wp:posOffset>2705100</wp:posOffset>
                </wp:positionH>
                <wp:positionV relativeFrom="paragraph">
                  <wp:posOffset>232410</wp:posOffset>
                </wp:positionV>
                <wp:extent cx="1457325" cy="1924050"/>
                <wp:effectExtent l="9525" t="5080" r="9525" b="13970"/>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924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7F99" id="Rectangle 4" o:spid="_x0000_s1026" style="position:absolute;left:0;text-align:left;margin-left:213pt;margin-top:18.3pt;width:114.7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v9IQ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4384" behindDoc="1" locked="0" layoutInCell="1" allowOverlap="1">
                <wp:simplePos x="0" y="0"/>
                <wp:positionH relativeFrom="column">
                  <wp:posOffset>5886450</wp:posOffset>
                </wp:positionH>
                <wp:positionV relativeFrom="paragraph">
                  <wp:posOffset>122555</wp:posOffset>
                </wp:positionV>
                <wp:extent cx="771525" cy="1313815"/>
                <wp:effectExtent l="9525" t="9525" r="9525" b="1016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313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14E8" id="Rectangle 9" o:spid="_x0000_s1026" style="position:absolute;left:0;text-align:left;margin-left:463.5pt;margin-top:9.65pt;width:60.75pt;height:10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3360" behindDoc="1" locked="0" layoutInCell="1" allowOverlap="1">
                <wp:simplePos x="0" y="0"/>
                <wp:positionH relativeFrom="column">
                  <wp:posOffset>4838700</wp:posOffset>
                </wp:positionH>
                <wp:positionV relativeFrom="paragraph">
                  <wp:posOffset>122555</wp:posOffset>
                </wp:positionV>
                <wp:extent cx="771525" cy="1313815"/>
                <wp:effectExtent l="9525" t="9525" r="9525" b="10160"/>
                <wp:wrapNone/>
                <wp:docPr id="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313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6676" id="Rectangle 8" o:spid="_x0000_s1026" style="position:absolute;left:0;text-align:left;margin-left:381pt;margin-top:9.65pt;width:60.75pt;height:10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">
                <v:textbox inset="5.85pt,.7pt,5.85pt,.7pt"/>
              </v:rect>
            </w:pict>
          </mc:Fallback>
        </mc:AlternateContent>
      </w:r>
      <w:r w:rsidR="00164477">
        <w:rPr>
          <w:rFonts w:asciiTheme="minorEastAsia" w:eastAsiaTheme="minorEastAsia" w:hAnsiTheme="minorEastAsia" w:hint="eastAsia"/>
          <w:sz w:val="22"/>
          <w:szCs w:val="22"/>
        </w:rPr>
        <w:t xml:space="preserve">　　　　　</w:t>
      </w:r>
      <w:r w:rsidR="00164477">
        <w:rPr>
          <w:rFonts w:asciiTheme="minorEastAsia" w:eastAsiaTheme="minorEastAsia" w:hAnsiTheme="minorEastAsia" w:hint="eastAsia"/>
          <w:sz w:val="16"/>
          <w:szCs w:val="16"/>
        </w:rPr>
        <w:t>当事者目録</w:t>
      </w:r>
      <w:r w:rsidR="00B059B1">
        <w:rPr>
          <w:rFonts w:asciiTheme="minorEastAsia" w:eastAsiaTheme="minorEastAsia" w:hAnsiTheme="minorEastAsia" w:hint="eastAsia"/>
          <w:sz w:val="16"/>
          <w:szCs w:val="16"/>
        </w:rPr>
        <w:t xml:space="preserve">　　　　</w:t>
      </w:r>
      <w:r w:rsidR="003E6090">
        <w:rPr>
          <w:rFonts w:asciiTheme="minorEastAsia" w:eastAsiaTheme="minorEastAsia" w:hAnsiTheme="minorEastAsia"/>
          <w:sz w:val="16"/>
          <w:szCs w:val="16"/>
        </w:rPr>
        <w:tab/>
      </w:r>
      <w:r w:rsidR="003E6090">
        <w:rPr>
          <w:rFonts w:asciiTheme="minorEastAsia" w:eastAsiaTheme="minorEastAsia" w:hAnsiTheme="minorEastAsia" w:hint="eastAsia"/>
          <w:sz w:val="16"/>
          <w:szCs w:val="16"/>
        </w:rPr>
        <w:t>請求の趣旨及び原因</w:t>
      </w:r>
    </w:p>
    <w:p w:rsidR="003E6090" w:rsidRDefault="006C5C81" w:rsidP="009227FE">
      <w:pPr>
        <w:tabs>
          <w:tab w:val="center" w:pos="5233"/>
          <w:tab w:val="left" w:pos="7812"/>
          <w:tab w:val="left" w:pos="8152"/>
          <w:tab w:val="left" w:pos="9682"/>
        </w:tabs>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89984" behindDoc="0" locked="0" layoutInCell="1" allowOverlap="1">
                <wp:simplePos x="0" y="0"/>
                <wp:positionH relativeFrom="column">
                  <wp:posOffset>1352550</wp:posOffset>
                </wp:positionH>
                <wp:positionV relativeFrom="paragraph">
                  <wp:posOffset>63500</wp:posOffset>
                </wp:positionV>
                <wp:extent cx="90805" cy="90805"/>
                <wp:effectExtent l="9525" t="8890" r="13970" b="5080"/>
                <wp:wrapNone/>
                <wp:docPr id="8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336BD" id="Oval 42" o:spid="_x0000_s1026" style="position:absolute;left:0;text-align:left;margin-left:106.5pt;margin-top: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">
                <v:textbox inset="5.85pt,.7pt,5.85pt,.7pt"/>
              </v:oval>
            </w:pict>
          </mc:Fallback>
        </mc:AlternateContent>
      </w:r>
      <w:r w:rsidR="003E6090">
        <w:rPr>
          <w:rFonts w:asciiTheme="minorEastAsia" w:eastAsiaTheme="minorEastAsia" w:hAnsiTheme="minorEastAsia" w:hint="eastAsia"/>
          <w:sz w:val="22"/>
          <w:szCs w:val="22"/>
        </w:rPr>
        <w:t xml:space="preserve">　　支払督促申立書                       当事者目録</w:t>
      </w:r>
      <w:r w:rsidR="003E6090">
        <w:rPr>
          <w:rFonts w:asciiTheme="minorEastAsia" w:eastAsiaTheme="minorEastAsia" w:hAnsiTheme="minorEastAsia"/>
          <w:sz w:val="22"/>
          <w:szCs w:val="22"/>
        </w:rPr>
        <w:tab/>
      </w:r>
      <w:r w:rsidR="00510D83" w:rsidRPr="00510D83">
        <w:rPr>
          <w:rFonts w:asciiTheme="minorEastAsia" w:eastAsiaTheme="minorEastAsia" w:hAnsiTheme="minorEastAsia" w:hint="eastAsia"/>
          <w:sz w:val="16"/>
          <w:szCs w:val="16"/>
        </w:rPr>
        <w:t>切手</w:t>
      </w:r>
      <w:r w:rsidR="009227FE">
        <w:rPr>
          <w:rFonts w:asciiTheme="minorEastAsia" w:eastAsiaTheme="minorEastAsia" w:hAnsiTheme="minorEastAsia" w:hint="eastAsia"/>
          <w:sz w:val="16"/>
          <w:szCs w:val="16"/>
        </w:rPr>
        <w:t xml:space="preserve"> </w:t>
      </w:r>
      <w:r w:rsidR="00C6166C" w:rsidRPr="00C6166C">
        <w:rPr>
          <w:rFonts w:asciiTheme="minorEastAsia" w:eastAsiaTheme="minorEastAsia" w:hAnsiTheme="minorEastAsia" w:hint="eastAsia"/>
          <w:sz w:val="20"/>
          <w:szCs w:val="20"/>
        </w:rPr>
        <w:t>債</w:t>
      </w:r>
      <w:r w:rsidR="009227FE">
        <w:rPr>
          <w:rFonts w:asciiTheme="minorEastAsia" w:eastAsiaTheme="minorEastAsia" w:hAnsiTheme="minorEastAsia" w:hint="eastAsia"/>
          <w:sz w:val="20"/>
          <w:szCs w:val="20"/>
        </w:rPr>
        <w:t xml:space="preserve">         </w:t>
      </w:r>
      <w:r w:rsidR="00510D83" w:rsidRPr="00510D83">
        <w:rPr>
          <w:rFonts w:asciiTheme="minorEastAsia" w:eastAsiaTheme="minorEastAsia" w:hAnsiTheme="minorEastAsia" w:hint="eastAsia"/>
          <w:sz w:val="16"/>
          <w:szCs w:val="16"/>
        </w:rPr>
        <w:t>切手</w:t>
      </w:r>
      <w:r w:rsidR="009227FE">
        <w:rPr>
          <w:rFonts w:asciiTheme="minorEastAsia" w:eastAsiaTheme="minorEastAsia" w:hAnsiTheme="minorEastAsia" w:hint="eastAsia"/>
          <w:sz w:val="16"/>
          <w:szCs w:val="16"/>
        </w:rPr>
        <w:t xml:space="preserve"> </w:t>
      </w:r>
      <w:r w:rsidR="00C6166C">
        <w:rPr>
          <w:rFonts w:asciiTheme="minorEastAsia" w:eastAsiaTheme="minorEastAsia" w:hAnsiTheme="minorEastAsia" w:hint="eastAsia"/>
          <w:sz w:val="22"/>
          <w:szCs w:val="22"/>
        </w:rPr>
        <w:t>債</w:t>
      </w:r>
    </w:p>
    <w:p w:rsidR="003E6090" w:rsidRDefault="006C5C81" w:rsidP="009227FE">
      <w:pPr>
        <w:tabs>
          <w:tab w:val="left" w:pos="8047"/>
        </w:tabs>
        <w:autoSpaceDE w:val="0"/>
        <w:autoSpaceDN w:val="0"/>
        <w:ind w:firstLineChars="3550" w:firstLine="8236"/>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23776" behindDoc="1" locked="0" layoutInCell="1" allowOverlap="1">
                <wp:simplePos x="0" y="0"/>
                <wp:positionH relativeFrom="column">
                  <wp:posOffset>2876550</wp:posOffset>
                </wp:positionH>
                <wp:positionV relativeFrom="paragraph">
                  <wp:posOffset>130810</wp:posOffset>
                </wp:positionV>
                <wp:extent cx="1133475" cy="1360805"/>
                <wp:effectExtent l="9525" t="10795" r="9525" b="9525"/>
                <wp:wrapNone/>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6080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93275" id="Rectangle 77" o:spid="_x0000_s1026" style="position:absolute;left:0;text-align:left;margin-left:226.5pt;margin-top:10.3pt;width:89.25pt;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" fillcolor="white [3201]" strokecolor="black [3200]" strokeweight="1pt">
                <v:stroke dashstyle="dash"/>
                <v:shadow color="#868686"/>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5888" behindDoc="1" locked="0" layoutInCell="1" allowOverlap="1">
                <wp:simplePos x="0" y="0"/>
                <wp:positionH relativeFrom="column">
                  <wp:posOffset>1057275</wp:posOffset>
                </wp:positionH>
                <wp:positionV relativeFrom="paragraph">
                  <wp:posOffset>228600</wp:posOffset>
                </wp:positionV>
                <wp:extent cx="295275" cy="381000"/>
                <wp:effectExtent l="9525" t="13335" r="9525" b="5715"/>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81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CE7E" id="Rectangle 37" o:spid="_x0000_s1026" style="position:absolute;left:0;text-align:left;margin-left:83.25pt;margin-top:18pt;width:23.2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">
                <v:textbox inset="5.85pt,.7pt,5.85pt,.7pt"/>
              </v:rect>
            </w:pict>
          </mc:Fallback>
        </mc:AlternateContent>
      </w:r>
      <w:r w:rsidR="00C6166C" w:rsidRPr="00C6166C">
        <w:rPr>
          <w:rFonts w:asciiTheme="minorEastAsia" w:eastAsiaTheme="minorEastAsia" w:hAnsiTheme="minorEastAsia" w:hint="eastAsia"/>
          <w:sz w:val="20"/>
          <w:szCs w:val="20"/>
        </w:rPr>
        <w:t>務</w:t>
      </w:r>
      <w:r w:rsidR="003E6090">
        <w:rPr>
          <w:rFonts w:asciiTheme="minorEastAsia" w:eastAsiaTheme="minorEastAsia" w:hAnsiTheme="minorEastAsia" w:hint="eastAsia"/>
          <w:sz w:val="22"/>
          <w:szCs w:val="22"/>
        </w:rPr>
        <w:t xml:space="preserve">　　　　</w:t>
      </w:r>
      <w:r w:rsidR="00C6166C">
        <w:rPr>
          <w:rFonts w:asciiTheme="minorEastAsia" w:eastAsiaTheme="minorEastAsia" w:hAnsiTheme="minorEastAsia" w:hint="eastAsia"/>
          <w:sz w:val="22"/>
          <w:szCs w:val="22"/>
        </w:rPr>
        <w:t xml:space="preserve">    権</w:t>
      </w:r>
    </w:p>
    <w:p w:rsidR="00C6166C" w:rsidRPr="00C6166C" w:rsidRDefault="003E6090" w:rsidP="00C6166C">
      <w:pPr>
        <w:tabs>
          <w:tab w:val="left" w:pos="4788"/>
        </w:tabs>
        <w:autoSpaceDE w:val="0"/>
        <w:autoSpaceDN w:val="0"/>
        <w:ind w:firstLineChars="1000" w:firstLine="1720"/>
        <w:rPr>
          <w:rFonts w:asciiTheme="minorEastAsia" w:eastAsiaTheme="minorEastAsia" w:hAnsiTheme="minorEastAsia"/>
          <w:sz w:val="21"/>
          <w:szCs w:val="21"/>
        </w:rPr>
      </w:pPr>
      <w:r w:rsidRPr="003E6090">
        <w:rPr>
          <w:rFonts w:asciiTheme="minorEastAsia" w:eastAsiaTheme="minorEastAsia" w:hAnsiTheme="minorEastAsia" w:hint="eastAsia"/>
          <w:sz w:val="16"/>
          <w:szCs w:val="16"/>
        </w:rPr>
        <w:t>印紙</w:t>
      </w:r>
      <w:r>
        <w:rPr>
          <w:rFonts w:asciiTheme="minorEastAsia" w:eastAsiaTheme="minorEastAsia" w:hAnsiTheme="minorEastAsia"/>
          <w:sz w:val="16"/>
          <w:szCs w:val="16"/>
        </w:rPr>
        <w:tab/>
      </w:r>
      <w:r>
        <w:rPr>
          <w:rFonts w:asciiTheme="minorEastAsia" w:eastAsiaTheme="minorEastAsia" w:hAnsiTheme="minorEastAsia" w:hint="eastAsia"/>
          <w:sz w:val="16"/>
          <w:szCs w:val="16"/>
        </w:rPr>
        <w:t>債権者</w:t>
      </w:r>
      <w:r w:rsidR="009227FE">
        <w:rPr>
          <w:rFonts w:asciiTheme="minorEastAsia" w:eastAsiaTheme="minorEastAsia" w:hAnsiTheme="minorEastAsia"/>
          <w:sz w:val="16"/>
          <w:szCs w:val="16"/>
        </w:rPr>
        <w:t xml:space="preserve">                                  </w:t>
      </w:r>
      <w:r w:rsidR="00C6166C" w:rsidRPr="00C6166C">
        <w:rPr>
          <w:rFonts w:asciiTheme="minorEastAsia" w:eastAsiaTheme="minorEastAsia" w:hAnsiTheme="minorEastAsia" w:hint="eastAsia"/>
          <w:sz w:val="21"/>
          <w:szCs w:val="21"/>
        </w:rPr>
        <w:t>者</w:t>
      </w:r>
      <w:r w:rsidRPr="00C6166C">
        <w:rPr>
          <w:rFonts w:asciiTheme="minorEastAsia" w:eastAsiaTheme="minorEastAsia" w:hAnsiTheme="minorEastAsia" w:hint="eastAsia"/>
          <w:sz w:val="21"/>
          <w:szCs w:val="21"/>
        </w:rPr>
        <w:t xml:space="preserve"> </w:t>
      </w:r>
      <w:r w:rsidR="00C6166C">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C6166C">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C6166C" w:rsidRPr="00C6166C">
        <w:rPr>
          <w:rFonts w:asciiTheme="minorEastAsia" w:eastAsiaTheme="minorEastAsia" w:hAnsiTheme="minorEastAsia" w:hint="eastAsia"/>
          <w:sz w:val="22"/>
          <w:szCs w:val="22"/>
        </w:rPr>
        <w:t>者</w:t>
      </w:r>
      <w:r>
        <w:rPr>
          <w:rFonts w:asciiTheme="minorEastAsia" w:eastAsiaTheme="minorEastAsia" w:hAnsiTheme="minorEastAsia" w:hint="eastAsia"/>
          <w:sz w:val="16"/>
          <w:szCs w:val="16"/>
        </w:rPr>
        <w:t xml:space="preserve">   </w:t>
      </w:r>
    </w:p>
    <w:p w:rsidR="00606FF4" w:rsidRDefault="003E6090" w:rsidP="009227FE">
      <w:pPr>
        <w:tabs>
          <w:tab w:val="left" w:pos="8224"/>
        </w:tabs>
        <w:autoSpaceDE w:val="0"/>
        <w:autoSpaceDN w:val="0"/>
        <w:rPr>
          <w:rFonts w:asciiTheme="minorEastAsia" w:eastAsiaTheme="minorEastAsia" w:hAnsiTheme="minorEastAsia"/>
          <w:sz w:val="22"/>
          <w:szCs w:val="22"/>
        </w:rPr>
      </w:pPr>
      <w:r>
        <w:rPr>
          <w:rFonts w:asciiTheme="minorEastAsia" w:eastAsiaTheme="minorEastAsia" w:hAnsiTheme="minorEastAsia"/>
          <w:sz w:val="22"/>
          <w:szCs w:val="22"/>
        </w:rPr>
        <w:tab/>
      </w:r>
      <w:r w:rsidR="00C6166C">
        <w:rPr>
          <w:rFonts w:asciiTheme="minorEastAsia" w:eastAsiaTheme="minorEastAsia" w:hAnsiTheme="minorEastAsia" w:hint="eastAsia"/>
          <w:sz w:val="22"/>
          <w:szCs w:val="22"/>
        </w:rPr>
        <w:t>宛</w:t>
      </w:r>
      <w:r w:rsidR="009227FE">
        <w:rPr>
          <w:rFonts w:asciiTheme="minorEastAsia" w:eastAsiaTheme="minorEastAsia" w:hAnsiTheme="minorEastAsia"/>
          <w:sz w:val="22"/>
          <w:szCs w:val="22"/>
        </w:rPr>
        <w:t xml:space="preserve">            </w:t>
      </w:r>
      <w:r w:rsidR="00C6166C">
        <w:rPr>
          <w:rFonts w:asciiTheme="minorEastAsia" w:eastAsiaTheme="minorEastAsia" w:hAnsiTheme="minorEastAsia" w:hint="eastAsia"/>
          <w:sz w:val="22"/>
          <w:szCs w:val="22"/>
        </w:rPr>
        <w:t>宛</w:t>
      </w:r>
    </w:p>
    <w:p w:rsidR="00606FF4" w:rsidRDefault="006C5C81" w:rsidP="003E609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24800" behindDoc="0" locked="0" layoutInCell="1" allowOverlap="1">
                <wp:simplePos x="0" y="0"/>
                <wp:positionH relativeFrom="column">
                  <wp:posOffset>2876550</wp:posOffset>
                </wp:positionH>
                <wp:positionV relativeFrom="paragraph">
                  <wp:posOffset>83185</wp:posOffset>
                </wp:positionV>
                <wp:extent cx="1133475" cy="0"/>
                <wp:effectExtent l="9525" t="14605" r="9525" b="1397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C2CE0B" id="AutoShape 78" o:spid="_x0000_s1026" type="#_x0000_t32" style="position:absolute;left:0;text-align:left;margin-left:226.5pt;margin-top:6.55pt;width:89.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" strokecolor="black [3200]" strokeweight="1pt">
                <v:stroke dashstyle="dash"/>
                <v:shadow color="#868686"/>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3600" behindDoc="0" locked="0" layoutInCell="1" allowOverlap="1">
                <wp:simplePos x="0" y="0"/>
                <wp:positionH relativeFrom="column">
                  <wp:posOffset>7515225</wp:posOffset>
                </wp:positionH>
                <wp:positionV relativeFrom="paragraph">
                  <wp:posOffset>83185</wp:posOffset>
                </wp:positionV>
                <wp:extent cx="1133475" cy="0"/>
                <wp:effectExtent l="9525" t="5080" r="9525" b="13970"/>
                <wp:wrapNone/>
                <wp:docPr id="7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6802" id="AutoShape 21" o:spid="_x0000_s1026" type="#_x0000_t32" style="position:absolute;left:0;text-align:left;margin-left:591.75pt;margin-top:6.55pt;width:8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yYIQIAAD0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"/>
            </w:pict>
          </mc:Fallback>
        </mc:AlternateContent>
      </w:r>
      <w:r w:rsidR="00C6166C">
        <w:rPr>
          <w:rFonts w:asciiTheme="minorEastAsia" w:eastAsiaTheme="minorEastAsia" w:hAnsiTheme="minorEastAsia" w:hint="eastAsia"/>
          <w:sz w:val="22"/>
          <w:szCs w:val="22"/>
        </w:rPr>
        <w:t xml:space="preserve">　　　　　　　　　　　　　　　　　　　　　　　　　　　　　　　　　　　 名　　　　　  名</w:t>
      </w:r>
    </w:p>
    <w:p w:rsidR="00606FF4" w:rsidRDefault="009227FE" w:rsidP="003E6090">
      <w:pPr>
        <w:autoSpaceDE w:val="0"/>
        <w:autoSpaceDN w:val="0"/>
        <w:ind w:firstLineChars="100" w:firstLine="23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債権者　　　　　　　　　　　　　　　　 </w:t>
      </w:r>
      <w:r w:rsidR="003E6090" w:rsidRPr="003E6090">
        <w:rPr>
          <w:rFonts w:asciiTheme="minorEastAsia" w:eastAsiaTheme="minorEastAsia" w:hAnsiTheme="minorEastAsia" w:hint="eastAsia"/>
          <w:sz w:val="16"/>
          <w:szCs w:val="16"/>
        </w:rPr>
        <w:t>債務者</w:t>
      </w:r>
      <w:r w:rsidR="00C6166C">
        <w:rPr>
          <w:rFonts w:asciiTheme="minorEastAsia" w:eastAsiaTheme="minorEastAsia" w:hAnsiTheme="minorEastAsia" w:hint="eastAsia"/>
          <w:sz w:val="16"/>
          <w:szCs w:val="16"/>
        </w:rPr>
        <w:t xml:space="preserve">　　　　　　　　　　　</w:t>
      </w:r>
      <w:r w:rsidR="00FD0D0C">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FD0D0C" w:rsidRPr="00FD0D0C">
        <w:rPr>
          <w:rFonts w:asciiTheme="minorEastAsia" w:eastAsiaTheme="minorEastAsia" w:hAnsiTheme="minorEastAsia" w:hint="eastAsia"/>
          <w:sz w:val="18"/>
          <w:szCs w:val="18"/>
        </w:rPr>
        <w:t>【債務者ごと作成】</w:t>
      </w:r>
      <w:r w:rsidR="00FD0D0C">
        <w:rPr>
          <w:rFonts w:asciiTheme="minorEastAsia" w:eastAsiaTheme="minorEastAsia" w:hAnsiTheme="minorEastAsia" w:hint="eastAsia"/>
          <w:sz w:val="16"/>
          <w:szCs w:val="16"/>
        </w:rPr>
        <w:t xml:space="preserve">　　　</w:t>
      </w:r>
    </w:p>
    <w:p w:rsidR="003E6090" w:rsidRDefault="006C5C81" w:rsidP="003E6090">
      <w:pPr>
        <w:autoSpaceDE w:val="0"/>
        <w:autoSpaceDN w:val="0"/>
        <w:ind w:firstLineChars="100" w:firstLine="232"/>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5408" behindDoc="1" locked="0" layoutInCell="1" allowOverlap="1">
                <wp:simplePos x="0" y="0"/>
                <wp:positionH relativeFrom="column">
                  <wp:posOffset>5429250</wp:posOffset>
                </wp:positionH>
                <wp:positionV relativeFrom="paragraph">
                  <wp:posOffset>107950</wp:posOffset>
                </wp:positionV>
                <wp:extent cx="771525" cy="849630"/>
                <wp:effectExtent l="9525" t="13335" r="9525" b="13335"/>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8496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1D1E" id="Rectangle 10" o:spid="_x0000_s1026" style="position:absolute;left:0;text-align:left;margin-left:427.5pt;margin-top:8.5pt;width:60.75pt;height:6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">
                <v:textbox inset="5.85pt,.7pt,5.85pt,.7pt"/>
              </v:rect>
            </w:pict>
          </mc:Fallback>
        </mc:AlternateContent>
      </w:r>
      <w:r w:rsidR="003E6090">
        <w:rPr>
          <w:rFonts w:asciiTheme="minorEastAsia" w:eastAsiaTheme="minorEastAsia" w:hAnsiTheme="minorEastAsia" w:hint="eastAsia"/>
          <w:sz w:val="22"/>
          <w:szCs w:val="22"/>
        </w:rPr>
        <w:t>千葉　簡太　印</w:t>
      </w:r>
    </w:p>
    <w:p w:rsidR="00FD0D0C" w:rsidRDefault="00EA1E82" w:rsidP="00FD0D0C">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22"/>
          <w:szCs w:val="22"/>
        </w:rPr>
        <w:t xml:space="preserve">　　　　</w:t>
      </w:r>
      <w:r w:rsidRPr="00EA1E82">
        <w:rPr>
          <w:rFonts w:asciiTheme="minorEastAsia" w:eastAsiaTheme="minorEastAsia" w:hAnsiTheme="minorEastAsia" w:hint="eastAsia"/>
          <w:sz w:val="18"/>
          <w:szCs w:val="18"/>
        </w:rPr>
        <w:t xml:space="preserve">　</w:t>
      </w:r>
      <w:r w:rsidR="006A41C2" w:rsidRPr="006A41C2">
        <w:rPr>
          <w:rFonts w:asciiTheme="minorEastAsia" w:eastAsiaTheme="minorEastAsia" w:hAnsiTheme="minorEastAsia" w:hint="eastAsia"/>
          <w:b/>
          <w:sz w:val="18"/>
          <w:szCs w:val="18"/>
        </w:rPr>
        <w:t>１</w:t>
      </w:r>
      <w:r w:rsidR="00593086">
        <w:rPr>
          <w:rFonts w:asciiTheme="minorEastAsia" w:eastAsiaTheme="minorEastAsia" w:hAnsiTheme="minorEastAsia" w:hint="eastAsia"/>
          <w:sz w:val="18"/>
          <w:szCs w:val="18"/>
        </w:rPr>
        <w:t xml:space="preserve">　　　　　　　　　　　　　　　　　　　　　</w:t>
      </w:r>
      <w:r w:rsidR="006A41C2" w:rsidRPr="006A41C2">
        <w:rPr>
          <w:rFonts w:asciiTheme="minorEastAsia" w:eastAsiaTheme="minorEastAsia" w:hAnsiTheme="minorEastAsia" w:hint="eastAsia"/>
          <w:b/>
          <w:sz w:val="18"/>
          <w:szCs w:val="18"/>
        </w:rPr>
        <w:t>２</w:t>
      </w:r>
      <w:r w:rsidR="00593086">
        <w:rPr>
          <w:rFonts w:asciiTheme="minorEastAsia" w:eastAsiaTheme="minorEastAsia" w:hAnsiTheme="minorEastAsia" w:hint="eastAsia"/>
          <w:sz w:val="18"/>
          <w:szCs w:val="18"/>
        </w:rPr>
        <w:t xml:space="preserve">　　　　　　　　　　　　　　　　　ハガキ</w:t>
      </w:r>
    </w:p>
    <w:p w:rsidR="00606FF4" w:rsidRPr="00FD0D0C" w:rsidRDefault="00FD0D0C" w:rsidP="00FD0D0C">
      <w:pPr>
        <w:autoSpaceDE w:val="0"/>
        <w:autoSpaceDN w:val="0"/>
        <w:ind w:left="9024" w:hangingChars="4700" w:hanging="9024"/>
        <w:rPr>
          <w:rFonts w:asciiTheme="minorEastAsia" w:eastAsiaTheme="minorEastAsia" w:hAnsiTheme="minorEastAsia"/>
          <w:sz w:val="18"/>
          <w:szCs w:val="18"/>
        </w:rPr>
      </w:pPr>
      <w:r w:rsidRPr="00FD0D0C">
        <w:rPr>
          <w:rFonts w:asciiTheme="minorEastAsia" w:eastAsiaTheme="minorEastAsia" w:hAnsiTheme="minorEastAsia" w:hint="eastAsia"/>
          <w:sz w:val="18"/>
          <w:szCs w:val="18"/>
        </w:rPr>
        <w:t>【各葉</w:t>
      </w:r>
      <w:r w:rsidR="006A41C2">
        <w:rPr>
          <w:rFonts w:asciiTheme="minorEastAsia" w:eastAsiaTheme="minorEastAsia" w:hAnsiTheme="minorEastAsia" w:hint="eastAsia"/>
          <w:sz w:val="18"/>
          <w:szCs w:val="18"/>
        </w:rPr>
        <w:t>に</w:t>
      </w:r>
      <w:r w:rsidR="006A41C2" w:rsidRPr="006A41C2">
        <w:rPr>
          <w:rFonts w:asciiTheme="minorEastAsia" w:eastAsiaTheme="minorEastAsia" w:hAnsiTheme="minorEastAsia" w:hint="eastAsia"/>
          <w:b/>
          <w:sz w:val="18"/>
          <w:szCs w:val="18"/>
        </w:rPr>
        <w:t>頁数</w:t>
      </w:r>
      <w:r w:rsidR="006A41C2">
        <w:rPr>
          <w:rFonts w:asciiTheme="minorEastAsia" w:eastAsiaTheme="minorEastAsia" w:hAnsiTheme="minorEastAsia" w:hint="eastAsia"/>
          <w:sz w:val="18"/>
          <w:szCs w:val="18"/>
        </w:rPr>
        <w:t>（丁数）を記入</w:t>
      </w:r>
      <w:r w:rsidRPr="00FD0D0C">
        <w:rPr>
          <w:rFonts w:asciiTheme="minorEastAsia" w:eastAsiaTheme="minorEastAsia" w:hAnsiTheme="minorEastAsia" w:hint="eastAsia"/>
          <w:sz w:val="18"/>
          <w:szCs w:val="18"/>
        </w:rPr>
        <w:t>】</w:t>
      </w:r>
      <w:r w:rsidR="006F743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債権者の宛名</w:t>
      </w:r>
      <w:r w:rsidR="00C6166C" w:rsidRPr="00FD0D0C">
        <w:rPr>
          <w:rFonts w:asciiTheme="minorEastAsia" w:eastAsiaTheme="minorEastAsia" w:hAnsiTheme="minorEastAsia" w:hint="eastAsia"/>
          <w:sz w:val="18"/>
          <w:szCs w:val="18"/>
        </w:rPr>
        <w:t xml:space="preserve">　　　　　　　　　　　　　　　　　　　　　</w:t>
      </w:r>
    </w:p>
    <w:p w:rsidR="00FD0D0C" w:rsidRDefault="00FD0D0C" w:rsidP="00FC499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1C2B">
        <w:rPr>
          <w:rFonts w:asciiTheme="minorEastAsia" w:eastAsiaTheme="minorEastAsia" w:hAnsiTheme="minorEastAsia" w:hint="eastAsia"/>
          <w:b/>
          <w:sz w:val="22"/>
          <w:szCs w:val="22"/>
        </w:rPr>
        <w:t>（債権者もしくは債務者が法人のとき）</w:t>
      </w:r>
      <w:r>
        <w:rPr>
          <w:rFonts w:asciiTheme="minorEastAsia" w:eastAsiaTheme="minorEastAsia" w:hAnsiTheme="minorEastAsia" w:hint="eastAsia"/>
          <w:sz w:val="22"/>
          <w:szCs w:val="22"/>
        </w:rPr>
        <w:t xml:space="preserve">　　　　　　　　　　　　　　</w:t>
      </w:r>
    </w:p>
    <w:p w:rsidR="00D27B28" w:rsidRDefault="00FD0D0C" w:rsidP="00FC499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□当該法人の</w:t>
      </w:r>
      <w:r w:rsidRPr="00CD1C2B">
        <w:rPr>
          <w:rFonts w:asciiTheme="minorEastAsia" w:eastAsiaTheme="minorEastAsia" w:hAnsiTheme="minorEastAsia" w:hint="eastAsia"/>
          <w:b/>
          <w:sz w:val="22"/>
          <w:szCs w:val="22"/>
        </w:rPr>
        <w:t>登記</w:t>
      </w:r>
      <w:r w:rsidR="00A53D99" w:rsidRPr="00CD1C2B">
        <w:rPr>
          <w:rFonts w:asciiTheme="minorEastAsia" w:eastAsiaTheme="minorEastAsia" w:hAnsiTheme="minorEastAsia" w:hint="eastAsia"/>
          <w:b/>
          <w:sz w:val="22"/>
          <w:szCs w:val="22"/>
        </w:rPr>
        <w:t>事項証明書</w:t>
      </w:r>
      <w:r>
        <w:rPr>
          <w:rFonts w:asciiTheme="minorEastAsia" w:eastAsiaTheme="minorEastAsia" w:hAnsiTheme="minorEastAsia" w:hint="eastAsia"/>
          <w:sz w:val="22"/>
          <w:szCs w:val="22"/>
        </w:rPr>
        <w:t xml:space="preserve">　　　　　　　　　　　　　　　　　　　　　　　</w:t>
      </w:r>
      <w:r w:rsidR="00557483" w:rsidRPr="00557483">
        <w:rPr>
          <w:rFonts w:asciiTheme="minorEastAsia" w:eastAsiaTheme="minorEastAsia" w:hAnsiTheme="minorEastAsia" w:hint="eastAsia"/>
          <w:sz w:val="18"/>
          <w:szCs w:val="18"/>
        </w:rPr>
        <w:t>【債務者の数分作成】</w:t>
      </w:r>
    </w:p>
    <w:p w:rsidR="00D27B28" w:rsidRPr="00D27B28" w:rsidRDefault="00D27B28" w:rsidP="00D27B28">
      <w:pPr>
        <w:autoSpaceDE w:val="0"/>
        <w:autoSpaceDN w:val="0"/>
        <w:rPr>
          <w:rFonts w:ascii="ＤＨＰ特太ゴシック体" w:eastAsia="ＤＨＰ特太ゴシック体" w:hAnsiTheme="minorEastAsia"/>
          <w:b/>
          <w:sz w:val="40"/>
          <w:szCs w:val="40"/>
          <w:shd w:val="pct15" w:color="auto" w:fill="FFFFFF"/>
        </w:rPr>
      </w:pPr>
      <w:r>
        <w:rPr>
          <w:rFonts w:ascii="ＤＨＰ特太ゴシック体" w:eastAsia="ＤＨＰ特太ゴシック体" w:hAnsiTheme="minorEastAsia" w:hint="eastAsia"/>
          <w:b/>
          <w:sz w:val="40"/>
          <w:szCs w:val="40"/>
          <w:shd w:val="pct15" w:color="auto" w:fill="FFFFFF"/>
        </w:rPr>
        <w:t>手続きの概要</w:t>
      </w:r>
    </w:p>
    <w:p w:rsidR="00B059B1" w:rsidRDefault="006C5C81" w:rsidP="00B059B1">
      <w:pPr>
        <w:tabs>
          <w:tab w:val="left" w:pos="2217"/>
        </w:tabs>
        <w:autoSpaceDE w:val="0"/>
        <w:autoSpaceDN w:val="0"/>
        <w:rPr>
          <w:sz w:val="21"/>
          <w:szCs w:val="21"/>
        </w:rPr>
      </w:pPr>
      <w:r>
        <w:rPr>
          <w:noProof/>
          <w:sz w:val="21"/>
          <w:szCs w:val="21"/>
        </w:rPr>
        <mc:AlternateContent>
          <mc:Choice Requires="wps">
            <w:drawing>
              <wp:anchor distT="0" distB="0" distL="114300" distR="114300" simplePos="0" relativeHeight="251707392" behindDoc="0" locked="0" layoutInCell="1" allowOverlap="1">
                <wp:simplePos x="0" y="0"/>
                <wp:positionH relativeFrom="column">
                  <wp:posOffset>1148080</wp:posOffset>
                </wp:positionH>
                <wp:positionV relativeFrom="paragraph">
                  <wp:posOffset>133350</wp:posOffset>
                </wp:positionV>
                <wp:extent cx="0" cy="447040"/>
                <wp:effectExtent l="5080" t="9525" r="13970" b="10160"/>
                <wp:wrapNone/>
                <wp:docPr id="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A075F" id="AutoShape 60" o:spid="_x0000_s1026" type="#_x0000_t32" style="position:absolute;left:0;text-align:left;margin-left:90.4pt;margin-top:10.5pt;width:0;height:3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qR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"/>
            </w:pict>
          </mc:Fallback>
        </mc:AlternateContent>
      </w:r>
      <w:r>
        <w:rPr>
          <w:noProof/>
          <w:sz w:val="21"/>
          <w:szCs w:val="21"/>
        </w:rPr>
        <mc:AlternateContent>
          <mc:Choice Requires="wps">
            <w:drawing>
              <wp:anchor distT="0" distB="0" distL="114300" distR="114300" simplePos="0" relativeHeight="251710464" behindDoc="0" locked="0" layoutInCell="1" allowOverlap="1">
                <wp:simplePos x="0" y="0"/>
                <wp:positionH relativeFrom="column">
                  <wp:posOffset>2571750</wp:posOffset>
                </wp:positionH>
                <wp:positionV relativeFrom="paragraph">
                  <wp:posOffset>133350</wp:posOffset>
                </wp:positionV>
                <wp:extent cx="304800" cy="0"/>
                <wp:effectExtent l="9525" t="57150" r="19050" b="57150"/>
                <wp:wrapNone/>
                <wp:docPr id="7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F7C3" id="AutoShape 63" o:spid="_x0000_s1026" type="#_x0000_t32" style="position:absolute;left:0;text-align:left;margin-left:202.5pt;margin-top:10.5pt;width:2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YF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2cY&#10;KdLDjB73XsfUaDYJDRqMK8CuUlsbSqRH9WKeNP3mkNJVR1TLo/XryYBzFjySdy7h4gyk2Q2fNQMb&#10;Aglit46N7UNI6AM6xqGcbkPhR48ofJyk+TyF0d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">
                <v:stroke endarrow="block"/>
              </v:shape>
            </w:pict>
          </mc:Fallback>
        </mc:AlternateContent>
      </w:r>
      <w:r>
        <w:rPr>
          <w:noProof/>
          <w:sz w:val="21"/>
          <w:szCs w:val="21"/>
        </w:rPr>
        <mc:AlternateContent>
          <mc:Choice Requires="wps">
            <w:drawing>
              <wp:anchor distT="0" distB="0" distL="114300" distR="114300" simplePos="0" relativeHeight="251708416" behindDoc="0" locked="0" layoutInCell="1" allowOverlap="1">
                <wp:simplePos x="0" y="0"/>
                <wp:positionH relativeFrom="column">
                  <wp:posOffset>1148080</wp:posOffset>
                </wp:positionH>
                <wp:positionV relativeFrom="paragraph">
                  <wp:posOffset>133350</wp:posOffset>
                </wp:positionV>
                <wp:extent cx="204470" cy="0"/>
                <wp:effectExtent l="5080" t="57150" r="19050" b="57150"/>
                <wp:wrapNone/>
                <wp:docPr id="7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60FF" id="AutoShape 61" o:spid="_x0000_s1026" type="#_x0000_t32" style="position:absolute;left:0;text-align:left;margin-left:90.4pt;margin-top:10.5pt;width:16.1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f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">
                <v:stroke endarrow="block"/>
              </v:shape>
            </w:pict>
          </mc:Fallback>
        </mc:AlternateContent>
      </w:r>
      <w:r>
        <w:rPr>
          <w:noProof/>
          <w:sz w:val="21"/>
          <w:szCs w:val="21"/>
        </w:rPr>
        <mc:AlternateContent>
          <mc:Choice Requires="wps">
            <w:drawing>
              <wp:anchor distT="0" distB="0" distL="114300" distR="114300" simplePos="0" relativeHeight="251694080" behindDoc="0" locked="0" layoutInCell="1" allowOverlap="1">
                <wp:simplePos x="0" y="0"/>
                <wp:positionH relativeFrom="column">
                  <wp:posOffset>-104775</wp:posOffset>
                </wp:positionH>
                <wp:positionV relativeFrom="paragraph">
                  <wp:posOffset>19050</wp:posOffset>
                </wp:positionV>
                <wp:extent cx="352425" cy="1028700"/>
                <wp:effectExtent l="9525" t="9525" r="9525" b="9525"/>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28700"/>
                        </a:xfrm>
                        <a:prstGeom prst="rect">
                          <a:avLst/>
                        </a:prstGeom>
                        <a:solidFill>
                          <a:srgbClr val="FFFFFF"/>
                        </a:solidFill>
                        <a:ln w="9525">
                          <a:solidFill>
                            <a:srgbClr val="000000"/>
                          </a:solidFill>
                          <a:miter lim="800000"/>
                          <a:headEnd/>
                          <a:tailEnd/>
                        </a:ln>
                      </wps:spPr>
                      <wps:txbx>
                        <w:txbxContent>
                          <w:p w:rsidR="00D27B28" w:rsidRPr="00B059B1" w:rsidRDefault="00D27B28" w:rsidP="00A8642A">
                            <w:pPr>
                              <w:ind w:firstLineChars="50" w:firstLine="111"/>
                              <w:rPr>
                                <w:sz w:val="21"/>
                                <w:szCs w:val="21"/>
                              </w:rPr>
                            </w:pPr>
                            <w:r w:rsidRPr="00B059B1">
                              <w:rPr>
                                <w:rFonts w:hint="eastAsia"/>
                                <w:sz w:val="21"/>
                                <w:szCs w:val="21"/>
                              </w:rPr>
                              <w:t>申立書</w:t>
                            </w:r>
                            <w:r>
                              <w:rPr>
                                <w:rFonts w:hint="eastAsia"/>
                                <w:sz w:val="21"/>
                                <w:szCs w:val="21"/>
                              </w:rPr>
                              <w:t xml:space="preserve"> </w:t>
                            </w:r>
                            <w:r w:rsidRPr="00B059B1">
                              <w:rPr>
                                <w:rFonts w:hint="eastAsia"/>
                                <w:sz w:val="21"/>
                                <w:szCs w:val="21"/>
                              </w:rPr>
                              <w:t>提出</w:t>
                            </w:r>
                          </w:p>
                          <w:p w:rsidR="00D27B28" w:rsidRDefault="00D27B2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25pt;margin-top:1.5pt;width:27.7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">
                <v:textbox style="layout-flow:vertical-ideographic" inset="5.85pt,.7pt,5.85pt,.7pt">
                  <w:txbxContent>
                    <w:p w:rsidR="00D27B28" w:rsidRPr="00B059B1" w:rsidRDefault="00D27B28" w:rsidP="00A8642A">
                      <w:pPr>
                        <w:ind w:firstLineChars="50" w:firstLine="111"/>
                        <w:rPr>
                          <w:sz w:val="21"/>
                          <w:szCs w:val="21"/>
                        </w:rPr>
                      </w:pPr>
                      <w:r w:rsidRPr="00B059B1">
                        <w:rPr>
                          <w:rFonts w:hint="eastAsia"/>
                          <w:sz w:val="21"/>
                          <w:szCs w:val="21"/>
                        </w:rPr>
                        <w:t>申立書</w:t>
                      </w:r>
                      <w:r>
                        <w:rPr>
                          <w:rFonts w:hint="eastAsia"/>
                          <w:sz w:val="21"/>
                          <w:szCs w:val="21"/>
                        </w:rPr>
                        <w:t xml:space="preserve"> </w:t>
                      </w:r>
                      <w:r w:rsidRPr="00B059B1">
                        <w:rPr>
                          <w:rFonts w:hint="eastAsia"/>
                          <w:sz w:val="21"/>
                          <w:szCs w:val="21"/>
                        </w:rPr>
                        <w:t>提出</w:t>
                      </w:r>
                    </w:p>
                    <w:p w:rsidR="00D27B28" w:rsidRDefault="00D27B28"/>
                  </w:txbxContent>
                </v:textbox>
              </v:shape>
            </w:pict>
          </mc:Fallback>
        </mc:AlternateContent>
      </w:r>
      <w:r>
        <w:rPr>
          <w:noProof/>
          <w:sz w:val="21"/>
          <w:szCs w:val="21"/>
        </w:rPr>
        <mc:AlternateContent>
          <mc:Choice Requires="wps">
            <w:drawing>
              <wp:anchor distT="0" distB="0" distL="114300" distR="114300" simplePos="0" relativeHeight="251695104" behindDoc="0" locked="0" layoutInCell="1" allowOverlap="1">
                <wp:simplePos x="0" y="0"/>
                <wp:positionH relativeFrom="column">
                  <wp:posOffset>542925</wp:posOffset>
                </wp:positionH>
                <wp:positionV relativeFrom="paragraph">
                  <wp:posOffset>19050</wp:posOffset>
                </wp:positionV>
                <wp:extent cx="409575" cy="1028700"/>
                <wp:effectExtent l="9525" t="9525" r="9525" b="9525"/>
                <wp:wrapNone/>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028700"/>
                        </a:xfrm>
                        <a:prstGeom prst="rect">
                          <a:avLst/>
                        </a:prstGeom>
                        <a:solidFill>
                          <a:srgbClr val="FFFFFF"/>
                        </a:solidFill>
                        <a:ln w="9525">
                          <a:solidFill>
                            <a:srgbClr val="000000"/>
                          </a:solidFill>
                          <a:miter lim="800000"/>
                          <a:headEnd/>
                          <a:tailEnd/>
                        </a:ln>
                      </wps:spPr>
                      <wps:txbx>
                        <w:txbxContent>
                          <w:p w:rsidR="00D27B28" w:rsidRPr="00B059B1" w:rsidRDefault="00D27B28" w:rsidP="00A8642A">
                            <w:pPr>
                              <w:ind w:firstLineChars="50" w:firstLine="111"/>
                              <w:rPr>
                                <w:sz w:val="21"/>
                                <w:szCs w:val="21"/>
                              </w:rPr>
                            </w:pPr>
                            <w:r>
                              <w:rPr>
                                <w:rFonts w:hint="eastAsia"/>
                                <w:sz w:val="21"/>
                                <w:szCs w:val="21"/>
                              </w:rPr>
                              <w:t>支払督促発</w:t>
                            </w:r>
                            <w:r w:rsidR="00F27D26">
                              <w:rPr>
                                <w:rFonts w:hint="eastAsia"/>
                                <w:sz w:val="21"/>
                                <w:szCs w:val="21"/>
                              </w:rPr>
                              <w:t>付</w:t>
                            </w:r>
                            <w:r>
                              <w:rPr>
                                <w:rFonts w:hint="eastAsia"/>
                                <w:sz w:val="21"/>
                                <w:szCs w:val="21"/>
                              </w:rPr>
                              <w:t>布</w:t>
                            </w:r>
                          </w:p>
                          <w:p w:rsidR="00D27B28" w:rsidRDefault="00D27B28" w:rsidP="00B059B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42.75pt;margin-top:1.5pt;width:32.2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">
                <v:textbox style="layout-flow:vertical-ideographic" inset="5.85pt,.7pt,5.85pt,.7pt">
                  <w:txbxContent>
                    <w:p w:rsidR="00D27B28" w:rsidRPr="00B059B1" w:rsidRDefault="00D27B28" w:rsidP="00A8642A">
                      <w:pPr>
                        <w:ind w:firstLineChars="50" w:firstLine="111"/>
                        <w:rPr>
                          <w:sz w:val="21"/>
                          <w:szCs w:val="21"/>
                        </w:rPr>
                      </w:pPr>
                      <w:r>
                        <w:rPr>
                          <w:rFonts w:hint="eastAsia"/>
                          <w:sz w:val="21"/>
                          <w:szCs w:val="21"/>
                        </w:rPr>
                        <w:t>支払督促発</w:t>
                      </w:r>
                      <w:r w:rsidR="00F27D26">
                        <w:rPr>
                          <w:rFonts w:hint="eastAsia"/>
                          <w:sz w:val="21"/>
                          <w:szCs w:val="21"/>
                        </w:rPr>
                        <w:t>付</w:t>
                      </w:r>
                      <w:r>
                        <w:rPr>
                          <w:rFonts w:hint="eastAsia"/>
                          <w:sz w:val="21"/>
                          <w:szCs w:val="21"/>
                        </w:rPr>
                        <w:t>布</w:t>
                      </w:r>
                    </w:p>
                    <w:p w:rsidR="00D27B28" w:rsidRDefault="00D27B28" w:rsidP="00B059B1"/>
                  </w:txbxContent>
                </v:textbox>
              </v:shape>
            </w:pict>
          </mc:Fallback>
        </mc:AlternateContent>
      </w:r>
      <w:r>
        <w:rPr>
          <w:noProof/>
          <w:sz w:val="21"/>
          <w:szCs w:val="21"/>
        </w:rPr>
        <mc:AlternateContent>
          <mc:Choice Requires="wps">
            <w:drawing>
              <wp:anchor distT="0" distB="0" distL="114300" distR="114300" simplePos="0" relativeHeight="251704320" behindDoc="0" locked="0" layoutInCell="1" allowOverlap="1">
                <wp:simplePos x="0" y="0"/>
                <wp:positionH relativeFrom="column">
                  <wp:posOffset>5753100</wp:posOffset>
                </wp:positionH>
                <wp:positionV relativeFrom="paragraph">
                  <wp:posOffset>19050</wp:posOffset>
                </wp:positionV>
                <wp:extent cx="419100" cy="1419225"/>
                <wp:effectExtent l="9525" t="9525" r="9525" b="9525"/>
                <wp:wrapNone/>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19225"/>
                        </a:xfrm>
                        <a:prstGeom prst="rect">
                          <a:avLst/>
                        </a:prstGeom>
                        <a:solidFill>
                          <a:srgbClr val="FFFFFF"/>
                        </a:solidFill>
                        <a:ln w="9525">
                          <a:solidFill>
                            <a:srgbClr val="000000"/>
                          </a:solidFill>
                          <a:miter lim="800000"/>
                          <a:headEnd/>
                          <a:tailEnd/>
                        </a:ln>
                      </wps:spPr>
                      <wps:txbx>
                        <w:txbxContent>
                          <w:p w:rsidR="00D27B28" w:rsidRPr="00B059B1" w:rsidRDefault="00D27B28" w:rsidP="00A8642A">
                            <w:pPr>
                              <w:ind w:firstLineChars="50" w:firstLine="111"/>
                              <w:rPr>
                                <w:sz w:val="21"/>
                                <w:szCs w:val="21"/>
                              </w:rPr>
                            </w:pPr>
                            <w:r>
                              <w:rPr>
                                <w:rFonts w:hint="eastAsia"/>
                                <w:sz w:val="21"/>
                                <w:szCs w:val="21"/>
                              </w:rPr>
                              <w:t>仮執行宣言申立※１</w:t>
                            </w:r>
                          </w:p>
                          <w:p w:rsidR="00D27B28" w:rsidRDefault="00D27B28" w:rsidP="00A8642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453pt;margin-top:1.5pt;width:33pt;height:11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">
                <v:textbox style="layout-flow:vertical-ideographic" inset="5.85pt,.7pt,5.85pt,.7pt">
                  <w:txbxContent>
                    <w:p w:rsidR="00D27B28" w:rsidRPr="00B059B1" w:rsidRDefault="00D27B28" w:rsidP="00A8642A">
                      <w:pPr>
                        <w:ind w:firstLineChars="50" w:firstLine="111"/>
                        <w:rPr>
                          <w:sz w:val="21"/>
                          <w:szCs w:val="21"/>
                        </w:rPr>
                      </w:pPr>
                      <w:r>
                        <w:rPr>
                          <w:rFonts w:hint="eastAsia"/>
                          <w:sz w:val="21"/>
                          <w:szCs w:val="21"/>
                        </w:rPr>
                        <w:t>仮執行宣言申立※１</w:t>
                      </w:r>
                    </w:p>
                    <w:p w:rsidR="00D27B28" w:rsidRDefault="00D27B28" w:rsidP="00A8642A"/>
                  </w:txbxContent>
                </v:textbox>
              </v:shape>
            </w:pict>
          </mc:Fallback>
        </mc:AlternateContent>
      </w:r>
      <w:r>
        <w:rPr>
          <w:noProof/>
          <w:sz w:val="21"/>
          <w:szCs w:val="21"/>
        </w:rPr>
        <mc:AlternateContent>
          <mc:Choice Requires="wps">
            <w:drawing>
              <wp:anchor distT="0" distB="0" distL="114300" distR="114300" simplePos="0" relativeHeight="251697152" behindDoc="1" locked="0" layoutInCell="1" allowOverlap="1">
                <wp:simplePos x="0" y="0"/>
                <wp:positionH relativeFrom="column">
                  <wp:posOffset>2876550</wp:posOffset>
                </wp:positionH>
                <wp:positionV relativeFrom="paragraph">
                  <wp:posOffset>19050</wp:posOffset>
                </wp:positionV>
                <wp:extent cx="1676400" cy="209550"/>
                <wp:effectExtent l="9525" t="9525" r="9525" b="9525"/>
                <wp:wrapNone/>
                <wp:docPr id="7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540A" id="Rectangle 50" o:spid="_x0000_s1026" style="position:absolute;left:0;text-align:left;margin-left:226.5pt;margin-top:1.5pt;width:132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">
                <v:textbox inset="5.85pt,.7pt,5.85pt,.7pt"/>
              </v:rect>
            </w:pict>
          </mc:Fallback>
        </mc:AlternateContent>
      </w:r>
      <w:r>
        <w:rPr>
          <w:noProof/>
          <w:sz w:val="21"/>
          <w:szCs w:val="21"/>
        </w:rPr>
        <mc:AlternateContent>
          <mc:Choice Requires="wps">
            <w:drawing>
              <wp:anchor distT="0" distB="0" distL="114300" distR="114300" simplePos="0" relativeHeight="251696128" behindDoc="1" locked="0" layoutInCell="1" allowOverlap="1">
                <wp:simplePos x="0" y="0"/>
                <wp:positionH relativeFrom="column">
                  <wp:posOffset>1352550</wp:posOffset>
                </wp:positionH>
                <wp:positionV relativeFrom="paragraph">
                  <wp:posOffset>19050</wp:posOffset>
                </wp:positionV>
                <wp:extent cx="1219200" cy="209550"/>
                <wp:effectExtent l="9525" t="9525" r="9525" b="9525"/>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3CEE" id="Rectangle 49" o:spid="_x0000_s1026" style="position:absolute;left:0;text-align:left;margin-left:106.5pt;margin-top:1.5pt;width:96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iIgIAADwEAAAOAAAAZHJzL2Uyb0RvYy54bWysU9tuEzEQfUfiHyy/k72oodl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">
                <v:textbox inset="5.85pt,.7pt,5.85pt,.7pt"/>
              </v:rect>
            </w:pict>
          </mc:Fallback>
        </mc:AlternateContent>
      </w:r>
      <w:r w:rsidR="00B059B1">
        <w:rPr>
          <w:rFonts w:hint="eastAsia"/>
          <w:sz w:val="21"/>
          <w:szCs w:val="21"/>
        </w:rPr>
        <w:t xml:space="preserve">        </w:t>
      </w:r>
      <w:r w:rsidR="00B059B1">
        <w:rPr>
          <w:sz w:val="21"/>
          <w:szCs w:val="21"/>
        </w:rPr>
        <w:tab/>
      </w:r>
      <w:r w:rsidR="00B059B1">
        <w:rPr>
          <w:rFonts w:hint="eastAsia"/>
          <w:sz w:val="21"/>
          <w:szCs w:val="21"/>
        </w:rPr>
        <w:t>債権者に発</w:t>
      </w:r>
      <w:r w:rsidR="00127A98">
        <w:rPr>
          <w:rFonts w:hint="eastAsia"/>
          <w:sz w:val="21"/>
          <w:szCs w:val="21"/>
        </w:rPr>
        <w:t>付</w:t>
      </w:r>
      <w:r w:rsidR="00B059B1">
        <w:rPr>
          <w:rFonts w:hint="eastAsia"/>
          <w:sz w:val="21"/>
          <w:szCs w:val="21"/>
        </w:rPr>
        <w:t>通知　　　送達結果はハガキで連絡</w:t>
      </w:r>
      <w:r w:rsidR="00A8642A">
        <w:rPr>
          <w:rFonts w:hint="eastAsia"/>
          <w:sz w:val="21"/>
          <w:szCs w:val="21"/>
        </w:rPr>
        <w:t xml:space="preserve">　　　　　　　　　　</w:t>
      </w:r>
    </w:p>
    <w:p w:rsidR="00B059B1" w:rsidRDefault="006C5C81" w:rsidP="00470664">
      <w:pPr>
        <w:tabs>
          <w:tab w:val="left" w:pos="2742"/>
          <w:tab w:val="left" w:pos="6282"/>
        </w:tabs>
        <w:autoSpaceDE w:val="0"/>
        <w:autoSpaceDN w:val="0"/>
        <w:rPr>
          <w:sz w:val="21"/>
          <w:szCs w:val="21"/>
        </w:rPr>
      </w:pPr>
      <w:r>
        <w:rPr>
          <w:noProof/>
          <w:sz w:val="21"/>
          <w:szCs w:val="21"/>
        </w:rPr>
        <mc:AlternateContent>
          <mc:Choice Requires="wps">
            <w:drawing>
              <wp:anchor distT="0" distB="0" distL="114300" distR="114300" simplePos="0" relativeHeight="251705344" behindDoc="0" locked="0" layoutInCell="1" allowOverlap="1">
                <wp:simplePos x="0" y="0"/>
                <wp:positionH relativeFrom="column">
                  <wp:posOffset>247650</wp:posOffset>
                </wp:positionH>
                <wp:positionV relativeFrom="paragraph">
                  <wp:posOffset>31750</wp:posOffset>
                </wp:positionV>
                <wp:extent cx="295275" cy="1270"/>
                <wp:effectExtent l="9525" t="52070" r="19050" b="60960"/>
                <wp:wrapNone/>
                <wp:docPr id="6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A37C" id="AutoShape 58" o:spid="_x0000_s1026" type="#_x0000_t32" style="position:absolute;left:0;text-align:left;margin-left:19.5pt;margin-top:2.5pt;width:23.25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ysNwIAAGE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">
                <v:stroke endarrow="block"/>
              </v:shape>
            </w:pict>
          </mc:Fallback>
        </mc:AlternateContent>
      </w:r>
      <w:r>
        <w:rPr>
          <w:noProof/>
          <w:sz w:val="21"/>
          <w:szCs w:val="21"/>
        </w:rPr>
        <mc:AlternateContent>
          <mc:Choice Requires="wps">
            <w:drawing>
              <wp:anchor distT="0" distB="0" distL="114300" distR="114300" simplePos="0" relativeHeight="251727872" behindDoc="0" locked="0" layoutInCell="1" allowOverlap="1">
                <wp:simplePos x="0" y="0"/>
                <wp:positionH relativeFrom="column">
                  <wp:posOffset>542925</wp:posOffset>
                </wp:positionH>
                <wp:positionV relativeFrom="paragraph">
                  <wp:posOffset>31750</wp:posOffset>
                </wp:positionV>
                <wp:extent cx="0" cy="776605"/>
                <wp:effectExtent l="9525" t="13970" r="9525" b="9525"/>
                <wp:wrapNone/>
                <wp:docPr id="6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C809" id="AutoShape 81" o:spid="_x0000_s1026" type="#_x0000_t32" style="position:absolute;left:0;text-align:left;margin-left:42.75pt;margin-top:2.5pt;width:0;height:6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"/>
            </w:pict>
          </mc:Fallback>
        </mc:AlternateContent>
      </w:r>
      <w:r>
        <w:rPr>
          <w:noProof/>
          <w:sz w:val="21"/>
          <w:szCs w:val="21"/>
        </w:rPr>
        <mc:AlternateContent>
          <mc:Choice Requires="wps">
            <w:drawing>
              <wp:anchor distT="0" distB="0" distL="114300" distR="114300" simplePos="0" relativeHeight="251726848" behindDoc="0" locked="0" layoutInCell="1" allowOverlap="1">
                <wp:simplePos x="0" y="0"/>
                <wp:positionH relativeFrom="column">
                  <wp:posOffset>247650</wp:posOffset>
                </wp:positionH>
                <wp:positionV relativeFrom="paragraph">
                  <wp:posOffset>31750</wp:posOffset>
                </wp:positionV>
                <wp:extent cx="0" cy="776605"/>
                <wp:effectExtent l="9525" t="13970" r="9525" b="9525"/>
                <wp:wrapNone/>
                <wp:docPr id="6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89880" id="AutoShape 80" o:spid="_x0000_s1026" type="#_x0000_t32" style="position:absolute;left:0;text-align:left;margin-left:19.5pt;margin-top:2.5pt;width:0;height:6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"/>
            </w:pict>
          </mc:Fallback>
        </mc:AlternateContent>
      </w:r>
      <w:r>
        <w:rPr>
          <w:noProof/>
          <w:sz w:val="21"/>
          <w:szCs w:val="21"/>
        </w:rPr>
        <mc:AlternateContent>
          <mc:Choice Requires="wps">
            <w:drawing>
              <wp:anchor distT="0" distB="0" distL="114300" distR="114300" simplePos="0" relativeHeight="251725824" behindDoc="0" locked="0" layoutInCell="1" allowOverlap="1">
                <wp:simplePos x="0" y="0"/>
                <wp:positionH relativeFrom="column">
                  <wp:posOffset>247650</wp:posOffset>
                </wp:positionH>
                <wp:positionV relativeFrom="paragraph">
                  <wp:posOffset>79375</wp:posOffset>
                </wp:positionV>
                <wp:extent cx="371475" cy="670560"/>
                <wp:effectExtent l="9525" t="13970" r="9525" b="10795"/>
                <wp:wrapNone/>
                <wp:docPr id="6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67056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66BD" w:rsidRPr="00FB66BD" w:rsidRDefault="00FB66BD">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19.5pt;margin-top:6.25pt;width:29.25pt;height:5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" fillcolor="white [3201]" strokecolor="white [3212]" strokeweight="1pt">
                <v:stroke dashstyle="dash"/>
                <v:shadow color="#868686"/>
                <v:textbox style="layout-flow:vertical-ideographic" inset="5.85pt,.7pt,5.85pt,.7pt">
                  <w:txbxContent>
                    <w:p w:rsidR="00FB66BD" w:rsidRPr="00FB66BD" w:rsidRDefault="00FB66BD">
                      <w:pPr>
                        <w:rPr>
                          <w:sz w:val="18"/>
                          <w:szCs w:val="18"/>
                        </w:rPr>
                      </w:pPr>
                    </w:p>
                  </w:txbxContent>
                </v:textbox>
              </v:shape>
            </w:pict>
          </mc:Fallback>
        </mc:AlternateContent>
      </w:r>
      <w:r>
        <w:rPr>
          <w:noProof/>
          <w:sz w:val="21"/>
          <w:szCs w:val="21"/>
        </w:rPr>
        <mc:AlternateContent>
          <mc:Choice Requires="wps">
            <w:drawing>
              <wp:anchor distT="0" distB="0" distL="114300" distR="114300" simplePos="0" relativeHeight="251718656" behindDoc="0" locked="0" layoutInCell="1" allowOverlap="1">
                <wp:simplePos x="0" y="0"/>
                <wp:positionH relativeFrom="column">
                  <wp:posOffset>3314700</wp:posOffset>
                </wp:positionH>
                <wp:positionV relativeFrom="paragraph">
                  <wp:posOffset>193675</wp:posOffset>
                </wp:positionV>
                <wp:extent cx="2438400" cy="0"/>
                <wp:effectExtent l="9525" t="61595" r="19050" b="52705"/>
                <wp:wrapNone/>
                <wp:docPr id="6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D690A" id="AutoShape 71" o:spid="_x0000_s1026" type="#_x0000_t32" style="position:absolute;left:0;text-align:left;margin-left:261pt;margin-top:15.25pt;width:19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2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">
                <v:stroke endarrow="block"/>
              </v:shape>
            </w:pict>
          </mc:Fallback>
        </mc:AlternateContent>
      </w:r>
      <w:r>
        <w:rPr>
          <w:noProof/>
          <w:sz w:val="21"/>
          <w:szCs w:val="21"/>
        </w:rPr>
        <mc:AlternateContent>
          <mc:Choice Requires="wps">
            <w:drawing>
              <wp:anchor distT="0" distB="0" distL="114300" distR="114300" simplePos="0" relativeHeight="251699200" behindDoc="1" locked="0" layoutInCell="1" allowOverlap="1">
                <wp:simplePos x="0" y="0"/>
                <wp:positionH relativeFrom="column">
                  <wp:posOffset>2876550</wp:posOffset>
                </wp:positionH>
                <wp:positionV relativeFrom="paragraph">
                  <wp:posOffset>136525</wp:posOffset>
                </wp:positionV>
                <wp:extent cx="438150" cy="361950"/>
                <wp:effectExtent l="9525" t="13970" r="9525" b="5080"/>
                <wp:wrapNone/>
                <wp:docPr id="6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5134" id="Rectangle 52" o:spid="_x0000_s1026" style="position:absolute;left:0;text-align:left;margin-left:226.5pt;margin-top:10.75pt;width:34.5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">
                <v:textbox inset="5.85pt,.7pt,5.85pt,.7pt"/>
              </v:rect>
            </w:pict>
          </mc:Fallback>
        </mc:AlternateContent>
      </w:r>
      <w:r>
        <w:rPr>
          <w:noProof/>
          <w:sz w:val="21"/>
          <w:szCs w:val="21"/>
        </w:rPr>
        <mc:AlternateContent>
          <mc:Choice Requires="wps">
            <w:drawing>
              <wp:anchor distT="0" distB="0" distL="114300" distR="114300" simplePos="0" relativeHeight="251706368" behindDoc="0" locked="0" layoutInCell="1" allowOverlap="1">
                <wp:simplePos x="0" y="0"/>
                <wp:positionH relativeFrom="column">
                  <wp:posOffset>952500</wp:posOffset>
                </wp:positionH>
                <wp:positionV relativeFrom="paragraph">
                  <wp:posOffset>31750</wp:posOffset>
                </wp:positionV>
                <wp:extent cx="195580" cy="0"/>
                <wp:effectExtent l="9525" t="61595" r="23495" b="52705"/>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5CE81" id="AutoShape 59" o:spid="_x0000_s1026" type="#_x0000_t32" style="position:absolute;left:0;text-align:left;margin-left:75pt;margin-top:2.5pt;width:15.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Hu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">
                <v:stroke endarrow="block"/>
              </v:shape>
            </w:pict>
          </mc:Fallback>
        </mc:AlternateContent>
      </w:r>
      <w:r w:rsidR="00470664">
        <w:rPr>
          <w:sz w:val="21"/>
          <w:szCs w:val="21"/>
        </w:rPr>
        <w:tab/>
      </w:r>
      <w:r w:rsidR="00470664">
        <w:rPr>
          <w:rFonts w:hint="eastAsia"/>
          <w:sz w:val="21"/>
          <w:szCs w:val="21"/>
        </w:rPr>
        <w:t>普通郵便</w:t>
      </w:r>
      <w:r w:rsidR="00470664">
        <w:rPr>
          <w:sz w:val="21"/>
          <w:szCs w:val="21"/>
        </w:rPr>
        <w:tab/>
      </w:r>
      <w:r w:rsidR="00470664">
        <w:rPr>
          <w:rFonts w:hint="eastAsia"/>
          <w:sz w:val="21"/>
          <w:szCs w:val="21"/>
        </w:rPr>
        <w:t>２週間経過</w:t>
      </w:r>
    </w:p>
    <w:p w:rsidR="00B059B1" w:rsidRDefault="006C5C81" w:rsidP="006B645B">
      <w:pPr>
        <w:tabs>
          <w:tab w:val="left" w:pos="2217"/>
          <w:tab w:val="center" w:pos="5233"/>
          <w:tab w:val="left" w:pos="7308"/>
          <w:tab w:val="left" w:pos="7560"/>
        </w:tabs>
        <w:autoSpaceDE w:val="0"/>
        <w:autoSpaceDN w:val="0"/>
        <w:rPr>
          <w:sz w:val="21"/>
          <w:szCs w:val="21"/>
        </w:rPr>
      </w:pPr>
      <w:r>
        <w:rPr>
          <w:noProof/>
          <w:sz w:val="21"/>
          <w:szCs w:val="21"/>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187325</wp:posOffset>
                </wp:positionV>
                <wp:extent cx="1238250" cy="0"/>
                <wp:effectExtent l="9525" t="56515" r="19050" b="57785"/>
                <wp:wrapNone/>
                <wp:docPr id="6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18E17" id="AutoShape 69" o:spid="_x0000_s1026" type="#_x0000_t32" style="position:absolute;left:0;text-align:left;margin-left:261pt;margin-top:14.75pt;width:9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1p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">
                <v:stroke endarrow="block"/>
              </v:shape>
            </w:pict>
          </mc:Fallback>
        </mc:AlternateContent>
      </w:r>
      <w:r>
        <w:rPr>
          <w:noProof/>
          <w:sz w:val="21"/>
          <w:szCs w:val="21"/>
        </w:rPr>
        <mc:AlternateContent>
          <mc:Choice Requires="wps">
            <w:drawing>
              <wp:anchor distT="0" distB="0" distL="114300" distR="114300" simplePos="0" relativeHeight="251712512" behindDoc="0" locked="0" layoutInCell="1" allowOverlap="1">
                <wp:simplePos x="0" y="0"/>
                <wp:positionH relativeFrom="column">
                  <wp:posOffset>2628900</wp:posOffset>
                </wp:positionH>
                <wp:positionV relativeFrom="paragraph">
                  <wp:posOffset>101600</wp:posOffset>
                </wp:positionV>
                <wp:extent cx="0" cy="523240"/>
                <wp:effectExtent l="9525" t="8890" r="9525" b="10795"/>
                <wp:wrapNone/>
                <wp:docPr id="6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01723" id="AutoShape 65" o:spid="_x0000_s1026" type="#_x0000_t32" style="position:absolute;left:0;text-align:left;margin-left:207pt;margin-top:8pt;width:0;height:4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7/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"/>
            </w:pict>
          </mc:Fallback>
        </mc:AlternateContent>
      </w:r>
      <w:r>
        <w:rPr>
          <w:noProof/>
          <w:sz w:val="21"/>
          <w:szCs w:val="21"/>
        </w:rPr>
        <mc:AlternateContent>
          <mc:Choice Requires="wps">
            <w:drawing>
              <wp:anchor distT="0" distB="0" distL="114300" distR="114300" simplePos="0" relativeHeight="251702272" behindDoc="1" locked="0" layoutInCell="1" allowOverlap="1">
                <wp:simplePos x="0" y="0"/>
                <wp:positionH relativeFrom="column">
                  <wp:posOffset>4552950</wp:posOffset>
                </wp:positionH>
                <wp:positionV relativeFrom="paragraph">
                  <wp:posOffset>25400</wp:posOffset>
                </wp:positionV>
                <wp:extent cx="733425" cy="219075"/>
                <wp:effectExtent l="9525" t="8890" r="9525" b="1016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CACC" id="Rectangle 55" o:spid="_x0000_s1026" style="position:absolute;left:0;text-align:left;margin-left:358.5pt;margin-top:2pt;width:57.75pt;height:1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">
                <v:textbox inset="5.85pt,.7pt,5.85pt,.7pt"/>
              </v:rect>
            </w:pict>
          </mc:Fallback>
        </mc:AlternateContent>
      </w:r>
      <w:r>
        <w:rPr>
          <w:noProof/>
          <w:sz w:val="21"/>
          <w:szCs w:val="21"/>
        </w:rPr>
        <mc:AlternateContent>
          <mc:Choice Requires="wps">
            <w:drawing>
              <wp:anchor distT="0" distB="0" distL="114300" distR="114300" simplePos="0" relativeHeight="251711488" behindDoc="0" locked="0" layoutInCell="1" allowOverlap="1">
                <wp:simplePos x="0" y="0"/>
                <wp:positionH relativeFrom="column">
                  <wp:posOffset>2571750</wp:posOffset>
                </wp:positionH>
                <wp:positionV relativeFrom="paragraph">
                  <wp:posOffset>101600</wp:posOffset>
                </wp:positionV>
                <wp:extent cx="304800" cy="0"/>
                <wp:effectExtent l="9525" t="56515" r="19050" b="57785"/>
                <wp:wrapNone/>
                <wp:docPr id="5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6FA4" id="AutoShape 64" o:spid="_x0000_s1026" type="#_x0000_t32" style="position:absolute;left:0;text-align:left;margin-left:202.5pt;margin-top:8pt;width:2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6ONQIAAF4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">
                <v:stroke endarrow="block"/>
              </v:shape>
            </w:pict>
          </mc:Fallback>
        </mc:AlternateContent>
      </w:r>
      <w:r>
        <w:rPr>
          <w:noProof/>
          <w:sz w:val="21"/>
          <w:szCs w:val="21"/>
        </w:rPr>
        <mc:AlternateContent>
          <mc:Choice Requires="wps">
            <w:drawing>
              <wp:anchor distT="0" distB="0" distL="114300" distR="114300" simplePos="0" relativeHeight="251709440" behindDoc="0" locked="0" layoutInCell="1" allowOverlap="1">
                <wp:simplePos x="0" y="0"/>
                <wp:positionH relativeFrom="column">
                  <wp:posOffset>1148080</wp:posOffset>
                </wp:positionH>
                <wp:positionV relativeFrom="paragraph">
                  <wp:posOffset>101600</wp:posOffset>
                </wp:positionV>
                <wp:extent cx="204470" cy="0"/>
                <wp:effectExtent l="5080" t="56515" r="19050" b="57785"/>
                <wp:wrapNone/>
                <wp:docPr id="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AF2D7" id="AutoShape 62" o:spid="_x0000_s1026" type="#_x0000_t32" style="position:absolute;left:0;text-align:left;margin-left:90.4pt;margin-top:8pt;width:16.1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jU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">
                <v:stroke endarrow="block"/>
              </v:shape>
            </w:pict>
          </mc:Fallback>
        </mc:AlternateContent>
      </w:r>
      <w:r>
        <w:rPr>
          <w:noProof/>
          <w:sz w:val="21"/>
          <w:szCs w:val="21"/>
        </w:rPr>
        <mc:AlternateContent>
          <mc:Choice Requires="wps">
            <w:drawing>
              <wp:anchor distT="0" distB="0" distL="114300" distR="114300" simplePos="0" relativeHeight="251698176" behindDoc="1" locked="0" layoutInCell="1" allowOverlap="1">
                <wp:simplePos x="0" y="0"/>
                <wp:positionH relativeFrom="column">
                  <wp:posOffset>1352550</wp:posOffset>
                </wp:positionH>
                <wp:positionV relativeFrom="paragraph">
                  <wp:posOffset>25400</wp:posOffset>
                </wp:positionV>
                <wp:extent cx="1219200" cy="219075"/>
                <wp:effectExtent l="9525" t="8890" r="9525" b="10160"/>
                <wp:wrapNone/>
                <wp:docPr id="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C84A" id="Rectangle 51" o:spid="_x0000_s1026" style="position:absolute;left:0;text-align:left;margin-left:106.5pt;margin-top:2pt;width:96pt;height: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">
                <v:textbox inset="5.85pt,.7pt,5.85pt,.7pt"/>
              </v:rect>
            </w:pict>
          </mc:Fallback>
        </mc:AlternateContent>
      </w:r>
      <w:r w:rsidR="00B059B1">
        <w:rPr>
          <w:rFonts w:hint="eastAsia"/>
          <w:sz w:val="21"/>
          <w:szCs w:val="21"/>
        </w:rPr>
        <w:t xml:space="preserve">　　　　　　　　　　債務者に正本送達</w:t>
      </w:r>
      <w:r w:rsidR="006B645B">
        <w:rPr>
          <w:rFonts w:hint="eastAsia"/>
          <w:sz w:val="21"/>
          <w:szCs w:val="21"/>
        </w:rPr>
        <w:t xml:space="preserve">　　　送達</w:t>
      </w:r>
      <w:r w:rsidR="006B645B">
        <w:rPr>
          <w:sz w:val="21"/>
          <w:szCs w:val="21"/>
        </w:rPr>
        <w:tab/>
      </w:r>
      <w:r w:rsidR="006B645B">
        <w:rPr>
          <w:sz w:val="21"/>
          <w:szCs w:val="21"/>
        </w:rPr>
        <w:tab/>
      </w:r>
      <w:r w:rsidR="006B645B">
        <w:rPr>
          <w:rFonts w:hint="eastAsia"/>
          <w:sz w:val="21"/>
          <w:szCs w:val="21"/>
        </w:rPr>
        <w:t>異議申立</w:t>
      </w:r>
      <w:r w:rsidR="006B645B">
        <w:rPr>
          <w:sz w:val="21"/>
          <w:szCs w:val="21"/>
        </w:rPr>
        <w:tab/>
      </w:r>
    </w:p>
    <w:p w:rsidR="00A8642A" w:rsidRDefault="006C5C81" w:rsidP="00B059B1">
      <w:pPr>
        <w:tabs>
          <w:tab w:val="left" w:pos="2217"/>
        </w:tabs>
        <w:autoSpaceDE w:val="0"/>
        <w:autoSpaceDN w:val="0"/>
        <w:rPr>
          <w:sz w:val="21"/>
          <w:szCs w:val="21"/>
        </w:rPr>
      </w:pPr>
      <w:r>
        <w:rPr>
          <w:noProof/>
          <w:sz w:val="21"/>
          <w:szCs w:val="21"/>
        </w:rPr>
        <mc:AlternateContent>
          <mc:Choice Requires="wps">
            <w:drawing>
              <wp:anchor distT="0" distB="0" distL="114300" distR="114300" simplePos="0" relativeHeight="251717632" behindDoc="0" locked="0" layoutInCell="1" allowOverlap="1">
                <wp:simplePos x="0" y="0"/>
                <wp:positionH relativeFrom="column">
                  <wp:posOffset>5047615</wp:posOffset>
                </wp:positionH>
                <wp:positionV relativeFrom="paragraph">
                  <wp:posOffset>5080</wp:posOffset>
                </wp:positionV>
                <wp:extent cx="0" cy="470535"/>
                <wp:effectExtent l="56515" t="8890" r="57785" b="15875"/>
                <wp:wrapNone/>
                <wp:docPr id="5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1BC23" id="AutoShape 70" o:spid="_x0000_s1026" type="#_x0000_t32" style="position:absolute;left:0;text-align:left;margin-left:397.45pt;margin-top:.4pt;width:0;height:3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Iq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">
                <v:stroke endarrow="block"/>
              </v:shape>
            </w:pict>
          </mc:Fallback>
        </mc:AlternateContent>
      </w:r>
      <w:r>
        <w:rPr>
          <w:noProof/>
          <w:sz w:val="21"/>
          <w:szCs w:val="21"/>
        </w:rPr>
        <mc:AlternateContent>
          <mc:Choice Requires="wps">
            <w:drawing>
              <wp:anchor distT="0" distB="0" distL="114300" distR="114300" simplePos="0" relativeHeight="251715584" behindDoc="0" locked="0" layoutInCell="1" allowOverlap="1">
                <wp:simplePos x="0" y="0"/>
                <wp:positionH relativeFrom="column">
                  <wp:posOffset>3314700</wp:posOffset>
                </wp:positionH>
                <wp:positionV relativeFrom="paragraph">
                  <wp:posOffset>5080</wp:posOffset>
                </wp:positionV>
                <wp:extent cx="352425" cy="266065"/>
                <wp:effectExtent l="47625" t="56515" r="9525" b="10795"/>
                <wp:wrapNone/>
                <wp:docPr id="5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E9DE" id="AutoShape 68" o:spid="_x0000_s1026" type="#_x0000_t32" style="position:absolute;left:0;text-align:left;margin-left:261pt;margin-top:.4pt;width:27.75pt;height:20.9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">
                <v:stroke endarrow="block"/>
              </v:shape>
            </w:pict>
          </mc:Fallback>
        </mc:AlternateContent>
      </w:r>
      <w:r w:rsidR="00A8642A">
        <w:rPr>
          <w:rFonts w:hint="eastAsia"/>
          <w:sz w:val="21"/>
          <w:szCs w:val="21"/>
        </w:rPr>
        <w:t xml:space="preserve">　　　　　</w:t>
      </w:r>
      <w:r w:rsidR="00127A98">
        <w:rPr>
          <w:rFonts w:hint="eastAsia"/>
          <w:sz w:val="21"/>
          <w:szCs w:val="21"/>
        </w:rPr>
        <w:t xml:space="preserve">　</w:t>
      </w:r>
      <w:r w:rsidR="00A8642A">
        <w:rPr>
          <w:rFonts w:hint="eastAsia"/>
          <w:sz w:val="21"/>
          <w:szCs w:val="21"/>
        </w:rPr>
        <w:t xml:space="preserve">　　　　</w:t>
      </w:r>
      <w:r w:rsidR="00470664">
        <w:rPr>
          <w:rFonts w:hint="eastAsia"/>
          <w:sz w:val="21"/>
          <w:szCs w:val="21"/>
        </w:rPr>
        <w:t xml:space="preserve">　　　特別送達</w:t>
      </w:r>
      <w:r w:rsidR="00A8642A">
        <w:rPr>
          <w:rFonts w:hint="eastAsia"/>
          <w:sz w:val="21"/>
          <w:szCs w:val="21"/>
        </w:rPr>
        <w:t xml:space="preserve">　　　　　　　　　　　　</w:t>
      </w:r>
    </w:p>
    <w:p w:rsidR="006B645B" w:rsidRPr="006B645B" w:rsidRDefault="006C5C81" w:rsidP="006B645B">
      <w:pPr>
        <w:tabs>
          <w:tab w:val="left" w:pos="2217"/>
          <w:tab w:val="center" w:pos="5233"/>
        </w:tabs>
        <w:autoSpaceDE w:val="0"/>
        <w:autoSpaceDN w:val="0"/>
        <w:rPr>
          <w:sz w:val="21"/>
          <w:szCs w:val="21"/>
          <w:bdr w:val="single" w:sz="4" w:space="0" w:color="auto"/>
        </w:rPr>
      </w:pPr>
      <w:r>
        <w:rPr>
          <w:noProof/>
          <w:sz w:val="21"/>
          <w:szCs w:val="21"/>
        </w:rPr>
        <mc:AlternateContent>
          <mc:Choice Requires="wps">
            <w:drawing>
              <wp:anchor distT="0" distB="0" distL="114300" distR="114300" simplePos="0" relativeHeight="251728896" behindDoc="0" locked="0" layoutInCell="1" allowOverlap="1">
                <wp:simplePos x="0" y="0"/>
                <wp:positionH relativeFrom="column">
                  <wp:posOffset>3467100</wp:posOffset>
                </wp:positionH>
                <wp:positionV relativeFrom="paragraph">
                  <wp:posOffset>146050</wp:posOffset>
                </wp:positionV>
                <wp:extent cx="142875" cy="0"/>
                <wp:effectExtent l="9525" t="55880" r="19050" b="58420"/>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C762B" id="AutoShape 83" o:spid="_x0000_s1026" type="#_x0000_t32" style="position:absolute;left:0;text-align:left;margin-left:273pt;margin-top:11.5pt;width:11.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G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dI&#10;kR5m9Lj3OqZG87vQoMG4AuwqtbWhRHpUL+ZJ028OKV11RLU8Wr+eDDhnwSN55xIuzkCa3fBZM7Ah&#10;kCB269jYPoSEPqBjHMrpNhR+9IjCxyyfzO+n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">
                <v:stroke endarrow="block"/>
              </v:shape>
            </w:pict>
          </mc:Fallback>
        </mc:AlternateContent>
      </w:r>
      <w:r>
        <w:rPr>
          <w:noProof/>
          <w:sz w:val="21"/>
          <w:szCs w:val="21"/>
        </w:rPr>
        <mc:AlternateContent>
          <mc:Choice Requires="wps">
            <w:drawing>
              <wp:anchor distT="0" distB="0" distL="114300" distR="114300" simplePos="0" relativeHeight="251720704" behindDoc="1" locked="0" layoutInCell="1" allowOverlap="1">
                <wp:simplePos x="0" y="0"/>
                <wp:positionH relativeFrom="column">
                  <wp:posOffset>3562350</wp:posOffset>
                </wp:positionH>
                <wp:positionV relativeFrom="paragraph">
                  <wp:posOffset>31750</wp:posOffset>
                </wp:positionV>
                <wp:extent cx="600075" cy="219075"/>
                <wp:effectExtent l="9525" t="8255" r="9525" b="10795"/>
                <wp:wrapNone/>
                <wp:docPr id="5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9CA7" id="Rectangle 73" o:spid="_x0000_s1026" style="position:absolute;left:0;text-align:left;margin-left:280.5pt;margin-top:2.5pt;width:47.25pt;height:17.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">
                <v:textbox inset="5.85pt,.7pt,5.85pt,.7pt"/>
              </v:rect>
            </w:pict>
          </mc:Fallback>
        </mc:AlternateContent>
      </w:r>
      <w:r>
        <w:rPr>
          <w:noProof/>
          <w:sz w:val="21"/>
          <w:szCs w:val="21"/>
        </w:rPr>
        <mc:AlternateContent>
          <mc:Choice Requires="wps">
            <w:drawing>
              <wp:anchor distT="0" distB="0" distL="114300" distR="114300" simplePos="0" relativeHeight="251719680" behindDoc="1" locked="0" layoutInCell="1" allowOverlap="1">
                <wp:simplePos x="0" y="0"/>
                <wp:positionH relativeFrom="column">
                  <wp:posOffset>2876550</wp:posOffset>
                </wp:positionH>
                <wp:positionV relativeFrom="paragraph">
                  <wp:posOffset>31750</wp:posOffset>
                </wp:positionV>
                <wp:extent cx="590550" cy="457200"/>
                <wp:effectExtent l="9525" t="8255" r="9525" b="10795"/>
                <wp:wrapNone/>
                <wp:docPr id="5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5A1B" id="Rectangle 72" o:spid="_x0000_s1026" style="position:absolute;left:0;text-align:left;margin-left:226.5pt;margin-top:2.5pt;width:46.5pt;height:3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">
                <v:textbox inset="5.85pt,.7pt,5.85pt,.7pt"/>
              </v:rect>
            </w:pict>
          </mc:Fallback>
        </mc:AlternateContent>
      </w:r>
      <w:r>
        <w:rPr>
          <w:noProof/>
          <w:sz w:val="21"/>
          <w:szCs w:val="21"/>
        </w:rPr>
        <mc:AlternateContent>
          <mc:Choice Requires="wps">
            <w:drawing>
              <wp:anchor distT="0" distB="0" distL="114300" distR="114300" simplePos="0" relativeHeight="251713536" behindDoc="0" locked="0" layoutInCell="1" allowOverlap="1">
                <wp:simplePos x="0" y="0"/>
                <wp:positionH relativeFrom="column">
                  <wp:posOffset>2628900</wp:posOffset>
                </wp:positionH>
                <wp:positionV relativeFrom="paragraph">
                  <wp:posOffset>146050</wp:posOffset>
                </wp:positionV>
                <wp:extent cx="247650" cy="0"/>
                <wp:effectExtent l="9525" t="55880" r="19050" b="58420"/>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24B2F" id="AutoShape 66" o:spid="_x0000_s1026" type="#_x0000_t32" style="position:absolute;left:0;text-align:left;margin-left:207pt;margin-top:11.5pt;width:19.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04NQIAAF4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">
                <v:stroke endarrow="block"/>
              </v:shape>
            </w:pict>
          </mc:Fallback>
        </mc:AlternateContent>
      </w:r>
      <w:r w:rsidR="006B645B">
        <w:rPr>
          <w:rFonts w:hint="eastAsia"/>
          <w:sz w:val="21"/>
          <w:szCs w:val="21"/>
        </w:rPr>
        <w:t xml:space="preserve">　　　　　　　　　　　　　　　　　　</w:t>
      </w:r>
      <w:r w:rsidR="00A8642A">
        <w:rPr>
          <w:rFonts w:hint="eastAsia"/>
          <w:sz w:val="21"/>
          <w:szCs w:val="21"/>
        </w:rPr>
        <w:t xml:space="preserve">　　</w:t>
      </w:r>
      <w:r w:rsidR="006B645B">
        <w:rPr>
          <w:rFonts w:hint="eastAsia"/>
          <w:sz w:val="21"/>
          <w:szCs w:val="21"/>
        </w:rPr>
        <w:t xml:space="preserve">　不送達</w:t>
      </w:r>
      <w:r w:rsidR="00905BDA">
        <w:rPr>
          <w:rFonts w:hint="eastAsia"/>
          <w:sz w:val="21"/>
          <w:szCs w:val="21"/>
        </w:rPr>
        <w:t xml:space="preserve">　</w:t>
      </w:r>
      <w:r w:rsidR="00470664">
        <w:rPr>
          <w:rFonts w:hint="eastAsia"/>
          <w:sz w:val="21"/>
          <w:szCs w:val="21"/>
        </w:rPr>
        <w:t xml:space="preserve">　再送達</w:t>
      </w:r>
    </w:p>
    <w:p w:rsidR="006B645B" w:rsidRDefault="006C5C81" w:rsidP="006B645B">
      <w:pPr>
        <w:tabs>
          <w:tab w:val="left" w:pos="2217"/>
          <w:tab w:val="center" w:pos="5233"/>
        </w:tabs>
        <w:autoSpaceDE w:val="0"/>
        <w:autoSpaceDN w:val="0"/>
        <w:rPr>
          <w:sz w:val="21"/>
          <w:szCs w:val="21"/>
        </w:rPr>
      </w:pPr>
      <w:r>
        <w:rPr>
          <w:noProof/>
          <w:sz w:val="21"/>
          <w:szCs w:val="21"/>
        </w:rPr>
        <mc:AlternateContent>
          <mc:Choice Requires="wps">
            <w:drawing>
              <wp:anchor distT="0" distB="0" distL="114300" distR="114300" simplePos="0" relativeHeight="251721728" behindDoc="1" locked="0" layoutInCell="1" allowOverlap="1">
                <wp:simplePos x="0" y="0"/>
                <wp:positionH relativeFrom="column">
                  <wp:posOffset>4462145</wp:posOffset>
                </wp:positionH>
                <wp:positionV relativeFrom="paragraph">
                  <wp:posOffset>-3175</wp:posOffset>
                </wp:positionV>
                <wp:extent cx="1062355" cy="238125"/>
                <wp:effectExtent l="13970" t="12700" r="9525" b="635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6E09" id="Rectangle 74" o:spid="_x0000_s1026" style="position:absolute;left:0;text-align:left;margin-left:351.35pt;margin-top:-.25pt;width:83.65pt;height:1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">
                <v:textbox inset="5.85pt,.7pt,5.85pt,.7pt"/>
              </v:rect>
            </w:pict>
          </mc:Fallback>
        </mc:AlternateContent>
      </w:r>
      <w:r w:rsidR="006B645B" w:rsidRPr="00470664">
        <w:rPr>
          <w:rFonts w:hint="eastAsia"/>
          <w:sz w:val="21"/>
          <w:szCs w:val="21"/>
        </w:rPr>
        <w:t xml:space="preserve">　　　　　　　　　　　　　　　　　　　　　※２</w:t>
      </w:r>
      <w:r w:rsidR="00470664" w:rsidRPr="00470664">
        <w:rPr>
          <w:rFonts w:hint="eastAsia"/>
          <w:sz w:val="21"/>
          <w:szCs w:val="21"/>
        </w:rPr>
        <w:t xml:space="preserve">　　　　　　　　　　訴訟手続へ</w:t>
      </w:r>
    </w:p>
    <w:p w:rsidR="00470664" w:rsidRDefault="00D27B28" w:rsidP="00D27B28">
      <w:pPr>
        <w:tabs>
          <w:tab w:val="left" w:pos="2217"/>
          <w:tab w:val="center" w:pos="5233"/>
        </w:tabs>
        <w:autoSpaceDE w:val="0"/>
        <w:autoSpaceDN w:val="0"/>
        <w:ind w:left="888" w:hangingChars="400" w:hanging="888"/>
        <w:rPr>
          <w:sz w:val="21"/>
          <w:szCs w:val="21"/>
        </w:rPr>
      </w:pPr>
      <w:r>
        <w:rPr>
          <w:rFonts w:hint="eastAsia"/>
          <w:sz w:val="21"/>
          <w:szCs w:val="21"/>
        </w:rPr>
        <w:t>※１･･･</w:t>
      </w:r>
      <w:r w:rsidR="00D93305">
        <w:rPr>
          <w:rFonts w:hint="eastAsia"/>
          <w:sz w:val="21"/>
          <w:szCs w:val="21"/>
        </w:rPr>
        <w:t xml:space="preserve"> </w:t>
      </w:r>
      <w:r>
        <w:rPr>
          <w:rFonts w:hint="eastAsia"/>
          <w:sz w:val="21"/>
          <w:szCs w:val="21"/>
        </w:rPr>
        <w:t>仮執行宣言の申立</w:t>
      </w:r>
      <w:r w:rsidR="00C736F7">
        <w:rPr>
          <w:rFonts w:hint="eastAsia"/>
          <w:sz w:val="21"/>
          <w:szCs w:val="21"/>
        </w:rPr>
        <w:t>てを、</w:t>
      </w:r>
      <w:r>
        <w:rPr>
          <w:rFonts w:hint="eastAsia"/>
          <w:sz w:val="21"/>
          <w:szCs w:val="21"/>
        </w:rPr>
        <w:t>支</w:t>
      </w:r>
      <w:r w:rsidR="00D93305">
        <w:rPr>
          <w:rFonts w:hint="eastAsia"/>
          <w:sz w:val="21"/>
          <w:szCs w:val="21"/>
        </w:rPr>
        <w:t>払督促正本</w:t>
      </w:r>
      <w:r w:rsidR="00C736F7">
        <w:rPr>
          <w:rFonts w:hint="eastAsia"/>
          <w:sz w:val="21"/>
          <w:szCs w:val="21"/>
        </w:rPr>
        <w:t>が</w:t>
      </w:r>
      <w:r w:rsidR="00D93305">
        <w:rPr>
          <w:rFonts w:hint="eastAsia"/>
          <w:sz w:val="21"/>
          <w:szCs w:val="21"/>
        </w:rPr>
        <w:t>送達</w:t>
      </w:r>
      <w:r w:rsidR="00C736F7">
        <w:rPr>
          <w:rFonts w:hint="eastAsia"/>
          <w:sz w:val="21"/>
          <w:szCs w:val="21"/>
        </w:rPr>
        <w:t>されたのち、</w:t>
      </w:r>
      <w:r w:rsidR="00D93305">
        <w:rPr>
          <w:rFonts w:hint="eastAsia"/>
          <w:sz w:val="21"/>
          <w:szCs w:val="21"/>
        </w:rPr>
        <w:t>２週間経過</w:t>
      </w:r>
      <w:r w:rsidR="00C736F7">
        <w:rPr>
          <w:rFonts w:hint="eastAsia"/>
          <w:sz w:val="21"/>
          <w:szCs w:val="21"/>
        </w:rPr>
        <w:t>後</w:t>
      </w:r>
      <w:r w:rsidR="00D93305">
        <w:rPr>
          <w:rFonts w:hint="eastAsia"/>
          <w:sz w:val="21"/>
          <w:szCs w:val="21"/>
        </w:rPr>
        <w:t>から３０日</w:t>
      </w:r>
      <w:r w:rsidR="00C736F7">
        <w:rPr>
          <w:rFonts w:hint="eastAsia"/>
          <w:sz w:val="21"/>
          <w:szCs w:val="21"/>
        </w:rPr>
        <w:t>の期間</w:t>
      </w:r>
      <w:r w:rsidR="00D93305">
        <w:rPr>
          <w:rFonts w:hint="eastAsia"/>
          <w:sz w:val="21"/>
          <w:szCs w:val="21"/>
        </w:rPr>
        <w:t>内に行わないと</w:t>
      </w:r>
      <w:r w:rsidR="00C736F7">
        <w:rPr>
          <w:rFonts w:hint="eastAsia"/>
          <w:sz w:val="21"/>
          <w:szCs w:val="21"/>
        </w:rPr>
        <w:t>、</w:t>
      </w:r>
      <w:r w:rsidR="00D93305">
        <w:rPr>
          <w:rFonts w:hint="eastAsia"/>
          <w:sz w:val="21"/>
          <w:szCs w:val="21"/>
        </w:rPr>
        <w:t>支払</w:t>
      </w:r>
      <w:r>
        <w:rPr>
          <w:rFonts w:hint="eastAsia"/>
          <w:sz w:val="21"/>
          <w:szCs w:val="21"/>
        </w:rPr>
        <w:t>督促が失効します（支払督促の法的効果がなくなります。）</w:t>
      </w:r>
      <w:r w:rsidR="00C736F7">
        <w:rPr>
          <w:rFonts w:hint="eastAsia"/>
          <w:sz w:val="21"/>
          <w:szCs w:val="21"/>
        </w:rPr>
        <w:t>。</w:t>
      </w:r>
    </w:p>
    <w:p w:rsidR="00470664" w:rsidRPr="00330D99" w:rsidRDefault="006C5C81" w:rsidP="00D27B28">
      <w:pPr>
        <w:tabs>
          <w:tab w:val="left" w:pos="2217"/>
          <w:tab w:val="center" w:pos="5233"/>
        </w:tabs>
        <w:autoSpaceDE w:val="0"/>
        <w:autoSpaceDN w:val="0"/>
        <w:ind w:left="888" w:hangingChars="400" w:hanging="888"/>
        <w:rPr>
          <w:sz w:val="20"/>
          <w:szCs w:val="20"/>
        </w:rPr>
      </w:pPr>
      <w:r>
        <w:rPr>
          <w:noProof/>
          <w:sz w:val="21"/>
          <w:szCs w:val="21"/>
        </w:rPr>
        <mc:AlternateContent>
          <mc:Choice Requires="wps">
            <w:drawing>
              <wp:anchor distT="0" distB="0" distL="114300" distR="114300" simplePos="0" relativeHeight="251722752" behindDoc="1" locked="0" layoutInCell="1" allowOverlap="1">
                <wp:simplePos x="0" y="0"/>
                <wp:positionH relativeFrom="column">
                  <wp:posOffset>3419475</wp:posOffset>
                </wp:positionH>
                <wp:positionV relativeFrom="paragraph">
                  <wp:posOffset>270510</wp:posOffset>
                </wp:positionV>
                <wp:extent cx="2943225" cy="647700"/>
                <wp:effectExtent l="9525" t="13970" r="9525" b="14605"/>
                <wp:wrapNone/>
                <wp:docPr id="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477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02CD" id="Rectangle 76" o:spid="_x0000_s1026" style="position:absolute;left:0;text-align:left;margin-left:269.25pt;margin-top:21.3pt;width:231.75pt;height:5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" fillcolor="white [3201]" strokecolor="black [3200]" strokeweight="1pt">
                <v:stroke dashstyle="dash"/>
                <v:shadow color="#868686"/>
                <v:textbox inset="5.85pt,.7pt,5.85pt,.7pt"/>
              </v:rect>
            </w:pict>
          </mc:Fallback>
        </mc:AlternateContent>
      </w:r>
      <w:r w:rsidR="00D27B28">
        <w:rPr>
          <w:rFonts w:hint="eastAsia"/>
          <w:sz w:val="21"/>
          <w:szCs w:val="21"/>
        </w:rPr>
        <w:t>※２･･･</w:t>
      </w:r>
      <w:r w:rsidR="00D93305">
        <w:rPr>
          <w:rFonts w:hint="eastAsia"/>
          <w:sz w:val="21"/>
          <w:szCs w:val="21"/>
        </w:rPr>
        <w:t xml:space="preserve"> </w:t>
      </w:r>
      <w:r w:rsidR="00D27B28">
        <w:rPr>
          <w:rFonts w:hint="eastAsia"/>
          <w:sz w:val="21"/>
          <w:szCs w:val="21"/>
        </w:rPr>
        <w:t>不送達の内容によっては，何もしないでいると，２</w:t>
      </w:r>
      <w:r w:rsidR="00127A98">
        <w:rPr>
          <w:rFonts w:hint="eastAsia"/>
          <w:sz w:val="21"/>
          <w:szCs w:val="21"/>
        </w:rPr>
        <w:t>か</w:t>
      </w:r>
      <w:r w:rsidR="00D27B28">
        <w:rPr>
          <w:rFonts w:hint="eastAsia"/>
          <w:sz w:val="21"/>
          <w:szCs w:val="21"/>
        </w:rPr>
        <w:t>月の経過により取</w:t>
      </w:r>
      <w:r w:rsidR="00330D99">
        <w:rPr>
          <w:rFonts w:hint="eastAsia"/>
          <w:sz w:val="21"/>
          <w:szCs w:val="21"/>
        </w:rPr>
        <w:t xml:space="preserve">下擬制となって，手続が終了してしまうことがあります。　　　　</w:t>
      </w:r>
      <w:r w:rsidR="00D27B28">
        <w:rPr>
          <w:rFonts w:hint="eastAsia"/>
          <w:sz w:val="21"/>
          <w:szCs w:val="21"/>
        </w:rPr>
        <w:t xml:space="preserve">　</w:t>
      </w:r>
      <w:r w:rsidR="00127A98">
        <w:rPr>
          <w:rFonts w:hint="eastAsia"/>
          <w:sz w:val="21"/>
          <w:szCs w:val="21"/>
        </w:rPr>
        <w:t xml:space="preserve">　</w:t>
      </w:r>
      <w:r w:rsidR="00470664" w:rsidRPr="00330D99">
        <w:rPr>
          <w:rFonts w:hint="eastAsia"/>
          <w:sz w:val="20"/>
          <w:szCs w:val="20"/>
        </w:rPr>
        <w:t>問い合わせ先　千葉簡易裁判所支払督促係</w:t>
      </w:r>
    </w:p>
    <w:p w:rsidR="00470664" w:rsidRPr="00330D99" w:rsidRDefault="00D27B28" w:rsidP="006B645B">
      <w:pPr>
        <w:tabs>
          <w:tab w:val="left" w:pos="2217"/>
          <w:tab w:val="center" w:pos="5233"/>
        </w:tabs>
        <w:autoSpaceDE w:val="0"/>
        <w:autoSpaceDN w:val="0"/>
        <w:rPr>
          <w:sz w:val="20"/>
          <w:szCs w:val="20"/>
        </w:rPr>
      </w:pPr>
      <w:r w:rsidRPr="00330D99">
        <w:rPr>
          <w:rFonts w:hint="eastAsia"/>
          <w:sz w:val="20"/>
          <w:szCs w:val="20"/>
        </w:rPr>
        <w:t xml:space="preserve">　　　　　　　　　　　　　　　　　　　　　　　　　　電話　０４３－</w:t>
      </w:r>
      <w:r w:rsidR="00B4047D">
        <w:rPr>
          <w:rFonts w:hint="eastAsia"/>
          <w:sz w:val="20"/>
          <w:szCs w:val="20"/>
        </w:rPr>
        <w:t>３３３</w:t>
      </w:r>
      <w:r w:rsidRPr="00330D99">
        <w:rPr>
          <w:rFonts w:hint="eastAsia"/>
          <w:sz w:val="20"/>
          <w:szCs w:val="20"/>
        </w:rPr>
        <w:t>－５</w:t>
      </w:r>
      <w:r w:rsidR="00B4047D">
        <w:rPr>
          <w:rFonts w:hint="eastAsia"/>
          <w:sz w:val="20"/>
          <w:szCs w:val="20"/>
        </w:rPr>
        <w:t>２９０</w:t>
      </w:r>
      <w:r w:rsidRPr="00330D99">
        <w:rPr>
          <w:rFonts w:hint="eastAsia"/>
          <w:sz w:val="20"/>
          <w:szCs w:val="20"/>
        </w:rPr>
        <w:t>（</w:t>
      </w:r>
      <w:r w:rsidR="00B4047D">
        <w:rPr>
          <w:rFonts w:hint="eastAsia"/>
          <w:sz w:val="20"/>
          <w:szCs w:val="20"/>
        </w:rPr>
        <w:t>ﾀﾞｲﾔﾙｲﾝ</w:t>
      </w:r>
      <w:r w:rsidRPr="00330D99">
        <w:rPr>
          <w:rFonts w:hint="eastAsia"/>
          <w:sz w:val="20"/>
          <w:szCs w:val="20"/>
        </w:rPr>
        <w:t>）</w:t>
      </w:r>
    </w:p>
    <w:p w:rsidR="00470664" w:rsidRPr="00330D99" w:rsidRDefault="00D27B28" w:rsidP="006B645B">
      <w:pPr>
        <w:tabs>
          <w:tab w:val="left" w:pos="2217"/>
          <w:tab w:val="center" w:pos="5233"/>
        </w:tabs>
        <w:autoSpaceDE w:val="0"/>
        <w:autoSpaceDN w:val="0"/>
        <w:rPr>
          <w:sz w:val="20"/>
          <w:szCs w:val="20"/>
        </w:rPr>
      </w:pPr>
      <w:r w:rsidRPr="00330D99">
        <w:rPr>
          <w:rFonts w:hint="eastAsia"/>
          <w:sz w:val="20"/>
          <w:szCs w:val="20"/>
        </w:rPr>
        <w:t xml:space="preserve">　　　　　　　　　　　　　　　　　　　　　　　　　</w:t>
      </w:r>
      <w:r w:rsidR="00470664" w:rsidRPr="00330D99">
        <w:rPr>
          <w:rFonts w:hint="eastAsia"/>
          <w:sz w:val="20"/>
          <w:szCs w:val="20"/>
        </w:rPr>
        <w:t xml:space="preserve">　住所</w:t>
      </w:r>
      <w:r w:rsidRPr="00330D99">
        <w:rPr>
          <w:rFonts w:hint="eastAsia"/>
          <w:sz w:val="20"/>
          <w:szCs w:val="20"/>
        </w:rPr>
        <w:t xml:space="preserve">　〒260-0013　千葉市中央区中央4-11-27</w:t>
      </w:r>
    </w:p>
    <w:p w:rsidR="00470664" w:rsidRDefault="00470664" w:rsidP="006B645B">
      <w:pPr>
        <w:tabs>
          <w:tab w:val="left" w:pos="2217"/>
          <w:tab w:val="center" w:pos="5233"/>
        </w:tabs>
        <w:autoSpaceDE w:val="0"/>
        <w:autoSpaceDN w:val="0"/>
        <w:rPr>
          <w:sz w:val="21"/>
          <w:szCs w:val="21"/>
          <w:u w:val="single"/>
        </w:rPr>
      </w:pPr>
      <w:r w:rsidRPr="00330D99">
        <w:rPr>
          <w:rFonts w:hint="eastAsia"/>
          <w:sz w:val="21"/>
          <w:szCs w:val="21"/>
          <w:u w:val="single"/>
        </w:rPr>
        <w:t>督促異議の申立てによって，訴訟手続</w:t>
      </w:r>
      <w:r w:rsidR="00127A98">
        <w:rPr>
          <w:rFonts w:hint="eastAsia"/>
          <w:sz w:val="21"/>
          <w:szCs w:val="21"/>
          <w:u w:val="single"/>
        </w:rPr>
        <w:t>移行</w:t>
      </w:r>
      <w:r w:rsidRPr="00330D99">
        <w:rPr>
          <w:rFonts w:hint="eastAsia"/>
          <w:sz w:val="21"/>
          <w:szCs w:val="21"/>
          <w:u w:val="single"/>
        </w:rPr>
        <w:t>の効果が生じたときには，</w:t>
      </w:r>
      <w:r w:rsidR="00C736F7" w:rsidRPr="00330D99">
        <w:rPr>
          <w:rFonts w:hint="eastAsia"/>
          <w:sz w:val="21"/>
          <w:szCs w:val="21"/>
          <w:u w:val="single"/>
        </w:rPr>
        <w:t>債権者</w:t>
      </w:r>
      <w:r w:rsidRPr="00330D99">
        <w:rPr>
          <w:rFonts w:hint="eastAsia"/>
          <w:sz w:val="21"/>
          <w:szCs w:val="21"/>
          <w:u w:val="single"/>
        </w:rPr>
        <w:t>（</w:t>
      </w:r>
      <w:r w:rsidR="00C736F7" w:rsidRPr="00330D99">
        <w:rPr>
          <w:rFonts w:hint="eastAsia"/>
          <w:sz w:val="21"/>
          <w:szCs w:val="21"/>
          <w:u w:val="single"/>
        </w:rPr>
        <w:t>原告</w:t>
      </w:r>
      <w:r w:rsidRPr="00330D99">
        <w:rPr>
          <w:rFonts w:hint="eastAsia"/>
          <w:sz w:val="21"/>
          <w:szCs w:val="21"/>
          <w:u w:val="single"/>
        </w:rPr>
        <w:t>）に手数料の</w:t>
      </w:r>
      <w:r w:rsidR="00C736F7">
        <w:rPr>
          <w:rFonts w:hint="eastAsia"/>
          <w:sz w:val="21"/>
          <w:szCs w:val="21"/>
          <w:u w:val="single"/>
        </w:rPr>
        <w:t>追納</w:t>
      </w:r>
      <w:r w:rsidRPr="00330D99">
        <w:rPr>
          <w:rFonts w:hint="eastAsia"/>
          <w:sz w:val="21"/>
          <w:szCs w:val="21"/>
          <w:u w:val="single"/>
        </w:rPr>
        <w:t>義務が生じま</w:t>
      </w:r>
      <w:r w:rsidR="0074071A">
        <w:rPr>
          <w:rFonts w:hint="eastAsia"/>
          <w:sz w:val="21"/>
          <w:szCs w:val="21"/>
          <w:u w:val="single"/>
        </w:rPr>
        <w:t>す。（</w:t>
      </w:r>
      <w:r w:rsidR="00D27B28" w:rsidRPr="00330D99">
        <w:rPr>
          <w:rFonts w:hint="eastAsia"/>
          <w:sz w:val="21"/>
          <w:szCs w:val="21"/>
          <w:u w:val="single"/>
        </w:rPr>
        <w:t>原則：支払督促申立手数料の額と同額の収入印紙及び６０００</w:t>
      </w:r>
      <w:r w:rsidRPr="00330D99">
        <w:rPr>
          <w:rFonts w:hint="eastAsia"/>
          <w:sz w:val="21"/>
          <w:szCs w:val="21"/>
          <w:u w:val="single"/>
        </w:rPr>
        <w:t>円分の郵便切手</w:t>
      </w:r>
      <w:r w:rsidR="0074071A">
        <w:rPr>
          <w:rFonts w:hint="eastAsia"/>
          <w:sz w:val="21"/>
          <w:szCs w:val="21"/>
          <w:u w:val="single"/>
        </w:rPr>
        <w:t>）</w:t>
      </w:r>
    </w:p>
    <w:p w:rsidR="00076470" w:rsidRPr="005F735E" w:rsidRDefault="00076470" w:rsidP="00076470">
      <w:pPr>
        <w:autoSpaceDE w:val="0"/>
        <w:autoSpaceDN w:val="0"/>
        <w:rPr>
          <w:rFonts w:ascii="ＤＨＰ特太ゴシック体" w:eastAsia="ＤＨＰ特太ゴシック体" w:hAnsiTheme="minorEastAsia"/>
          <w:b/>
          <w:sz w:val="40"/>
          <w:szCs w:val="40"/>
          <w:shd w:val="pct15" w:color="auto" w:fill="FFFFFF"/>
        </w:rPr>
      </w:pPr>
      <w:r w:rsidRPr="005F735E">
        <w:rPr>
          <w:rFonts w:ascii="ＤＨＰ特太ゴシック体" w:eastAsia="ＤＨＰ特太ゴシック体" w:hAnsiTheme="minorEastAsia" w:hint="eastAsia"/>
          <w:b/>
          <w:sz w:val="40"/>
          <w:szCs w:val="40"/>
          <w:shd w:val="pct15" w:color="auto" w:fill="FFFFFF"/>
        </w:rPr>
        <w:lastRenderedPageBreak/>
        <w:t>仮執行宣言申立</w:t>
      </w:r>
      <w:r w:rsidR="006C5C81">
        <w:rPr>
          <w:rFonts w:ascii="ＤＨＰ特太ゴシック体" w:eastAsia="ＤＨＰ特太ゴシック体" w:hAnsiTheme="minorEastAsia"/>
          <w:noProof/>
          <w:sz w:val="40"/>
          <w:szCs w:val="40"/>
        </w:rPr>
        <mc:AlternateContent>
          <mc:Choice Requires="wps">
            <w:drawing>
              <wp:anchor distT="0" distB="0" distL="114300" distR="114300" simplePos="0" relativeHeight="251744256" behindDoc="1" locked="0" layoutInCell="1" allowOverlap="1">
                <wp:simplePos x="0" y="0"/>
                <wp:positionH relativeFrom="column">
                  <wp:posOffset>8115300</wp:posOffset>
                </wp:positionH>
                <wp:positionV relativeFrom="paragraph">
                  <wp:posOffset>111125</wp:posOffset>
                </wp:positionV>
                <wp:extent cx="1914525" cy="314325"/>
                <wp:effectExtent l="9525" t="8890" r="9525" b="10160"/>
                <wp:wrapNone/>
                <wp:docPr id="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C440" id="Rectangle 98" o:spid="_x0000_s1026" style="position:absolute;left:0;text-align:left;margin-left:639pt;margin-top:8.75pt;width:150.75pt;height:24.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">
                <v:textbox inset="5.85pt,.7pt,5.85pt,.7pt"/>
              </v:rect>
            </w:pict>
          </mc:Fallback>
        </mc:AlternateContent>
      </w:r>
      <w:r>
        <w:rPr>
          <w:rFonts w:ascii="ＤＨＰ特太ゴシック体" w:eastAsia="ＤＨＰ特太ゴシック体" w:hAnsiTheme="minorEastAsia" w:hint="eastAsia"/>
          <w:b/>
          <w:sz w:val="40"/>
          <w:szCs w:val="40"/>
          <w:shd w:val="pct15" w:color="auto" w:fill="FFFFFF"/>
        </w:rPr>
        <w:t>て</w:t>
      </w:r>
      <w:r>
        <w:rPr>
          <w:rFonts w:ascii="ＤＨＰ特太ゴシック体" w:eastAsia="ＤＨＰ特太ゴシック体" w:hAnsiTheme="minorEastAsia" w:hint="eastAsia"/>
          <w:b/>
          <w:sz w:val="40"/>
          <w:szCs w:val="40"/>
        </w:rPr>
        <w:t xml:space="preserve">　　</w:t>
      </w:r>
      <w:r w:rsidR="00015A01">
        <w:rPr>
          <w:rFonts w:asciiTheme="minorEastAsia" w:eastAsiaTheme="minorEastAsia" w:hAnsiTheme="minorEastAsia" w:hint="eastAsia"/>
        </w:rPr>
        <w:t>（</w:t>
      </w:r>
      <w:r w:rsidRPr="00063B71">
        <w:rPr>
          <w:rFonts w:asciiTheme="minorEastAsia" w:eastAsiaTheme="minorEastAsia" w:hAnsiTheme="minorEastAsia" w:hint="eastAsia"/>
        </w:rPr>
        <w:t>強制執行の申立</w:t>
      </w:r>
      <w:r w:rsidR="00015A01">
        <w:rPr>
          <w:rFonts w:asciiTheme="minorEastAsia" w:eastAsiaTheme="minorEastAsia" w:hAnsiTheme="minorEastAsia" w:hint="eastAsia"/>
        </w:rPr>
        <w:t>て</w:t>
      </w:r>
      <w:r w:rsidRPr="00063B71">
        <w:rPr>
          <w:rFonts w:asciiTheme="minorEastAsia" w:eastAsiaTheme="minorEastAsia" w:hAnsiTheme="minorEastAsia" w:hint="eastAsia"/>
        </w:rPr>
        <w:t>に必要な債務名義を得る手続</w:t>
      </w:r>
      <w:r w:rsidR="00015A01">
        <w:rPr>
          <w:rFonts w:asciiTheme="minorEastAsia" w:eastAsiaTheme="minorEastAsia" w:hAnsiTheme="minorEastAsia" w:hint="eastAsia"/>
        </w:rPr>
        <w:t>）</w:t>
      </w:r>
    </w:p>
    <w:p w:rsidR="00076470" w:rsidRDefault="00076470" w:rsidP="00076470">
      <w:pPr>
        <w:autoSpaceDE w:val="0"/>
        <w:autoSpaceDN w:val="0"/>
        <w:ind w:left="5376" w:hangingChars="1300" w:hanging="5376"/>
        <w:rPr>
          <w:rFonts w:ascii="ＤＨＰ特太ゴシック体" w:eastAsia="ＤＨＰ特太ゴシック体"/>
          <w:sz w:val="40"/>
          <w:szCs w:val="40"/>
        </w:rPr>
      </w:pPr>
      <w:r>
        <w:rPr>
          <w:rFonts w:ascii="ＤＨＰ特太ゴシック体" w:eastAsia="ＤＨＰ特太ゴシック体" w:hAnsiTheme="minorEastAsia" w:hint="eastAsia"/>
          <w:b/>
          <w:sz w:val="40"/>
          <w:szCs w:val="40"/>
          <w:shd w:val="pct15" w:color="auto" w:fill="FFFFFF"/>
        </w:rPr>
        <w:t>提出書類一覧</w:t>
      </w:r>
    </w:p>
    <w:p w:rsidR="00076470" w:rsidRDefault="00076470" w:rsidP="00076470">
      <w:pPr>
        <w:autoSpaceDE w:val="0"/>
        <w:autoSpaceDN w:val="0"/>
        <w:ind w:left="7772" w:hangingChars="3350" w:hanging="7772"/>
        <w:rPr>
          <w:rFonts w:asciiTheme="minorEastAsia" w:eastAsiaTheme="minorEastAsia" w:hAnsiTheme="minorEastAsia"/>
          <w:sz w:val="22"/>
          <w:szCs w:val="22"/>
        </w:rPr>
      </w:pPr>
      <w:r>
        <w:rPr>
          <w:rFonts w:asciiTheme="minorEastAsia" w:eastAsiaTheme="minorEastAsia" w:hAnsiTheme="minorEastAsia" w:hint="eastAsia"/>
          <w:sz w:val="22"/>
          <w:szCs w:val="22"/>
        </w:rPr>
        <w:t>注意：郵便料金は申立書の枚数によって料金が変わる場合があります。</w:t>
      </w:r>
    </w:p>
    <w:p w:rsidR="00076470" w:rsidRPr="00EE5B2F" w:rsidRDefault="00EE5B2F" w:rsidP="00194CCB">
      <w:pPr>
        <w:autoSpaceDE w:val="0"/>
        <w:autoSpaceDN w:val="0"/>
        <w:ind w:left="11832" w:hangingChars="5100" w:hanging="11832"/>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1C2B">
        <w:rPr>
          <w:rFonts w:asciiTheme="minorEastAsia" w:eastAsiaTheme="minorEastAsia" w:hAnsiTheme="minorEastAsia" w:hint="eastAsia"/>
          <w:b/>
          <w:sz w:val="22"/>
          <w:szCs w:val="22"/>
        </w:rPr>
        <w:t>仮執行宣言申立書１部</w:t>
      </w:r>
      <w:r>
        <w:rPr>
          <w:rFonts w:asciiTheme="minorEastAsia" w:eastAsiaTheme="minorEastAsia" w:hAnsiTheme="minorEastAsia" w:hint="eastAsia"/>
          <w:sz w:val="22"/>
          <w:szCs w:val="22"/>
        </w:rPr>
        <w:t xml:space="preserve">　</w:t>
      </w:r>
      <w:r w:rsidR="00194CCB">
        <w:rPr>
          <w:rFonts w:asciiTheme="minorEastAsia" w:eastAsiaTheme="minorEastAsia" w:hAnsiTheme="minorEastAsia" w:hint="eastAsia"/>
          <w:sz w:val="22"/>
          <w:szCs w:val="22"/>
        </w:rPr>
        <w:t xml:space="preserve">  </w:t>
      </w:r>
    </w:p>
    <w:p w:rsidR="00E404FA" w:rsidRDefault="00194CCB" w:rsidP="00EE5B2F">
      <w:pPr>
        <w:autoSpaceDE w:val="0"/>
        <w:autoSpaceDN w:val="0"/>
        <w:ind w:left="8584" w:hangingChars="3700" w:hanging="8584"/>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1C2B">
        <w:rPr>
          <w:rFonts w:asciiTheme="minorEastAsia" w:eastAsiaTheme="minorEastAsia" w:hAnsiTheme="minorEastAsia" w:hint="eastAsia"/>
          <w:b/>
          <w:sz w:val="22"/>
          <w:szCs w:val="22"/>
        </w:rPr>
        <w:t>請書</w:t>
      </w:r>
      <w:r>
        <w:rPr>
          <w:rFonts w:asciiTheme="minorEastAsia" w:eastAsiaTheme="minorEastAsia" w:hAnsiTheme="minorEastAsia" w:hint="eastAsia"/>
          <w:sz w:val="22"/>
          <w:szCs w:val="22"/>
        </w:rPr>
        <w:t>（日付欄は記入しない）</w:t>
      </w:r>
      <w:r w:rsidR="00076470">
        <w:rPr>
          <w:rFonts w:asciiTheme="minorEastAsia" w:eastAsiaTheme="minorEastAsia" w:hAnsiTheme="minorEastAsia" w:hint="eastAsia"/>
          <w:sz w:val="22"/>
          <w:szCs w:val="22"/>
        </w:rPr>
        <w:t xml:space="preserve"> □</w:t>
      </w:r>
      <w:r w:rsidR="00076470" w:rsidRPr="00CD1C2B">
        <w:rPr>
          <w:rFonts w:asciiTheme="minorEastAsia" w:eastAsiaTheme="minorEastAsia" w:hAnsiTheme="minorEastAsia" w:hint="eastAsia"/>
          <w:b/>
          <w:sz w:val="22"/>
          <w:szCs w:val="22"/>
        </w:rPr>
        <w:t>郵便切手　1,</w:t>
      </w:r>
      <w:r w:rsidR="00CD1C2B" w:rsidRPr="00CD1C2B">
        <w:rPr>
          <w:rFonts w:asciiTheme="minorEastAsia" w:eastAsiaTheme="minorEastAsia" w:hAnsiTheme="minorEastAsia" w:hint="eastAsia"/>
          <w:b/>
          <w:sz w:val="22"/>
          <w:szCs w:val="22"/>
        </w:rPr>
        <w:t>204</w:t>
      </w:r>
      <w:r w:rsidR="00076470" w:rsidRPr="00CD1C2B">
        <w:rPr>
          <w:rFonts w:asciiTheme="minorEastAsia" w:eastAsiaTheme="minorEastAsia" w:hAnsiTheme="minorEastAsia" w:hint="eastAsia"/>
          <w:b/>
          <w:sz w:val="22"/>
          <w:szCs w:val="22"/>
        </w:rPr>
        <w:t>円</w:t>
      </w:r>
      <w:r w:rsidR="00076470">
        <w:rPr>
          <w:rFonts w:asciiTheme="minorEastAsia" w:eastAsiaTheme="minorEastAsia" w:hAnsiTheme="minorEastAsia" w:hint="eastAsia"/>
          <w:sz w:val="22"/>
          <w:szCs w:val="22"/>
        </w:rPr>
        <w:t>分</w:t>
      </w:r>
      <w:r w:rsidR="00E404FA">
        <w:rPr>
          <w:rFonts w:asciiTheme="minorEastAsia" w:eastAsiaTheme="minorEastAsia" w:hAnsiTheme="minorEastAsia" w:hint="eastAsia"/>
          <w:sz w:val="22"/>
          <w:szCs w:val="22"/>
        </w:rPr>
        <w:t>×</w:t>
      </w:r>
      <w:r w:rsidR="00E404FA" w:rsidRPr="00E648F4">
        <w:rPr>
          <w:rFonts w:asciiTheme="minorEastAsia" w:eastAsiaTheme="minorEastAsia" w:hAnsiTheme="minorEastAsia" w:hint="eastAsia"/>
          <w:sz w:val="20"/>
          <w:szCs w:val="20"/>
        </w:rPr>
        <w:t>債務者</w:t>
      </w:r>
      <w:r w:rsidR="00E404FA">
        <w:rPr>
          <w:rFonts w:asciiTheme="minorEastAsia" w:eastAsiaTheme="minorEastAsia" w:hAnsiTheme="minorEastAsia" w:hint="eastAsia"/>
          <w:sz w:val="20"/>
          <w:szCs w:val="20"/>
        </w:rPr>
        <w:t>数</w:t>
      </w:r>
    </w:p>
    <w:p w:rsidR="00076470" w:rsidRDefault="00E404FA" w:rsidP="00E404FA">
      <w:pPr>
        <w:autoSpaceDE w:val="0"/>
        <w:autoSpaceDN w:val="0"/>
        <w:ind w:leftChars="1350" w:left="8863" w:hangingChars="2354" w:hanging="546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404FA">
        <w:rPr>
          <w:rFonts w:asciiTheme="minorEastAsia" w:eastAsiaTheme="minorEastAsia" w:hAnsiTheme="minorEastAsia" w:hint="eastAsia"/>
          <w:b/>
          <w:sz w:val="22"/>
          <w:szCs w:val="22"/>
        </w:rPr>
        <w:t>債権者の宛名を記入し</w:t>
      </w:r>
      <w:r w:rsidR="00076470" w:rsidRPr="00CD1C2B">
        <w:rPr>
          <w:rFonts w:asciiTheme="minorEastAsia" w:eastAsiaTheme="minorEastAsia" w:hAnsiTheme="minorEastAsia" w:hint="eastAsia"/>
          <w:b/>
          <w:sz w:val="22"/>
          <w:szCs w:val="22"/>
        </w:rPr>
        <w:t>94円</w:t>
      </w:r>
      <w:r>
        <w:rPr>
          <w:rFonts w:asciiTheme="minorEastAsia" w:eastAsiaTheme="minorEastAsia" w:hAnsiTheme="minorEastAsia" w:hint="eastAsia"/>
          <w:b/>
          <w:sz w:val="22"/>
          <w:szCs w:val="22"/>
        </w:rPr>
        <w:t>切手を貼った封筒1通</w:t>
      </w:r>
    </w:p>
    <w:p w:rsidR="00076470" w:rsidRDefault="00076470" w:rsidP="00076470">
      <w:pPr>
        <w:autoSpaceDE w:val="0"/>
        <w:autoSpaceDN w:val="0"/>
        <w:ind w:left="8772" w:hangingChars="5100" w:hanging="8772"/>
        <w:rPr>
          <w:rFonts w:asciiTheme="minorEastAsia" w:eastAsiaTheme="minorEastAsia" w:hAnsiTheme="minorEastAsia"/>
          <w:sz w:val="22"/>
          <w:szCs w:val="22"/>
        </w:rPr>
      </w:pPr>
      <w:r>
        <w:rPr>
          <w:rFonts w:asciiTheme="minorEastAsia" w:eastAsiaTheme="minorEastAsia" w:hAnsiTheme="minorEastAsia" w:hint="eastAsia"/>
          <w:sz w:val="16"/>
          <w:szCs w:val="16"/>
        </w:rPr>
        <w:t xml:space="preserve">　　　                                  </w:t>
      </w:r>
      <w:r w:rsidR="00E404FA">
        <w:rPr>
          <w:rFonts w:asciiTheme="minorEastAsia" w:eastAsiaTheme="minorEastAsia" w:hAnsiTheme="minorEastAsia" w:hint="eastAsia"/>
          <w:sz w:val="22"/>
          <w:szCs w:val="22"/>
        </w:rPr>
        <w:t>□</w:t>
      </w:r>
      <w:r w:rsidR="00E404FA" w:rsidRPr="00E404FA">
        <w:rPr>
          <w:rFonts w:asciiTheme="minorEastAsia" w:eastAsiaTheme="minorEastAsia" w:hAnsiTheme="minorEastAsia" w:hint="eastAsia"/>
          <w:b/>
          <w:sz w:val="22"/>
          <w:szCs w:val="22"/>
        </w:rPr>
        <w:t>債権者の宛名を記入し</w:t>
      </w:r>
      <w:r w:rsidR="00E404FA">
        <w:rPr>
          <w:rFonts w:asciiTheme="minorEastAsia" w:eastAsiaTheme="minorEastAsia" w:hAnsiTheme="minorEastAsia" w:hint="eastAsia"/>
          <w:b/>
          <w:sz w:val="22"/>
          <w:szCs w:val="22"/>
        </w:rPr>
        <w:t>た</w:t>
      </w:r>
      <w:r w:rsidR="00E404FA" w:rsidRPr="00E404FA">
        <w:rPr>
          <w:rFonts w:asciiTheme="minorEastAsia" w:eastAsiaTheme="minorEastAsia" w:hAnsiTheme="minorEastAsia" w:hint="eastAsia"/>
          <w:b/>
          <w:sz w:val="22"/>
          <w:szCs w:val="22"/>
        </w:rPr>
        <w:t>官製</w:t>
      </w:r>
      <w:r w:rsidR="00E404FA" w:rsidRPr="00CD1C2B">
        <w:rPr>
          <w:rFonts w:asciiTheme="minorEastAsia" w:eastAsiaTheme="minorEastAsia" w:hAnsiTheme="minorEastAsia" w:hint="eastAsia"/>
          <w:b/>
          <w:sz w:val="22"/>
          <w:szCs w:val="22"/>
        </w:rPr>
        <w:t>ハガキ</w:t>
      </w:r>
      <w:r w:rsidR="00E404FA">
        <w:rPr>
          <w:rFonts w:asciiTheme="minorEastAsia" w:eastAsiaTheme="minorEastAsia" w:hAnsiTheme="minorEastAsia" w:hint="eastAsia"/>
          <w:sz w:val="22"/>
          <w:szCs w:val="22"/>
        </w:rPr>
        <w:t xml:space="preserve">　</w:t>
      </w:r>
      <w:r w:rsidR="00E404FA">
        <w:rPr>
          <w:rFonts w:asciiTheme="minorEastAsia" w:eastAsiaTheme="minorEastAsia" w:hAnsiTheme="minorEastAsia" w:hint="eastAsia"/>
          <w:sz w:val="22"/>
          <w:szCs w:val="22"/>
        </w:rPr>
        <w:t>×</w:t>
      </w:r>
      <w:r w:rsidR="00E404FA" w:rsidRPr="00444A40">
        <w:rPr>
          <w:rFonts w:asciiTheme="minorEastAsia" w:eastAsiaTheme="minorEastAsia" w:hAnsiTheme="minorEastAsia" w:hint="eastAsia"/>
          <w:sz w:val="20"/>
          <w:szCs w:val="20"/>
        </w:rPr>
        <w:t>債務者数と同じ枚数</w:t>
      </w:r>
      <w:r w:rsidR="00E404FA">
        <w:rPr>
          <w:rFonts w:asciiTheme="minorEastAsia" w:eastAsiaTheme="minorEastAsia" w:hAnsiTheme="minorEastAsia" w:hint="eastAsia"/>
          <w:sz w:val="20"/>
          <w:szCs w:val="20"/>
        </w:rPr>
        <w:t xml:space="preserve">  </w:t>
      </w:r>
    </w:p>
    <w:p w:rsidR="00076470" w:rsidRDefault="006C5C81" w:rsidP="00076470">
      <w:pPr>
        <w:autoSpaceDE w:val="0"/>
        <w:autoSpaceDN w:val="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40160" behindDoc="0" locked="0" layoutInCell="1" allowOverlap="1">
                <wp:simplePos x="0" y="0"/>
                <wp:positionH relativeFrom="column">
                  <wp:posOffset>3829050</wp:posOffset>
                </wp:positionH>
                <wp:positionV relativeFrom="paragraph">
                  <wp:posOffset>161925</wp:posOffset>
                </wp:positionV>
                <wp:extent cx="771525" cy="152400"/>
                <wp:effectExtent l="19050" t="12700" r="19050" b="6350"/>
                <wp:wrapNone/>
                <wp:docPr id="4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1525" cy="152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766E" id="AutoShape 94" o:spid="_x0000_s1026" style="position:absolute;left:0;text-align:left;margin-left:301.5pt;margin-top:12.75pt;width:60.75pt;height:12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" path="m,l5400,21600r10800,l21600,,,xe">
                <v:stroke joinstyle="miter"/>
                <v:path o:connecttype="custom" o:connectlocs="675084,76200;385763,152400;96441,76200;385763,0" o:connectangles="0,0,0,0" textboxrect="4500,4500,17100,17100"/>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738112" behindDoc="0" locked="0" layoutInCell="1" allowOverlap="1">
                <wp:simplePos x="0" y="0"/>
                <wp:positionH relativeFrom="column">
                  <wp:posOffset>2638425</wp:posOffset>
                </wp:positionH>
                <wp:positionV relativeFrom="paragraph">
                  <wp:posOffset>152400</wp:posOffset>
                </wp:positionV>
                <wp:extent cx="771525" cy="152400"/>
                <wp:effectExtent l="19050" t="12700" r="19050" b="6350"/>
                <wp:wrapNone/>
                <wp:docPr id="4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1525" cy="152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B28D" id="AutoShape 92" o:spid="_x0000_s1026" style="position:absolute;left:0;text-align:left;margin-left:207.75pt;margin-top:12pt;width:60.75pt;height:12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" path="m,l5400,21600r10800,l21600,,,xe">
                <v:stroke joinstyle="miter"/>
                <v:path o:connecttype="custom" o:connectlocs="675084,76200;385763,152400;96441,76200;385763,0" o:connectangles="0,0,0,0" textboxrect="4500,4500,17100,17100"/>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746304" behindDoc="1" locked="0" layoutInCell="1" allowOverlap="1">
                <wp:simplePos x="0" y="0"/>
                <wp:positionH relativeFrom="column">
                  <wp:posOffset>247650</wp:posOffset>
                </wp:positionH>
                <wp:positionV relativeFrom="paragraph">
                  <wp:posOffset>180975</wp:posOffset>
                </wp:positionV>
                <wp:extent cx="1457325" cy="2178050"/>
                <wp:effectExtent l="9525" t="12700" r="9525" b="9525"/>
                <wp:wrapNone/>
                <wp:docPr id="4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178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74F0" id="Rectangle 100" o:spid="_x0000_s1026" style="position:absolute;left:0;text-align:left;margin-left:19.5pt;margin-top:14.25pt;width:114.75pt;height:17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">
                <v:textbox inset="5.85pt,.7pt,5.85pt,.7pt"/>
              </v:rect>
            </w:pict>
          </mc:Fallback>
        </mc:AlternateContent>
      </w:r>
      <w:r w:rsidR="00076470">
        <w:rPr>
          <w:rFonts w:asciiTheme="minorEastAsia" w:eastAsiaTheme="minorEastAsia" w:hAnsiTheme="minorEastAsia" w:hint="eastAsia"/>
          <w:sz w:val="22"/>
          <w:szCs w:val="22"/>
        </w:rPr>
        <w:t xml:space="preserve">　　　　　　　　　　　　</w:t>
      </w:r>
    </w:p>
    <w:p w:rsidR="00076470" w:rsidRPr="00DF09A5" w:rsidRDefault="006C5C81" w:rsidP="00AA0EEB">
      <w:pPr>
        <w:tabs>
          <w:tab w:val="left" w:pos="3548"/>
        </w:tabs>
        <w:autoSpaceDE w:val="0"/>
        <w:autoSpaceDN w:val="0"/>
        <w:rPr>
          <w:rFonts w:asciiTheme="minorEastAsia" w:eastAsiaTheme="minorEastAsia" w:hAnsiTheme="minorEastAsia"/>
          <w:sz w:val="20"/>
          <w:szCs w:val="20"/>
        </w:rPr>
      </w:pPr>
      <w:r>
        <w:rPr>
          <w:rFonts w:asciiTheme="minorEastAsia" w:eastAsiaTheme="minorEastAsia" w:hAnsiTheme="minorEastAsia"/>
          <w:noProof/>
          <w:sz w:val="22"/>
          <w:szCs w:val="22"/>
        </w:rPr>
        <mc:AlternateContent>
          <mc:Choice Requires="wps">
            <w:drawing>
              <wp:anchor distT="0" distB="0" distL="114300" distR="114300" simplePos="0" relativeHeight="251736064" behindDoc="1" locked="0" layoutInCell="1" allowOverlap="1">
                <wp:simplePos x="0" y="0"/>
                <wp:positionH relativeFrom="column">
                  <wp:posOffset>3819525</wp:posOffset>
                </wp:positionH>
                <wp:positionV relativeFrom="paragraph">
                  <wp:posOffset>74930</wp:posOffset>
                </wp:positionV>
                <wp:extent cx="771525" cy="1304925"/>
                <wp:effectExtent l="9525" t="12700" r="9525" b="6350"/>
                <wp:wrapNone/>
                <wp:docPr id="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29BA0" id="Rectangle 90" o:spid="_x0000_s1026" style="position:absolute;left:0;text-align:left;margin-left:300.75pt;margin-top:5.9pt;width:60.75pt;height:10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739136" behindDoc="1" locked="0" layoutInCell="1" allowOverlap="1">
                <wp:simplePos x="0" y="0"/>
                <wp:positionH relativeFrom="column">
                  <wp:posOffset>2657475</wp:posOffset>
                </wp:positionH>
                <wp:positionV relativeFrom="paragraph">
                  <wp:posOffset>214630</wp:posOffset>
                </wp:positionV>
                <wp:extent cx="238125" cy="304800"/>
                <wp:effectExtent l="9525" t="9525" r="9525" b="9525"/>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BD0C" id="Rectangle 93" o:spid="_x0000_s1026" style="position:absolute;left:0;text-align:left;margin-left:209.25pt;margin-top:16.9pt;width:18.75pt;height:2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">
                <v:textbox inset="5.85pt,.7pt,5.85pt,.7pt"/>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735040" behindDoc="1" locked="0" layoutInCell="1" allowOverlap="1">
                <wp:simplePos x="0" y="0"/>
                <wp:positionH relativeFrom="column">
                  <wp:posOffset>2628900</wp:posOffset>
                </wp:positionH>
                <wp:positionV relativeFrom="paragraph">
                  <wp:posOffset>65405</wp:posOffset>
                </wp:positionV>
                <wp:extent cx="771525" cy="1304925"/>
                <wp:effectExtent l="9525" t="12700" r="9525" b="6350"/>
                <wp:wrapNone/>
                <wp:docPr id="4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EAB5" id="Rectangle 89" o:spid="_x0000_s1026" style="position:absolute;left:0;text-align:left;margin-left:207pt;margin-top:5.15pt;width:60.75pt;height:10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">
                <v:textbox inset="5.85pt,.7pt,5.85pt,.7pt"/>
              </v:rect>
            </w:pict>
          </mc:Fallback>
        </mc:AlternateContent>
      </w:r>
      <w:r w:rsidR="00076470">
        <w:rPr>
          <w:rFonts w:asciiTheme="minorEastAsia" w:eastAsiaTheme="minorEastAsia" w:hAnsiTheme="minorEastAsia" w:hint="eastAsia"/>
          <w:sz w:val="22"/>
          <w:szCs w:val="22"/>
        </w:rPr>
        <w:t xml:space="preserve">　　　　　　　　　　←捨印</w:t>
      </w:r>
      <w:r w:rsidR="00076470">
        <w:rPr>
          <w:rFonts w:asciiTheme="minorEastAsia" w:eastAsiaTheme="minorEastAsia" w:hAnsiTheme="minorEastAsia"/>
          <w:sz w:val="20"/>
          <w:szCs w:val="20"/>
        </w:rPr>
        <w:tab/>
      </w:r>
    </w:p>
    <w:p w:rsidR="00076470" w:rsidRPr="00DF09A5" w:rsidRDefault="006C5C81" w:rsidP="00AA0EEB">
      <w:pPr>
        <w:tabs>
          <w:tab w:val="left" w:pos="7389"/>
          <w:tab w:val="left" w:pos="8262"/>
        </w:tabs>
        <w:autoSpaceDE w:val="0"/>
        <w:autoSpaceDN w:val="0"/>
        <w:ind w:firstLineChars="250" w:firstLine="582"/>
        <w:rPr>
          <w:rFonts w:asciiTheme="minorEastAsia" w:eastAsiaTheme="minorEastAsia" w:hAnsiTheme="minorEastAsia"/>
          <w:sz w:val="21"/>
          <w:szCs w:val="21"/>
        </w:rPr>
      </w:pPr>
      <w:r w:rsidRPr="00CD1C2B">
        <w:rPr>
          <w:rFonts w:asciiTheme="minorEastAsia" w:eastAsiaTheme="minorEastAsia" w:hAnsiTheme="minorEastAsia"/>
          <w:b/>
          <w:noProof/>
          <w:sz w:val="22"/>
          <w:szCs w:val="22"/>
        </w:rPr>
        <mc:AlternateContent>
          <mc:Choice Requires="wps">
            <w:drawing>
              <wp:anchor distT="0" distB="0" distL="114300" distR="114300" simplePos="0" relativeHeight="251742208" behindDoc="1" locked="0" layoutInCell="1" allowOverlap="1">
                <wp:simplePos x="0" y="0"/>
                <wp:positionH relativeFrom="column">
                  <wp:posOffset>3876675</wp:posOffset>
                </wp:positionH>
                <wp:positionV relativeFrom="paragraph">
                  <wp:posOffset>22860</wp:posOffset>
                </wp:positionV>
                <wp:extent cx="180975" cy="257175"/>
                <wp:effectExtent l="9525" t="9525" r="9525" b="9525"/>
                <wp:wrapNone/>
                <wp:docPr id="4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E3D1" id="Rectangle 96" o:spid="_x0000_s1026" style="position:absolute;left:0;text-align:left;margin-left:305.25pt;margin-top:1.8pt;width:14.25pt;height:2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">
                <v:textbox inset="5.85pt,.7pt,5.85pt,.7pt"/>
              </v:rect>
            </w:pict>
          </mc:Fallback>
        </mc:AlternateContent>
      </w:r>
      <w:r w:rsidR="00076470" w:rsidRPr="00CD1C2B">
        <w:rPr>
          <w:rFonts w:asciiTheme="minorEastAsia" w:eastAsiaTheme="minorEastAsia" w:hAnsiTheme="minorEastAsia" w:hint="eastAsia"/>
          <w:b/>
          <w:sz w:val="21"/>
          <w:szCs w:val="21"/>
        </w:rPr>
        <w:t>仮執行宣言の申立書</w:t>
      </w:r>
      <w:r w:rsidR="00076470" w:rsidRPr="00DF09A5">
        <w:rPr>
          <w:rFonts w:asciiTheme="minorEastAsia" w:eastAsiaTheme="minorEastAsia" w:hAnsiTheme="minorEastAsia" w:hint="eastAsia"/>
          <w:sz w:val="21"/>
          <w:szCs w:val="21"/>
        </w:rPr>
        <w:t xml:space="preserve">　　　　　</w:t>
      </w:r>
      <w:r w:rsidR="00AA0EEB">
        <w:rPr>
          <w:rFonts w:asciiTheme="minorEastAsia" w:eastAsiaTheme="minorEastAsia" w:hAnsiTheme="minorEastAsia" w:hint="eastAsia"/>
          <w:sz w:val="21"/>
          <w:szCs w:val="21"/>
        </w:rPr>
        <w:t xml:space="preserve">　　 </w:t>
      </w:r>
      <w:r w:rsidR="00076470" w:rsidRPr="00311821">
        <w:rPr>
          <w:rFonts w:asciiTheme="minorEastAsia" w:eastAsiaTheme="minorEastAsia" w:hAnsiTheme="minorEastAsia" w:hint="eastAsia"/>
          <w:sz w:val="16"/>
          <w:szCs w:val="16"/>
        </w:rPr>
        <w:t>切手</w:t>
      </w:r>
      <w:r w:rsidR="00AA0EEB">
        <w:rPr>
          <w:rFonts w:asciiTheme="minorEastAsia" w:eastAsiaTheme="minorEastAsia" w:hAnsiTheme="minorEastAsia"/>
          <w:sz w:val="21"/>
          <w:szCs w:val="21"/>
        </w:rPr>
        <w:t xml:space="preserve">  </w:t>
      </w:r>
      <w:r w:rsidR="00076470">
        <w:rPr>
          <w:rFonts w:asciiTheme="minorEastAsia" w:eastAsiaTheme="minorEastAsia" w:hAnsiTheme="minorEastAsia" w:hint="eastAsia"/>
          <w:sz w:val="21"/>
          <w:szCs w:val="21"/>
        </w:rPr>
        <w:t xml:space="preserve">債　　　</w:t>
      </w:r>
      <w:r w:rsidR="00AA0EEB">
        <w:rPr>
          <w:rFonts w:asciiTheme="minorEastAsia" w:eastAsiaTheme="minorEastAsia" w:hAnsiTheme="minorEastAsia" w:hint="eastAsia"/>
          <w:sz w:val="21"/>
          <w:szCs w:val="21"/>
        </w:rPr>
        <w:t xml:space="preserve">  </w:t>
      </w:r>
      <w:r w:rsidR="00AA0EEB">
        <w:rPr>
          <w:rFonts w:asciiTheme="minorEastAsia" w:eastAsiaTheme="minorEastAsia" w:hAnsiTheme="minorEastAsia"/>
          <w:sz w:val="21"/>
          <w:szCs w:val="21"/>
        </w:rPr>
        <w:t xml:space="preserve">  </w:t>
      </w:r>
      <w:r w:rsidR="00076470" w:rsidRPr="00366AFE">
        <w:rPr>
          <w:rFonts w:asciiTheme="minorEastAsia" w:eastAsiaTheme="minorEastAsia" w:hAnsiTheme="minorEastAsia" w:hint="eastAsia"/>
          <w:sz w:val="16"/>
          <w:szCs w:val="16"/>
        </w:rPr>
        <w:t>切手</w:t>
      </w:r>
      <w:r w:rsidR="00AA0EEB">
        <w:rPr>
          <w:rFonts w:asciiTheme="minorEastAsia" w:eastAsiaTheme="minorEastAsia" w:hAnsiTheme="minorEastAsia" w:hint="eastAsia"/>
          <w:sz w:val="21"/>
          <w:szCs w:val="21"/>
        </w:rPr>
        <w:t xml:space="preserve"> </w:t>
      </w:r>
      <w:r w:rsidR="00076470">
        <w:rPr>
          <w:rFonts w:asciiTheme="minorEastAsia" w:eastAsiaTheme="minorEastAsia" w:hAnsiTheme="minorEastAsia" w:hint="eastAsia"/>
          <w:sz w:val="21"/>
          <w:szCs w:val="21"/>
        </w:rPr>
        <w:t xml:space="preserve"> 債  </w:t>
      </w:r>
      <w:r w:rsidR="00AA0EEB">
        <w:rPr>
          <w:rFonts w:asciiTheme="minorEastAsia" w:eastAsiaTheme="minorEastAsia" w:hAnsiTheme="minorEastAsia"/>
          <w:sz w:val="21"/>
          <w:szCs w:val="21"/>
        </w:rPr>
        <w:t xml:space="preserve">       </w:t>
      </w:r>
    </w:p>
    <w:p w:rsidR="00076470" w:rsidRPr="00B2400A" w:rsidRDefault="006C5C81" w:rsidP="00076470">
      <w:pPr>
        <w:tabs>
          <w:tab w:val="center" w:pos="5233"/>
          <w:tab w:val="left" w:pos="7699"/>
          <w:tab w:val="left" w:pos="9454"/>
        </w:tabs>
        <w:autoSpaceDE w:val="0"/>
        <w:autoSpaceDN w:val="0"/>
        <w:ind w:firstLineChars="200" w:firstLine="464"/>
        <w:rPr>
          <w:rFonts w:asciiTheme="minorEastAsia" w:eastAsiaTheme="minorEastAsia" w:hAnsiTheme="minorEastAsia"/>
          <w:sz w:val="21"/>
          <w:szCs w:val="21"/>
        </w:rPr>
      </w:pPr>
      <w:r>
        <w:rPr>
          <w:rFonts w:asciiTheme="minorEastAsia" w:eastAsiaTheme="minorEastAsia" w:hAnsiTheme="minorEastAsia"/>
          <w:noProof/>
          <w:sz w:val="22"/>
          <w:szCs w:val="22"/>
        </w:rPr>
        <mc:AlternateContent>
          <mc:Choice Requires="wps">
            <w:drawing>
              <wp:anchor distT="0" distB="0" distL="114300" distR="114300" simplePos="0" relativeHeight="251737088" behindDoc="1" locked="0" layoutInCell="1" allowOverlap="1">
                <wp:simplePos x="0" y="0"/>
                <wp:positionH relativeFrom="column">
                  <wp:posOffset>5044440</wp:posOffset>
                </wp:positionH>
                <wp:positionV relativeFrom="paragraph">
                  <wp:posOffset>22860</wp:posOffset>
                </wp:positionV>
                <wp:extent cx="560070" cy="714375"/>
                <wp:effectExtent l="5715" t="10795" r="5715" b="8255"/>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714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DD88" id="Rectangle 91" o:spid="_x0000_s1026" style="position:absolute;left:0;text-align:left;margin-left:397.2pt;margin-top:1.8pt;width:44.1pt;height:56.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">
                <v:textbox inset="5.85pt,.7pt,5.85pt,.7pt"/>
              </v:rect>
            </w:pict>
          </mc:Fallback>
        </mc:AlternateContent>
      </w:r>
      <w:r w:rsidR="00076470">
        <w:rPr>
          <w:rFonts w:asciiTheme="minorEastAsia" w:eastAsiaTheme="minorEastAsia" w:hAnsiTheme="minorEastAsia" w:hint="eastAsia"/>
          <w:sz w:val="22"/>
          <w:szCs w:val="22"/>
        </w:rPr>
        <w:t xml:space="preserve">                　　　　　　　　　　</w:t>
      </w:r>
      <w:r w:rsidR="00AA0EEB">
        <w:rPr>
          <w:rFonts w:asciiTheme="minorEastAsia" w:eastAsiaTheme="minorEastAsia" w:hAnsiTheme="minorEastAsia" w:hint="eastAsia"/>
          <w:b/>
          <w:sz w:val="16"/>
          <w:szCs w:val="16"/>
        </w:rPr>
        <w:t xml:space="preserve">　</w:t>
      </w:r>
      <w:r w:rsidR="00076470">
        <w:rPr>
          <w:rFonts w:asciiTheme="minorEastAsia" w:eastAsiaTheme="minorEastAsia" w:hAnsiTheme="minorEastAsia" w:hint="eastAsia"/>
          <w:sz w:val="21"/>
          <w:szCs w:val="21"/>
        </w:rPr>
        <w:t xml:space="preserve">務　　　　　　</w:t>
      </w:r>
      <w:r w:rsidR="00AA0EEB">
        <w:rPr>
          <w:rFonts w:asciiTheme="minorEastAsia" w:eastAsiaTheme="minorEastAsia" w:hAnsiTheme="minorEastAsia" w:hint="eastAsia"/>
          <w:sz w:val="21"/>
          <w:szCs w:val="21"/>
        </w:rPr>
        <w:t xml:space="preserve">   </w:t>
      </w:r>
      <w:r w:rsidR="00076470">
        <w:rPr>
          <w:rFonts w:asciiTheme="minorEastAsia" w:eastAsiaTheme="minorEastAsia" w:hAnsiTheme="minorEastAsia" w:hint="eastAsia"/>
          <w:sz w:val="21"/>
          <w:szCs w:val="21"/>
        </w:rPr>
        <w:t>権</w:t>
      </w:r>
      <w:r w:rsidR="00AA0EEB">
        <w:rPr>
          <w:rFonts w:asciiTheme="minorEastAsia" w:eastAsiaTheme="minorEastAsia" w:hAnsiTheme="minorEastAsia" w:hint="eastAsia"/>
          <w:sz w:val="21"/>
          <w:szCs w:val="21"/>
        </w:rPr>
        <w:t xml:space="preserve">  </w:t>
      </w:r>
      <w:r w:rsidR="00AA0EEB">
        <w:rPr>
          <w:rFonts w:asciiTheme="minorEastAsia" w:eastAsiaTheme="minorEastAsia" w:hAnsiTheme="minorEastAsia"/>
          <w:sz w:val="21"/>
          <w:szCs w:val="21"/>
        </w:rPr>
        <w:t xml:space="preserve">        </w:t>
      </w:r>
      <w:r w:rsidR="00AA0EEB" w:rsidRPr="007C0410">
        <w:rPr>
          <w:rFonts w:asciiTheme="minorEastAsia" w:eastAsiaTheme="minorEastAsia" w:hAnsiTheme="minorEastAsia" w:hint="eastAsia"/>
          <w:sz w:val="20"/>
          <w:szCs w:val="20"/>
        </w:rPr>
        <w:t>ハガキ</w:t>
      </w:r>
      <w:r w:rsidR="00366AFE">
        <w:rPr>
          <w:rFonts w:asciiTheme="minorEastAsia" w:eastAsiaTheme="minorEastAsia" w:hAnsiTheme="minorEastAsia" w:hint="eastAsia"/>
          <w:sz w:val="20"/>
          <w:szCs w:val="20"/>
        </w:rPr>
        <w:t xml:space="preserve"> </w:t>
      </w:r>
      <w:r w:rsidR="00366AFE">
        <w:rPr>
          <w:rFonts w:asciiTheme="minorEastAsia" w:eastAsiaTheme="minorEastAsia" w:hAnsiTheme="minorEastAsia"/>
          <w:sz w:val="20"/>
          <w:szCs w:val="20"/>
        </w:rPr>
        <w:t xml:space="preserve">   </w:t>
      </w:r>
    </w:p>
    <w:p w:rsidR="00076470" w:rsidRPr="00DF09A5" w:rsidRDefault="00076470" w:rsidP="00AA0EEB">
      <w:pPr>
        <w:tabs>
          <w:tab w:val="left" w:pos="7812"/>
        </w:tabs>
        <w:autoSpaceDE w:val="0"/>
        <w:autoSpaceDN w:val="0"/>
        <w:ind w:firstLineChars="100" w:firstLine="232"/>
        <w:rPr>
          <w:rFonts w:asciiTheme="minorEastAsia" w:eastAsiaTheme="minorEastAsia" w:hAnsiTheme="minorEastAsia"/>
          <w:sz w:val="20"/>
          <w:szCs w:val="20"/>
        </w:rPr>
      </w:pPr>
      <w:r>
        <w:rPr>
          <w:rFonts w:asciiTheme="minorEastAsia" w:eastAsiaTheme="minorEastAsia" w:hAnsiTheme="minorEastAsia" w:hint="eastAsia"/>
          <w:sz w:val="22"/>
          <w:szCs w:val="22"/>
        </w:rPr>
        <w:t xml:space="preserve">　　　　</w:t>
      </w:r>
      <w:r w:rsidRPr="00DF09A5">
        <w:rPr>
          <w:rFonts w:asciiTheme="minorEastAsia" w:eastAsiaTheme="minorEastAsia" w:hAnsiTheme="minorEastAsia" w:hint="eastAsia"/>
          <w:sz w:val="20"/>
          <w:szCs w:val="20"/>
        </w:rPr>
        <w:t>債権者</w:t>
      </w:r>
      <w:r w:rsidR="00AA0E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宛</w:t>
      </w:r>
      <w:r w:rsidR="00AA0E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者　　　 </w:t>
      </w:r>
      <w:r w:rsidR="00AA0EEB">
        <w:rPr>
          <w:rFonts w:asciiTheme="minorEastAsia" w:eastAsiaTheme="minorEastAsia" w:hAnsiTheme="minorEastAsia" w:hint="eastAsia"/>
          <w:sz w:val="20"/>
          <w:szCs w:val="20"/>
        </w:rPr>
        <w:t xml:space="preserve">　 </w:t>
      </w:r>
      <w:r w:rsidRPr="00DF09A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宛　者</w:t>
      </w:r>
      <w:r w:rsidR="00AA0EEB">
        <w:rPr>
          <w:rFonts w:asciiTheme="minorEastAsia" w:eastAsiaTheme="minorEastAsia" w:hAnsiTheme="minorEastAsia" w:hint="eastAsia"/>
          <w:sz w:val="20"/>
          <w:szCs w:val="20"/>
        </w:rPr>
        <w:t xml:space="preserve"> </w:t>
      </w:r>
      <w:r w:rsidR="00AA0EEB">
        <w:rPr>
          <w:rFonts w:asciiTheme="minorEastAsia" w:eastAsiaTheme="minorEastAsia" w:hAnsiTheme="minorEastAsia"/>
          <w:sz w:val="20"/>
          <w:szCs w:val="20"/>
        </w:rPr>
        <w:t xml:space="preserve">          </w:t>
      </w:r>
      <w:r w:rsidR="00AA0EEB" w:rsidRPr="007C0410">
        <w:rPr>
          <w:rFonts w:asciiTheme="minorEastAsia" w:eastAsiaTheme="minorEastAsia" w:hAnsiTheme="minorEastAsia" w:hint="eastAsia"/>
          <w:sz w:val="20"/>
          <w:szCs w:val="20"/>
        </w:rPr>
        <w:t>債権者</w:t>
      </w:r>
      <w:r w:rsidR="00366AFE">
        <w:rPr>
          <w:rFonts w:asciiTheme="minorEastAsia" w:eastAsiaTheme="minorEastAsia" w:hAnsiTheme="minorEastAsia" w:hint="eastAsia"/>
          <w:sz w:val="20"/>
          <w:szCs w:val="20"/>
        </w:rPr>
        <w:t xml:space="preserve">   </w:t>
      </w:r>
      <w:r w:rsidR="00366AFE">
        <w:rPr>
          <w:rFonts w:asciiTheme="minorEastAsia" w:eastAsiaTheme="minorEastAsia" w:hAnsiTheme="minorEastAsia"/>
          <w:sz w:val="20"/>
          <w:szCs w:val="20"/>
        </w:rPr>
        <w:t xml:space="preserve"> </w:t>
      </w:r>
    </w:p>
    <w:p w:rsidR="00076470" w:rsidRPr="00DF09A5" w:rsidRDefault="00076470" w:rsidP="00076470">
      <w:pPr>
        <w:autoSpaceDE w:val="0"/>
        <w:autoSpaceDN w:val="0"/>
        <w:rPr>
          <w:rFonts w:asciiTheme="minorEastAsia" w:eastAsiaTheme="minorEastAsia" w:hAnsiTheme="minorEastAsia"/>
          <w:sz w:val="20"/>
          <w:szCs w:val="20"/>
        </w:rPr>
      </w:pPr>
      <w:r w:rsidRPr="00DF09A5">
        <w:rPr>
          <w:rFonts w:asciiTheme="minorEastAsia" w:eastAsiaTheme="minorEastAsia" w:hAnsiTheme="minorEastAsia" w:hint="eastAsia"/>
          <w:sz w:val="20"/>
          <w:szCs w:val="20"/>
        </w:rPr>
        <w:t xml:space="preserve">　　　　千</w:t>
      </w:r>
      <w:r w:rsidR="00AA0EEB">
        <w:rPr>
          <w:rFonts w:asciiTheme="minorEastAsia" w:eastAsiaTheme="minorEastAsia" w:hAnsiTheme="minorEastAsia" w:hint="eastAsia"/>
          <w:sz w:val="20"/>
          <w:szCs w:val="20"/>
        </w:rPr>
        <w:t xml:space="preserve">葉　簡太　印　　　　　　　　　</w:t>
      </w:r>
      <w:r>
        <w:rPr>
          <w:rFonts w:asciiTheme="minorEastAsia" w:eastAsiaTheme="minorEastAsia" w:hAnsiTheme="minorEastAsia" w:hint="eastAsia"/>
          <w:sz w:val="20"/>
          <w:szCs w:val="20"/>
        </w:rPr>
        <w:t xml:space="preserve"> 名</w:t>
      </w:r>
      <w:r w:rsidR="00AA0E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の</w:t>
      </w:r>
      <w:r w:rsidRPr="00DF09A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AA0E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名　の</w:t>
      </w:r>
      <w:r w:rsidR="00AA0EEB">
        <w:rPr>
          <w:rFonts w:asciiTheme="minorEastAsia" w:eastAsiaTheme="minorEastAsia" w:hAnsiTheme="minorEastAsia" w:hint="eastAsia"/>
          <w:sz w:val="20"/>
          <w:szCs w:val="20"/>
        </w:rPr>
        <w:t xml:space="preserve"> </w:t>
      </w:r>
      <w:r w:rsidR="00AA0EEB">
        <w:rPr>
          <w:rFonts w:asciiTheme="minorEastAsia" w:eastAsiaTheme="minorEastAsia" w:hAnsiTheme="minorEastAsia"/>
          <w:sz w:val="20"/>
          <w:szCs w:val="20"/>
        </w:rPr>
        <w:t xml:space="preserve">          </w:t>
      </w:r>
      <w:r w:rsidR="00AA0EEB" w:rsidRPr="007C0410">
        <w:rPr>
          <w:rFonts w:asciiTheme="minorEastAsia" w:eastAsiaTheme="minorEastAsia" w:hAnsiTheme="minorEastAsia" w:hint="eastAsia"/>
          <w:sz w:val="20"/>
          <w:szCs w:val="20"/>
        </w:rPr>
        <w:t>の宛名</w:t>
      </w:r>
      <w:r w:rsidR="00AA0EEB">
        <w:rPr>
          <w:rFonts w:asciiTheme="minorEastAsia" w:eastAsiaTheme="minorEastAsia" w:hAnsiTheme="minorEastAsia" w:hint="eastAsia"/>
          <w:sz w:val="20"/>
          <w:szCs w:val="20"/>
        </w:rPr>
        <w:t xml:space="preserve">　</w:t>
      </w:r>
      <w:r w:rsidR="00366AFE">
        <w:rPr>
          <w:rFonts w:asciiTheme="minorEastAsia" w:eastAsiaTheme="minorEastAsia" w:hAnsiTheme="minorEastAsia" w:hint="eastAsia"/>
          <w:sz w:val="20"/>
          <w:szCs w:val="20"/>
        </w:rPr>
        <w:t xml:space="preserve"> </w:t>
      </w:r>
      <w:r w:rsidR="00366AFE">
        <w:rPr>
          <w:rFonts w:asciiTheme="minorEastAsia" w:eastAsiaTheme="minorEastAsia" w:hAnsiTheme="minorEastAsia"/>
          <w:sz w:val="20"/>
          <w:szCs w:val="20"/>
        </w:rPr>
        <w:t xml:space="preserve"> </w:t>
      </w:r>
    </w:p>
    <w:p w:rsidR="00076470" w:rsidRPr="00DF09A5" w:rsidRDefault="006C5C81" w:rsidP="00076470">
      <w:pPr>
        <w:autoSpaceDE w:val="0"/>
        <w:autoSpaceDN w:val="0"/>
        <w:ind w:firstLineChars="100" w:firstLine="212"/>
        <w:rPr>
          <w:rFonts w:asciiTheme="minorEastAsia" w:eastAsiaTheme="minorEastAsia" w:hAnsiTheme="minorEastAsia"/>
          <w:sz w:val="16"/>
          <w:szCs w:val="16"/>
        </w:rPr>
      </w:pPr>
      <w:r>
        <w:rPr>
          <w:rFonts w:asciiTheme="minorEastAsia" w:eastAsiaTheme="minorEastAsia" w:hAnsiTheme="minorEastAsia"/>
          <w:noProof/>
          <w:sz w:val="20"/>
          <w:szCs w:val="20"/>
        </w:rPr>
        <mc:AlternateContent>
          <mc:Choice Requires="wps">
            <w:drawing>
              <wp:anchor distT="0" distB="0" distL="114300" distR="114300" simplePos="0" relativeHeight="251752448" behindDoc="1" locked="0" layoutInCell="1" allowOverlap="1">
                <wp:simplePos x="0" y="0"/>
                <wp:positionH relativeFrom="column">
                  <wp:posOffset>1352550</wp:posOffset>
                </wp:positionH>
                <wp:positionV relativeFrom="paragraph">
                  <wp:posOffset>19050</wp:posOffset>
                </wp:positionV>
                <wp:extent cx="142875" cy="0"/>
                <wp:effectExtent l="9525" t="10795" r="9525" b="8255"/>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D8D73" id="AutoShape 106" o:spid="_x0000_s1026" type="#_x0000_t32" style="position:absolute;left:0;text-align:left;margin-left:106.5pt;margin-top:1.5pt;width:11.25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1k+mT9O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"/>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51424" behindDoc="0" locked="0" layoutInCell="1" allowOverlap="1">
                <wp:simplePos x="0" y="0"/>
                <wp:positionH relativeFrom="column">
                  <wp:posOffset>1148080</wp:posOffset>
                </wp:positionH>
                <wp:positionV relativeFrom="paragraph">
                  <wp:posOffset>19050</wp:posOffset>
                </wp:positionV>
                <wp:extent cx="147320" cy="0"/>
                <wp:effectExtent l="5080" t="10795" r="9525" b="8255"/>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6E451" id="AutoShape 105" o:spid="_x0000_s1026" type="#_x0000_t32" style="position:absolute;left:0;text-align:left;margin-left:90.4pt;margin-top:1.5pt;width:11.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VX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"/>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50400" behindDoc="0" locked="0" layoutInCell="1" allowOverlap="1">
                <wp:simplePos x="0" y="0"/>
                <wp:positionH relativeFrom="column">
                  <wp:posOffset>952500</wp:posOffset>
                </wp:positionH>
                <wp:positionV relativeFrom="paragraph">
                  <wp:posOffset>19050</wp:posOffset>
                </wp:positionV>
                <wp:extent cx="123825" cy="0"/>
                <wp:effectExtent l="9525" t="10795" r="9525" b="8255"/>
                <wp:wrapNone/>
                <wp:docPr id="3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37B1" id="AutoShape 104" o:spid="_x0000_s1026" type="#_x0000_t32" style="position:absolute;left:0;text-align:left;margin-left:75pt;margin-top:1.5pt;width:9.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3a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"/>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49376" behindDoc="0" locked="0" layoutInCell="1" allowOverlap="1">
                <wp:simplePos x="0" y="0"/>
                <wp:positionH relativeFrom="column">
                  <wp:posOffset>762000</wp:posOffset>
                </wp:positionH>
                <wp:positionV relativeFrom="paragraph">
                  <wp:posOffset>19050</wp:posOffset>
                </wp:positionV>
                <wp:extent cx="123825" cy="0"/>
                <wp:effectExtent l="9525" t="10795" r="9525" b="8255"/>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FDC58" id="AutoShape 103" o:spid="_x0000_s1026" type="#_x0000_t32" style="position:absolute;left:0;text-align:left;margin-left:60pt;margin-top:1.5pt;width:9.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c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"/>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48352" behindDoc="0" locked="0" layoutInCell="1" allowOverlap="1">
                <wp:simplePos x="0" y="0"/>
                <wp:positionH relativeFrom="column">
                  <wp:posOffset>542925</wp:posOffset>
                </wp:positionH>
                <wp:positionV relativeFrom="paragraph">
                  <wp:posOffset>19050</wp:posOffset>
                </wp:positionV>
                <wp:extent cx="142875" cy="0"/>
                <wp:effectExtent l="9525" t="10795" r="9525" b="8255"/>
                <wp:wrapNone/>
                <wp:docPr id="3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5747" id="AutoShape 102" o:spid="_x0000_s1026" type="#_x0000_t32" style="position:absolute;left:0;text-align:left;margin-left:42.75pt;margin-top:1.5pt;width:11.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vV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"/>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47328" behindDoc="0" locked="0" layoutInCell="1" allowOverlap="1">
                <wp:simplePos x="0" y="0"/>
                <wp:positionH relativeFrom="column">
                  <wp:posOffset>342900</wp:posOffset>
                </wp:positionH>
                <wp:positionV relativeFrom="paragraph">
                  <wp:posOffset>19050</wp:posOffset>
                </wp:positionV>
                <wp:extent cx="123825" cy="0"/>
                <wp:effectExtent l="9525" t="10795" r="9525" b="8255"/>
                <wp:wrapNone/>
                <wp:docPr id="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80B72" id="AutoShape 101" o:spid="_x0000_s1026" type="#_x0000_t32" style="position:absolute;left:0;text-align:left;margin-left:27pt;margin-top:1.5pt;width:9.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IU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"/>
            </w:pict>
          </mc:Fallback>
        </mc:AlternateContent>
      </w:r>
      <w:r w:rsidR="00076470">
        <w:rPr>
          <w:rFonts w:asciiTheme="minorEastAsia" w:eastAsiaTheme="minorEastAsia" w:hAnsiTheme="minorEastAsia" w:hint="eastAsia"/>
          <w:sz w:val="20"/>
          <w:szCs w:val="20"/>
        </w:rPr>
        <w:t xml:space="preserve">　　 </w:t>
      </w:r>
      <w:r w:rsidR="00D34E20">
        <w:rPr>
          <w:rFonts w:asciiTheme="minorEastAsia" w:eastAsiaTheme="minorEastAsia" w:hAnsiTheme="minorEastAsia" w:hint="eastAsia"/>
          <w:sz w:val="20"/>
          <w:szCs w:val="20"/>
        </w:rPr>
        <w:t xml:space="preserve">　　</w:t>
      </w:r>
      <w:r w:rsidR="00076470" w:rsidRPr="00CD1C2B">
        <w:rPr>
          <w:rFonts w:asciiTheme="minorEastAsia" w:eastAsiaTheme="minorEastAsia" w:hAnsiTheme="minorEastAsia" w:hint="eastAsia"/>
          <w:b/>
          <w:sz w:val="16"/>
          <w:szCs w:val="16"/>
        </w:rPr>
        <w:t>請書</w:t>
      </w:r>
      <w:r w:rsidR="00076470" w:rsidRPr="00DF09A5">
        <w:rPr>
          <w:rFonts w:asciiTheme="minorEastAsia" w:eastAsiaTheme="minorEastAsia" w:hAnsiTheme="minorEastAsia" w:hint="eastAsia"/>
          <w:sz w:val="16"/>
          <w:szCs w:val="16"/>
        </w:rPr>
        <w:t>（受領書）</w:t>
      </w:r>
      <w:r w:rsidR="00D34E20">
        <w:rPr>
          <w:rFonts w:asciiTheme="minorEastAsia" w:eastAsiaTheme="minorEastAsia" w:hAnsiTheme="minorEastAsia" w:hint="eastAsia"/>
          <w:sz w:val="16"/>
          <w:szCs w:val="16"/>
        </w:rPr>
        <w:t xml:space="preserve">　　　　　　　</w:t>
      </w:r>
      <w:r w:rsidR="00AA0EEB">
        <w:rPr>
          <w:rFonts w:asciiTheme="minorEastAsia" w:eastAsiaTheme="minorEastAsia" w:hAnsiTheme="minorEastAsia" w:hint="eastAsia"/>
          <w:sz w:val="16"/>
          <w:szCs w:val="16"/>
        </w:rPr>
        <w:t xml:space="preserve">　　　　 </w:t>
      </w:r>
      <w:r w:rsidR="00AA0EEB">
        <w:rPr>
          <w:rFonts w:asciiTheme="minorEastAsia" w:eastAsiaTheme="minorEastAsia" w:hAnsiTheme="minorEastAsia"/>
          <w:sz w:val="16"/>
          <w:szCs w:val="16"/>
        </w:rPr>
        <w:t xml:space="preserve">            </w:t>
      </w:r>
      <w:r w:rsidR="00016969">
        <w:rPr>
          <w:rFonts w:asciiTheme="minorEastAsia" w:eastAsiaTheme="minorEastAsia" w:hAnsiTheme="minorEastAsia"/>
          <w:sz w:val="16"/>
          <w:szCs w:val="16"/>
        </w:rPr>
        <w:t xml:space="preserve">                              </w:t>
      </w:r>
      <w:r w:rsidR="00AA0EEB" w:rsidRPr="00EB1BA1">
        <w:rPr>
          <w:rFonts w:asciiTheme="minorEastAsia" w:eastAsiaTheme="minorEastAsia" w:hAnsiTheme="minorEastAsia" w:hint="eastAsia"/>
          <w:sz w:val="18"/>
          <w:szCs w:val="18"/>
        </w:rPr>
        <w:t xml:space="preserve">【債務者の数分作成】　</w:t>
      </w:r>
    </w:p>
    <w:p w:rsidR="00076470" w:rsidRPr="00016969" w:rsidRDefault="00194CCB" w:rsidP="00016969">
      <w:pPr>
        <w:tabs>
          <w:tab w:val="left" w:pos="7389"/>
          <w:tab w:val="left" w:pos="8262"/>
        </w:tabs>
        <w:autoSpaceDE w:val="0"/>
        <w:autoSpaceDN w:val="0"/>
        <w:ind w:firstLineChars="250" w:firstLine="430"/>
        <w:rPr>
          <w:rFonts w:asciiTheme="minorEastAsia" w:eastAsiaTheme="minorEastAsia" w:hAnsiTheme="minorEastAsia"/>
          <w:sz w:val="21"/>
          <w:szCs w:val="21"/>
        </w:rPr>
      </w:pPr>
      <w:r>
        <w:rPr>
          <w:rFonts w:asciiTheme="minorEastAsia" w:eastAsiaTheme="minorEastAsia" w:hAnsiTheme="minorEastAsia" w:hint="eastAsia"/>
          <w:sz w:val="16"/>
          <w:szCs w:val="16"/>
        </w:rPr>
        <w:t xml:space="preserve"> </w:t>
      </w:r>
      <w:r w:rsidR="00AF7637">
        <w:rPr>
          <w:rFonts w:asciiTheme="minorEastAsia" w:eastAsiaTheme="minorEastAsia" w:hAnsiTheme="minorEastAsia" w:hint="eastAsia"/>
          <w:sz w:val="16"/>
          <w:szCs w:val="16"/>
        </w:rPr>
        <w:t>令和</w:t>
      </w:r>
      <w:r w:rsidR="00076470" w:rsidRPr="00DF09A5">
        <w:rPr>
          <w:rFonts w:asciiTheme="minorEastAsia" w:eastAsiaTheme="minorEastAsia" w:hAnsiTheme="minorEastAsia" w:hint="eastAsia"/>
          <w:sz w:val="16"/>
          <w:szCs w:val="16"/>
        </w:rPr>
        <w:t xml:space="preserve">　年　月　日</w:t>
      </w:r>
      <w:r w:rsidR="00016969">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016969" w:rsidRPr="00EB1BA1">
        <w:rPr>
          <w:rFonts w:asciiTheme="minorEastAsia" w:eastAsiaTheme="minorEastAsia" w:hAnsiTheme="minorEastAsia" w:hint="eastAsia"/>
          <w:sz w:val="18"/>
          <w:szCs w:val="18"/>
        </w:rPr>
        <w:t>【債務者ごと作成】</w:t>
      </w:r>
      <w:r w:rsidR="00016969">
        <w:rPr>
          <w:rFonts w:asciiTheme="minorEastAsia" w:eastAsiaTheme="minorEastAsia" w:hAnsiTheme="minorEastAsia"/>
          <w:sz w:val="21"/>
          <w:szCs w:val="21"/>
        </w:rPr>
        <w:t xml:space="preserve"> </w:t>
      </w:r>
    </w:p>
    <w:p w:rsidR="00076470" w:rsidRDefault="00076470" w:rsidP="00076470">
      <w:pPr>
        <w:autoSpaceDE w:val="0"/>
        <w:autoSpaceDN w:val="0"/>
        <w:ind w:firstLineChars="100" w:firstLine="172"/>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債権者　千葉　簡太　　印</w:t>
      </w:r>
      <w:r w:rsidR="00AA0EEB">
        <w:rPr>
          <w:rFonts w:asciiTheme="minorEastAsia" w:eastAsiaTheme="minorEastAsia" w:hAnsiTheme="minorEastAsia" w:hint="eastAsia"/>
          <w:sz w:val="16"/>
          <w:szCs w:val="16"/>
        </w:rPr>
        <w:t xml:space="preserve">                  </w:t>
      </w:r>
    </w:p>
    <w:p w:rsidR="00AA0EEB" w:rsidRDefault="00076470" w:rsidP="00AA0EEB">
      <w:pPr>
        <w:autoSpaceDE w:val="0"/>
        <w:autoSpaceDN w:val="0"/>
        <w:ind w:firstLineChars="100" w:firstLine="172"/>
        <w:rPr>
          <w:rFonts w:asciiTheme="minorEastAsia" w:eastAsiaTheme="minorEastAsia" w:hAnsiTheme="minorEastAsia"/>
          <w:sz w:val="20"/>
          <w:szCs w:val="20"/>
        </w:rPr>
      </w:pPr>
      <w:r>
        <w:rPr>
          <w:rFonts w:asciiTheme="minorEastAsia" w:eastAsiaTheme="minorEastAsia" w:hAnsiTheme="minorEastAsia" w:hint="eastAsia"/>
          <w:sz w:val="16"/>
          <w:szCs w:val="16"/>
        </w:rPr>
        <w:t xml:space="preserve">　　　　　　　　　　　　　　　　　</w:t>
      </w:r>
      <w:r w:rsidR="00AA0EEB">
        <w:rPr>
          <w:rFonts w:asciiTheme="minorEastAsia" w:eastAsiaTheme="minorEastAsia" w:hAnsiTheme="minorEastAsia" w:hint="eastAsia"/>
          <w:sz w:val="16"/>
          <w:szCs w:val="16"/>
        </w:rPr>
        <w:t xml:space="preserve">　　　　　　</w:t>
      </w:r>
    </w:p>
    <w:p w:rsidR="00076470" w:rsidRPr="005F735E" w:rsidRDefault="006C5C81" w:rsidP="00076470">
      <w:pPr>
        <w:autoSpaceDE w:val="0"/>
        <w:autoSpaceDN w:val="0"/>
        <w:ind w:left="2886" w:hangingChars="1300" w:hanging="2886"/>
        <w:rPr>
          <w:rFonts w:ascii="ＤＨＰ特太ゴシック体" w:eastAsia="ＤＨＰ特太ゴシック体"/>
          <w:sz w:val="40"/>
          <w:szCs w:val="40"/>
        </w:rPr>
      </w:pPr>
      <w:r>
        <w:rPr>
          <w:noProof/>
          <w:sz w:val="21"/>
          <w:szCs w:val="21"/>
        </w:rPr>
        <mc:AlternateContent>
          <mc:Choice Requires="wps">
            <w:drawing>
              <wp:anchor distT="0" distB="0" distL="114300" distR="114300" simplePos="0" relativeHeight="251785216" behindDoc="0" locked="0" layoutInCell="1" allowOverlap="1">
                <wp:simplePos x="0" y="0"/>
                <wp:positionH relativeFrom="column">
                  <wp:posOffset>5953125</wp:posOffset>
                </wp:positionH>
                <wp:positionV relativeFrom="paragraph">
                  <wp:posOffset>367030</wp:posOffset>
                </wp:positionV>
                <wp:extent cx="342900" cy="1537970"/>
                <wp:effectExtent l="9525" t="12700" r="9525" b="11430"/>
                <wp:wrapNone/>
                <wp:docPr id="3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37970"/>
                        </a:xfrm>
                        <a:prstGeom prst="rect">
                          <a:avLst/>
                        </a:prstGeom>
                        <a:solidFill>
                          <a:srgbClr val="FFFFFF"/>
                        </a:solidFill>
                        <a:ln w="9525">
                          <a:solidFill>
                            <a:srgbClr val="000000"/>
                          </a:solidFill>
                          <a:miter lim="800000"/>
                          <a:headEnd/>
                          <a:tailEnd/>
                        </a:ln>
                      </wps:spPr>
                      <wps:txbx>
                        <w:txbxContent>
                          <w:p w:rsidR="00076470" w:rsidRDefault="00076470" w:rsidP="00076470">
                            <w:pPr>
                              <w:ind w:firstLineChars="50" w:firstLine="111"/>
                            </w:pPr>
                            <w:r w:rsidRPr="005F735E">
                              <w:rPr>
                                <w:rFonts w:hint="eastAsia"/>
                                <w:sz w:val="21"/>
                                <w:szCs w:val="21"/>
                              </w:rPr>
                              <w:t>強制執行</w:t>
                            </w:r>
                            <w:r>
                              <w:rPr>
                                <w:rFonts w:hint="eastAsia"/>
                                <w:sz w:val="21"/>
                                <w:szCs w:val="21"/>
                              </w:rPr>
                              <w:t>申立可能</w:t>
                            </w:r>
                            <w:r w:rsidRPr="005F735E">
                              <w:rPr>
                                <w:rFonts w:hint="eastAsia"/>
                                <w:sz w:val="21"/>
                                <w:szCs w:val="21"/>
                              </w:rPr>
                              <w:t>※</w:t>
                            </w:r>
                            <w:r>
                              <w:rPr>
                                <w:rFonts w:hint="eastAsia"/>
                              </w:rPr>
                              <w:t>４</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468.75pt;margin-top:28.9pt;width:27pt;height:12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">
                <v:textbox style="layout-flow:vertical-ideographic" inset="5.85pt,.7pt,5.85pt,.7pt">
                  <w:txbxContent>
                    <w:p w:rsidR="00076470" w:rsidRDefault="00076470" w:rsidP="00076470">
                      <w:pPr>
                        <w:ind w:firstLineChars="50" w:firstLine="111"/>
                      </w:pPr>
                      <w:r w:rsidRPr="005F735E">
                        <w:rPr>
                          <w:rFonts w:hint="eastAsia"/>
                          <w:sz w:val="21"/>
                          <w:szCs w:val="21"/>
                        </w:rPr>
                        <w:t>強制執行</w:t>
                      </w:r>
                      <w:r>
                        <w:rPr>
                          <w:rFonts w:hint="eastAsia"/>
                          <w:sz w:val="21"/>
                          <w:szCs w:val="21"/>
                        </w:rPr>
                        <w:t>申立可能</w:t>
                      </w:r>
                      <w:r w:rsidRPr="005F735E">
                        <w:rPr>
                          <w:rFonts w:hint="eastAsia"/>
                          <w:sz w:val="21"/>
                          <w:szCs w:val="21"/>
                        </w:rPr>
                        <w:t>※</w:t>
                      </w:r>
                      <w:r>
                        <w:rPr>
                          <w:rFonts w:hint="eastAsia"/>
                        </w:rPr>
                        <w:t>４</w:t>
                      </w:r>
                    </w:p>
                  </w:txbxContent>
                </v:textbox>
              </v:shape>
            </w:pict>
          </mc:Fallback>
        </mc:AlternateContent>
      </w:r>
      <w:r>
        <w:rPr>
          <w:noProof/>
          <w:sz w:val="21"/>
          <w:szCs w:val="21"/>
        </w:rPr>
        <mc:AlternateContent>
          <mc:Choice Requires="wps">
            <w:drawing>
              <wp:anchor distT="0" distB="0" distL="114300" distR="114300" simplePos="0" relativeHeight="251784192" behindDoc="0" locked="0" layoutInCell="1" allowOverlap="1">
                <wp:simplePos x="0" y="0"/>
                <wp:positionH relativeFrom="column">
                  <wp:posOffset>1495425</wp:posOffset>
                </wp:positionH>
                <wp:positionV relativeFrom="paragraph">
                  <wp:posOffset>438785</wp:posOffset>
                </wp:positionV>
                <wp:extent cx="1316990" cy="272415"/>
                <wp:effectExtent l="9525" t="8255" r="6985" b="5080"/>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72415"/>
                        </a:xfrm>
                        <a:prstGeom prst="rect">
                          <a:avLst/>
                        </a:prstGeom>
                        <a:solidFill>
                          <a:srgbClr val="FFFFFF"/>
                        </a:solidFill>
                        <a:ln w="9525">
                          <a:solidFill>
                            <a:srgbClr val="000000"/>
                          </a:solidFill>
                          <a:miter lim="800000"/>
                          <a:headEnd/>
                          <a:tailEnd/>
                        </a:ln>
                      </wps:spPr>
                      <wps:txbx>
                        <w:txbxContent>
                          <w:p w:rsidR="00076470" w:rsidRPr="005F735E" w:rsidRDefault="00076470" w:rsidP="00076470">
                            <w:pPr>
                              <w:rPr>
                                <w:sz w:val="20"/>
                                <w:szCs w:val="20"/>
                              </w:rPr>
                            </w:pPr>
                            <w:r w:rsidRPr="005F735E">
                              <w:rPr>
                                <w:rFonts w:hint="eastAsia"/>
                                <w:sz w:val="20"/>
                                <w:szCs w:val="20"/>
                              </w:rPr>
                              <w:t>債権者に正本送達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1" type="#_x0000_t202" style="position:absolute;left:0;text-align:left;margin-left:117.75pt;margin-top:34.55pt;width:103.7pt;height:21.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aX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">
                <v:textbox>
                  <w:txbxContent>
                    <w:p w:rsidR="00076470" w:rsidRPr="005F735E" w:rsidRDefault="00076470" w:rsidP="00076470">
                      <w:pPr>
                        <w:rPr>
                          <w:sz w:val="20"/>
                          <w:szCs w:val="20"/>
                        </w:rPr>
                      </w:pPr>
                      <w:r w:rsidRPr="005F735E">
                        <w:rPr>
                          <w:rFonts w:hint="eastAsia"/>
                          <w:sz w:val="20"/>
                          <w:szCs w:val="20"/>
                        </w:rPr>
                        <w:t>債権者に正本送達</w:t>
                      </w:r>
                    </w:p>
                  </w:txbxContent>
                </v:textbox>
              </v:shape>
            </w:pict>
          </mc:Fallback>
        </mc:AlternateContent>
      </w:r>
      <w:r w:rsidR="00076470">
        <w:rPr>
          <w:rFonts w:ascii="ＤＨＰ特太ゴシック体" w:eastAsia="ＤＨＰ特太ゴシック体" w:hAnsiTheme="minorEastAsia" w:hint="eastAsia"/>
          <w:b/>
          <w:sz w:val="40"/>
          <w:szCs w:val="40"/>
          <w:shd w:val="pct15" w:color="auto" w:fill="FFFFFF"/>
        </w:rPr>
        <w:t>手続きの概要</w:t>
      </w:r>
    </w:p>
    <w:p w:rsidR="00076470" w:rsidRDefault="006C5C81" w:rsidP="00076470">
      <w:pPr>
        <w:tabs>
          <w:tab w:val="left" w:pos="2217"/>
        </w:tabs>
        <w:autoSpaceDE w:val="0"/>
        <w:autoSpaceDN w:val="0"/>
        <w:rPr>
          <w:sz w:val="21"/>
          <w:szCs w:val="21"/>
        </w:rPr>
      </w:pPr>
      <w:r>
        <w:rPr>
          <w:noProof/>
          <w:sz w:val="21"/>
          <w:szCs w:val="21"/>
        </w:rPr>
        <mc:AlternateContent>
          <mc:Choice Requires="wps">
            <w:drawing>
              <wp:anchor distT="0" distB="0" distL="114300" distR="114300" simplePos="0" relativeHeight="251745280" behindDoc="0" locked="0" layoutInCell="1" allowOverlap="1">
                <wp:simplePos x="0" y="0"/>
                <wp:positionH relativeFrom="column">
                  <wp:posOffset>-104775</wp:posOffset>
                </wp:positionH>
                <wp:positionV relativeFrom="paragraph">
                  <wp:posOffset>19050</wp:posOffset>
                </wp:positionV>
                <wp:extent cx="352425" cy="1168400"/>
                <wp:effectExtent l="9525" t="10160" r="9525" b="12065"/>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68400"/>
                        </a:xfrm>
                        <a:prstGeom prst="rect">
                          <a:avLst/>
                        </a:prstGeom>
                        <a:solidFill>
                          <a:srgbClr val="FFFFFF"/>
                        </a:solidFill>
                        <a:ln w="9525">
                          <a:solidFill>
                            <a:srgbClr val="000000"/>
                          </a:solidFill>
                          <a:miter lim="800000"/>
                          <a:headEnd/>
                          <a:tailEnd/>
                        </a:ln>
                      </wps:spPr>
                      <wps:txbx>
                        <w:txbxContent>
                          <w:p w:rsidR="00076470" w:rsidRDefault="00076470" w:rsidP="00076470">
                            <w:pPr>
                              <w:ind w:firstLineChars="50" w:firstLine="111"/>
                            </w:pPr>
                            <w:r>
                              <w:rPr>
                                <w:rFonts w:hint="eastAsia"/>
                                <w:sz w:val="21"/>
                                <w:szCs w:val="21"/>
                              </w:rPr>
                              <w:t>仮執行宣言申立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8.25pt;margin-top:1.5pt;width:27.75pt;height: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">
                <v:textbox style="layout-flow:vertical-ideographic" inset="5.85pt,.7pt,5.85pt,.7pt">
                  <w:txbxContent>
                    <w:p w:rsidR="00076470" w:rsidRDefault="00076470" w:rsidP="00076470">
                      <w:pPr>
                        <w:ind w:firstLineChars="50" w:firstLine="111"/>
                      </w:pPr>
                      <w:r>
                        <w:rPr>
                          <w:rFonts w:hint="eastAsia"/>
                          <w:sz w:val="21"/>
                          <w:szCs w:val="21"/>
                        </w:rPr>
                        <w:t>仮執行宣言申立</w:t>
                      </w:r>
                    </w:p>
                  </w:txbxContent>
                </v:textbox>
              </v:shape>
            </w:pict>
          </mc:Fallback>
        </mc:AlternateContent>
      </w:r>
      <w:r>
        <w:rPr>
          <w:noProof/>
          <w:sz w:val="21"/>
          <w:szCs w:val="21"/>
        </w:rPr>
        <mc:AlternateContent>
          <mc:Choice Requires="wps">
            <w:drawing>
              <wp:anchor distT="0" distB="0" distL="114300" distR="114300" simplePos="0" relativeHeight="251781120" behindDoc="0" locked="0" layoutInCell="1" allowOverlap="1">
                <wp:simplePos x="0" y="0"/>
                <wp:positionH relativeFrom="column">
                  <wp:posOffset>5095875</wp:posOffset>
                </wp:positionH>
                <wp:positionV relativeFrom="paragraph">
                  <wp:posOffset>166370</wp:posOffset>
                </wp:positionV>
                <wp:extent cx="857250" cy="0"/>
                <wp:effectExtent l="9525" t="52705" r="19050" b="6159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38BD" id="AutoShape 134" o:spid="_x0000_s1026" type="#_x0000_t32" style="position:absolute;left:0;text-align:left;margin-left:401.25pt;margin-top:13.1pt;width:6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wq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">
                <v:stroke endarrow="block"/>
              </v:shape>
            </w:pict>
          </mc:Fallback>
        </mc:AlternateContent>
      </w:r>
      <w:r>
        <w:rPr>
          <w:noProof/>
          <w:sz w:val="21"/>
          <w:szCs w:val="21"/>
        </w:rPr>
        <mc:AlternateContent>
          <mc:Choice Requires="wps">
            <w:drawing>
              <wp:anchor distT="0" distB="0" distL="114300" distR="114300" simplePos="0" relativeHeight="251766784" behindDoc="0" locked="0" layoutInCell="1" allowOverlap="1">
                <wp:simplePos x="0" y="0"/>
                <wp:positionH relativeFrom="column">
                  <wp:posOffset>1228725</wp:posOffset>
                </wp:positionH>
                <wp:positionV relativeFrom="paragraph">
                  <wp:posOffset>98425</wp:posOffset>
                </wp:positionV>
                <wp:extent cx="0" cy="434975"/>
                <wp:effectExtent l="9525" t="13335" r="9525" b="8890"/>
                <wp:wrapNone/>
                <wp:docPr id="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EBB7" id="AutoShape 120" o:spid="_x0000_s1026" type="#_x0000_t32" style="position:absolute;left:0;text-align:left;margin-left:96.75pt;margin-top:7.75pt;width:0;height:3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hGHwIAAD0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"/>
            </w:pict>
          </mc:Fallback>
        </mc:AlternateContent>
      </w:r>
      <w:r>
        <w:rPr>
          <w:noProof/>
          <w:sz w:val="21"/>
          <w:szCs w:val="21"/>
        </w:rPr>
        <mc:AlternateContent>
          <mc:Choice Requires="wps">
            <w:drawing>
              <wp:anchor distT="0" distB="0" distL="114300" distR="114300" simplePos="0" relativeHeight="251780096" behindDoc="0" locked="0" layoutInCell="1" allowOverlap="1">
                <wp:simplePos x="0" y="0"/>
                <wp:positionH relativeFrom="column">
                  <wp:posOffset>5095875</wp:posOffset>
                </wp:positionH>
                <wp:positionV relativeFrom="paragraph">
                  <wp:posOffset>19050</wp:posOffset>
                </wp:positionV>
                <wp:extent cx="0" cy="374650"/>
                <wp:effectExtent l="9525" t="10160" r="9525" b="5715"/>
                <wp:wrapNone/>
                <wp:docPr id="2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E75CD" id="AutoShape 133" o:spid="_x0000_s1026" type="#_x0000_t32" style="position:absolute;left:0;text-align:left;margin-left:401.25pt;margin-top:1.5pt;width:0;height:2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OPIAIAAD0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"/>
            </w:pict>
          </mc:Fallback>
        </mc:AlternateContent>
      </w:r>
      <w:r>
        <w:rPr>
          <w:noProof/>
          <w:sz w:val="21"/>
          <w:szCs w:val="21"/>
        </w:rPr>
        <mc:AlternateContent>
          <mc:Choice Requires="wps">
            <w:drawing>
              <wp:anchor distT="0" distB="0" distL="114300" distR="114300" simplePos="0" relativeHeight="251778048" behindDoc="0" locked="0" layoutInCell="1" allowOverlap="1">
                <wp:simplePos x="0" y="0"/>
                <wp:positionH relativeFrom="column">
                  <wp:posOffset>2771775</wp:posOffset>
                </wp:positionH>
                <wp:positionV relativeFrom="paragraph">
                  <wp:posOffset>19050</wp:posOffset>
                </wp:positionV>
                <wp:extent cx="2324100" cy="0"/>
                <wp:effectExtent l="9525" t="10160" r="9525" b="8890"/>
                <wp:wrapNone/>
                <wp:docPr id="2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0195" id="AutoShape 131" o:spid="_x0000_s1026" type="#_x0000_t32" style="position:absolute;left:0;text-align:left;margin-left:218.25pt;margin-top:1.5pt;width:18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"/>
            </w:pict>
          </mc:Fallback>
        </mc:AlternateContent>
      </w:r>
      <w:r>
        <w:rPr>
          <w:noProof/>
          <w:sz w:val="21"/>
          <w:szCs w:val="21"/>
        </w:rPr>
        <mc:AlternateContent>
          <mc:Choice Requires="wps">
            <w:drawing>
              <wp:anchor distT="0" distB="0" distL="114300" distR="114300" simplePos="0" relativeHeight="251767808" behindDoc="0" locked="0" layoutInCell="1" allowOverlap="1">
                <wp:simplePos x="0" y="0"/>
                <wp:positionH relativeFrom="column">
                  <wp:posOffset>1228725</wp:posOffset>
                </wp:positionH>
                <wp:positionV relativeFrom="paragraph">
                  <wp:posOffset>98425</wp:posOffset>
                </wp:positionV>
                <wp:extent cx="266700" cy="0"/>
                <wp:effectExtent l="9525" t="60960" r="19050" b="53340"/>
                <wp:wrapNone/>
                <wp:docPr id="2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0F834" id="AutoShape 121" o:spid="_x0000_s1026" type="#_x0000_t32" style="position:absolute;left:0;text-align:left;margin-left:96.75pt;margin-top:7.75pt;width:21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w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">
                <v:stroke endarrow="block"/>
              </v:shape>
            </w:pict>
          </mc:Fallback>
        </mc:AlternateContent>
      </w:r>
      <w:r w:rsidR="00076470">
        <w:rPr>
          <w:rFonts w:hint="eastAsia"/>
          <w:sz w:val="21"/>
          <w:szCs w:val="21"/>
        </w:rPr>
        <w:t xml:space="preserve">       　　　　　　　　</w:t>
      </w:r>
      <w:r w:rsidR="00076470">
        <w:rPr>
          <w:sz w:val="21"/>
          <w:szCs w:val="21"/>
        </w:rPr>
        <w:t xml:space="preserve"> </w:t>
      </w:r>
    </w:p>
    <w:p w:rsidR="00076470" w:rsidRDefault="006C5C81" w:rsidP="00076470">
      <w:pPr>
        <w:tabs>
          <w:tab w:val="left" w:pos="2217"/>
          <w:tab w:val="center" w:pos="5233"/>
        </w:tabs>
        <w:autoSpaceDE w:val="0"/>
        <w:autoSpaceDN w:val="0"/>
        <w:rPr>
          <w:sz w:val="21"/>
          <w:szCs w:val="21"/>
        </w:rPr>
      </w:pPr>
      <w:r>
        <w:rPr>
          <w:noProof/>
          <w:sz w:val="21"/>
          <w:szCs w:val="21"/>
        </w:rPr>
        <mc:AlternateContent>
          <mc:Choice Requires="wps">
            <w:drawing>
              <wp:anchor distT="0" distB="0" distL="114300" distR="114300" simplePos="0" relativeHeight="251770880" behindDoc="0" locked="0" layoutInCell="1" allowOverlap="1">
                <wp:simplePos x="0" y="0"/>
                <wp:positionH relativeFrom="column">
                  <wp:posOffset>2828925</wp:posOffset>
                </wp:positionH>
                <wp:positionV relativeFrom="paragraph">
                  <wp:posOffset>139700</wp:posOffset>
                </wp:positionV>
                <wp:extent cx="0" cy="714375"/>
                <wp:effectExtent l="9525" t="8255" r="9525" b="10795"/>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BCE47" id="AutoShape 124" o:spid="_x0000_s1026" type="#_x0000_t32" style="position:absolute;left:0;text-align:left;margin-left:222.75pt;margin-top:11pt;width:0;height:5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aC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"/>
            </w:pict>
          </mc:Fallback>
        </mc:AlternateContent>
      </w:r>
      <w:r>
        <w:rPr>
          <w:noProof/>
          <w:sz w:val="21"/>
          <w:szCs w:val="21"/>
        </w:rPr>
        <mc:AlternateContent>
          <mc:Choice Requires="wps">
            <w:drawing>
              <wp:anchor distT="0" distB="0" distL="114300" distR="114300" simplePos="0" relativeHeight="251762688" behindDoc="0" locked="0" layoutInCell="1" allowOverlap="1">
                <wp:simplePos x="0" y="0"/>
                <wp:positionH relativeFrom="column">
                  <wp:posOffset>342900</wp:posOffset>
                </wp:positionH>
                <wp:positionV relativeFrom="paragraph">
                  <wp:posOffset>44450</wp:posOffset>
                </wp:positionV>
                <wp:extent cx="0" cy="663575"/>
                <wp:effectExtent l="9525" t="8255" r="9525" b="13970"/>
                <wp:wrapNone/>
                <wp:docPr id="2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9BBA" id="AutoShape 116" o:spid="_x0000_s1026" type="#_x0000_t32" style="position:absolute;left:0;text-align:left;margin-left:27pt;margin-top:3.5pt;width:0;height:5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Fo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FCNJ&#10;Ojej56OFkBolycJ3qFcmc46F3GtfIz3LV/UC9LtBEoqGyJoH97eLctGJj4juQvzGKJfn0H8G5nyI&#10;yxDada505yFdI9A5TOVymwo/W0SHQ+pOF4uH+eM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"/>
            </w:pict>
          </mc:Fallback>
        </mc:AlternateContent>
      </w:r>
      <w:r>
        <w:rPr>
          <w:noProof/>
          <w:sz w:val="21"/>
          <w:szCs w:val="21"/>
        </w:rPr>
        <mc:AlternateContent>
          <mc:Choice Requires="wps">
            <w:drawing>
              <wp:anchor distT="0" distB="0" distL="114300" distR="114300" simplePos="0" relativeHeight="251779072" behindDoc="0" locked="0" layoutInCell="1" allowOverlap="1">
                <wp:simplePos x="0" y="0"/>
                <wp:positionH relativeFrom="column">
                  <wp:posOffset>3552825</wp:posOffset>
                </wp:positionH>
                <wp:positionV relativeFrom="paragraph">
                  <wp:posOffset>139700</wp:posOffset>
                </wp:positionV>
                <wp:extent cx="1543050" cy="0"/>
                <wp:effectExtent l="9525" t="8255" r="9525" b="10795"/>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A9EC" id="AutoShape 132" o:spid="_x0000_s1026" type="#_x0000_t32" style="position:absolute;left:0;text-align:left;margin-left:279.75pt;margin-top:11pt;width:121.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GX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"/>
            </w:pict>
          </mc:Fallback>
        </mc:AlternateContent>
      </w:r>
      <w:r>
        <w:rPr>
          <w:noProof/>
          <w:sz w:val="21"/>
          <w:szCs w:val="21"/>
        </w:rPr>
        <mc:AlternateContent>
          <mc:Choice Requires="wps">
            <w:drawing>
              <wp:anchor distT="0" distB="0" distL="114300" distR="114300" simplePos="0" relativeHeight="251771904" behindDoc="0" locked="0" layoutInCell="1" allowOverlap="1">
                <wp:simplePos x="0" y="0"/>
                <wp:positionH relativeFrom="column">
                  <wp:posOffset>2828925</wp:posOffset>
                </wp:positionH>
                <wp:positionV relativeFrom="paragraph">
                  <wp:posOffset>139700</wp:posOffset>
                </wp:positionV>
                <wp:extent cx="200025" cy="0"/>
                <wp:effectExtent l="9525" t="55880" r="19050" b="58420"/>
                <wp:wrapNone/>
                <wp:docPr id="2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F70B6" id="AutoShape 125" o:spid="_x0000_s1026" type="#_x0000_t32" style="position:absolute;left:0;text-align:left;margin-left:222.75pt;margin-top:11pt;width:15.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c3MgIAAF8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">
                <v:stroke endarrow="block"/>
              </v:shape>
            </w:pict>
          </mc:Fallback>
        </mc:AlternateContent>
      </w:r>
      <w:r>
        <w:rPr>
          <w:noProof/>
          <w:sz w:val="21"/>
          <w:szCs w:val="21"/>
        </w:rPr>
        <mc:AlternateContent>
          <mc:Choice Requires="wps">
            <w:drawing>
              <wp:anchor distT="0" distB="0" distL="114300" distR="114300" simplePos="0" relativeHeight="251765760" behindDoc="0" locked="0" layoutInCell="1" allowOverlap="1">
                <wp:simplePos x="0" y="0"/>
                <wp:positionH relativeFrom="column">
                  <wp:posOffset>1009650</wp:posOffset>
                </wp:positionH>
                <wp:positionV relativeFrom="paragraph">
                  <wp:posOffset>44450</wp:posOffset>
                </wp:positionV>
                <wp:extent cx="219075" cy="0"/>
                <wp:effectExtent l="9525" t="8255" r="9525" b="10795"/>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0E9A8" id="AutoShape 119" o:spid="_x0000_s1026" type="#_x0000_t32" style="position:absolute;left:0;text-align:left;margin-left:79.5pt;margin-top:3.5pt;width:17.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"/>
            </w:pict>
          </mc:Fallback>
        </mc:AlternateContent>
      </w:r>
      <w:r>
        <w:rPr>
          <w:noProof/>
          <w:sz w:val="21"/>
          <w:szCs w:val="21"/>
        </w:rPr>
        <mc:AlternateContent>
          <mc:Choice Requires="wps">
            <w:drawing>
              <wp:anchor distT="0" distB="0" distL="114300" distR="114300" simplePos="0" relativeHeight="251763712" behindDoc="0" locked="0" layoutInCell="1" allowOverlap="1">
                <wp:simplePos x="0" y="0"/>
                <wp:positionH relativeFrom="column">
                  <wp:posOffset>342900</wp:posOffset>
                </wp:positionH>
                <wp:positionV relativeFrom="paragraph">
                  <wp:posOffset>44450</wp:posOffset>
                </wp:positionV>
                <wp:extent cx="295275" cy="0"/>
                <wp:effectExtent l="9525" t="55880" r="19050" b="58420"/>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A92E2" id="AutoShape 117" o:spid="_x0000_s1026" type="#_x0000_t32" style="position:absolute;left:0;text-align:left;margin-left:27pt;margin-top:3.5pt;width:23.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n1MwIAAF8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">
                <v:stroke endarrow="block"/>
              </v:shape>
            </w:pict>
          </mc:Fallback>
        </mc:AlternateContent>
      </w:r>
      <w:r>
        <w:rPr>
          <w:noProof/>
          <w:sz w:val="21"/>
          <w:szCs w:val="21"/>
        </w:rPr>
        <mc:AlternateContent>
          <mc:Choice Requires="wps">
            <w:drawing>
              <wp:anchor distT="0" distB="0" distL="114300" distR="114300" simplePos="0" relativeHeight="251759616" behindDoc="1" locked="0" layoutInCell="1" allowOverlap="1">
                <wp:simplePos x="0" y="0"/>
                <wp:positionH relativeFrom="column">
                  <wp:posOffset>4638675</wp:posOffset>
                </wp:positionH>
                <wp:positionV relativeFrom="paragraph">
                  <wp:posOffset>215900</wp:posOffset>
                </wp:positionV>
                <wp:extent cx="666750" cy="304800"/>
                <wp:effectExtent l="9525" t="8255" r="9525" b="10795"/>
                <wp:wrapNone/>
                <wp:docPr id="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A19A" id="Rectangle 113" o:spid="_x0000_s1026" style="position:absolute;left:0;text-align:left;margin-left:365.25pt;margin-top:17pt;width:52.5pt;height:2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">
                <v:textbox inset="5.85pt,.7pt,5.85pt,.7pt"/>
              </v:rect>
            </w:pict>
          </mc:Fallback>
        </mc:AlternateContent>
      </w:r>
      <w:r>
        <w:rPr>
          <w:noProof/>
          <w:sz w:val="21"/>
          <w:szCs w:val="21"/>
        </w:rPr>
        <mc:AlternateContent>
          <mc:Choice Requires="wps">
            <w:drawing>
              <wp:anchor distT="0" distB="0" distL="114300" distR="114300" simplePos="0" relativeHeight="251756544" behindDoc="1" locked="0" layoutInCell="1" allowOverlap="1">
                <wp:simplePos x="0" y="0"/>
                <wp:positionH relativeFrom="column">
                  <wp:posOffset>3028950</wp:posOffset>
                </wp:positionH>
                <wp:positionV relativeFrom="paragraph">
                  <wp:posOffset>-3175</wp:posOffset>
                </wp:positionV>
                <wp:extent cx="523875" cy="523875"/>
                <wp:effectExtent l="9525" t="8255" r="9525" b="10795"/>
                <wp:wrapNone/>
                <wp:docPr id="1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D1CD" id="Rectangle 110" o:spid="_x0000_s1026" style="position:absolute;left:0;text-align:left;margin-left:238.5pt;margin-top:-.25pt;width:41.25pt;height:4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">
                <v:textbox inset="5.85pt,.7pt,5.85pt,.7pt"/>
              </v:rect>
            </w:pict>
          </mc:Fallback>
        </mc:AlternateContent>
      </w:r>
      <w:r>
        <w:rPr>
          <w:noProof/>
          <w:sz w:val="21"/>
          <w:szCs w:val="21"/>
        </w:rPr>
        <mc:AlternateContent>
          <mc:Choice Requires="wps">
            <w:drawing>
              <wp:anchor distT="0" distB="0" distL="114300" distR="114300" simplePos="0" relativeHeight="251755520" behindDoc="1" locked="0" layoutInCell="1" allowOverlap="1">
                <wp:simplePos x="0" y="0"/>
                <wp:positionH relativeFrom="column">
                  <wp:posOffset>1495425</wp:posOffset>
                </wp:positionH>
                <wp:positionV relativeFrom="paragraph">
                  <wp:posOffset>215900</wp:posOffset>
                </wp:positionV>
                <wp:extent cx="1276350" cy="304800"/>
                <wp:effectExtent l="9525" t="8255" r="9525" b="10795"/>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12FF" id="Rectangle 109" o:spid="_x0000_s1026" style="position:absolute;left:0;text-align:left;margin-left:117.75pt;margin-top:17pt;width:100.5pt;height:2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">
                <v:textbox inset="5.85pt,.7pt,5.85pt,.7pt"/>
              </v:rect>
            </w:pict>
          </mc:Fallback>
        </mc:AlternateContent>
      </w:r>
      <w:r>
        <w:rPr>
          <w:noProof/>
          <w:sz w:val="21"/>
          <w:szCs w:val="21"/>
        </w:rPr>
        <mc:AlternateContent>
          <mc:Choice Requires="wps">
            <w:drawing>
              <wp:anchor distT="0" distB="0" distL="114300" distR="114300" simplePos="0" relativeHeight="251753472" behindDoc="1" locked="0" layoutInCell="1" allowOverlap="1">
                <wp:simplePos x="0" y="0"/>
                <wp:positionH relativeFrom="column">
                  <wp:posOffset>638175</wp:posOffset>
                </wp:positionH>
                <wp:positionV relativeFrom="paragraph">
                  <wp:posOffset>-3175</wp:posOffset>
                </wp:positionV>
                <wp:extent cx="371475" cy="219075"/>
                <wp:effectExtent l="9525" t="8255" r="9525" b="10795"/>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FE7E" id="Rectangle 107" o:spid="_x0000_s1026" style="position:absolute;left:0;text-align:left;margin-left:50.25pt;margin-top:-.25pt;width:29.25pt;height:17.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">
                <v:textbox inset="5.85pt,.7pt,5.85pt,.7pt"/>
              </v:rect>
            </w:pict>
          </mc:Fallback>
        </mc:AlternateContent>
      </w:r>
      <w:r w:rsidR="00076470">
        <w:rPr>
          <w:rFonts w:hint="eastAsia"/>
          <w:sz w:val="21"/>
          <w:szCs w:val="21"/>
        </w:rPr>
        <w:t xml:space="preserve">　　　　　認容　　　　　　　普通郵便※２　　送達</w:t>
      </w:r>
    </w:p>
    <w:p w:rsidR="00076470" w:rsidRDefault="006C5C81" w:rsidP="00076470">
      <w:pPr>
        <w:tabs>
          <w:tab w:val="left" w:pos="2217"/>
          <w:tab w:val="center" w:pos="5233"/>
        </w:tabs>
        <w:autoSpaceDE w:val="0"/>
        <w:autoSpaceDN w:val="0"/>
        <w:rPr>
          <w:sz w:val="21"/>
          <w:szCs w:val="21"/>
        </w:rPr>
      </w:pPr>
      <w:r>
        <w:rPr>
          <w:noProof/>
          <w:sz w:val="21"/>
          <w:szCs w:val="21"/>
        </w:rPr>
        <mc:AlternateContent>
          <mc:Choice Requires="wps">
            <w:drawing>
              <wp:anchor distT="0" distB="0" distL="114300" distR="114300" simplePos="0" relativeHeight="251776000" behindDoc="0" locked="0" layoutInCell="1" allowOverlap="1">
                <wp:simplePos x="0" y="0"/>
                <wp:positionH relativeFrom="column">
                  <wp:posOffset>3552825</wp:posOffset>
                </wp:positionH>
                <wp:positionV relativeFrom="paragraph">
                  <wp:posOffset>180975</wp:posOffset>
                </wp:positionV>
                <wp:extent cx="1085850" cy="0"/>
                <wp:effectExtent l="9525" t="60325" r="19050" b="53975"/>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79676" id="AutoShape 129" o:spid="_x0000_s1026" type="#_x0000_t32" style="position:absolute;left:0;text-align:left;margin-left:279.75pt;margin-top:14.25pt;width:85.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bNgIAAGA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">
                <v:stroke endarrow="block"/>
              </v:shape>
            </w:pict>
          </mc:Fallback>
        </mc:AlternateContent>
      </w:r>
      <w:r>
        <w:rPr>
          <w:noProof/>
          <w:sz w:val="21"/>
          <w:szCs w:val="21"/>
        </w:rPr>
        <mc:AlternateContent>
          <mc:Choice Requires="wps">
            <w:drawing>
              <wp:anchor distT="0" distB="0" distL="114300" distR="114300" simplePos="0" relativeHeight="251769856" behindDoc="0" locked="0" layoutInCell="1" allowOverlap="1">
                <wp:simplePos x="0" y="0"/>
                <wp:positionH relativeFrom="column">
                  <wp:posOffset>2771775</wp:posOffset>
                </wp:positionH>
                <wp:positionV relativeFrom="paragraph">
                  <wp:posOffset>57150</wp:posOffset>
                </wp:positionV>
                <wp:extent cx="57150" cy="0"/>
                <wp:effectExtent l="9525" t="12700" r="9525" b="6350"/>
                <wp:wrapNone/>
                <wp:docPr id="1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F0BE" id="AutoShape 123" o:spid="_x0000_s1026" type="#_x0000_t32" style="position:absolute;left:0;text-align:left;margin-left:218.25pt;margin-top:4.5pt;width:4.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"/>
            </w:pict>
          </mc:Fallback>
        </mc:AlternateContent>
      </w:r>
      <w:r>
        <w:rPr>
          <w:noProof/>
          <w:sz w:val="21"/>
          <w:szCs w:val="21"/>
        </w:rPr>
        <mc:AlternateContent>
          <mc:Choice Requires="wps">
            <w:drawing>
              <wp:anchor distT="0" distB="0" distL="114300" distR="114300" simplePos="0" relativeHeight="251768832" behindDoc="0" locked="0" layoutInCell="1" allowOverlap="1">
                <wp:simplePos x="0" y="0"/>
                <wp:positionH relativeFrom="column">
                  <wp:posOffset>1228725</wp:posOffset>
                </wp:positionH>
                <wp:positionV relativeFrom="paragraph">
                  <wp:posOffset>57150</wp:posOffset>
                </wp:positionV>
                <wp:extent cx="266700" cy="0"/>
                <wp:effectExtent l="9525" t="60325" r="19050" b="53975"/>
                <wp:wrapNone/>
                <wp:docPr id="1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492F7" id="AutoShape 122" o:spid="_x0000_s1026" type="#_x0000_t32" style="position:absolute;left:0;text-align:left;margin-left:96.75pt;margin-top:4.5pt;width:21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DJNQ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">
                <v:stroke endarrow="block"/>
              </v:shape>
            </w:pict>
          </mc:Fallback>
        </mc:AlternateContent>
      </w:r>
      <w:r>
        <w:rPr>
          <w:noProof/>
          <w:sz w:val="21"/>
          <w:szCs w:val="21"/>
        </w:rPr>
        <mc:AlternateContent>
          <mc:Choice Requires="wps">
            <w:drawing>
              <wp:anchor distT="0" distB="0" distL="114300" distR="114300" simplePos="0" relativeHeight="251761664" behindDoc="0" locked="0" layoutInCell="1" allowOverlap="1">
                <wp:simplePos x="0" y="0"/>
                <wp:positionH relativeFrom="column">
                  <wp:posOffset>247650</wp:posOffset>
                </wp:positionH>
                <wp:positionV relativeFrom="paragraph">
                  <wp:posOffset>57150</wp:posOffset>
                </wp:positionV>
                <wp:extent cx="95250" cy="0"/>
                <wp:effectExtent l="9525" t="12700" r="9525" b="635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7F2F4" id="AutoShape 115" o:spid="_x0000_s1026" type="#_x0000_t32" style="position:absolute;left:0;text-align:left;margin-left:19.5pt;margin-top:4.5pt;width: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"/>
            </w:pict>
          </mc:Fallback>
        </mc:AlternateContent>
      </w:r>
      <w:r w:rsidR="00076470">
        <w:rPr>
          <w:rFonts w:hint="eastAsia"/>
          <w:sz w:val="21"/>
          <w:szCs w:val="21"/>
        </w:rPr>
        <w:t xml:space="preserve">　　　　　　　　　　　 債務者に正本送達　　　※３　　　　　　　　　異議申立</w:t>
      </w:r>
    </w:p>
    <w:p w:rsidR="00076470" w:rsidRDefault="006C5C81" w:rsidP="00076470">
      <w:pPr>
        <w:tabs>
          <w:tab w:val="left" w:pos="2217"/>
          <w:tab w:val="center" w:pos="5233"/>
        </w:tabs>
        <w:autoSpaceDE w:val="0"/>
        <w:autoSpaceDN w:val="0"/>
        <w:rPr>
          <w:sz w:val="21"/>
          <w:szCs w:val="21"/>
        </w:rPr>
      </w:pPr>
      <w:r>
        <w:rPr>
          <w:noProof/>
          <w:sz w:val="21"/>
          <w:szCs w:val="21"/>
        </w:rPr>
        <mc:AlternateContent>
          <mc:Choice Requires="wps">
            <w:drawing>
              <wp:anchor distT="0" distB="0" distL="114300" distR="114300" simplePos="0" relativeHeight="251777024" behindDoc="0" locked="0" layoutInCell="1" allowOverlap="1">
                <wp:simplePos x="0" y="0"/>
                <wp:positionH relativeFrom="column">
                  <wp:posOffset>5095875</wp:posOffset>
                </wp:positionH>
                <wp:positionV relativeFrom="paragraph">
                  <wp:posOffset>44450</wp:posOffset>
                </wp:positionV>
                <wp:extent cx="635" cy="187325"/>
                <wp:effectExtent l="57150" t="10795" r="56515" b="20955"/>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AC72" id="AutoShape 130" o:spid="_x0000_s1026" type="#_x0000_t32" style="position:absolute;left:0;text-align:left;margin-left:401.25pt;margin-top:3.5pt;width:.05pt;height:1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">
                <v:stroke endarrow="block"/>
              </v:shape>
            </w:pict>
          </mc:Fallback>
        </mc:AlternateContent>
      </w:r>
      <w:r>
        <w:rPr>
          <w:noProof/>
          <w:sz w:val="21"/>
          <w:szCs w:val="21"/>
        </w:rPr>
        <mc:AlternateContent>
          <mc:Choice Requires="wps">
            <w:drawing>
              <wp:anchor distT="0" distB="0" distL="114300" distR="114300" simplePos="0" relativeHeight="251774976" behindDoc="0" locked="0" layoutInCell="1" allowOverlap="1">
                <wp:simplePos x="0" y="0"/>
                <wp:positionH relativeFrom="column">
                  <wp:posOffset>3552825</wp:posOffset>
                </wp:positionH>
                <wp:positionV relativeFrom="paragraph">
                  <wp:posOffset>12700</wp:posOffset>
                </wp:positionV>
                <wp:extent cx="161925" cy="273050"/>
                <wp:effectExtent l="57150" t="45720" r="9525" b="5080"/>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67E6" id="AutoShape 128" o:spid="_x0000_s1026" type="#_x0000_t32" style="position:absolute;left:0;text-align:left;margin-left:279.75pt;margin-top:1pt;width:12.75pt;height:21.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">
                <v:stroke endarrow="block"/>
              </v:shape>
            </w:pict>
          </mc:Fallback>
        </mc:AlternateContent>
      </w:r>
      <w:r>
        <w:rPr>
          <w:noProof/>
          <w:sz w:val="21"/>
          <w:szCs w:val="21"/>
        </w:rPr>
        <mc:AlternateContent>
          <mc:Choice Requires="wps">
            <w:drawing>
              <wp:anchor distT="0" distB="0" distL="114300" distR="114300" simplePos="0" relativeHeight="251764736" behindDoc="0" locked="0" layoutInCell="1" allowOverlap="1">
                <wp:simplePos x="0" y="0"/>
                <wp:positionH relativeFrom="column">
                  <wp:posOffset>342900</wp:posOffset>
                </wp:positionH>
                <wp:positionV relativeFrom="paragraph">
                  <wp:posOffset>231775</wp:posOffset>
                </wp:positionV>
                <wp:extent cx="295275" cy="0"/>
                <wp:effectExtent l="9525" t="55245" r="19050" b="5905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4D7F" id="AutoShape 118" o:spid="_x0000_s1026" type="#_x0000_t32" style="position:absolute;left:0;text-align:left;margin-left:27pt;margin-top:18.25pt;width:23.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Y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">
                <v:stroke endarrow="block"/>
              </v:shape>
            </w:pict>
          </mc:Fallback>
        </mc:AlternateContent>
      </w:r>
      <w:r>
        <w:rPr>
          <w:noProof/>
          <w:sz w:val="21"/>
          <w:szCs w:val="21"/>
        </w:rPr>
        <mc:AlternateContent>
          <mc:Choice Requires="wps">
            <w:drawing>
              <wp:anchor distT="0" distB="0" distL="114300" distR="114300" simplePos="0" relativeHeight="251760640" behindDoc="1" locked="0" layoutInCell="1" allowOverlap="1">
                <wp:simplePos x="0" y="0"/>
                <wp:positionH relativeFrom="column">
                  <wp:posOffset>4638675</wp:posOffset>
                </wp:positionH>
                <wp:positionV relativeFrom="paragraph">
                  <wp:posOffset>231775</wp:posOffset>
                </wp:positionV>
                <wp:extent cx="895350" cy="257175"/>
                <wp:effectExtent l="9525" t="7620" r="9525" b="11430"/>
                <wp:wrapNone/>
                <wp:docPr id="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1EF4" id="Rectangle 114" o:spid="_x0000_s1026" style="position:absolute;left:0;text-align:left;margin-left:365.25pt;margin-top:18.25pt;width:70.5pt;height:20.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">
                <v:textbox inset="5.85pt,.7pt,5.85pt,.7pt"/>
              </v:rect>
            </w:pict>
          </mc:Fallback>
        </mc:AlternateContent>
      </w:r>
      <w:r>
        <w:rPr>
          <w:noProof/>
          <w:sz w:val="21"/>
          <w:szCs w:val="21"/>
        </w:rPr>
        <mc:AlternateContent>
          <mc:Choice Requires="wps">
            <w:drawing>
              <wp:anchor distT="0" distB="0" distL="114300" distR="114300" simplePos="0" relativeHeight="251754496" behindDoc="1" locked="0" layoutInCell="1" allowOverlap="1">
                <wp:simplePos x="0" y="0"/>
                <wp:positionH relativeFrom="column">
                  <wp:posOffset>638175</wp:posOffset>
                </wp:positionH>
                <wp:positionV relativeFrom="paragraph">
                  <wp:posOffset>12700</wp:posOffset>
                </wp:positionV>
                <wp:extent cx="371475" cy="476250"/>
                <wp:effectExtent l="9525" t="7620" r="9525" b="1143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76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0868" id="Rectangle 108" o:spid="_x0000_s1026" style="position:absolute;left:0;text-align:left;margin-left:50.25pt;margin-top:1pt;width:29.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JUIwIAADs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">
                <v:textbox inset="5.85pt,.7pt,5.85pt,.7pt"/>
              </v:rect>
            </w:pict>
          </mc:Fallback>
        </mc:AlternateContent>
      </w:r>
      <w:r w:rsidR="00076470">
        <w:rPr>
          <w:rFonts w:hint="eastAsia"/>
          <w:sz w:val="21"/>
          <w:szCs w:val="21"/>
        </w:rPr>
        <w:t xml:space="preserve">　　　　　却下　　　　　　　特別送達　　　　　</w:t>
      </w:r>
    </w:p>
    <w:p w:rsidR="00076470" w:rsidRPr="00161E41" w:rsidRDefault="006C5C81" w:rsidP="00076470">
      <w:pPr>
        <w:tabs>
          <w:tab w:val="left" w:pos="2217"/>
          <w:tab w:val="center" w:pos="5233"/>
        </w:tabs>
        <w:autoSpaceDE w:val="0"/>
        <w:autoSpaceDN w:val="0"/>
        <w:rPr>
          <w:sz w:val="21"/>
          <w:szCs w:val="21"/>
        </w:rPr>
      </w:pPr>
      <w:r>
        <w:rPr>
          <w:noProof/>
          <w:sz w:val="21"/>
          <w:szCs w:val="21"/>
        </w:rPr>
        <mc:AlternateContent>
          <mc:Choice Requires="wps">
            <w:drawing>
              <wp:anchor distT="0" distB="0" distL="114300" distR="114300" simplePos="0" relativeHeight="251773952" behindDoc="0" locked="0" layoutInCell="1" allowOverlap="1">
                <wp:simplePos x="0" y="0"/>
                <wp:positionH relativeFrom="column">
                  <wp:posOffset>3552825</wp:posOffset>
                </wp:positionH>
                <wp:positionV relativeFrom="paragraph">
                  <wp:posOffset>139700</wp:posOffset>
                </wp:positionV>
                <wp:extent cx="161925" cy="0"/>
                <wp:effectExtent l="9525" t="59690" r="19050" b="5461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AC9F4" id="AutoShape 127" o:spid="_x0000_s1026" type="#_x0000_t32" style="position:absolute;left:0;text-align:left;margin-left:279.75pt;margin-top:11pt;width:12.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0CMgIAAF4EAAAOAAAAZHJzL2Uyb0RvYy54bWysVM2O2jAQvlfqO1i+syEUW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">
                <v:stroke endarrow="block"/>
              </v:shape>
            </w:pict>
          </mc:Fallback>
        </mc:AlternateContent>
      </w:r>
      <w:r>
        <w:rPr>
          <w:noProof/>
          <w:sz w:val="21"/>
          <w:szCs w:val="21"/>
        </w:rPr>
        <mc:AlternateContent>
          <mc:Choice Requires="wps">
            <w:drawing>
              <wp:anchor distT="0" distB="0" distL="114300" distR="114300" simplePos="0" relativeHeight="251772928" behindDoc="0" locked="0" layoutInCell="1" allowOverlap="1">
                <wp:simplePos x="0" y="0"/>
                <wp:positionH relativeFrom="column">
                  <wp:posOffset>2828925</wp:posOffset>
                </wp:positionH>
                <wp:positionV relativeFrom="paragraph">
                  <wp:posOffset>139700</wp:posOffset>
                </wp:positionV>
                <wp:extent cx="200025" cy="0"/>
                <wp:effectExtent l="9525" t="59690" r="19050" b="54610"/>
                <wp:wrapNone/>
                <wp:docPr id="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EAAE7" id="AutoShape 126" o:spid="_x0000_s1026" type="#_x0000_t32" style="position:absolute;left:0;text-align:left;margin-left:222.75pt;margin-top:11pt;width:15.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">
                <v:stroke endarrow="block"/>
              </v:shape>
            </w:pict>
          </mc:Fallback>
        </mc:AlternateContent>
      </w:r>
      <w:r>
        <w:rPr>
          <w:noProof/>
          <w:sz w:val="21"/>
          <w:szCs w:val="21"/>
        </w:rPr>
        <mc:AlternateContent>
          <mc:Choice Requires="wps">
            <w:drawing>
              <wp:anchor distT="0" distB="0" distL="114300" distR="114300" simplePos="0" relativeHeight="251758592" behindDoc="1" locked="0" layoutInCell="1" allowOverlap="1">
                <wp:simplePos x="0" y="0"/>
                <wp:positionH relativeFrom="column">
                  <wp:posOffset>3714750</wp:posOffset>
                </wp:positionH>
                <wp:positionV relativeFrom="paragraph">
                  <wp:posOffset>31750</wp:posOffset>
                </wp:positionV>
                <wp:extent cx="571500" cy="203200"/>
                <wp:effectExtent l="9525" t="8890" r="9525" b="6985"/>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3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6204" id="Rectangle 112" o:spid="_x0000_s1026" style="position:absolute;left:0;text-align:left;margin-left:292.5pt;margin-top:2.5pt;width:45pt;height:1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">
                <v:textbox inset="5.85pt,.7pt,5.85pt,.7pt"/>
              </v:rect>
            </w:pict>
          </mc:Fallback>
        </mc:AlternateContent>
      </w:r>
      <w:r>
        <w:rPr>
          <w:noProof/>
          <w:sz w:val="21"/>
          <w:szCs w:val="21"/>
        </w:rPr>
        <mc:AlternateContent>
          <mc:Choice Requires="wps">
            <w:drawing>
              <wp:anchor distT="0" distB="0" distL="114300" distR="114300" simplePos="0" relativeHeight="251757568" behindDoc="1" locked="0" layoutInCell="1" allowOverlap="1">
                <wp:simplePos x="0" y="0"/>
                <wp:positionH relativeFrom="column">
                  <wp:posOffset>3028950</wp:posOffset>
                </wp:positionH>
                <wp:positionV relativeFrom="paragraph">
                  <wp:posOffset>31750</wp:posOffset>
                </wp:positionV>
                <wp:extent cx="523875" cy="203200"/>
                <wp:effectExtent l="9525" t="8890" r="9525" b="6985"/>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03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04BE" id="Rectangle 111" o:spid="_x0000_s1026" style="position:absolute;left:0;text-align:left;margin-left:238.5pt;margin-top:2.5pt;width:41.25pt;height:16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xeHwIAADsEAAAOAAAAZHJzL2Uyb0RvYy54bWysU9uO0zAQfUfiHyy/01xK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">
                <v:textbox inset="5.85pt,.7pt,5.85pt,.7pt"/>
              </v:rect>
            </w:pict>
          </mc:Fallback>
        </mc:AlternateContent>
      </w:r>
      <w:r w:rsidR="00076470">
        <w:rPr>
          <w:rFonts w:hint="eastAsia"/>
          <w:sz w:val="21"/>
          <w:szCs w:val="21"/>
        </w:rPr>
        <w:t xml:space="preserve">　　　　　※１　　　　　　　　　　　　　　　不送達　　再送達　　　　訴訟手続へ　</w:t>
      </w:r>
    </w:p>
    <w:p w:rsidR="00076470" w:rsidRDefault="00076470" w:rsidP="00076470">
      <w:pPr>
        <w:tabs>
          <w:tab w:val="left" w:pos="2217"/>
          <w:tab w:val="center" w:pos="5233"/>
        </w:tabs>
        <w:autoSpaceDE w:val="0"/>
        <w:autoSpaceDN w:val="0"/>
        <w:rPr>
          <w:sz w:val="21"/>
          <w:szCs w:val="21"/>
        </w:rPr>
      </w:pPr>
      <w:r>
        <w:rPr>
          <w:rFonts w:hint="eastAsia"/>
          <w:sz w:val="21"/>
          <w:szCs w:val="21"/>
        </w:rPr>
        <w:t xml:space="preserve">　　　　　　　　　　　　　　　　　　　　　　　　　　　</w:t>
      </w:r>
    </w:p>
    <w:p w:rsidR="00076470" w:rsidRDefault="00076470" w:rsidP="00076470">
      <w:pPr>
        <w:tabs>
          <w:tab w:val="left" w:pos="2217"/>
          <w:tab w:val="center" w:pos="5233"/>
        </w:tabs>
        <w:autoSpaceDE w:val="0"/>
        <w:autoSpaceDN w:val="0"/>
        <w:spacing w:line="300" w:lineRule="exact"/>
        <w:rPr>
          <w:sz w:val="21"/>
          <w:szCs w:val="21"/>
        </w:rPr>
      </w:pPr>
      <w:r>
        <w:rPr>
          <w:rFonts w:hint="eastAsia"/>
          <w:sz w:val="21"/>
          <w:szCs w:val="21"/>
        </w:rPr>
        <w:t>※１･･･失効または取り下げ擬制により支払督促が終了している場合などに，却下されることがあります。</w:t>
      </w:r>
    </w:p>
    <w:p w:rsidR="00076470" w:rsidRDefault="00076470" w:rsidP="00076470">
      <w:pPr>
        <w:tabs>
          <w:tab w:val="left" w:pos="2217"/>
          <w:tab w:val="center" w:pos="5233"/>
        </w:tabs>
        <w:autoSpaceDE w:val="0"/>
        <w:autoSpaceDN w:val="0"/>
        <w:spacing w:line="300" w:lineRule="exact"/>
        <w:ind w:left="777" w:hangingChars="350" w:hanging="777"/>
        <w:rPr>
          <w:sz w:val="21"/>
          <w:szCs w:val="21"/>
        </w:rPr>
      </w:pPr>
      <w:r>
        <w:rPr>
          <w:rFonts w:hint="eastAsia"/>
          <w:sz w:val="21"/>
          <w:szCs w:val="21"/>
        </w:rPr>
        <w:t>※２･･･事前に請書（受領書）を提出していただいている場合，</w:t>
      </w:r>
      <w:r w:rsidR="00B179A9">
        <w:rPr>
          <w:rFonts w:hint="eastAsia"/>
          <w:sz w:val="21"/>
          <w:szCs w:val="21"/>
        </w:rPr>
        <w:t>９４円切手により</w:t>
      </w:r>
      <w:r>
        <w:rPr>
          <w:rFonts w:hint="eastAsia"/>
          <w:sz w:val="21"/>
          <w:szCs w:val="21"/>
        </w:rPr>
        <w:t>普通郵便で送付します（上記提出書類一覧表の記載</w:t>
      </w:r>
      <w:bookmarkStart w:id="0" w:name="_GoBack"/>
      <w:bookmarkEnd w:id="0"/>
      <w:r>
        <w:rPr>
          <w:rFonts w:hint="eastAsia"/>
          <w:sz w:val="21"/>
          <w:szCs w:val="21"/>
        </w:rPr>
        <w:t>）。</w:t>
      </w:r>
      <w:r w:rsidR="00C736F7">
        <w:rPr>
          <w:sz w:val="21"/>
          <w:szCs w:val="21"/>
        </w:rPr>
        <w:br/>
      </w:r>
      <w:r w:rsidR="009872ED">
        <w:rPr>
          <w:rFonts w:hint="eastAsia"/>
          <w:sz w:val="21"/>
          <w:szCs w:val="21"/>
        </w:rPr>
        <w:t>これと異なり</w:t>
      </w:r>
      <w:r w:rsidR="009872ED">
        <w:rPr>
          <w:rFonts w:hint="eastAsia"/>
          <w:sz w:val="21"/>
          <w:szCs w:val="21"/>
        </w:rPr>
        <w:t>請書の提出</w:t>
      </w:r>
      <w:r w:rsidR="009872ED">
        <w:rPr>
          <w:rFonts w:hint="eastAsia"/>
          <w:sz w:val="21"/>
          <w:szCs w:val="21"/>
        </w:rPr>
        <w:t>をされない場合</w:t>
      </w:r>
      <w:r w:rsidR="0070728C">
        <w:rPr>
          <w:rFonts w:hint="eastAsia"/>
          <w:sz w:val="21"/>
          <w:szCs w:val="21"/>
        </w:rPr>
        <w:t>に</w:t>
      </w:r>
      <w:r w:rsidR="009872ED">
        <w:rPr>
          <w:rFonts w:hint="eastAsia"/>
          <w:sz w:val="21"/>
          <w:szCs w:val="21"/>
        </w:rPr>
        <w:t>は、債権者に対しても</w:t>
      </w:r>
      <w:r>
        <w:rPr>
          <w:rFonts w:hint="eastAsia"/>
          <w:sz w:val="21"/>
          <w:szCs w:val="21"/>
        </w:rPr>
        <w:t>特別送達</w:t>
      </w:r>
      <w:r w:rsidR="009872ED">
        <w:rPr>
          <w:rFonts w:hint="eastAsia"/>
          <w:sz w:val="21"/>
          <w:szCs w:val="21"/>
        </w:rPr>
        <w:t>によりお送りしますので</w:t>
      </w:r>
      <w:r>
        <w:rPr>
          <w:rFonts w:hint="eastAsia"/>
          <w:sz w:val="21"/>
          <w:szCs w:val="21"/>
        </w:rPr>
        <w:t>，</w:t>
      </w:r>
      <w:r w:rsidR="00283DD4">
        <w:rPr>
          <w:rFonts w:hint="eastAsia"/>
          <w:sz w:val="21"/>
          <w:szCs w:val="21"/>
        </w:rPr>
        <w:t>上記の</w:t>
      </w:r>
      <w:r w:rsidR="00EE5B2F">
        <w:rPr>
          <w:rFonts w:hint="eastAsia"/>
          <w:sz w:val="21"/>
          <w:szCs w:val="21"/>
        </w:rPr>
        <w:t>９４円</w:t>
      </w:r>
      <w:r w:rsidR="000E5932">
        <w:rPr>
          <w:rFonts w:hint="eastAsia"/>
          <w:sz w:val="21"/>
          <w:szCs w:val="21"/>
        </w:rPr>
        <w:t>切手</w:t>
      </w:r>
      <w:r w:rsidR="009872ED">
        <w:rPr>
          <w:rFonts w:hint="eastAsia"/>
          <w:sz w:val="21"/>
          <w:szCs w:val="21"/>
        </w:rPr>
        <w:t>ではなく、</w:t>
      </w:r>
      <w:r w:rsidR="00EE5B2F">
        <w:rPr>
          <w:rFonts w:hint="eastAsia"/>
          <w:sz w:val="21"/>
          <w:szCs w:val="21"/>
        </w:rPr>
        <w:t>１</w:t>
      </w:r>
      <w:r w:rsidR="00CD1C2B">
        <w:rPr>
          <w:rFonts w:hint="eastAsia"/>
          <w:sz w:val="21"/>
          <w:szCs w:val="21"/>
        </w:rPr>
        <w:t>２０４</w:t>
      </w:r>
      <w:r w:rsidR="00EE5B2F">
        <w:rPr>
          <w:rFonts w:hint="eastAsia"/>
          <w:sz w:val="21"/>
          <w:szCs w:val="21"/>
        </w:rPr>
        <w:t>円分</w:t>
      </w:r>
      <w:r w:rsidR="00F30323">
        <w:rPr>
          <w:rFonts w:hint="eastAsia"/>
          <w:sz w:val="21"/>
          <w:szCs w:val="21"/>
        </w:rPr>
        <w:t>など</w:t>
      </w:r>
      <w:r w:rsidR="009872ED">
        <w:rPr>
          <w:rFonts w:hint="eastAsia"/>
          <w:sz w:val="21"/>
          <w:szCs w:val="21"/>
        </w:rPr>
        <w:t>の切手が必要</w:t>
      </w:r>
      <w:r>
        <w:rPr>
          <w:rFonts w:hint="eastAsia"/>
          <w:sz w:val="21"/>
          <w:szCs w:val="21"/>
        </w:rPr>
        <w:t>になります。</w:t>
      </w:r>
    </w:p>
    <w:p w:rsidR="00076470" w:rsidRDefault="00076470" w:rsidP="00076470">
      <w:pPr>
        <w:tabs>
          <w:tab w:val="left" w:pos="2217"/>
          <w:tab w:val="center" w:pos="5233"/>
        </w:tabs>
        <w:autoSpaceDE w:val="0"/>
        <w:autoSpaceDN w:val="0"/>
        <w:spacing w:line="300" w:lineRule="exact"/>
        <w:ind w:left="777" w:hangingChars="350" w:hanging="777"/>
        <w:rPr>
          <w:sz w:val="21"/>
          <w:szCs w:val="21"/>
        </w:rPr>
      </w:pPr>
      <w:r>
        <w:rPr>
          <w:rFonts w:hint="eastAsia"/>
          <w:sz w:val="21"/>
          <w:szCs w:val="21"/>
        </w:rPr>
        <w:t>※３･･･債務者に正本が送達されれば，</w:t>
      </w:r>
      <w:r w:rsidR="00AC1A6D">
        <w:rPr>
          <w:rFonts w:hint="eastAsia"/>
          <w:sz w:val="21"/>
          <w:szCs w:val="21"/>
        </w:rPr>
        <w:t>債務者からの異議の有無にかかわらず</w:t>
      </w:r>
      <w:r w:rsidR="006C21CB">
        <w:rPr>
          <w:rFonts w:hint="eastAsia"/>
          <w:sz w:val="21"/>
          <w:szCs w:val="21"/>
        </w:rPr>
        <w:t>（</w:t>
      </w:r>
      <w:r w:rsidR="006C21CB">
        <w:rPr>
          <w:rFonts w:hint="eastAsia"/>
          <w:sz w:val="21"/>
          <w:szCs w:val="21"/>
        </w:rPr>
        <w:t>仮執行宣言付支払督促</w:t>
      </w:r>
      <w:r w:rsidR="006C21CB">
        <w:rPr>
          <w:rFonts w:hint="eastAsia"/>
          <w:sz w:val="21"/>
          <w:szCs w:val="21"/>
        </w:rPr>
        <w:t>が</w:t>
      </w:r>
      <w:r w:rsidR="006C21CB">
        <w:rPr>
          <w:rFonts w:hint="eastAsia"/>
          <w:sz w:val="21"/>
          <w:szCs w:val="21"/>
        </w:rPr>
        <w:t>確定</w:t>
      </w:r>
      <w:r w:rsidR="006C21CB">
        <w:rPr>
          <w:rFonts w:hint="eastAsia"/>
          <w:sz w:val="21"/>
          <w:szCs w:val="21"/>
        </w:rPr>
        <w:t>する前であっても）</w:t>
      </w:r>
      <w:r w:rsidR="00AC1A6D">
        <w:rPr>
          <w:rFonts w:hint="eastAsia"/>
          <w:sz w:val="21"/>
          <w:szCs w:val="21"/>
        </w:rPr>
        <w:t>、債権者は</w:t>
      </w:r>
      <w:r>
        <w:rPr>
          <w:rFonts w:hint="eastAsia"/>
          <w:sz w:val="21"/>
          <w:szCs w:val="21"/>
        </w:rPr>
        <w:t>強制執行の申立</w:t>
      </w:r>
      <w:r w:rsidR="009872ED">
        <w:rPr>
          <w:rFonts w:hint="eastAsia"/>
          <w:sz w:val="21"/>
          <w:szCs w:val="21"/>
        </w:rPr>
        <w:t>て</w:t>
      </w:r>
      <w:r w:rsidR="00AC1A6D">
        <w:rPr>
          <w:rFonts w:hint="eastAsia"/>
          <w:sz w:val="21"/>
          <w:szCs w:val="21"/>
        </w:rPr>
        <w:t>をすること</w:t>
      </w:r>
      <w:r>
        <w:rPr>
          <w:rFonts w:hint="eastAsia"/>
          <w:sz w:val="21"/>
          <w:szCs w:val="21"/>
        </w:rPr>
        <w:t>ができます</w:t>
      </w:r>
      <w:r w:rsidR="006C21CB">
        <w:rPr>
          <w:rFonts w:hint="eastAsia"/>
          <w:sz w:val="21"/>
          <w:szCs w:val="21"/>
        </w:rPr>
        <w:t>（</w:t>
      </w:r>
      <w:r w:rsidR="006C21CB">
        <w:rPr>
          <w:rFonts w:hint="eastAsia"/>
          <w:sz w:val="21"/>
          <w:szCs w:val="21"/>
        </w:rPr>
        <w:t>債務者からの異議なく送達から２週間が経過すると、仮執行宣言付支払督促は確定します。</w:t>
      </w:r>
      <w:r w:rsidR="006C21CB">
        <w:rPr>
          <w:rFonts w:hint="eastAsia"/>
          <w:sz w:val="21"/>
          <w:szCs w:val="21"/>
        </w:rPr>
        <w:t>）</w:t>
      </w:r>
      <w:r w:rsidR="00EF1412">
        <w:rPr>
          <w:rFonts w:hint="eastAsia"/>
          <w:sz w:val="21"/>
          <w:szCs w:val="21"/>
        </w:rPr>
        <w:t>。</w:t>
      </w:r>
    </w:p>
    <w:p w:rsidR="00076470" w:rsidRDefault="00682ECE" w:rsidP="00076470">
      <w:pPr>
        <w:tabs>
          <w:tab w:val="left" w:pos="2217"/>
          <w:tab w:val="center" w:pos="5233"/>
        </w:tabs>
        <w:autoSpaceDE w:val="0"/>
        <w:autoSpaceDN w:val="0"/>
        <w:spacing w:line="300" w:lineRule="exact"/>
        <w:ind w:left="777" w:hangingChars="350" w:hanging="777"/>
        <w:rPr>
          <w:sz w:val="21"/>
          <w:szCs w:val="21"/>
        </w:rPr>
      </w:pPr>
      <w:r w:rsidRPr="00682ECE">
        <w:rPr>
          <w:noProof/>
          <w:sz w:val="21"/>
          <w:szCs w:val="21"/>
        </w:rPr>
        <mc:AlternateContent>
          <mc:Choice Requires="wps">
            <w:drawing>
              <wp:anchor distT="45720" distB="45720" distL="114300" distR="114300" simplePos="0" relativeHeight="251788288" behindDoc="0" locked="0" layoutInCell="1" allowOverlap="1">
                <wp:simplePos x="0" y="0"/>
                <wp:positionH relativeFrom="column">
                  <wp:posOffset>3333750</wp:posOffset>
                </wp:positionH>
                <wp:positionV relativeFrom="paragraph">
                  <wp:posOffset>506095</wp:posOffset>
                </wp:positionV>
                <wp:extent cx="3343275" cy="876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rgbClr val="FFFFFF"/>
                        </a:solidFill>
                        <a:ln w="9525">
                          <a:solidFill>
                            <a:srgbClr val="000000"/>
                          </a:solidFill>
                          <a:prstDash val="dash"/>
                          <a:miter lim="800000"/>
                          <a:headEnd/>
                          <a:tailEnd/>
                        </a:ln>
                      </wps:spPr>
                      <wps:txbx>
                        <w:txbxContent>
                          <w:p w:rsidR="00682ECE" w:rsidRDefault="00682ECE">
                            <w:pPr>
                              <w:rPr>
                                <w:sz w:val="20"/>
                              </w:rPr>
                            </w:pPr>
                            <w:r>
                              <w:rPr>
                                <w:rFonts w:hint="eastAsia"/>
                                <w:sz w:val="20"/>
                              </w:rPr>
                              <w:t>問い合わせ先</w:t>
                            </w:r>
                          </w:p>
                          <w:p w:rsidR="00682ECE" w:rsidRDefault="00682ECE">
                            <w:pPr>
                              <w:rPr>
                                <w:sz w:val="20"/>
                              </w:rPr>
                            </w:pPr>
                            <w:r>
                              <w:rPr>
                                <w:rFonts w:hint="eastAsia"/>
                                <w:sz w:val="20"/>
                              </w:rPr>
                              <w:t xml:space="preserve">　</w:t>
                            </w:r>
                            <w:r w:rsidRPr="00682ECE">
                              <w:rPr>
                                <w:rFonts w:hint="eastAsia"/>
                                <w:sz w:val="20"/>
                                <w:u w:val="single"/>
                              </w:rPr>
                              <w:t>支払督促の</w:t>
                            </w:r>
                            <w:r w:rsidRPr="00682ECE">
                              <w:rPr>
                                <w:sz w:val="20"/>
                                <w:u w:val="single"/>
                              </w:rPr>
                              <w:t>申立</w:t>
                            </w:r>
                            <w:r w:rsidR="00015A01">
                              <w:rPr>
                                <w:rFonts w:hint="eastAsia"/>
                                <w:sz w:val="20"/>
                                <w:u w:val="single"/>
                              </w:rPr>
                              <w:t>て</w:t>
                            </w:r>
                            <w:r w:rsidRPr="00682ECE">
                              <w:rPr>
                                <w:sz w:val="20"/>
                                <w:u w:val="single"/>
                              </w:rPr>
                              <w:t>をした簡易裁判所</w:t>
                            </w:r>
                            <w:r>
                              <w:rPr>
                                <w:sz w:val="20"/>
                              </w:rPr>
                              <w:t>へ</w:t>
                            </w:r>
                          </w:p>
                          <w:p w:rsidR="00682ECE" w:rsidRPr="00682ECE" w:rsidRDefault="00682ECE">
                            <w:pPr>
                              <w:rPr>
                                <w:sz w:val="20"/>
                              </w:rPr>
                            </w:pPr>
                            <w:r>
                              <w:rPr>
                                <w:rFonts w:hint="eastAsia"/>
                                <w:sz w:val="20"/>
                              </w:rPr>
                              <w:t xml:space="preserve">　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62.5pt;margin-top:39.85pt;width:263.25pt;height:69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">
                <v:stroke dashstyle="dash"/>
                <v:textbox>
                  <w:txbxContent>
                    <w:p w:rsidR="00682ECE" w:rsidRDefault="00682ECE">
                      <w:pPr>
                        <w:rPr>
                          <w:sz w:val="20"/>
                        </w:rPr>
                      </w:pPr>
                      <w:r>
                        <w:rPr>
                          <w:rFonts w:hint="eastAsia"/>
                          <w:sz w:val="20"/>
                        </w:rPr>
                        <w:t>問い合わせ先</w:t>
                      </w:r>
                    </w:p>
                    <w:p w:rsidR="00682ECE" w:rsidRDefault="00682ECE">
                      <w:pPr>
                        <w:rPr>
                          <w:sz w:val="20"/>
                        </w:rPr>
                      </w:pPr>
                      <w:r>
                        <w:rPr>
                          <w:rFonts w:hint="eastAsia"/>
                          <w:sz w:val="20"/>
                        </w:rPr>
                        <w:t xml:space="preserve">　</w:t>
                      </w:r>
                      <w:r w:rsidRPr="00682ECE">
                        <w:rPr>
                          <w:rFonts w:hint="eastAsia"/>
                          <w:sz w:val="20"/>
                          <w:u w:val="single"/>
                        </w:rPr>
                        <w:t>支払督促の</w:t>
                      </w:r>
                      <w:r w:rsidRPr="00682ECE">
                        <w:rPr>
                          <w:sz w:val="20"/>
                          <w:u w:val="single"/>
                        </w:rPr>
                        <w:t>申立</w:t>
                      </w:r>
                      <w:r w:rsidR="00015A01">
                        <w:rPr>
                          <w:rFonts w:hint="eastAsia"/>
                          <w:sz w:val="20"/>
                          <w:u w:val="single"/>
                        </w:rPr>
                        <w:t>て</w:t>
                      </w:r>
                      <w:r w:rsidRPr="00682ECE">
                        <w:rPr>
                          <w:sz w:val="20"/>
                          <w:u w:val="single"/>
                        </w:rPr>
                        <w:t>をした簡易裁判所</w:t>
                      </w:r>
                      <w:r>
                        <w:rPr>
                          <w:sz w:val="20"/>
                        </w:rPr>
                        <w:t>へ</w:t>
                      </w:r>
                    </w:p>
                    <w:p w:rsidR="00682ECE" w:rsidRPr="00682ECE" w:rsidRDefault="00682ECE">
                      <w:pPr>
                        <w:rPr>
                          <w:sz w:val="20"/>
                        </w:rPr>
                      </w:pPr>
                      <w:r>
                        <w:rPr>
                          <w:rFonts w:hint="eastAsia"/>
                          <w:sz w:val="20"/>
                        </w:rPr>
                        <w:t xml:space="preserve">　お問い合わせください</w:t>
                      </w:r>
                    </w:p>
                  </w:txbxContent>
                </v:textbox>
                <w10:wrap type="square"/>
              </v:shape>
            </w:pict>
          </mc:Fallback>
        </mc:AlternateContent>
      </w:r>
      <w:r w:rsidR="006C5C81">
        <w:rPr>
          <w:noProof/>
          <w:sz w:val="21"/>
          <w:szCs w:val="21"/>
        </w:rPr>
        <mc:AlternateContent>
          <mc:Choice Requires="wps">
            <w:drawing>
              <wp:anchor distT="0" distB="0" distL="114300" distR="114300" simplePos="0" relativeHeight="251782144" behindDoc="1" locked="0" layoutInCell="1" allowOverlap="1">
                <wp:simplePos x="0" y="0"/>
                <wp:positionH relativeFrom="column">
                  <wp:posOffset>8320405</wp:posOffset>
                </wp:positionH>
                <wp:positionV relativeFrom="paragraph">
                  <wp:posOffset>303530</wp:posOffset>
                </wp:positionV>
                <wp:extent cx="2857500" cy="800100"/>
                <wp:effectExtent l="5080" t="6985" r="13970" b="12065"/>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3B2D" id="Rectangle 135" o:spid="_x0000_s1026" style="position:absolute;left:0;text-align:left;margin-left:655.15pt;margin-top:23.9pt;width:225pt;height:63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">
                <v:textbox inset="5.85pt,.7pt,5.85pt,.7pt"/>
              </v:rect>
            </w:pict>
          </mc:Fallback>
        </mc:AlternateContent>
      </w:r>
      <w:r w:rsidR="00076470">
        <w:rPr>
          <w:rFonts w:hint="eastAsia"/>
          <w:sz w:val="21"/>
          <w:szCs w:val="21"/>
        </w:rPr>
        <w:t>※４･･･強制執行の申立てをする際には「送達証明書」を添付する必要がありますので交付申請をしてください。（手数料：１証明事項につき収入印紙１５０円）</w:t>
      </w:r>
    </w:p>
    <w:p w:rsidR="00076470" w:rsidRDefault="00076470" w:rsidP="00682ECE">
      <w:pPr>
        <w:tabs>
          <w:tab w:val="left" w:pos="2217"/>
          <w:tab w:val="center" w:pos="5233"/>
        </w:tabs>
        <w:autoSpaceDE w:val="0"/>
        <w:autoSpaceDN w:val="0"/>
        <w:rPr>
          <w:sz w:val="20"/>
          <w:szCs w:val="20"/>
        </w:rPr>
      </w:pPr>
    </w:p>
    <w:p w:rsidR="00682ECE" w:rsidRDefault="00682ECE" w:rsidP="00682ECE">
      <w:pPr>
        <w:tabs>
          <w:tab w:val="left" w:pos="2217"/>
          <w:tab w:val="center" w:pos="5233"/>
        </w:tabs>
        <w:autoSpaceDE w:val="0"/>
        <w:autoSpaceDN w:val="0"/>
        <w:rPr>
          <w:sz w:val="20"/>
          <w:szCs w:val="20"/>
        </w:rPr>
      </w:pPr>
    </w:p>
    <w:p w:rsidR="00682ECE" w:rsidRPr="00330D99" w:rsidRDefault="00682ECE" w:rsidP="00682ECE">
      <w:pPr>
        <w:tabs>
          <w:tab w:val="left" w:pos="2217"/>
          <w:tab w:val="center" w:pos="5233"/>
        </w:tabs>
        <w:autoSpaceDE w:val="0"/>
        <w:autoSpaceDN w:val="0"/>
        <w:rPr>
          <w:sz w:val="20"/>
          <w:szCs w:val="20"/>
        </w:rPr>
      </w:pPr>
    </w:p>
    <w:p w:rsidR="00076470" w:rsidRDefault="00076470" w:rsidP="00076470">
      <w:pPr>
        <w:tabs>
          <w:tab w:val="left" w:pos="2217"/>
          <w:tab w:val="center" w:pos="5233"/>
        </w:tabs>
        <w:autoSpaceDE w:val="0"/>
        <w:autoSpaceDN w:val="0"/>
        <w:rPr>
          <w:sz w:val="20"/>
          <w:szCs w:val="20"/>
        </w:rPr>
      </w:pPr>
      <w:r w:rsidRPr="00330D99">
        <w:rPr>
          <w:rFonts w:hint="eastAsia"/>
          <w:sz w:val="20"/>
          <w:szCs w:val="20"/>
        </w:rPr>
        <w:t xml:space="preserve">　　　　　　　　　　　　　　　　　　　　　　　　　</w:t>
      </w:r>
      <w:r>
        <w:rPr>
          <w:rFonts w:hint="eastAsia"/>
          <w:sz w:val="20"/>
          <w:szCs w:val="20"/>
        </w:rPr>
        <w:t xml:space="preserve"> </w:t>
      </w:r>
      <w:r w:rsidR="00682ECE">
        <w:rPr>
          <w:rFonts w:hint="eastAsia"/>
          <w:sz w:val="20"/>
          <w:szCs w:val="20"/>
        </w:rPr>
        <w:t xml:space="preserve">　</w:t>
      </w:r>
    </w:p>
    <w:p w:rsidR="00076470" w:rsidRDefault="00076470" w:rsidP="00076470">
      <w:pPr>
        <w:tabs>
          <w:tab w:val="left" w:pos="2217"/>
          <w:tab w:val="center" w:pos="5233"/>
        </w:tabs>
        <w:autoSpaceDE w:val="0"/>
        <w:autoSpaceDN w:val="0"/>
        <w:spacing w:line="240" w:lineRule="atLeast"/>
        <w:jc w:val="left"/>
        <w:rPr>
          <w:sz w:val="21"/>
          <w:szCs w:val="21"/>
          <w:u w:val="single"/>
        </w:rPr>
      </w:pPr>
    </w:p>
    <w:p w:rsidR="00076470" w:rsidRPr="00076470" w:rsidRDefault="00076470" w:rsidP="00076470">
      <w:pPr>
        <w:tabs>
          <w:tab w:val="left" w:pos="2217"/>
          <w:tab w:val="center" w:pos="5233"/>
        </w:tabs>
        <w:autoSpaceDE w:val="0"/>
        <w:autoSpaceDN w:val="0"/>
        <w:spacing w:line="240" w:lineRule="atLeast"/>
        <w:jc w:val="left"/>
        <w:rPr>
          <w:sz w:val="21"/>
          <w:szCs w:val="21"/>
          <w:u w:val="single"/>
        </w:rPr>
      </w:pPr>
      <w:r w:rsidRPr="00F902D5">
        <w:rPr>
          <w:rFonts w:hint="eastAsia"/>
          <w:sz w:val="21"/>
          <w:szCs w:val="21"/>
          <w:u w:val="single"/>
        </w:rPr>
        <w:t>督促異議の申立てによって，訴訟手続移行の効果が生じたときには，</w:t>
      </w:r>
      <w:r w:rsidR="002F05CF" w:rsidRPr="00F902D5">
        <w:rPr>
          <w:rFonts w:hint="eastAsia"/>
          <w:sz w:val="21"/>
          <w:szCs w:val="21"/>
          <w:u w:val="single"/>
        </w:rPr>
        <w:t>債権者</w:t>
      </w:r>
      <w:r w:rsidRPr="00F902D5">
        <w:rPr>
          <w:rFonts w:hint="eastAsia"/>
          <w:sz w:val="21"/>
          <w:szCs w:val="21"/>
          <w:u w:val="single"/>
        </w:rPr>
        <w:t>（</w:t>
      </w:r>
      <w:r w:rsidR="002F05CF" w:rsidRPr="00F902D5">
        <w:rPr>
          <w:rFonts w:hint="eastAsia"/>
          <w:sz w:val="21"/>
          <w:szCs w:val="21"/>
          <w:u w:val="single"/>
        </w:rPr>
        <w:t>原告</w:t>
      </w:r>
      <w:r w:rsidRPr="00F902D5">
        <w:rPr>
          <w:rFonts w:hint="eastAsia"/>
          <w:sz w:val="21"/>
          <w:szCs w:val="21"/>
          <w:u w:val="single"/>
        </w:rPr>
        <w:t>）に手数料の</w:t>
      </w:r>
      <w:r w:rsidR="002F05CF">
        <w:rPr>
          <w:rFonts w:hint="eastAsia"/>
          <w:sz w:val="21"/>
          <w:szCs w:val="21"/>
          <w:u w:val="single"/>
        </w:rPr>
        <w:t>追納</w:t>
      </w:r>
      <w:r w:rsidRPr="00F902D5">
        <w:rPr>
          <w:rFonts w:hint="eastAsia"/>
          <w:sz w:val="21"/>
          <w:szCs w:val="21"/>
          <w:u w:val="single"/>
        </w:rPr>
        <w:t>義務が発生します。（原則</w:t>
      </w:r>
      <w:r>
        <w:rPr>
          <w:rFonts w:hint="eastAsia"/>
          <w:sz w:val="21"/>
          <w:szCs w:val="21"/>
          <w:u w:val="single"/>
        </w:rPr>
        <w:t>：</w:t>
      </w:r>
      <w:r w:rsidRPr="00F902D5">
        <w:rPr>
          <w:rFonts w:hint="eastAsia"/>
          <w:sz w:val="21"/>
          <w:szCs w:val="21"/>
          <w:u w:val="single"/>
        </w:rPr>
        <w:t>支払督促申立手数料の額と同額の収入印紙及び６０００円分の郵便切手）</w:t>
      </w:r>
    </w:p>
    <w:sectPr w:rsidR="00076470" w:rsidRPr="00076470" w:rsidSect="00EA1E82">
      <w:pgSz w:w="11906" w:h="16838" w:code="9"/>
      <w:pgMar w:top="454" w:right="720" w:bottom="284" w:left="720" w:header="851" w:footer="992" w:gutter="0"/>
      <w:cols w:space="425"/>
      <w:docGrid w:type="linesAndChars" w:linePitch="377"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E5" w:rsidRDefault="006445E5" w:rsidP="00127A98">
      <w:r>
        <w:separator/>
      </w:r>
    </w:p>
  </w:endnote>
  <w:endnote w:type="continuationSeparator" w:id="0">
    <w:p w:rsidR="006445E5" w:rsidRDefault="006445E5" w:rsidP="001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E5" w:rsidRDefault="006445E5" w:rsidP="00127A98">
      <w:r>
        <w:separator/>
      </w:r>
    </w:p>
  </w:footnote>
  <w:footnote w:type="continuationSeparator" w:id="0">
    <w:p w:rsidR="006445E5" w:rsidRDefault="006445E5" w:rsidP="00127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6"/>
  <w:drawingGridVerticalSpacing w:val="377"/>
  <w:displayHorizontalDrawingGridEvery w:val="0"/>
  <w:characterSpacingControl w:val="doNotCompress"/>
  <w:hdrShapeDefaults>
    <o:shapedefaults v:ext="edit" spidmax="6145">
      <v:textbox inset="5.85pt,.7pt,5.85pt,.7pt"/>
      <o:colormenu v:ext="edit" fillcolor="none [13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79"/>
    <w:rsid w:val="00015A01"/>
    <w:rsid w:val="00016969"/>
    <w:rsid w:val="00073F72"/>
    <w:rsid w:val="00076470"/>
    <w:rsid w:val="000E5932"/>
    <w:rsid w:val="00121107"/>
    <w:rsid w:val="00127A98"/>
    <w:rsid w:val="00164477"/>
    <w:rsid w:val="00171CD9"/>
    <w:rsid w:val="0017303E"/>
    <w:rsid w:val="00182600"/>
    <w:rsid w:val="00183A00"/>
    <w:rsid w:val="0019029E"/>
    <w:rsid w:val="00194CCB"/>
    <w:rsid w:val="001C3A0C"/>
    <w:rsid w:val="001E11D1"/>
    <w:rsid w:val="002511B4"/>
    <w:rsid w:val="00283DD4"/>
    <w:rsid w:val="00296A6A"/>
    <w:rsid w:val="002E59FD"/>
    <w:rsid w:val="002F05CF"/>
    <w:rsid w:val="003012D5"/>
    <w:rsid w:val="00330D99"/>
    <w:rsid w:val="00366AFE"/>
    <w:rsid w:val="003769DD"/>
    <w:rsid w:val="00380E79"/>
    <w:rsid w:val="00396CEA"/>
    <w:rsid w:val="003E6090"/>
    <w:rsid w:val="0040180D"/>
    <w:rsid w:val="004201C2"/>
    <w:rsid w:val="00470664"/>
    <w:rsid w:val="004A2053"/>
    <w:rsid w:val="004E71CF"/>
    <w:rsid w:val="00501D98"/>
    <w:rsid w:val="00505553"/>
    <w:rsid w:val="00510D83"/>
    <w:rsid w:val="00524CEC"/>
    <w:rsid w:val="00557483"/>
    <w:rsid w:val="00593086"/>
    <w:rsid w:val="00595BB5"/>
    <w:rsid w:val="005E56AD"/>
    <w:rsid w:val="00606FF4"/>
    <w:rsid w:val="006445E5"/>
    <w:rsid w:val="00681FD8"/>
    <w:rsid w:val="00682ECE"/>
    <w:rsid w:val="006A41C2"/>
    <w:rsid w:val="006B645B"/>
    <w:rsid w:val="006C21CB"/>
    <w:rsid w:val="006C5C81"/>
    <w:rsid w:val="006F7437"/>
    <w:rsid w:val="007002AA"/>
    <w:rsid w:val="0070728C"/>
    <w:rsid w:val="007127D2"/>
    <w:rsid w:val="0074071A"/>
    <w:rsid w:val="00741C6C"/>
    <w:rsid w:val="00746EC8"/>
    <w:rsid w:val="00790344"/>
    <w:rsid w:val="00836D1A"/>
    <w:rsid w:val="00854C86"/>
    <w:rsid w:val="00860617"/>
    <w:rsid w:val="00863BC6"/>
    <w:rsid w:val="00885AE5"/>
    <w:rsid w:val="00890952"/>
    <w:rsid w:val="00900587"/>
    <w:rsid w:val="00905BDA"/>
    <w:rsid w:val="009227FE"/>
    <w:rsid w:val="009237D6"/>
    <w:rsid w:val="009831CB"/>
    <w:rsid w:val="009872ED"/>
    <w:rsid w:val="00990365"/>
    <w:rsid w:val="00991571"/>
    <w:rsid w:val="00993B7D"/>
    <w:rsid w:val="009D4440"/>
    <w:rsid w:val="009E69BA"/>
    <w:rsid w:val="00A45378"/>
    <w:rsid w:val="00A53D99"/>
    <w:rsid w:val="00A8642A"/>
    <w:rsid w:val="00A96C6E"/>
    <w:rsid w:val="00AA0EEB"/>
    <w:rsid w:val="00AC1A6D"/>
    <w:rsid w:val="00AC7C74"/>
    <w:rsid w:val="00AD2E04"/>
    <w:rsid w:val="00AD7D62"/>
    <w:rsid w:val="00AE2E19"/>
    <w:rsid w:val="00AF7637"/>
    <w:rsid w:val="00B04835"/>
    <w:rsid w:val="00B059B1"/>
    <w:rsid w:val="00B071DA"/>
    <w:rsid w:val="00B179A9"/>
    <w:rsid w:val="00B4047D"/>
    <w:rsid w:val="00B73198"/>
    <w:rsid w:val="00BB68A8"/>
    <w:rsid w:val="00BD7A46"/>
    <w:rsid w:val="00BF0714"/>
    <w:rsid w:val="00C6166C"/>
    <w:rsid w:val="00C736F7"/>
    <w:rsid w:val="00C93035"/>
    <w:rsid w:val="00CD1C2B"/>
    <w:rsid w:val="00CF279C"/>
    <w:rsid w:val="00D00895"/>
    <w:rsid w:val="00D27B28"/>
    <w:rsid w:val="00D34E20"/>
    <w:rsid w:val="00D40B3E"/>
    <w:rsid w:val="00D428F9"/>
    <w:rsid w:val="00D50CD2"/>
    <w:rsid w:val="00D743D9"/>
    <w:rsid w:val="00D93305"/>
    <w:rsid w:val="00E404FA"/>
    <w:rsid w:val="00EA1E82"/>
    <w:rsid w:val="00EA2859"/>
    <w:rsid w:val="00EA79DD"/>
    <w:rsid w:val="00EB22E1"/>
    <w:rsid w:val="00ED4ABE"/>
    <w:rsid w:val="00EE5B2F"/>
    <w:rsid w:val="00EF1412"/>
    <w:rsid w:val="00F2348E"/>
    <w:rsid w:val="00F27D26"/>
    <w:rsid w:val="00F30323"/>
    <w:rsid w:val="00F75AE8"/>
    <w:rsid w:val="00FA76AA"/>
    <w:rsid w:val="00FB66BD"/>
    <w:rsid w:val="00FC4999"/>
    <w:rsid w:val="00FD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1304]"/>
    </o:shapedefaults>
    <o:shapelayout v:ext="edit">
      <o:idmap v:ext="edit" data="1"/>
    </o:shapelayout>
  </w:shapeDefaults>
  <w:decimalSymbol w:val="."/>
  <w:listSeparator w:val=","/>
  <w14:docId w14:val="7369C21C"/>
  <w15:docId w15:val="{99242F5B-603B-423B-B880-E6D9A556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66BD"/>
    <w:rPr>
      <w:color w:val="808080"/>
    </w:rPr>
  </w:style>
  <w:style w:type="paragraph" w:styleId="a4">
    <w:name w:val="Balloon Text"/>
    <w:basedOn w:val="a"/>
    <w:link w:val="a5"/>
    <w:uiPriority w:val="99"/>
    <w:semiHidden/>
    <w:unhideWhenUsed/>
    <w:rsid w:val="00FB6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66BD"/>
    <w:rPr>
      <w:rFonts w:asciiTheme="majorHAnsi" w:eastAsiaTheme="majorEastAsia" w:hAnsiTheme="majorHAnsi" w:cstheme="majorBidi"/>
      <w:sz w:val="18"/>
      <w:szCs w:val="18"/>
    </w:rPr>
  </w:style>
  <w:style w:type="paragraph" w:styleId="a6">
    <w:name w:val="header"/>
    <w:basedOn w:val="a"/>
    <w:link w:val="a7"/>
    <w:uiPriority w:val="99"/>
    <w:unhideWhenUsed/>
    <w:rsid w:val="00127A98"/>
    <w:pPr>
      <w:tabs>
        <w:tab w:val="center" w:pos="4252"/>
        <w:tab w:val="right" w:pos="8504"/>
      </w:tabs>
      <w:snapToGrid w:val="0"/>
    </w:pPr>
  </w:style>
  <w:style w:type="character" w:customStyle="1" w:styleId="a7">
    <w:name w:val="ヘッダー (文字)"/>
    <w:basedOn w:val="a0"/>
    <w:link w:val="a6"/>
    <w:uiPriority w:val="99"/>
    <w:rsid w:val="00127A98"/>
  </w:style>
  <w:style w:type="paragraph" w:styleId="a8">
    <w:name w:val="footer"/>
    <w:basedOn w:val="a"/>
    <w:link w:val="a9"/>
    <w:uiPriority w:val="99"/>
    <w:unhideWhenUsed/>
    <w:rsid w:val="00127A98"/>
    <w:pPr>
      <w:tabs>
        <w:tab w:val="center" w:pos="4252"/>
        <w:tab w:val="right" w:pos="8504"/>
      </w:tabs>
      <w:snapToGrid w:val="0"/>
    </w:pPr>
  </w:style>
  <w:style w:type="character" w:customStyle="1" w:styleId="a9">
    <w:name w:val="フッター (文字)"/>
    <w:basedOn w:val="a0"/>
    <w:link w:val="a8"/>
    <w:uiPriority w:val="99"/>
    <w:rsid w:val="0012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C6A8-E842-4B04-887D-7E6898DC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428</Words>
  <Characters>2445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2023-08-08T00:20:00Z</cp:lastPrinted>
  <dcterms:created xsi:type="dcterms:W3CDTF">2022-09-22T06:45:00Z</dcterms:created>
  <dcterms:modified xsi:type="dcterms:W3CDTF">2023-08-08T00:32:00Z</dcterms:modified>
</cp:coreProperties>
</file>