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D6F9D">
              <w:rPr>
                <w:rFonts w:eastAsia="ＭＳ Ｐゴシック" w:cs="ＭＳ Ｐゴシック" w:hint="eastAsia"/>
                <w:b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FD6F9D">
              <w:rPr>
                <w:rFonts w:eastAsia="ＭＳ Ｐゴシック" w:cs="ＭＳ Ｐゴシック" w:hint="eastAsia"/>
                <w:b/>
                <w:sz w:val="24"/>
                <w:szCs w:val="24"/>
                <w:fitText w:val="5264" w:id="1208785665"/>
              </w:rPr>
              <w:t>申立</w:t>
            </w:r>
            <w:r w:rsidR="00F075F8" w:rsidRPr="00FD6F9D">
              <w:rPr>
                <w:rFonts w:eastAsia="ＭＳ Ｐゴシック" w:cs="ＭＳ Ｐゴシック" w:hint="eastAsia"/>
                <w:b/>
                <w:spacing w:val="9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FD6F9D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１３６２</w:t>
            </w:r>
            <w:r w:rsidR="00444EA6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DC556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F97363" w:rsidRPr="00FD6F9D">
              <w:rPr>
                <w:rFonts w:hint="eastAsia"/>
                <w:spacing w:val="144"/>
                <w:fitText w:val="2400" w:id="1212419584"/>
              </w:rPr>
              <w:t>基本事件番</w:t>
            </w:r>
            <w:r w:rsidR="00F97363" w:rsidRPr="00FD6F9D">
              <w:rPr>
                <w:rFonts w:hint="eastAsia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065DF4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E6566" w:rsidP="00B66ACB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200" w:firstLine="320"/>
              <w:rPr>
                <w:rFonts w:hAnsi="Times New Roman" w:cs="Times New Roman"/>
              </w:rPr>
            </w:pPr>
            <w:r w:rsidRPr="00B66ACB">
              <w:rPr>
                <w:rFonts w:hint="eastAsia"/>
              </w:rPr>
              <w:t>千</w:t>
            </w:r>
            <w:r w:rsidR="00B66ACB">
              <w:rPr>
                <w:rFonts w:hint="eastAsia"/>
              </w:rPr>
              <w:t xml:space="preserve"> </w:t>
            </w:r>
            <w:r w:rsidRPr="00B66ACB">
              <w:rPr>
                <w:rFonts w:hint="eastAsia"/>
              </w:rPr>
              <w:t>葉</w:t>
            </w:r>
            <w:r w:rsidR="00B66ACB">
              <w:rPr>
                <w:rFonts w:hint="eastAsia"/>
              </w:rPr>
              <w:t xml:space="preserve"> 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065DF4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FD3342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</w:t>
            </w:r>
            <w:r w:rsidR="00283F9C">
              <w:rPr>
                <w:rFonts w:hAnsi="Times New Roman" w:cs="Times New Roman" w:hint="eastAsia"/>
              </w:rPr>
              <w:t>、</w:t>
            </w:r>
            <w:r w:rsidRPr="00617031">
              <w:rPr>
                <w:rFonts w:hAnsi="Times New Roman" w:cs="Times New Roman" w:hint="eastAsia"/>
              </w:rPr>
              <w:t>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</w:t>
            </w:r>
            <w:r w:rsidR="00AE6566">
              <w:rPr>
                <w:rFonts w:cs="MS-Mincho" w:hint="eastAsia"/>
                <w:color w:val="auto"/>
              </w:rPr>
              <w:t>始以降に住所の変更があった場合のみ）　　　□</w:t>
            </w:r>
            <w:r w:rsidR="00F909CE" w:rsidRPr="00B66ACB">
              <w:rPr>
                <w:rFonts w:cs="MS-Mincho" w:hint="eastAsia"/>
                <w:color w:val="auto"/>
              </w:rPr>
              <w:t>必要性に関する資料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FD3342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842075">
        <w:trPr>
          <w:trHeight w:val="794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</w:t>
            </w:r>
            <w:r w:rsidR="00D93A7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FD3342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AF57F1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  <w:r w:rsidR="00AF57F1">
        <w:rPr>
          <w:rFonts w:hint="eastAsia"/>
        </w:rPr>
        <w:t xml:space="preserve">　　　　　　　</w:t>
      </w:r>
      <w:r w:rsidR="00D527DE" w:rsidRPr="00617031">
        <w:rPr>
          <w:rFonts w:hint="eastAsia"/>
        </w:rPr>
        <w:t>（</w:t>
      </w:r>
      <w:r w:rsidR="00D527DE" w:rsidRPr="00617031">
        <w:t xml:space="preserve"> 1/</w:t>
      </w:r>
      <w:r w:rsidR="00B17BE3">
        <w:rPr>
          <w:rFonts w:hint="eastAsia"/>
        </w:rPr>
        <w:t>3</w:t>
      </w:r>
      <w:r w:rsidR="00D527DE" w:rsidRPr="00617031">
        <w:t xml:space="preserve"> </w:t>
      </w:r>
      <w:r w:rsidR="00D527DE" w:rsidRPr="00617031">
        <w:rPr>
          <w:rFonts w:hint="eastAsia"/>
        </w:rPr>
        <w:t>）</w:t>
      </w:r>
    </w:p>
    <w:sectPr w:rsidR="00D527DE" w:rsidRPr="00617031" w:rsidSect="00F97363">
      <w:headerReference w:type="default" r:id="rId7"/>
      <w:footerReference w:type="default" r:id="rId8"/>
      <w:type w:val="continuous"/>
      <w:pgSz w:w="11906" w:h="16838" w:code="9"/>
      <w:pgMar w:top="851" w:right="851" w:bottom="284" w:left="1701" w:header="624" w:footer="624" w:gutter="0"/>
      <w:pgNumType w:start="1"/>
      <w:cols w:space="720"/>
      <w:noEndnote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24" w:rsidRDefault="00643424">
      <w:r>
        <w:separator/>
      </w:r>
    </w:p>
  </w:endnote>
  <w:endnote w:type="continuationSeparator" w:id="0">
    <w:p w:rsidR="00643424" w:rsidRDefault="0064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63" w:rsidRPr="00F76A8C" w:rsidRDefault="00F97363" w:rsidP="00F97363">
    <w:pPr>
      <w:pStyle w:val="a5"/>
      <w:jc w:val="center"/>
      <w:rPr>
        <w:rFonts w:ascii="Century" w:eastAsia="ＭＳ ゴシック" w:hAnsi="Century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24" w:rsidRDefault="006434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3424" w:rsidRDefault="0064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E3" w:rsidRPr="00F76A8C" w:rsidRDefault="008029E3">
    <w:pPr>
      <w:pStyle w:val="a3"/>
      <w:rPr>
        <w:sz w:val="20"/>
      </w:rPr>
    </w:pPr>
    <w:r w:rsidRPr="00F76A8C">
      <w:rPr>
        <w:rFonts w:asciiTheme="majorEastAsia" w:eastAsiaTheme="majorEastAsia" w:hAnsiTheme="majorEastAsia" w:hint="eastAsia"/>
        <w:sz w:val="21"/>
        <w:szCs w:val="18"/>
      </w:rPr>
      <w:t>（</w:t>
    </w:r>
    <w:r w:rsidR="00D54C51">
      <w:rPr>
        <w:rFonts w:asciiTheme="majorEastAsia" w:eastAsiaTheme="majorEastAsia" w:hAnsiTheme="majorEastAsia" w:hint="eastAsia"/>
        <w:sz w:val="21"/>
        <w:szCs w:val="18"/>
      </w:rPr>
      <w:t>書式</w:t>
    </w:r>
    <w:r w:rsidRPr="00F76A8C">
      <w:rPr>
        <w:rFonts w:asciiTheme="majorEastAsia" w:eastAsiaTheme="majorEastAsia" w:hAnsiTheme="majorEastAsia" w:hint="eastAsia"/>
        <w:sz w:val="21"/>
        <w:szCs w:val="18"/>
      </w:rPr>
      <w:t>）</w:t>
    </w:r>
    <w:r w:rsidR="00D54C51">
      <w:rPr>
        <w:rFonts w:asciiTheme="majorEastAsia" w:eastAsiaTheme="majorEastAsia" w:hAnsiTheme="majorEastAsia" w:hint="eastAsia"/>
        <w:sz w:val="21"/>
        <w:szCs w:val="18"/>
      </w:rPr>
      <w:t xml:space="preserve">　</w:t>
    </w:r>
    <w:r w:rsidR="007B0194">
      <w:rPr>
        <w:rFonts w:asciiTheme="majorEastAsia" w:eastAsiaTheme="majorEastAsia" w:hAnsiTheme="majorEastAsia" w:hint="eastAsia"/>
        <w:sz w:val="21"/>
        <w:szCs w:val="18"/>
      </w:rPr>
      <w:t xml:space="preserve">　　　　　　　　　　　　　　　　　　　　　　　　　　　　　　　　　　　　</w:t>
    </w:r>
    <w:r w:rsidR="00D54C51">
      <w:rPr>
        <w:rFonts w:asciiTheme="majorEastAsia" w:eastAsiaTheme="majorEastAsia" w:hAnsiTheme="majorEastAsia" w:hint="eastAsia"/>
        <w:sz w:val="21"/>
        <w:szCs w:val="18"/>
      </w:rPr>
      <w:t>R1</w:t>
    </w:r>
    <w:r w:rsidR="007B0194">
      <w:rPr>
        <w:rFonts w:asciiTheme="majorEastAsia" w:eastAsiaTheme="majorEastAsia" w:hAnsiTheme="majorEastAsia" w:hint="eastAsia"/>
        <w:sz w:val="21"/>
        <w:szCs w:val="18"/>
      </w:rPr>
      <w:t>.</w:t>
    </w:r>
    <w:r w:rsidR="00D54C51">
      <w:rPr>
        <w:rFonts w:asciiTheme="majorEastAsia" w:eastAsiaTheme="majorEastAsia" w:hAnsiTheme="majorEastAsia" w:hint="eastAsia"/>
        <w:sz w:val="21"/>
        <w:szCs w:val="18"/>
      </w:rPr>
      <w:t>1</w:t>
    </w:r>
    <w:r w:rsidR="00DE11B7">
      <w:rPr>
        <w:rFonts w:asciiTheme="majorEastAsia" w:eastAsiaTheme="majorEastAsia" w:hAnsiTheme="majorEastAsia"/>
        <w:sz w:val="21"/>
        <w:szCs w:val="1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001BF4"/>
    <w:rsid w:val="000248F4"/>
    <w:rsid w:val="00037F1C"/>
    <w:rsid w:val="00064FAA"/>
    <w:rsid w:val="00065DF4"/>
    <w:rsid w:val="00086A79"/>
    <w:rsid w:val="000C224C"/>
    <w:rsid w:val="0012413D"/>
    <w:rsid w:val="00150CEF"/>
    <w:rsid w:val="0016115D"/>
    <w:rsid w:val="001A278B"/>
    <w:rsid w:val="001E5F45"/>
    <w:rsid w:val="00232760"/>
    <w:rsid w:val="00232B60"/>
    <w:rsid w:val="00263A2A"/>
    <w:rsid w:val="00283F9C"/>
    <w:rsid w:val="002F01DB"/>
    <w:rsid w:val="002F0EC0"/>
    <w:rsid w:val="003268CA"/>
    <w:rsid w:val="0034723B"/>
    <w:rsid w:val="00385C84"/>
    <w:rsid w:val="003871FE"/>
    <w:rsid w:val="003A6C6D"/>
    <w:rsid w:val="003C323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63A1C"/>
    <w:rsid w:val="005801A1"/>
    <w:rsid w:val="005936AE"/>
    <w:rsid w:val="006045D1"/>
    <w:rsid w:val="00617031"/>
    <w:rsid w:val="006350DA"/>
    <w:rsid w:val="00643424"/>
    <w:rsid w:val="00655082"/>
    <w:rsid w:val="00675D26"/>
    <w:rsid w:val="006E22AC"/>
    <w:rsid w:val="006E6639"/>
    <w:rsid w:val="006F2217"/>
    <w:rsid w:val="0072249E"/>
    <w:rsid w:val="007A7BCC"/>
    <w:rsid w:val="007B0194"/>
    <w:rsid w:val="007C6F4D"/>
    <w:rsid w:val="007F0B8F"/>
    <w:rsid w:val="008029E3"/>
    <w:rsid w:val="00803FCC"/>
    <w:rsid w:val="00842075"/>
    <w:rsid w:val="00861C58"/>
    <w:rsid w:val="009138FC"/>
    <w:rsid w:val="0092076F"/>
    <w:rsid w:val="00931D40"/>
    <w:rsid w:val="00934227"/>
    <w:rsid w:val="009954EE"/>
    <w:rsid w:val="0099692C"/>
    <w:rsid w:val="009A2F65"/>
    <w:rsid w:val="00A302E0"/>
    <w:rsid w:val="00A515EA"/>
    <w:rsid w:val="00A52959"/>
    <w:rsid w:val="00A6495F"/>
    <w:rsid w:val="00AC1B96"/>
    <w:rsid w:val="00AE6566"/>
    <w:rsid w:val="00AF57F1"/>
    <w:rsid w:val="00B17BE3"/>
    <w:rsid w:val="00B356D7"/>
    <w:rsid w:val="00B66ACB"/>
    <w:rsid w:val="00BB406F"/>
    <w:rsid w:val="00C16D10"/>
    <w:rsid w:val="00CA48BE"/>
    <w:rsid w:val="00D527DE"/>
    <w:rsid w:val="00D5284B"/>
    <w:rsid w:val="00D53C19"/>
    <w:rsid w:val="00D54C51"/>
    <w:rsid w:val="00D93A7D"/>
    <w:rsid w:val="00DC556F"/>
    <w:rsid w:val="00DD38B3"/>
    <w:rsid w:val="00DE11B7"/>
    <w:rsid w:val="00DF756C"/>
    <w:rsid w:val="00E0507B"/>
    <w:rsid w:val="00E231AB"/>
    <w:rsid w:val="00E34073"/>
    <w:rsid w:val="00E6349D"/>
    <w:rsid w:val="00E731EC"/>
    <w:rsid w:val="00E76BA7"/>
    <w:rsid w:val="00E94E65"/>
    <w:rsid w:val="00EA1728"/>
    <w:rsid w:val="00EC3871"/>
    <w:rsid w:val="00ED359A"/>
    <w:rsid w:val="00F01AA5"/>
    <w:rsid w:val="00F075F8"/>
    <w:rsid w:val="00F1050D"/>
    <w:rsid w:val="00F41CA2"/>
    <w:rsid w:val="00F47416"/>
    <w:rsid w:val="00F76A8C"/>
    <w:rsid w:val="00F909CE"/>
    <w:rsid w:val="00F956BA"/>
    <w:rsid w:val="00F97363"/>
    <w:rsid w:val="00FB4522"/>
    <w:rsid w:val="00FD3342"/>
    <w:rsid w:val="00FD6F9D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34083-B161-4CF0-97D3-3BBD988A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rsid w:val="008029E3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7C40-71FC-4317-BB9E-6B25BC86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Company>最高裁判所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美奈子</dc:creator>
  <cp:lastModifiedBy>最高裁判所</cp:lastModifiedBy>
  <cp:revision>6</cp:revision>
  <cp:lastPrinted>2023-12-18T22:28:00Z</cp:lastPrinted>
  <dcterms:created xsi:type="dcterms:W3CDTF">2023-12-18T22:29:00Z</dcterms:created>
  <dcterms:modified xsi:type="dcterms:W3CDTF">2024-02-13T07:26:00Z</dcterms:modified>
</cp:coreProperties>
</file>