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17" w:rsidRDefault="0099781E">
      <w:pPr>
        <w:pStyle w:val="a3"/>
        <w:rPr>
          <w:rFonts w:ascii="ＭＳ 明朝" w:hAnsi="ＭＳ 明朝"/>
        </w:rPr>
      </w:pPr>
      <w:r>
        <w:rPr>
          <w:rFonts w:ascii="ＭＳ 明朝" w:hAnsi="ＭＳ 明朝"/>
          <w:noProof/>
        </w:rPr>
        <w:pict>
          <v:shapetype id="_x0000_t109" coordsize="21600,21600" o:spt="109" path="m,l,21600r21600,l21600,xe">
            <v:stroke joinstyle="miter"/>
            <v:path gradientshapeok="t" o:connecttype="rect"/>
          </v:shapetype>
          <v:shape id="_x0000_s1027" type="#_x0000_t109" style="position:absolute;left:0;text-align:left;margin-left:10.95pt;margin-top:-35.45pt;width:447.75pt;height:58.5pt;z-index:251659264">
            <v:stroke dashstyle="1 1" endcap="round"/>
            <v:textbox inset="5.85pt,.7pt,5.85pt,.7pt">
              <w:txbxContent>
                <w:p w:rsidR="003E6E17" w:rsidRDefault="003E6E17">
                  <w:r>
                    <w:rPr>
                      <w:rFonts w:hint="eastAsia"/>
                    </w:rPr>
                    <w:t xml:space="preserve">　この書式は，あなた（原告）が交通事故の相手方（被告）に対し，その交通事故によって被った人的物的損害について，損害賠償を求める場合の書式です。</w:t>
                  </w:r>
                </w:p>
                <w:p w:rsidR="003E6E17" w:rsidRDefault="003E6E17">
                  <w:r>
                    <w:rPr>
                      <w:rFonts w:hint="eastAsia"/>
                    </w:rPr>
                    <w:t xml:space="preserve">　訴えの手数料として収入印紙を貼る部分なので，このスペースには何も記載しません。</w:t>
                  </w:r>
                </w:p>
                <w:p w:rsidR="003E6E17" w:rsidRPr="00673EC5" w:rsidRDefault="003E6E17">
                  <w:pPr>
                    <w:rPr>
                      <w:b/>
                    </w:rPr>
                  </w:pPr>
                  <w:r>
                    <w:rPr>
                      <w:rFonts w:hint="eastAsia"/>
                    </w:rPr>
                    <w:t xml:space="preserve">　</w:t>
                  </w:r>
                  <w:r w:rsidRPr="00673EC5">
                    <w:rPr>
                      <w:rFonts w:hint="eastAsia"/>
                      <w:b/>
                    </w:rPr>
                    <w:t>【重要】　収入印紙には割り印をしない</w:t>
                  </w:r>
                  <w:r w:rsidR="00D229B1" w:rsidRPr="00673EC5">
                    <w:rPr>
                      <w:rFonts w:hint="eastAsia"/>
                      <w:b/>
                    </w:rPr>
                    <w:t>でください</w:t>
                  </w:r>
                  <w:r w:rsidRPr="00673EC5">
                    <w:rPr>
                      <w:rFonts w:hint="eastAsia"/>
                      <w:b/>
                    </w:rPr>
                    <w:t>。</w:t>
                  </w:r>
                </w:p>
                <w:p w:rsidR="003E6E17" w:rsidRPr="003E6E17" w:rsidRDefault="003E6E17"/>
              </w:txbxContent>
            </v:textbox>
          </v:shape>
        </w:pict>
      </w:r>
    </w:p>
    <w:p w:rsidR="00DF2A58" w:rsidRDefault="00B9783D">
      <w:pPr>
        <w:pStyle w:val="a3"/>
        <w:rPr>
          <w:spacing w:val="0"/>
        </w:rPr>
      </w:pPr>
      <w:r>
        <w:rPr>
          <w:rFonts w:hint="eastAsia"/>
          <w:spacing w:val="0"/>
        </w:rPr>
        <w:t xml:space="preserve">　　　</w:t>
      </w:r>
      <w:r w:rsidR="009A2EF1" w:rsidRPr="00951C5B">
        <w:rPr>
          <w:rFonts w:hint="eastAsia"/>
        </w:rPr>
        <w:t>（注）</w:t>
      </w:r>
      <w:r w:rsidR="009A2EF1">
        <w:rPr>
          <w:rFonts w:hint="eastAsia"/>
        </w:rPr>
        <w:t>□欄は，該当事項にレ点を付すか，又は，■に反転させる。</w:t>
      </w:r>
    </w:p>
    <w:p w:rsidR="00DF2A58" w:rsidRDefault="0099781E">
      <w:pPr>
        <w:pStyle w:val="a3"/>
        <w:ind w:left="3528"/>
        <w:rPr>
          <w:spacing w:val="0"/>
        </w:rPr>
      </w:pPr>
      <w:r>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19.7pt;margin-top:21.85pt;width:69pt;height:34.5pt;z-index:251660288" adj="-1440,12866">
            <v:textbox inset="5.85pt,.7pt,5.85pt,.7pt">
              <w:txbxContent>
                <w:p w:rsidR="003E6E17" w:rsidRPr="003E6E17" w:rsidRDefault="003E6E17">
                  <w:pPr>
                    <w:rPr>
                      <w:sz w:val="20"/>
                      <w:szCs w:val="20"/>
                    </w:rPr>
                  </w:pPr>
                  <w:r w:rsidRPr="003E6E17">
                    <w:rPr>
                      <w:rFonts w:hint="eastAsia"/>
                      <w:sz w:val="20"/>
                      <w:szCs w:val="20"/>
                    </w:rPr>
                    <w:t>この書面を作成した日</w:t>
                  </w:r>
                </w:p>
              </w:txbxContent>
            </v:textbox>
          </v:shape>
        </w:pict>
      </w:r>
      <w:r w:rsidR="00DF2A58">
        <w:rPr>
          <w:rFonts w:ascii="ＭＳ 明朝" w:hAnsi="ＭＳ 明朝" w:hint="eastAsia"/>
          <w:spacing w:val="6"/>
          <w:sz w:val="30"/>
          <w:szCs w:val="30"/>
        </w:rPr>
        <w:t xml:space="preserve">訴　　　　　状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3E6E17">
        <w:rPr>
          <w:rFonts w:ascii="ＭＳ 明朝" w:hAnsi="ＭＳ 明朝" w:hint="eastAsia"/>
        </w:rPr>
        <w:t xml:space="preserve">　　</w:t>
      </w:r>
      <w:r w:rsidR="003E6E17" w:rsidRPr="00673EC5">
        <w:rPr>
          <w:rFonts w:ascii="ＭＳ 明朝" w:hAnsi="ＭＳ 明朝" w:hint="eastAsia"/>
        </w:rPr>
        <w:t xml:space="preserve">　　</w:t>
      </w:r>
      <w:r w:rsidR="00102395">
        <w:rPr>
          <w:rFonts w:ascii="ＭＳ 明朝" w:hAnsi="ＭＳ 明朝" w:hint="eastAsia"/>
        </w:rPr>
        <w:t>令和</w:t>
      </w:r>
      <w:r w:rsidR="00102395">
        <w:rPr>
          <w:rFonts w:ascii="ＭＳ 明朝" w:hAnsi="ＭＳ 明朝" w:hint="eastAsia"/>
          <w:b/>
          <w:bCs/>
          <w:u w:val="single" w:color="000000"/>
        </w:rPr>
        <w:t xml:space="preserve">　元</w:t>
      </w:r>
      <w:r w:rsidRPr="00673EC5">
        <w:rPr>
          <w:rFonts w:ascii="ＭＳ 明朝" w:hAnsi="ＭＳ 明朝" w:hint="eastAsia"/>
        </w:rPr>
        <w:t>年</w:t>
      </w:r>
      <w:r w:rsidRPr="00673EC5">
        <w:rPr>
          <w:rFonts w:ascii="ＭＳ 明朝" w:hAnsi="ＭＳ 明朝" w:hint="eastAsia"/>
          <w:u w:val="single" w:color="000000"/>
        </w:rPr>
        <w:t xml:space="preserve">　</w:t>
      </w:r>
      <w:r>
        <w:rPr>
          <w:rFonts w:ascii="ＭＳ 明朝" w:hAnsi="ＭＳ 明朝" w:hint="eastAsia"/>
          <w:b/>
          <w:bCs/>
          <w:u w:val="single" w:color="000000"/>
        </w:rPr>
        <w:t>５</w:t>
      </w:r>
      <w:r>
        <w:rPr>
          <w:rFonts w:ascii="ＭＳ 明朝" w:hAnsi="ＭＳ 明朝" w:hint="eastAsia"/>
        </w:rPr>
        <w:t>月</w:t>
      </w:r>
      <w:r w:rsidR="00102395">
        <w:rPr>
          <w:rFonts w:ascii="ＭＳ 明朝" w:hAnsi="ＭＳ 明朝" w:hint="eastAsia"/>
          <w:b/>
          <w:bCs/>
          <w:u w:val="single" w:color="000000"/>
        </w:rPr>
        <w:t xml:space="preserve">　１</w:t>
      </w:r>
      <w:r>
        <w:rPr>
          <w:rFonts w:ascii="ＭＳ 明朝" w:hAnsi="ＭＳ 明朝" w:hint="eastAsia"/>
        </w:rPr>
        <w:t>日</w:t>
      </w:r>
    </w:p>
    <w:p w:rsidR="00DF2A58" w:rsidRDefault="0099781E">
      <w:pPr>
        <w:pStyle w:val="a3"/>
        <w:rPr>
          <w:spacing w:val="0"/>
        </w:rPr>
      </w:pPr>
      <w:r>
        <w:rPr>
          <w:noProof/>
          <w:spacing w:val="0"/>
        </w:rPr>
        <w:pict>
          <v:shape id="_x0000_s1029" type="#_x0000_t62" style="position:absolute;left:0;text-align:left;margin-left:177.45pt;margin-top:24.4pt;width:306pt;height:33.75pt;z-index:251661312" adj="10853,-5568">
            <v:textbox inset="5.85pt,.7pt,5.85pt,.7pt">
              <w:txbxContent>
                <w:p w:rsidR="003E6E17" w:rsidRDefault="003E6E17">
                  <w:r w:rsidRPr="003E6E17">
                    <w:rPr>
                      <w:rFonts w:hint="eastAsia"/>
                      <w:sz w:val="20"/>
                      <w:szCs w:val="20"/>
                    </w:rPr>
                    <w:t>訴えを起こす裁判所を記載します。被告やあなたの住所，事故発生場所を管轄する裁判所等が管轄裁判所となりま</w:t>
                  </w:r>
                  <w:r>
                    <w:rPr>
                      <w:rFonts w:hint="eastAsia"/>
                    </w:rPr>
                    <w:t>す。</w:t>
                  </w:r>
                </w:p>
                <w:p w:rsidR="003E6E17" w:rsidRPr="003E6E17" w:rsidRDefault="003E6E17"/>
              </w:txbxContent>
            </v:textbox>
          </v:shape>
        </w:pict>
      </w:r>
      <w:r w:rsidR="00DF2A58">
        <w:rPr>
          <w:rFonts w:ascii="ＭＳ 明朝" w:hAnsi="ＭＳ 明朝" w:hint="eastAsia"/>
        </w:rPr>
        <w:t xml:space="preserve">千葉地方裁判所　</w:t>
      </w:r>
      <w:r w:rsidR="00DF2A58">
        <w:rPr>
          <w:rFonts w:ascii="Wingdings" w:eastAsia="Times New Roman" w:hAnsi="Wingdings" w:cs="Times New Roman"/>
        </w:rPr>
        <w:t></w:t>
      </w:r>
      <w:r w:rsidR="00DF2A58">
        <w:rPr>
          <w:rFonts w:ascii="ＭＳ 明朝" w:hAnsi="ＭＳ 明朝" w:hint="eastAsia"/>
        </w:rPr>
        <w:t>民事部　□</w:t>
      </w:r>
      <w:r w:rsidR="00DF2A58">
        <w:rPr>
          <w:rFonts w:ascii="ＭＳ 明朝" w:hAnsi="ＭＳ 明朝" w:hint="eastAsia"/>
          <w:u w:val="single" w:color="000000"/>
        </w:rPr>
        <w:t xml:space="preserve">　　　　</w:t>
      </w:r>
      <w:r w:rsidR="00DF2A58">
        <w:rPr>
          <w:rFonts w:ascii="ＭＳ 明朝" w:hAnsi="ＭＳ 明朝" w:hint="eastAsia"/>
        </w:rPr>
        <w:t>支部　御中</w:t>
      </w:r>
    </w:p>
    <w:p w:rsidR="00DF2A58" w:rsidRDefault="00DF2A58">
      <w:pPr>
        <w:pStyle w:val="a3"/>
        <w:rPr>
          <w:spacing w:val="0"/>
        </w:rPr>
      </w:pPr>
    </w:p>
    <w:p w:rsidR="00DF2A58" w:rsidRDefault="000F7ABE">
      <w:pPr>
        <w:pStyle w:val="a3"/>
        <w:rPr>
          <w:spacing w:val="0"/>
        </w:rPr>
      </w:pPr>
      <w:r>
        <w:rPr>
          <w:rFonts w:ascii="ＭＳ 明朝" w:hAnsi="ＭＳ 明朝" w:hint="eastAsia"/>
        </w:rPr>
        <w:t xml:space="preserve">　　　　　　　　　　　　　　　　　　　　　　　　　　</w:t>
      </w:r>
      <w:r w:rsidR="00DF2A58">
        <w:rPr>
          <w:rFonts w:ascii="ＭＳ 明朝" w:hAnsi="ＭＳ 明朝" w:hint="eastAsia"/>
        </w:rPr>
        <w:t>裁判所受付欄</w:t>
      </w:r>
    </w:p>
    <w:p w:rsidR="00DF2A58" w:rsidRDefault="0099781E">
      <w:pPr>
        <w:pStyle w:val="a3"/>
        <w:rPr>
          <w:spacing w:val="0"/>
        </w:rPr>
      </w:pPr>
      <w:r>
        <w:rPr>
          <w:rFonts w:ascii="ＭＳ 明朝" w:hAnsi="ＭＳ 明朝"/>
          <w:noProof/>
        </w:rPr>
        <w:pict>
          <v:rect id="_x0000_s1026" style="position:absolute;left:0;text-align:left;margin-left:305.7pt;margin-top:2.35pt;width:147pt;height:132pt;z-index:251658240">
            <v:textbox inset="5.85pt,.7pt,5.85pt,.7pt"/>
          </v:rect>
        </w:pict>
      </w:r>
      <w:r w:rsidR="00DF2A58">
        <w:rPr>
          <w:rFonts w:ascii="ＭＳ 明朝" w:hAnsi="ＭＳ 明朝" w:hint="eastAsia"/>
        </w:rPr>
        <w:t xml:space="preserve">　　　損害賠償請求事件</w:t>
      </w:r>
    </w:p>
    <w:p w:rsidR="00DF2A58" w:rsidRDefault="00DF2A58">
      <w:pPr>
        <w:pStyle w:val="a3"/>
        <w:rPr>
          <w:spacing w:val="0"/>
        </w:rPr>
      </w:pPr>
      <w:r>
        <w:rPr>
          <w:rFonts w:ascii="ＭＳ 明朝" w:hAnsi="ＭＳ 明朝" w:hint="eastAsia"/>
        </w:rPr>
        <w:t xml:space="preserve">　　　</w:t>
      </w:r>
    </w:p>
    <w:p w:rsidR="00DF2A58" w:rsidRDefault="00DF2A58">
      <w:pPr>
        <w:pStyle w:val="a3"/>
        <w:rPr>
          <w:spacing w:val="0"/>
        </w:rPr>
      </w:pPr>
      <w:r>
        <w:rPr>
          <w:rFonts w:ascii="ＭＳ 明朝" w:hAnsi="ＭＳ 明朝" w:hint="eastAsia"/>
        </w:rPr>
        <w:t xml:space="preserve">　　　</w:t>
      </w:r>
      <w:r w:rsidRPr="00C52C19">
        <w:rPr>
          <w:rFonts w:ascii="ＭＳ 明朝" w:hAnsi="ＭＳ 明朝" w:hint="eastAsia"/>
          <w:spacing w:val="44"/>
          <w:fitText w:val="1880" w:id="616748544"/>
        </w:rPr>
        <w:t>訴訟物の価</w:t>
      </w:r>
      <w:r w:rsidRPr="00C52C19">
        <w:rPr>
          <w:rFonts w:ascii="ＭＳ 明朝" w:hAnsi="ＭＳ 明朝" w:hint="eastAsia"/>
          <w:spacing w:val="0"/>
          <w:fitText w:val="1880" w:id="616748544"/>
        </w:rPr>
        <w:t>額</w:t>
      </w:r>
      <w:r>
        <w:rPr>
          <w:rFonts w:ascii="ＭＳ 明朝" w:hAnsi="ＭＳ 明朝" w:hint="eastAsia"/>
        </w:rPr>
        <w:t xml:space="preserve">　　</w:t>
      </w:r>
      <w:r w:rsidR="00153B63">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２，２４０，０００</w:t>
      </w:r>
      <w:r>
        <w:rPr>
          <w:rFonts w:ascii="ＭＳ 明朝" w:hAnsi="ＭＳ 明朝" w:hint="eastAsia"/>
        </w:rPr>
        <w:t>円</w:t>
      </w:r>
    </w:p>
    <w:p w:rsidR="00DF2A58" w:rsidRDefault="00DF2A58">
      <w:pPr>
        <w:pStyle w:val="a3"/>
        <w:rPr>
          <w:spacing w:val="0"/>
        </w:rPr>
      </w:pPr>
      <w:r>
        <w:rPr>
          <w:rFonts w:ascii="ＭＳ 明朝" w:hAnsi="ＭＳ 明朝" w:hint="eastAsia"/>
        </w:rPr>
        <w:t xml:space="preserve">　　　ちょう用印紙額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u w:val="single" w:color="000000"/>
        </w:rPr>
        <w:t>１７，０００</w:t>
      </w:r>
      <w:r>
        <w:rPr>
          <w:rFonts w:ascii="ＭＳ 明朝" w:hAnsi="ＭＳ 明朝" w:hint="eastAsia"/>
        </w:rPr>
        <w:t>円</w:t>
      </w:r>
    </w:p>
    <w:p w:rsidR="00DF2A58" w:rsidRDefault="00DF2A58">
      <w:pPr>
        <w:pStyle w:val="a3"/>
        <w:rPr>
          <w:spacing w:val="0"/>
        </w:rPr>
      </w:pPr>
      <w:r>
        <w:rPr>
          <w:rFonts w:ascii="ＭＳ 明朝" w:hAnsi="ＭＳ 明朝" w:hint="eastAsia"/>
        </w:rPr>
        <w:t xml:space="preserve">　　　</w:t>
      </w:r>
      <w:r w:rsidRPr="00C52C19">
        <w:rPr>
          <w:rFonts w:ascii="ＭＳ 明朝" w:hAnsi="ＭＳ 明朝" w:hint="eastAsia"/>
          <w:spacing w:val="260"/>
          <w:fitText w:val="1760" w:id="616748545"/>
        </w:rPr>
        <w:t>郵便</w:t>
      </w:r>
      <w:r w:rsidRPr="00C52C19">
        <w:rPr>
          <w:rFonts w:ascii="ＭＳ 明朝" w:hAnsi="ＭＳ 明朝" w:hint="eastAsia"/>
          <w:spacing w:val="0"/>
          <w:fitText w:val="1760" w:id="616748545"/>
        </w:rPr>
        <w:t>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spacing w:val="2"/>
          <w:u w:val="single" w:color="000000"/>
        </w:rPr>
        <w:t xml:space="preserve"> </w:t>
      </w:r>
      <w:r w:rsidR="00825E73">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943"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326"/>
        <w:gridCol w:w="383"/>
        <w:gridCol w:w="567"/>
        <w:gridCol w:w="850"/>
      </w:tblGrid>
      <w:tr w:rsidR="000F7ABE" w:rsidTr="000F7ABE">
        <w:trPr>
          <w:trHeight w:val="553"/>
        </w:trPr>
        <w:tc>
          <w:tcPr>
            <w:tcW w:w="1134" w:type="dxa"/>
            <w:gridSpan w:val="2"/>
          </w:tcPr>
          <w:p w:rsidR="000F7ABE" w:rsidRPr="00C77ACF" w:rsidRDefault="000F7ABE" w:rsidP="000F7ABE">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800" w:type="dxa"/>
            <w:gridSpan w:val="3"/>
          </w:tcPr>
          <w:p w:rsidR="000F7ABE" w:rsidRDefault="000F7ABE" w:rsidP="000F7ABE">
            <w:pPr>
              <w:jc w:val="left"/>
              <w:rPr>
                <w:sz w:val="24"/>
                <w:szCs w:val="24"/>
              </w:rPr>
            </w:pPr>
          </w:p>
        </w:tc>
      </w:tr>
      <w:tr w:rsidR="000F7ABE" w:rsidTr="000F7ABE">
        <w:trPr>
          <w:trHeight w:val="561"/>
        </w:trPr>
        <w:tc>
          <w:tcPr>
            <w:tcW w:w="808" w:type="dxa"/>
          </w:tcPr>
          <w:p w:rsidR="000F7ABE" w:rsidRPr="00C77ACF" w:rsidRDefault="000F7ABE" w:rsidP="000F7ABE">
            <w:pPr>
              <w:ind w:firstLineChars="400" w:firstLine="640"/>
              <w:jc w:val="left"/>
              <w:rPr>
                <w:sz w:val="16"/>
                <w:szCs w:val="16"/>
              </w:rPr>
            </w:pPr>
            <w:r>
              <w:rPr>
                <w:rFonts w:hint="eastAsia"/>
                <w:sz w:val="16"/>
                <w:szCs w:val="16"/>
              </w:rPr>
              <w:t xml:space="preserve">　郵便料</w:t>
            </w:r>
          </w:p>
        </w:tc>
        <w:tc>
          <w:tcPr>
            <w:tcW w:w="709" w:type="dxa"/>
            <w:gridSpan w:val="2"/>
          </w:tcPr>
          <w:p w:rsidR="000F7ABE" w:rsidRDefault="000F7ABE" w:rsidP="000F7ABE">
            <w:pPr>
              <w:jc w:val="left"/>
              <w:rPr>
                <w:sz w:val="24"/>
                <w:szCs w:val="24"/>
              </w:rPr>
            </w:pPr>
          </w:p>
        </w:tc>
        <w:tc>
          <w:tcPr>
            <w:tcW w:w="567" w:type="dxa"/>
          </w:tcPr>
          <w:p w:rsidR="000F7ABE" w:rsidRPr="00C77ACF" w:rsidRDefault="000F7ABE" w:rsidP="000F7ABE">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850" w:type="dxa"/>
          </w:tcPr>
          <w:p w:rsidR="000F7ABE" w:rsidRDefault="000F7ABE" w:rsidP="000F7ABE">
            <w:pPr>
              <w:jc w:val="left"/>
              <w:rPr>
                <w:sz w:val="24"/>
                <w:szCs w:val="24"/>
              </w:rPr>
            </w:pPr>
          </w:p>
        </w:tc>
      </w:tr>
    </w:tbl>
    <w:p w:rsidR="002953D9" w:rsidRDefault="0099781E">
      <w:pPr>
        <w:pStyle w:val="a3"/>
        <w:rPr>
          <w:spacing w:val="0"/>
        </w:rPr>
      </w:pPr>
      <w:r>
        <w:rPr>
          <w:noProof/>
          <w:spacing w:val="0"/>
        </w:rPr>
        <w:pict>
          <v:shape id="_x0000_s1030" type="#_x0000_t62" style="position:absolute;left:0;text-align:left;margin-left:42.45pt;margin-top:13.6pt;width:246.75pt;height:44.25pt;z-index:251662336;mso-position-horizontal-relative:text;mso-position-vertical-relative:text" adj="1742,-6370">
            <v:textbox inset="5.85pt,.7pt,5.85pt,.7pt">
              <w:txbxContent>
                <w:p w:rsidR="003C7E55" w:rsidRDefault="006B22AD">
                  <w:pPr>
                    <w:rPr>
                      <w:sz w:val="20"/>
                      <w:szCs w:val="20"/>
                    </w:rPr>
                  </w:pPr>
                  <w:r w:rsidRPr="003C7E55">
                    <w:rPr>
                      <w:rFonts w:hint="eastAsia"/>
                      <w:sz w:val="20"/>
                      <w:szCs w:val="20"/>
                    </w:rPr>
                    <w:t>「訴訟物の価額」</w:t>
                  </w:r>
                  <w:r w:rsidR="00B9783D">
                    <w:rPr>
                      <w:rFonts w:hint="eastAsia"/>
                      <w:sz w:val="20"/>
                      <w:szCs w:val="20"/>
                    </w:rPr>
                    <w:t>，</w:t>
                  </w:r>
                  <w:r w:rsidRPr="003C7E55">
                    <w:rPr>
                      <w:rFonts w:hint="eastAsia"/>
                      <w:sz w:val="20"/>
                      <w:szCs w:val="20"/>
                    </w:rPr>
                    <w:t>「ちょう用印紙額」</w:t>
                  </w:r>
                  <w:r w:rsidR="00B9783D">
                    <w:rPr>
                      <w:rFonts w:hint="eastAsia"/>
                      <w:sz w:val="20"/>
                      <w:szCs w:val="20"/>
                    </w:rPr>
                    <w:t>，予納する郵券</w:t>
                  </w:r>
                  <w:r w:rsidRPr="003C7E55">
                    <w:rPr>
                      <w:rFonts w:hint="eastAsia"/>
                      <w:sz w:val="20"/>
                      <w:szCs w:val="20"/>
                    </w:rPr>
                    <w:t>の金額が分からないときは，記載せず，提出する際</w:t>
                  </w:r>
                  <w:r w:rsidR="003C7E55">
                    <w:rPr>
                      <w:rFonts w:hint="eastAsia"/>
                      <w:sz w:val="20"/>
                      <w:szCs w:val="20"/>
                    </w:rPr>
                    <w:t>，</w:t>
                  </w:r>
                  <w:r w:rsidR="00B9783D">
                    <w:rPr>
                      <w:rFonts w:hint="eastAsia"/>
                      <w:sz w:val="20"/>
                      <w:szCs w:val="20"/>
                    </w:rPr>
                    <w:t>お尋ねください。</w:t>
                  </w:r>
                </w:p>
                <w:p w:rsidR="006B22AD" w:rsidRPr="003C7E55" w:rsidRDefault="006B22AD">
                  <w:pPr>
                    <w:rPr>
                      <w:sz w:val="20"/>
                      <w:szCs w:val="20"/>
                    </w:rPr>
                  </w:pPr>
                  <w:r w:rsidRPr="003C7E55">
                    <w:rPr>
                      <w:rFonts w:hint="eastAsia"/>
                      <w:sz w:val="20"/>
                      <w:szCs w:val="20"/>
                    </w:rPr>
                    <w:t>お尋ねください。</w:t>
                  </w:r>
                </w:p>
                <w:p w:rsidR="006B22AD" w:rsidRDefault="006B22AD"/>
              </w:txbxContent>
            </v:textbox>
          </v:shape>
        </w:pict>
      </w:r>
    </w:p>
    <w:p w:rsidR="00DF2A58" w:rsidRDefault="00DF2A58">
      <w:pPr>
        <w:pStyle w:val="a3"/>
        <w:rPr>
          <w:spacing w:val="0"/>
        </w:rPr>
      </w:pPr>
    </w:p>
    <w:p w:rsidR="00DF2A58" w:rsidRDefault="00E17EDA">
      <w:pPr>
        <w:pStyle w:val="a3"/>
        <w:rPr>
          <w:spacing w:val="0"/>
        </w:rPr>
      </w:pPr>
      <w:r>
        <w:rPr>
          <w:rFonts w:hint="eastAsia"/>
          <w:spacing w:val="0"/>
        </w:rPr>
        <w:t xml:space="preserve">　　　　　　　　　</w:t>
      </w:r>
    </w:p>
    <w:p w:rsidR="000F7ABE" w:rsidRDefault="0099781E">
      <w:pPr>
        <w:pStyle w:val="a3"/>
        <w:rPr>
          <w:spacing w:val="0"/>
        </w:rPr>
      </w:pPr>
      <w:r>
        <w:rPr>
          <w:noProof/>
          <w:spacing w:val="0"/>
        </w:rPr>
        <w:pict>
          <v:shape id="_x0000_s1031" type="#_x0000_t62" style="position:absolute;left:0;text-align:left;margin-left:110.7pt;margin-top:1.3pt;width:367.5pt;height:48pt;z-index:251663360" adj="15014,39758">
            <v:textbox inset="5.85pt,.7pt,5.85pt,.7pt">
              <w:txbxContent>
                <w:p w:rsidR="00E17EDA" w:rsidRPr="00870202" w:rsidRDefault="00E17EDA" w:rsidP="00E17EDA">
                  <w:pPr>
                    <w:rPr>
                      <w:sz w:val="20"/>
                      <w:szCs w:val="20"/>
                    </w:rPr>
                  </w:pPr>
                  <w:r w:rsidRPr="00870202">
                    <w:rPr>
                      <w:rFonts w:hint="eastAsia"/>
                      <w:sz w:val="20"/>
                      <w:szCs w:val="20"/>
                    </w:rPr>
                    <w:t>あなたが個人の場合は，あなたの住所，氏名を記</w:t>
                  </w:r>
                  <w:r w:rsidR="007134D2">
                    <w:rPr>
                      <w:rFonts w:hint="eastAsia"/>
                      <w:sz w:val="20"/>
                      <w:szCs w:val="20"/>
                    </w:rPr>
                    <w:t>載し，認め印を押します。法人その他の団体の場合は，</w:t>
                  </w:r>
                  <w:r w:rsidR="007134D2" w:rsidRPr="00E2081E">
                    <w:rPr>
                      <w:rFonts w:hint="eastAsia"/>
                      <w:sz w:val="20"/>
                      <w:szCs w:val="20"/>
                    </w:rPr>
                    <w:t>代表者事項証明書</w:t>
                  </w:r>
                  <w:r w:rsidRPr="00E2081E">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w:r>
      <w:r w:rsidR="00E17EDA">
        <w:rPr>
          <w:rFonts w:hint="eastAsia"/>
          <w:spacing w:val="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１　原告の表示</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DF2A58" w:rsidRDefault="00DF2A58">
      <w:pPr>
        <w:pStyle w:val="a3"/>
        <w:ind w:left="1008"/>
        <w:rPr>
          <w:spacing w:val="0"/>
        </w:rPr>
      </w:pPr>
      <w:r>
        <w:rPr>
          <w:rFonts w:ascii="ＭＳ 明朝" w:hAnsi="ＭＳ 明朝" w:hint="eastAsia"/>
        </w:rPr>
        <w:t xml:space="preserve">氏名又は団体名　　</w:t>
      </w:r>
      <w:r w:rsidRPr="00B0413D">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B0413D" w:rsidRPr="00673EC5" w:rsidRDefault="00DF2A58" w:rsidP="007134D2">
      <w:pPr>
        <w:pStyle w:val="a3"/>
        <w:ind w:firstLineChars="100" w:firstLine="250"/>
        <w:rPr>
          <w:rFonts w:ascii="ＭＳ 明朝" w:hAnsi="ＭＳ 明朝"/>
        </w:rPr>
      </w:pPr>
      <w:r>
        <w:rPr>
          <w:rFonts w:ascii="ＭＳ 明朝" w:hAnsi="ＭＳ 明朝" w:hint="eastAsia"/>
        </w:rPr>
        <w:t>（団体の場合，</w:t>
      </w:r>
      <w:r w:rsidRPr="00E2081E">
        <w:rPr>
          <w:rFonts w:ascii="ＭＳ 明朝" w:hAnsi="ＭＳ 明朝" w:hint="eastAsia"/>
        </w:rPr>
        <w:t>代表者</w:t>
      </w:r>
      <w:r w:rsidR="007134D2" w:rsidRPr="00E2081E">
        <w:rPr>
          <w:rFonts w:ascii="ＭＳ 明朝" w:hAnsi="ＭＳ 明朝" w:hint="eastAsia"/>
        </w:rPr>
        <w:t>の肩書・氏名</w:t>
      </w:r>
      <w:r w:rsidR="00B0413D" w:rsidRPr="00673EC5">
        <w:rPr>
          <w:rFonts w:ascii="ＭＳ 明朝" w:hAnsi="ＭＳ 明朝" w:hint="eastAsia"/>
        </w:rPr>
        <w:t>・代表者印</w:t>
      </w:r>
      <w:r w:rsidRPr="00673EC5">
        <w:rPr>
          <w:rFonts w:ascii="ＭＳ 明朝" w:hAnsi="ＭＳ 明朝" w:hint="eastAsia"/>
        </w:rPr>
        <w:t>）</w:t>
      </w:r>
    </w:p>
    <w:p w:rsidR="00DF2A58" w:rsidRPr="00673EC5" w:rsidRDefault="00B0413D" w:rsidP="007134D2">
      <w:pPr>
        <w:pStyle w:val="a3"/>
        <w:ind w:firstLineChars="100" w:firstLine="250"/>
        <w:rPr>
          <w:spacing w:val="0"/>
        </w:rPr>
      </w:pPr>
      <w:r w:rsidRPr="00673EC5">
        <w:rPr>
          <w:rFonts w:ascii="ＭＳ 明朝" w:hAnsi="ＭＳ 明朝" w:hint="eastAsia"/>
        </w:rPr>
        <w:t xml:space="preserve">　　　　　　　　　　　　</w:t>
      </w:r>
      <w:r w:rsidR="00DF2A58" w:rsidRPr="00673EC5">
        <w:rPr>
          <w:rFonts w:ascii="ＭＳ 明朝" w:hAnsi="ＭＳ 明朝" w:hint="eastAsia"/>
          <w:u w:val="single" w:color="000000"/>
        </w:rPr>
        <w:t xml:space="preserve">　　</w:t>
      </w:r>
      <w:r w:rsidR="007134D2" w:rsidRPr="00673EC5">
        <w:rPr>
          <w:rFonts w:ascii="ＭＳ 明朝" w:hAnsi="ＭＳ 明朝" w:hint="eastAsia"/>
          <w:u w:val="single" w:color="000000"/>
        </w:rPr>
        <w:t xml:space="preserve">　</w:t>
      </w:r>
      <w:r w:rsidR="00DF2A58" w:rsidRPr="00673EC5">
        <w:rPr>
          <w:rFonts w:ascii="ＭＳ 明朝" w:hAnsi="ＭＳ 明朝" w:hint="eastAsia"/>
          <w:u w:val="single" w:color="000000"/>
        </w:rPr>
        <w:t xml:space="preserve">　　　　　　　　　　　　　　　　</w:t>
      </w:r>
      <w:r w:rsidRPr="00673EC5">
        <w:rPr>
          <w:rFonts w:ascii="ＭＳ 明朝" w:hAnsi="ＭＳ 明朝" w:hint="eastAsia"/>
          <w:u w:val="single" w:color="000000"/>
        </w:rPr>
        <w:t xml:space="preserve">　　印　　</w:t>
      </w:r>
    </w:p>
    <w:p w:rsidR="00DF2A58" w:rsidRDefault="00DF2A58">
      <w:pPr>
        <w:pStyle w:val="a3"/>
        <w:ind w:left="1512"/>
        <w:rPr>
          <w:spacing w:val="0"/>
        </w:rPr>
      </w:pPr>
      <w:r w:rsidRPr="00C52C19">
        <w:rPr>
          <w:rFonts w:ascii="ＭＳ 明朝" w:hAnsi="ＭＳ 明朝" w:hint="eastAsia"/>
          <w:spacing w:val="173"/>
          <w:fitText w:val="2000" w:id="616748546"/>
        </w:rPr>
        <w:t>電話番</w:t>
      </w:r>
      <w:r w:rsidRPr="00C52C19">
        <w:rPr>
          <w:rFonts w:ascii="ＭＳ 明朝" w:hAnsi="ＭＳ 明朝" w:hint="eastAsia"/>
          <w:spacing w:val="1"/>
          <w:fitText w:val="2000" w:id="616748546"/>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ind w:left="1512"/>
        <w:rPr>
          <w:spacing w:val="0"/>
        </w:rPr>
      </w:pPr>
      <w:r>
        <w:rPr>
          <w:rFonts w:ascii="ＭＳ 明朝" w:hAnsi="ＭＳ 明朝" w:hint="eastAsia"/>
        </w:rPr>
        <w:t xml:space="preserve">ファクシミリ番号　</w:t>
      </w:r>
      <w:r>
        <w:rPr>
          <w:rFonts w:ascii="ＭＳ 明朝" w:hAnsi="ＭＳ 明朝" w:hint="eastAsia"/>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p>
    <w:p w:rsidR="00DF2A58" w:rsidRDefault="00DF2A58">
      <w:pPr>
        <w:pStyle w:val="a3"/>
        <w:rPr>
          <w:spacing w:val="0"/>
        </w:rPr>
      </w:pPr>
    </w:p>
    <w:p w:rsidR="00DF2A58" w:rsidRDefault="00DF2A58">
      <w:pPr>
        <w:pStyle w:val="a3"/>
        <w:rPr>
          <w:spacing w:val="0"/>
        </w:rPr>
      </w:pPr>
    </w:p>
    <w:p w:rsidR="00DF2A58" w:rsidRDefault="0099781E">
      <w:pPr>
        <w:pStyle w:val="a3"/>
        <w:rPr>
          <w:spacing w:val="0"/>
        </w:rPr>
      </w:pPr>
      <w:r>
        <w:rPr>
          <w:rFonts w:ascii="ＭＳ 明朝" w:hAnsi="ＭＳ 明朝"/>
          <w:noProof/>
        </w:rPr>
        <w:pict>
          <v:shape id="_x0000_s1032" type="#_x0000_t62" style="position:absolute;left:0;text-align:left;margin-left:99.45pt;margin-top:-20.45pt;width:337.5pt;height:41.25pt;z-index:251664384" adj="-906,20422">
            <v:textbox inset="5.85pt,.7pt,5.85pt,.7pt">
              <w:txbxContent>
                <w:p w:rsidR="00E17EDA" w:rsidRPr="00870202" w:rsidRDefault="00E17EDA" w:rsidP="00E17EDA">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E17EDA" w:rsidRPr="00870202" w:rsidRDefault="00E17EDA" w:rsidP="00E17EDA"/>
              </w:txbxContent>
            </v:textbox>
          </v:shape>
        </w:pict>
      </w:r>
      <w:r w:rsidR="00DF2A58">
        <w:rPr>
          <w:rFonts w:ascii="ＭＳ 明朝" w:hAnsi="ＭＳ 明朝" w:hint="eastAsia"/>
        </w:rPr>
        <w:t xml:space="preserve">　２　送達場所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原告に対する書類の送達は，以下の場所にあてて行ってください。</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□上記１に記載した住所（所在地）</w:t>
      </w:r>
    </w:p>
    <w:p w:rsidR="00DF2A58" w:rsidRDefault="00DF2A58">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所在地</w:t>
      </w:r>
      <w:r>
        <w:rPr>
          <w:rFonts w:ascii="ＭＳ 明朝" w:hAnsi="ＭＳ 明朝" w:hint="eastAsia"/>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b/>
          <w:bCs/>
          <w:u w:val="single" w:color="000000"/>
        </w:rPr>
        <w:t xml:space="preserve">千葉県市川市○○○△丁目△△番地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□その他の場所</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sidRPr="00C52C19">
        <w:rPr>
          <w:rFonts w:ascii="ＭＳ 明朝" w:hAnsi="ＭＳ 明朝" w:hint="eastAsia"/>
          <w:spacing w:val="135"/>
          <w:fitText w:val="1260" w:id="616748547"/>
        </w:rPr>
        <w:t>所在</w:t>
      </w:r>
      <w:r w:rsidRPr="00C52C19">
        <w:rPr>
          <w:rFonts w:ascii="ＭＳ 明朝" w:hAnsi="ＭＳ 明朝" w:hint="eastAsia"/>
          <w:spacing w:val="0"/>
          <w:fitText w:val="1260" w:id="616748547"/>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（あなたとの関係)</w:t>
      </w:r>
      <w:r>
        <w:rPr>
          <w:rFonts w:ascii="ＭＳ 明朝" w:hAnsi="ＭＳ 明朝" w:hint="eastAsia"/>
          <w:spacing w:val="2"/>
          <w:u w:val="single" w:color="000000"/>
        </w:rPr>
        <w:t xml:space="preserve">       </w:t>
      </w:r>
    </w:p>
    <w:p w:rsidR="00DF2A58" w:rsidRDefault="00DF2A58">
      <w:pPr>
        <w:pStyle w:val="a3"/>
        <w:rPr>
          <w:spacing w:val="0"/>
        </w:rPr>
      </w:pPr>
      <w:r>
        <w:rPr>
          <w:rFonts w:ascii="ＭＳ 明朝" w:hAnsi="ＭＳ 明朝" w:hint="eastAsia"/>
          <w:spacing w:val="2"/>
        </w:rPr>
        <w:t xml:space="preserve">           </w:t>
      </w:r>
      <w:r w:rsidRPr="00C52C19">
        <w:rPr>
          <w:rFonts w:ascii="ＭＳ 明朝" w:hAnsi="ＭＳ 明朝" w:hint="eastAsia"/>
          <w:spacing w:val="50"/>
          <w:fitText w:val="1260" w:id="616748548"/>
        </w:rPr>
        <w:t>電話番</w:t>
      </w:r>
      <w:r w:rsidRPr="00C52C19">
        <w:rPr>
          <w:rFonts w:ascii="ＭＳ 明朝" w:hAnsi="ＭＳ 明朝" w:hint="eastAsia"/>
          <w:spacing w:val="0"/>
          <w:fitText w:val="1260" w:id="616748548"/>
        </w:rPr>
        <w:t>号</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DF2A58" w:rsidRDefault="0099781E">
      <w:pPr>
        <w:pStyle w:val="a3"/>
        <w:rPr>
          <w:spacing w:val="0"/>
        </w:rPr>
      </w:pPr>
      <w:r>
        <w:rPr>
          <w:noProof/>
          <w:spacing w:val="0"/>
        </w:rPr>
        <w:pict>
          <v:shape id="_x0000_s1033" type="#_x0000_t62" style="position:absolute;left:0;text-align:left;margin-left:112.95pt;margin-top:10.45pt;width:337.5pt;height:42pt;z-index:251665408" adj="-954,15891">
            <v:textbox inset="5.85pt,.7pt,5.85pt,.7pt">
              <w:txbxContent>
                <w:p w:rsidR="00E17EDA" w:rsidRPr="00870202" w:rsidRDefault="00E17EDA" w:rsidP="00E17EDA">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E17EDA" w:rsidRPr="00870202" w:rsidRDefault="00E17EDA" w:rsidP="00E17EDA"/>
              </w:txbxContent>
            </v:textbox>
          </v:shape>
        </w:pict>
      </w:r>
      <w:r w:rsidR="00E17EDA">
        <w:rPr>
          <w:rFonts w:hint="eastAsia"/>
          <w:spacing w:val="0"/>
        </w:rPr>
        <w:t xml:space="preserve">　　　　　　　　　　</w:t>
      </w:r>
    </w:p>
    <w:p w:rsidR="00DF2A58" w:rsidRDefault="00DF2A58">
      <w:pPr>
        <w:pStyle w:val="a3"/>
        <w:rPr>
          <w:spacing w:val="0"/>
        </w:rPr>
      </w:pPr>
      <w:r>
        <w:rPr>
          <w:rFonts w:ascii="ＭＳ 明朝" w:hAnsi="ＭＳ 明朝" w:hint="eastAsia"/>
        </w:rPr>
        <w:t xml:space="preserve">　３　被告の表示</w:t>
      </w:r>
      <w:r w:rsidR="00E17EDA">
        <w:rPr>
          <w:rFonts w:ascii="ＭＳ 明朝" w:hAnsi="ＭＳ 明朝" w:hint="eastAsia"/>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DF2A58" w:rsidRDefault="00DF2A58">
      <w:pPr>
        <w:pStyle w:val="a3"/>
        <w:ind w:left="3276"/>
        <w:rPr>
          <w:spacing w:val="0"/>
        </w:rPr>
      </w:pPr>
      <w:r>
        <w:rPr>
          <w:rFonts w:ascii="ＭＳ 明朝" w:hAnsi="ＭＳ 明朝" w:hint="eastAsia"/>
          <w:b/>
          <w:bCs/>
          <w:u w:val="single" w:color="000000"/>
        </w:rPr>
        <w:t xml:space="preserve">千葉県松戸市岩瀬○丁目○番地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乙　川　　二　郎　　　　　　　　　　　　</w:t>
      </w:r>
    </w:p>
    <w:p w:rsidR="00DF2A58" w:rsidRPr="00E2081E" w:rsidRDefault="007134D2" w:rsidP="007134D2">
      <w:pPr>
        <w:pStyle w:val="a3"/>
        <w:ind w:firstLineChars="100" w:firstLine="250"/>
        <w:rPr>
          <w:spacing w:val="0"/>
        </w:rPr>
      </w:pPr>
      <w:r>
        <w:rPr>
          <w:rFonts w:ascii="ＭＳ 明朝" w:hAnsi="ＭＳ 明朝" w:hint="eastAsia"/>
        </w:rPr>
        <w:t>（団体の場合，</w:t>
      </w:r>
      <w:r w:rsidRPr="00E2081E">
        <w:rPr>
          <w:rFonts w:ascii="ＭＳ 明朝" w:hAnsi="ＭＳ 明朝" w:hint="eastAsia"/>
        </w:rPr>
        <w:t>代表者の肩書・氏名</w:t>
      </w:r>
      <w:r w:rsidR="00DF2A58" w:rsidRPr="00E2081E">
        <w:rPr>
          <w:rFonts w:ascii="ＭＳ 明朝" w:hAnsi="ＭＳ 明朝" w:hint="eastAsia"/>
        </w:rPr>
        <w:t>）</w:t>
      </w:r>
      <w:r w:rsidR="00DF2A58" w:rsidRPr="00E2081E">
        <w:rPr>
          <w:rFonts w:ascii="ＭＳ 明朝" w:hAnsi="ＭＳ 明朝" w:hint="eastAsia"/>
          <w:u w:val="single" w:color="000000"/>
        </w:rPr>
        <w:t xml:space="preserve">　</w:t>
      </w:r>
      <w:r w:rsidR="00DF2A58" w:rsidRPr="00E2081E">
        <w:rPr>
          <w:rFonts w:ascii="ＭＳ 明朝" w:hAnsi="ＭＳ 明朝" w:hint="eastAsia"/>
          <w:b/>
          <w:bCs/>
          <w:u w:val="single" w:color="000000"/>
        </w:rPr>
        <w:t xml:space="preserve">　　　　　　　　　　　　　　　　　</w:t>
      </w:r>
    </w:p>
    <w:p w:rsidR="00DF2A58" w:rsidRPr="00E2081E" w:rsidRDefault="00DF2A58">
      <w:pPr>
        <w:pStyle w:val="a3"/>
        <w:ind w:left="756"/>
        <w:rPr>
          <w:rFonts w:ascii="ＭＳ 明朝" w:hAnsi="ＭＳ 明朝"/>
          <w:b/>
          <w:bCs/>
          <w:u w:val="single" w:color="000000"/>
        </w:rPr>
      </w:pPr>
      <w:r w:rsidRPr="00E2081E">
        <w:rPr>
          <w:rFonts w:ascii="ＭＳ 明朝" w:hAnsi="ＭＳ 明朝" w:hint="eastAsia"/>
        </w:rPr>
        <w:t>（個人の場合，勤務先）</w:t>
      </w:r>
      <w:r w:rsidRPr="00E2081E">
        <w:rPr>
          <w:rFonts w:ascii="ＭＳ 明朝" w:hAnsi="ＭＳ 明朝" w:hint="eastAsia"/>
          <w:spacing w:val="2"/>
        </w:rPr>
        <w:t xml:space="preserve">  </w:t>
      </w:r>
      <w:r w:rsidRPr="00E2081E">
        <w:rPr>
          <w:rFonts w:ascii="ＭＳ 明朝" w:hAnsi="ＭＳ 明朝" w:hint="eastAsia"/>
          <w:b/>
          <w:bCs/>
          <w:u w:val="single" w:color="000000"/>
        </w:rPr>
        <w:t xml:space="preserve">千葉市中央区中央□丁目□番□号　　</w:t>
      </w:r>
      <w:r w:rsidR="007134D2" w:rsidRPr="00E2081E">
        <w:rPr>
          <w:rFonts w:ascii="ＭＳ 明朝" w:hAnsi="ＭＳ 明朝" w:hint="eastAsia"/>
          <w:b/>
          <w:bCs/>
          <w:u w:val="single" w:color="000000"/>
        </w:rPr>
        <w:t xml:space="preserve">　　　　</w:t>
      </w:r>
    </w:p>
    <w:p w:rsidR="007134D2" w:rsidRPr="007134D2" w:rsidRDefault="007134D2">
      <w:pPr>
        <w:pStyle w:val="a3"/>
        <w:ind w:left="756"/>
        <w:rPr>
          <w:color w:val="FF0000"/>
          <w:spacing w:val="0"/>
        </w:rPr>
      </w:pPr>
      <w:r w:rsidRPr="00E2081E">
        <w:rPr>
          <w:rFonts w:ascii="ＭＳ 明朝" w:hAnsi="ＭＳ 明朝" w:hint="eastAsia"/>
          <w:bCs/>
        </w:rPr>
        <w:t xml:space="preserve">　　　　　　　　　　　　</w:t>
      </w:r>
      <w:r w:rsidRPr="00E2081E">
        <w:rPr>
          <w:rFonts w:ascii="ＭＳ 明朝" w:hAnsi="ＭＳ 明朝" w:hint="eastAsia"/>
          <w:b/>
          <w:bCs/>
          <w:u w:val="single" w:color="000000"/>
        </w:rPr>
        <w:t xml:space="preserve">○○○産業株式会社　</w:t>
      </w:r>
      <w:r w:rsidRPr="007134D2">
        <w:rPr>
          <w:rFonts w:ascii="ＭＳ 明朝" w:hAnsi="ＭＳ 明朝" w:hint="eastAsia"/>
          <w:b/>
          <w:bCs/>
          <w:color w:val="FF0000"/>
          <w:u w:val="single" w:color="000000"/>
        </w:rPr>
        <w:t xml:space="preserve">　　　　　　　　　　　</w:t>
      </w:r>
    </w:p>
    <w:p w:rsidR="00B9783D" w:rsidRDefault="00DF2A58">
      <w:pPr>
        <w:pStyle w:val="a3"/>
        <w:ind w:left="3654"/>
        <w:rPr>
          <w:spacing w:val="0"/>
        </w:rPr>
      </w:pPr>
      <w:r>
        <w:rPr>
          <w:spacing w:val="0"/>
        </w:rPr>
        <w:br w:type="page"/>
      </w:r>
    </w:p>
    <w:p w:rsidR="00B9783D" w:rsidRDefault="0099781E" w:rsidP="00B9783D">
      <w:pPr>
        <w:pStyle w:val="a3"/>
        <w:rPr>
          <w:spacing w:val="0"/>
        </w:rPr>
      </w:pPr>
      <w:r>
        <w:rPr>
          <w:rFonts w:ascii="ＭＳ 明朝" w:hAnsi="ＭＳ 明朝"/>
          <w:noProof/>
        </w:rPr>
        <w:lastRenderedPageBreak/>
        <w:pict>
          <v:shape id="_x0000_s1034" type="#_x0000_t62" style="position:absolute;left:0;text-align:left;margin-left:15.45pt;margin-top:11.05pt;width:444pt;height:16.5pt;z-index:251666432" adj="14079,458">
            <v:textbox style="mso-next-textbox:#_x0000_s1034" inset="5.85pt,.7pt,5.85pt,.7pt">
              <w:txbxContent>
                <w:p w:rsidR="003022C2" w:rsidRPr="00DC6CAF" w:rsidRDefault="003022C2" w:rsidP="003022C2">
                  <w:pPr>
                    <w:rPr>
                      <w:sz w:val="20"/>
                      <w:szCs w:val="20"/>
                    </w:rPr>
                  </w:pPr>
                  <w:r w:rsidRPr="00DC6CAF">
                    <w:rPr>
                      <w:rFonts w:hint="eastAsia"/>
                      <w:sz w:val="20"/>
                      <w:szCs w:val="20"/>
                    </w:rPr>
                    <w:t>あなたが起こす訴えについて，裁判所にどのような判決を求めるかを記載する部分です。</w:t>
                  </w:r>
                </w:p>
                <w:p w:rsidR="003022C2" w:rsidRPr="00870202" w:rsidRDefault="003022C2" w:rsidP="003022C2"/>
              </w:txbxContent>
            </v:textbox>
          </v:shape>
        </w:pict>
      </w:r>
      <w:r w:rsidR="00B9783D">
        <w:rPr>
          <w:rFonts w:hint="eastAsia"/>
          <w:spacing w:val="0"/>
        </w:rPr>
        <w:t xml:space="preserve">　</w:t>
      </w:r>
    </w:p>
    <w:p w:rsidR="00DF2A58" w:rsidRDefault="00DF2A58">
      <w:pPr>
        <w:pStyle w:val="a3"/>
        <w:ind w:left="3654"/>
        <w:rPr>
          <w:spacing w:val="0"/>
        </w:rPr>
      </w:pPr>
      <w:r>
        <w:rPr>
          <w:rFonts w:ascii="ＭＳ 明朝" w:hAnsi="ＭＳ 明朝" w:hint="eastAsia"/>
        </w:rPr>
        <w:t>請　求　の　趣　旨</w:t>
      </w:r>
    </w:p>
    <w:p w:rsidR="00DF2A58" w:rsidRDefault="00DF2A58">
      <w:pPr>
        <w:pStyle w:val="a3"/>
        <w:rPr>
          <w:spacing w:val="0"/>
        </w:rPr>
      </w:pPr>
      <w:r>
        <w:rPr>
          <w:rFonts w:ascii="ＭＳ 明朝" w:hAnsi="ＭＳ 明朝" w:hint="eastAsia"/>
        </w:rPr>
        <w:t>１　被告　は，原告　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２２４万　　　</w:t>
      </w:r>
      <w:r>
        <w:rPr>
          <w:rFonts w:ascii="ＭＳ 明朝" w:hAnsi="ＭＳ 明朝" w:hint="eastAsia"/>
        </w:rPr>
        <w:t>円</w:t>
      </w:r>
    </w:p>
    <w:p w:rsidR="00DF2A58" w:rsidRDefault="00DF2A58" w:rsidP="00102395">
      <w:pPr>
        <w:pStyle w:val="a3"/>
        <w:ind w:left="1250" w:hangingChars="500" w:hanging="12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これに対する</w:t>
      </w:r>
      <w:r w:rsidRPr="00102395">
        <w:rPr>
          <w:rFonts w:ascii="ＭＳ 明朝" w:hAnsi="ＭＳ 明朝" w:hint="eastAsia"/>
          <w:bdr w:val="single" w:sz="4" w:space="0" w:color="auto"/>
        </w:rPr>
        <w:t>平成</w:t>
      </w:r>
      <w:r w:rsidR="00102395">
        <w:rPr>
          <w:rFonts w:ascii="ＭＳ 明朝" w:hAnsi="ＭＳ 明朝" w:hint="eastAsia"/>
        </w:rPr>
        <w:t>・令和</w:t>
      </w:r>
      <w:r w:rsidR="00102395">
        <w:rPr>
          <w:rFonts w:ascii="ＭＳ 明朝" w:hAnsi="ＭＳ 明朝" w:hint="eastAsia"/>
          <w:b/>
          <w:bCs/>
          <w:u w:val="single" w:color="000000"/>
        </w:rPr>
        <w:t>２９</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日から支払済みまで年５パーセントの割合による金員を支払え。</w:t>
      </w:r>
    </w:p>
    <w:p w:rsidR="00DF2A58" w:rsidRDefault="003022C2" w:rsidP="003022C2">
      <w:pPr>
        <w:pStyle w:val="a3"/>
        <w:rPr>
          <w:spacing w:val="0"/>
        </w:rPr>
      </w:pPr>
      <w:r>
        <w:rPr>
          <w:rFonts w:ascii="Wingdings" w:eastAsiaTheme="minorEastAsia" w:hAnsi="Wingdings" w:cs="Times New Roman" w:hint="eastAsia"/>
        </w:rPr>
        <w:t>２</w:t>
      </w:r>
      <w:r w:rsidR="00DF2A58">
        <w:rPr>
          <w:rFonts w:ascii="Wingdings" w:eastAsia="Times New Roman" w:hAnsi="Wingdings" w:cs="Times New Roman"/>
        </w:rPr>
        <w:t></w:t>
      </w:r>
      <w:r w:rsidR="00DF2A58">
        <w:rPr>
          <w:rFonts w:ascii="ＭＳ 明朝" w:hAnsi="ＭＳ 明朝" w:hint="eastAsia"/>
        </w:rPr>
        <w:t xml:space="preserve">　訴訟費用は，被告の負担とする。</w:t>
      </w:r>
    </w:p>
    <w:p w:rsidR="00DF2A58" w:rsidRDefault="00DF2A58">
      <w:pPr>
        <w:pStyle w:val="a3"/>
        <w:rPr>
          <w:spacing w:val="0"/>
        </w:rPr>
      </w:pPr>
      <w:r>
        <w:rPr>
          <w:rFonts w:ascii="ＭＳ 明朝" w:hAnsi="ＭＳ 明朝" w:hint="eastAsia"/>
        </w:rPr>
        <w:t xml:space="preserve">　との判決　並びに　</w:t>
      </w:r>
      <w:r>
        <w:rPr>
          <w:rFonts w:ascii="Wingdings" w:eastAsia="Times New Roman" w:hAnsi="Wingdings" w:cs="Times New Roman"/>
        </w:rPr>
        <w:t></w:t>
      </w:r>
      <w:r>
        <w:rPr>
          <w:rFonts w:ascii="ＭＳ 明朝" w:hAnsi="ＭＳ 明朝" w:hint="eastAsia"/>
        </w:rPr>
        <w:t>仮執行宣言　を求める。</w:t>
      </w:r>
    </w:p>
    <w:p w:rsidR="00CA0349" w:rsidRDefault="0099781E" w:rsidP="00CA0349">
      <w:pPr>
        <w:pStyle w:val="a3"/>
        <w:rPr>
          <w:rFonts w:ascii="ＭＳ 明朝" w:hAnsi="ＭＳ 明朝"/>
        </w:rPr>
      </w:pPr>
      <w:r>
        <w:rPr>
          <w:rFonts w:ascii="ＭＳ 明朝" w:hAnsi="ＭＳ 明朝"/>
          <w:noProof/>
        </w:rPr>
        <w:pict>
          <v:shape id="_x0000_s1036" type="#_x0000_t62" style="position:absolute;left:0;text-align:left;margin-left:-4.05pt;margin-top:1.75pt;width:442.5pt;height:47.25pt;z-index:251667456" adj="8818,29074">
            <v:textbox inset="5.85pt,.7pt,5.85pt,.7pt">
              <w:txbxContent>
                <w:p w:rsidR="00CA0349" w:rsidRDefault="00CA0349" w:rsidP="00CA0349">
                  <w:r>
                    <w:rPr>
                      <w:rFonts w:hint="eastAsia"/>
                    </w:rPr>
                    <w:t>あなたの請求（請求の趣旨）を理由づける事実を書式に沿って記入してください。</w:t>
                  </w:r>
                </w:p>
                <w:p w:rsidR="00CA0349" w:rsidRDefault="00CA0349" w:rsidP="00CA0349">
                  <w:r>
                    <w:rPr>
                      <w:rFonts w:hint="eastAsia"/>
                    </w:rPr>
                    <w:t>記載欄が狭くて足りない場合には，「別紙のとおり」とした上で，別の用紙（Ａ４判）に記載し，訴状の末尾に添付しても構いません。</w:t>
                  </w:r>
                </w:p>
              </w:txbxContent>
            </v:textbox>
          </v:shape>
        </w:pict>
      </w:r>
    </w:p>
    <w:p w:rsidR="00CA0349" w:rsidRDefault="00CA0349" w:rsidP="00CA0349">
      <w:pPr>
        <w:pStyle w:val="a3"/>
        <w:rPr>
          <w:rFonts w:ascii="ＭＳ 明朝" w:hAnsi="ＭＳ 明朝"/>
        </w:rPr>
      </w:pPr>
    </w:p>
    <w:p w:rsidR="00DF2A58" w:rsidRDefault="00DF2A58">
      <w:pPr>
        <w:pStyle w:val="a3"/>
        <w:ind w:left="3654"/>
        <w:rPr>
          <w:spacing w:val="0"/>
        </w:rPr>
      </w:pPr>
      <w:r>
        <w:rPr>
          <w:rFonts w:ascii="ＭＳ 明朝" w:hAnsi="ＭＳ 明朝" w:hint="eastAsia"/>
        </w:rPr>
        <w:t>請　求　の　原　因</w:t>
      </w:r>
    </w:p>
    <w:p w:rsidR="00DF2A58" w:rsidRDefault="00DF2A58">
      <w:pPr>
        <w:pStyle w:val="a3"/>
        <w:rPr>
          <w:spacing w:val="0"/>
        </w:rPr>
      </w:pPr>
      <w:r>
        <w:rPr>
          <w:rFonts w:ascii="ＭＳ 明朝" w:hAnsi="ＭＳ 明朝" w:hint="eastAsia"/>
        </w:rPr>
        <w:t>１　被告は，次のとおり交通事故（以下「本件交通事故」という。）を起こした。</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32"/>
          <w:fitText w:val="1760" w:id="616748549"/>
        </w:rPr>
        <w:t>事故発生日</w:t>
      </w:r>
      <w:r w:rsidRPr="00C52C19">
        <w:rPr>
          <w:rFonts w:ascii="ＭＳ 明朝" w:hAnsi="ＭＳ 明朝" w:hint="eastAsia"/>
          <w:spacing w:val="0"/>
          <w:fitText w:val="1760" w:id="616748549"/>
        </w:rPr>
        <w:t>時</w:t>
      </w:r>
      <w:r>
        <w:rPr>
          <w:rFonts w:ascii="ＭＳ 明朝" w:hAnsi="ＭＳ 明朝" w:hint="eastAsia"/>
        </w:rPr>
        <w:t xml:space="preserve">　　</w:t>
      </w:r>
      <w:r w:rsidRPr="00C20E77">
        <w:rPr>
          <w:rFonts w:ascii="ＭＳ 明朝" w:hAnsi="ＭＳ 明朝" w:hint="eastAsia"/>
          <w:bdr w:val="single" w:sz="4" w:space="0" w:color="auto"/>
        </w:rPr>
        <w:t>平成</w:t>
      </w:r>
      <w:r w:rsidR="00C20E77">
        <w:rPr>
          <w:rFonts w:ascii="ＭＳ 明朝" w:hAnsi="ＭＳ 明朝" w:hint="eastAsia"/>
        </w:rPr>
        <w:t>・令和</w:t>
      </w:r>
      <w:r w:rsidR="00D54227">
        <w:rPr>
          <w:rFonts w:ascii="ＭＳ 明朝" w:hAnsi="ＭＳ 明朝" w:hint="eastAsia"/>
          <w:b/>
          <w:bCs/>
          <w:u w:val="single" w:color="000000"/>
        </w:rPr>
        <w:t>２</w:t>
      </w:r>
      <w:r w:rsidR="00102395">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w:t>
      </w:r>
      <w:r>
        <w:rPr>
          <w:rFonts w:ascii="ＭＳ 明朝" w:hAnsi="ＭＳ 明朝" w:hint="eastAsia"/>
          <w:b/>
          <w:bCs/>
          <w:u w:val="single" w:color="000000"/>
        </w:rPr>
        <w:t>午後</w:t>
      </w:r>
      <w:r w:rsidR="003022C2">
        <w:rPr>
          <w:rFonts w:ascii="ＭＳ 明朝" w:hAnsi="ＭＳ 明朝" w:hint="eastAsia"/>
          <w:b/>
          <w:bCs/>
          <w:u w:val="single" w:color="000000"/>
        </w:rPr>
        <w:t xml:space="preserve">　</w:t>
      </w:r>
      <w:r>
        <w:rPr>
          <w:rFonts w:ascii="ＭＳ 明朝" w:hAnsi="ＭＳ 明朝" w:hint="eastAsia"/>
          <w:b/>
          <w:bCs/>
          <w:u w:val="single" w:color="000000"/>
        </w:rPr>
        <w:t>３</w:t>
      </w:r>
      <w:r>
        <w:rPr>
          <w:rFonts w:ascii="ＭＳ 明朝" w:hAnsi="ＭＳ 明朝" w:hint="eastAsia"/>
        </w:rPr>
        <w:t>時</w:t>
      </w:r>
      <w:r>
        <w:rPr>
          <w:rFonts w:ascii="ＭＳ 明朝" w:hAnsi="ＭＳ 明朝" w:hint="eastAsia"/>
          <w:b/>
          <w:bCs/>
          <w:u w:val="single" w:color="000000"/>
        </w:rPr>
        <w:t>５０</w:t>
      </w:r>
      <w:r>
        <w:rPr>
          <w:rFonts w:ascii="ＭＳ 明朝" w:hAnsi="ＭＳ 明朝" w:hint="eastAsia"/>
        </w:rPr>
        <w:t>分ころ</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32"/>
          <w:fitText w:val="1760" w:id="616748550"/>
        </w:rPr>
        <w:t>事故発生場</w:t>
      </w:r>
      <w:r w:rsidRPr="00C52C19">
        <w:rPr>
          <w:rFonts w:ascii="ＭＳ 明朝" w:hAnsi="ＭＳ 明朝" w:hint="eastAsia"/>
          <w:spacing w:val="0"/>
          <w:fitText w:val="1760" w:id="616748550"/>
        </w:rPr>
        <w:t>所</w:t>
      </w:r>
      <w:r>
        <w:rPr>
          <w:rFonts w:ascii="ＭＳ 明朝" w:hAnsi="ＭＳ 明朝" w:hint="eastAsia"/>
        </w:rPr>
        <w:t xml:space="preserve">　　</w:t>
      </w:r>
      <w:r>
        <w:rPr>
          <w:rFonts w:ascii="ＭＳ 明朝" w:hAnsi="ＭＳ 明朝" w:hint="eastAsia"/>
          <w:b/>
          <w:bCs/>
          <w:u w:val="single" w:color="000000"/>
        </w:rPr>
        <w:t xml:space="preserve">千葉県千葉市中央区中央１丁目○番○号先交差点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133"/>
          <w:fitText w:val="1760" w:id="616748551"/>
        </w:rPr>
        <w:t>加害車</w:t>
      </w:r>
      <w:r w:rsidRPr="00C52C19">
        <w:rPr>
          <w:rFonts w:ascii="ＭＳ 明朝" w:hAnsi="ＭＳ 明朝" w:hint="eastAsia"/>
          <w:spacing w:val="1"/>
          <w:fitText w:val="1760" w:id="616748551"/>
        </w:rPr>
        <w:t>両</w:t>
      </w:r>
      <w:r>
        <w:rPr>
          <w:rFonts w:ascii="ＭＳ 明朝" w:hAnsi="ＭＳ 明朝" w:hint="eastAsia"/>
        </w:rPr>
        <w:t xml:space="preserve">　　</w:t>
      </w:r>
      <w:r>
        <w:rPr>
          <w:rFonts w:ascii="ＭＳ 明朝" w:hAnsi="ＭＳ 明朝" w:hint="eastAsia"/>
          <w:b/>
          <w:bCs/>
          <w:u w:val="single" w:color="000000"/>
        </w:rPr>
        <w:t xml:space="preserve">普通乗用自動車（千葉○○さ○○○○）　</w:t>
      </w:r>
      <w:r w:rsidR="003022C2">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DF2A58" w:rsidRDefault="00DF2A58">
      <w:pPr>
        <w:pStyle w:val="a3"/>
        <w:ind w:left="3024"/>
        <w:rPr>
          <w:spacing w:val="0"/>
        </w:rPr>
      </w:pPr>
      <w:r>
        <w:rPr>
          <w:rFonts w:ascii="ＭＳ 明朝" w:hAnsi="ＭＳ 明朝" w:hint="eastAsia"/>
        </w:rPr>
        <w:t>運転者：</w:t>
      </w:r>
      <w:r>
        <w:rPr>
          <w:rFonts w:ascii="ＭＳ 明朝" w:hAnsi="ＭＳ 明朝" w:hint="eastAsia"/>
          <w:u w:val="single" w:color="000000"/>
        </w:rPr>
        <w:t xml:space="preserve">　</w:t>
      </w:r>
      <w:r>
        <w:rPr>
          <w:rFonts w:ascii="ＭＳ 明朝" w:hAnsi="ＭＳ 明朝" w:hint="eastAsia"/>
          <w:b/>
          <w:bCs/>
          <w:u w:val="single" w:color="000000"/>
        </w:rPr>
        <w:t xml:space="preserve">被　　告　　</w:t>
      </w:r>
      <w:r>
        <w:rPr>
          <w:rFonts w:ascii="ＭＳ 明朝" w:hAnsi="ＭＳ 明朝" w:hint="eastAsia"/>
        </w:rPr>
        <w:t>，所有者：</w:t>
      </w:r>
      <w:r>
        <w:rPr>
          <w:rFonts w:ascii="ＭＳ 明朝" w:hAnsi="ＭＳ 明朝" w:hint="eastAsia"/>
          <w:u w:val="single" w:color="000000"/>
        </w:rPr>
        <w:t xml:space="preserve">　　</w:t>
      </w:r>
      <w:r>
        <w:rPr>
          <w:rFonts w:ascii="ＭＳ 明朝" w:hAnsi="ＭＳ 明朝" w:hint="eastAsia"/>
          <w:b/>
          <w:bCs/>
          <w:u w:val="single" w:color="000000"/>
        </w:rPr>
        <w:t xml:space="preserve">被　　告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133"/>
          <w:fitText w:val="1760" w:id="616748552"/>
        </w:rPr>
        <w:t>被害車</w:t>
      </w:r>
      <w:r w:rsidRPr="00C52C19">
        <w:rPr>
          <w:rFonts w:ascii="ＭＳ 明朝" w:hAnsi="ＭＳ 明朝" w:hint="eastAsia"/>
          <w:spacing w:val="1"/>
          <w:fitText w:val="1760" w:id="616748552"/>
        </w:rPr>
        <w:t>両</w:t>
      </w:r>
      <w:r>
        <w:rPr>
          <w:rFonts w:ascii="ＭＳ 明朝" w:hAnsi="ＭＳ 明朝" w:hint="eastAsia"/>
        </w:rPr>
        <w:t xml:space="preserve">　　</w:t>
      </w:r>
      <w:r>
        <w:rPr>
          <w:rFonts w:ascii="ＭＳ 明朝" w:hAnsi="ＭＳ 明朝" w:hint="eastAsia"/>
          <w:b/>
          <w:bCs/>
          <w:u w:val="single" w:color="000000"/>
        </w:rPr>
        <w:t>普通乗用自動車（千葉○○た○○○○）</w:t>
      </w:r>
      <w:r w:rsidR="003022C2">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DF2A58" w:rsidRDefault="00DF2A58">
      <w:pPr>
        <w:pStyle w:val="a3"/>
        <w:ind w:left="3024"/>
        <w:rPr>
          <w:spacing w:val="0"/>
        </w:rPr>
      </w:pPr>
      <w:r>
        <w:rPr>
          <w:rFonts w:ascii="ＭＳ 明朝" w:hAnsi="ＭＳ 明朝" w:hint="eastAsia"/>
        </w:rPr>
        <w:t>運転者：</w:t>
      </w:r>
      <w:r>
        <w:rPr>
          <w:rFonts w:ascii="ＭＳ 明朝" w:hAnsi="ＭＳ 明朝" w:hint="eastAsia"/>
          <w:u w:val="single" w:color="000000"/>
        </w:rPr>
        <w:t xml:space="preserve">　</w:t>
      </w:r>
      <w:r>
        <w:rPr>
          <w:rFonts w:ascii="ＭＳ 明朝" w:hAnsi="ＭＳ 明朝" w:hint="eastAsia"/>
          <w:b/>
          <w:bCs/>
          <w:u w:val="single" w:color="000000"/>
        </w:rPr>
        <w:t xml:space="preserve">原　　告　　</w:t>
      </w:r>
      <w:r>
        <w:rPr>
          <w:rFonts w:ascii="ＭＳ 明朝" w:hAnsi="ＭＳ 明朝" w:hint="eastAsia"/>
        </w:rPr>
        <w:t>，所有者：</w:t>
      </w:r>
      <w:r>
        <w:rPr>
          <w:rFonts w:ascii="ＭＳ 明朝" w:hAnsi="ＭＳ 明朝" w:hint="eastAsia"/>
          <w:u w:val="single" w:color="000000"/>
        </w:rPr>
        <w:t xml:space="preserve">　　</w:t>
      </w:r>
      <w:r>
        <w:rPr>
          <w:rFonts w:ascii="ＭＳ 明朝" w:hAnsi="ＭＳ 明朝" w:hint="eastAsia"/>
          <w:b/>
          <w:bCs/>
          <w:u w:val="single" w:color="000000"/>
        </w:rPr>
        <w:t xml:space="preserve">原　　告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70"/>
          <w:fitText w:val="1760" w:id="616748553"/>
        </w:rPr>
        <w:t>事故の態</w:t>
      </w:r>
      <w:r w:rsidRPr="00C52C19">
        <w:rPr>
          <w:rFonts w:ascii="ＭＳ 明朝" w:hAnsi="ＭＳ 明朝" w:hint="eastAsia"/>
          <w:spacing w:val="0"/>
          <w:fitText w:val="1760" w:id="616748553"/>
        </w:rPr>
        <w:t>様</w:t>
      </w:r>
      <w:r>
        <w:rPr>
          <w:rFonts w:ascii="ＭＳ 明朝" w:hAnsi="ＭＳ 明朝" w:hint="eastAsia"/>
        </w:rPr>
        <w:t xml:space="preserve">　　</w:t>
      </w:r>
      <w:r>
        <w:rPr>
          <w:rFonts w:ascii="ＭＳ 明朝" w:hAnsi="ＭＳ 明朝" w:hint="eastAsia"/>
          <w:b/>
          <w:bCs/>
          <w:u w:val="single" w:color="000000"/>
        </w:rPr>
        <w:t>赤信号を無視した被告運転の加害車両が，青信号に従っ</w:t>
      </w:r>
    </w:p>
    <w:p w:rsidR="00DF2A58" w:rsidRDefault="00DF2A58">
      <w:pPr>
        <w:pStyle w:val="a3"/>
        <w:ind w:left="2772"/>
        <w:rPr>
          <w:spacing w:val="0"/>
        </w:rPr>
      </w:pPr>
      <w:r>
        <w:rPr>
          <w:rFonts w:ascii="ＭＳ 明朝" w:hAnsi="ＭＳ 明朝" w:hint="eastAsia"/>
          <w:b/>
          <w:bCs/>
          <w:u w:val="single" w:color="000000"/>
        </w:rPr>
        <w:t xml:space="preserve">て進行中の原告運転の被害車両と衝突し，被害車両の左前部が損壊した。　　　　　　　　　　　　　　　　　　　</w:t>
      </w:r>
    </w:p>
    <w:p w:rsidR="00DF2A58" w:rsidRDefault="00DF2A58">
      <w:pPr>
        <w:pStyle w:val="a3"/>
        <w:ind w:left="252"/>
        <w:rPr>
          <w:spacing w:val="0"/>
        </w:rPr>
      </w:pPr>
      <w:r>
        <w:rPr>
          <w:rFonts w:ascii="ＭＳ 明朝" w:hAnsi="ＭＳ 明朝" w:hint="eastAsia"/>
        </w:rPr>
        <w:t xml:space="preserve">　被告の過失態様　　</w:t>
      </w:r>
      <w:r>
        <w:rPr>
          <w:rFonts w:ascii="ＭＳ 明朝" w:hAnsi="ＭＳ 明朝" w:hint="eastAsia"/>
          <w:b/>
          <w:bCs/>
          <w:u w:val="single" w:color="000000"/>
        </w:rPr>
        <w:t xml:space="preserve">信号無視　　　　　　　　　　　　　　　　　　　　　</w:t>
      </w:r>
      <w:r>
        <w:rPr>
          <w:rFonts w:ascii="ＭＳ 明朝" w:hAnsi="ＭＳ 明朝" w:hint="eastAsia"/>
        </w:rPr>
        <w:t xml:space="preserve">　　　　　　　　</w:t>
      </w:r>
    </w:p>
    <w:p w:rsidR="00DF2A58" w:rsidRDefault="00DF2A58">
      <w:pPr>
        <w:pStyle w:val="a3"/>
        <w:rPr>
          <w:spacing w:val="0"/>
        </w:rPr>
      </w:pPr>
      <w:r>
        <w:rPr>
          <w:rFonts w:ascii="ＭＳ 明朝" w:hAnsi="ＭＳ 明朝" w:hint="eastAsia"/>
        </w:rPr>
        <w:t>２　本件交通事故の結果，原告に次のような人的物的損害が生じた。</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人損　（</w:t>
      </w:r>
      <w:r>
        <w:rPr>
          <w:rFonts w:ascii="ＭＳ 明朝" w:hAnsi="ＭＳ 明朝" w:hint="eastAsia"/>
          <w:b/>
          <w:bCs/>
        </w:rPr>
        <w:t>原告は，肋骨骨折，四肢挫傷，頭部打撲等の傷害を受けた。　　）</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物損　（</w:t>
      </w:r>
      <w:r>
        <w:rPr>
          <w:rFonts w:ascii="ＭＳ 明朝" w:hAnsi="ＭＳ 明朝" w:hint="eastAsia"/>
          <w:b/>
          <w:bCs/>
        </w:rPr>
        <w:t>被害車両のサイドミラー，左ドア部分等が損壊した。　　　　　）</w:t>
      </w:r>
    </w:p>
    <w:p w:rsidR="00DF2A58" w:rsidRDefault="00DF2A58">
      <w:pPr>
        <w:pStyle w:val="a3"/>
        <w:rPr>
          <w:spacing w:val="0"/>
        </w:rPr>
      </w:pPr>
      <w:r>
        <w:rPr>
          <w:rFonts w:ascii="ＭＳ 明朝" w:hAnsi="ＭＳ 明朝" w:hint="eastAsia"/>
        </w:rPr>
        <w:t>３　本件交通事故の結果，原告は，次のような損害を被った。</w:t>
      </w:r>
    </w:p>
    <w:p w:rsidR="00DF2A58" w:rsidRDefault="00DF2A58">
      <w:pPr>
        <w:pStyle w:val="a3"/>
        <w:rPr>
          <w:spacing w:val="0"/>
        </w:rPr>
      </w:pPr>
      <w:r>
        <w:rPr>
          <w:rFonts w:ascii="Wingdings" w:eastAsia="Times New Roman" w:hAnsi="Wingdings" w:cs="Times New Roman"/>
        </w:rPr>
        <w:lastRenderedPageBreak/>
        <w:t></w:t>
      </w:r>
      <w:r>
        <w:rPr>
          <w:rFonts w:ascii="ＭＳ 明朝" w:hAnsi="ＭＳ 明朝" w:hint="eastAsia"/>
        </w:rPr>
        <w:t>（人損）</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治療費　　　</w:t>
      </w:r>
      <w:r>
        <w:rPr>
          <w:rFonts w:ascii="ＭＳ 明朝" w:hAnsi="ＭＳ 明朝" w:hint="eastAsia"/>
          <w:u w:val="single" w:color="000000"/>
        </w:rPr>
        <w:t xml:space="preserve">　</w:t>
      </w:r>
      <w:r>
        <w:rPr>
          <w:rFonts w:ascii="ＭＳ 明朝" w:hAnsi="ＭＳ 明朝" w:hint="eastAsia"/>
          <w:b/>
          <w:bCs/>
          <w:u w:val="single" w:color="000000"/>
        </w:rPr>
        <w:t xml:space="preserve">６０万　　</w:t>
      </w:r>
      <w:r>
        <w:rPr>
          <w:rFonts w:ascii="ＭＳ 明朝" w:hAnsi="ＭＳ 明朝" w:hint="eastAsia"/>
        </w:rPr>
        <w:t>円</w:t>
      </w:r>
    </w:p>
    <w:p w:rsidR="00DF2A58" w:rsidRDefault="00DF2A58">
      <w:pPr>
        <w:pStyle w:val="a3"/>
        <w:ind w:left="756"/>
        <w:rPr>
          <w:spacing w:val="0"/>
        </w:rPr>
      </w:pPr>
      <w:r>
        <w:rPr>
          <w:rFonts w:ascii="ＭＳ 明朝" w:hAnsi="ＭＳ 明朝" w:hint="eastAsia"/>
        </w:rPr>
        <w:t xml:space="preserve">内訳　　</w:t>
      </w:r>
      <w:r>
        <w:rPr>
          <w:rFonts w:ascii="ＭＳ 明朝" w:hAnsi="ＭＳ 明朝" w:hint="eastAsia"/>
          <w:b/>
          <w:bCs/>
        </w:rPr>
        <w:t>○○病院　入院</w:t>
      </w:r>
      <w:r w:rsidR="00D54227">
        <w:rPr>
          <w:rFonts w:ascii="ＭＳ 明朝" w:hAnsi="ＭＳ 明朝" w:hint="eastAsia"/>
          <w:b/>
          <w:bCs/>
          <w:spacing w:val="3"/>
          <w:sz w:val="18"/>
          <w:szCs w:val="18"/>
        </w:rPr>
        <w:t>（平成２</w:t>
      </w:r>
      <w:r w:rsidR="00102395">
        <w:rPr>
          <w:rFonts w:ascii="ＭＳ 明朝" w:hAnsi="ＭＳ 明朝" w:hint="eastAsia"/>
          <w:b/>
          <w:bCs/>
          <w:spacing w:val="3"/>
          <w:sz w:val="18"/>
          <w:szCs w:val="18"/>
        </w:rPr>
        <w:t>９</w:t>
      </w:r>
      <w:r>
        <w:rPr>
          <w:rFonts w:ascii="ＭＳ 明朝" w:hAnsi="ＭＳ 明朝" w:hint="eastAsia"/>
          <w:b/>
          <w:bCs/>
          <w:spacing w:val="3"/>
          <w:sz w:val="18"/>
          <w:szCs w:val="18"/>
        </w:rPr>
        <w:t xml:space="preserve">年２月１日～８日）　</w:t>
      </w:r>
      <w:r>
        <w:rPr>
          <w:rFonts w:ascii="ＭＳ 明朝" w:hAnsi="ＭＳ 明朝" w:hint="eastAsia"/>
          <w:b/>
          <w:bCs/>
        </w:rPr>
        <w:t>４０万円</w:t>
      </w:r>
    </w:p>
    <w:p w:rsidR="00DF2A58" w:rsidRDefault="00DF2A58">
      <w:pPr>
        <w:pStyle w:val="a3"/>
        <w:ind w:left="756"/>
        <w:rPr>
          <w:spacing w:val="0"/>
        </w:rPr>
      </w:pPr>
      <w:r>
        <w:rPr>
          <w:rFonts w:ascii="ＭＳ 明朝" w:hAnsi="ＭＳ 明朝" w:hint="eastAsia"/>
          <w:b/>
          <w:bCs/>
          <w:spacing w:val="2"/>
        </w:rPr>
        <w:t xml:space="preserve">                  </w:t>
      </w:r>
      <w:r>
        <w:rPr>
          <w:rFonts w:ascii="ＭＳ 明朝" w:hAnsi="ＭＳ 明朝" w:hint="eastAsia"/>
          <w:b/>
          <w:bCs/>
        </w:rPr>
        <w:t>通院</w:t>
      </w:r>
      <w:r w:rsidR="00102395">
        <w:rPr>
          <w:rFonts w:ascii="ＭＳ 明朝" w:hAnsi="ＭＳ 明朝" w:hint="eastAsia"/>
          <w:b/>
          <w:bCs/>
          <w:spacing w:val="3"/>
          <w:sz w:val="18"/>
          <w:szCs w:val="18"/>
        </w:rPr>
        <w:t>（平成２９</w:t>
      </w:r>
      <w:r w:rsidR="00D54227">
        <w:rPr>
          <w:rFonts w:ascii="ＭＳ 明朝" w:hAnsi="ＭＳ 明朝" w:hint="eastAsia"/>
          <w:b/>
          <w:bCs/>
          <w:spacing w:val="3"/>
          <w:sz w:val="18"/>
          <w:szCs w:val="18"/>
        </w:rPr>
        <w:t>年２月９日～平成２</w:t>
      </w:r>
      <w:r w:rsidR="00102395">
        <w:rPr>
          <w:rFonts w:ascii="ＭＳ 明朝" w:hAnsi="ＭＳ 明朝" w:hint="eastAsia"/>
          <w:b/>
          <w:bCs/>
          <w:spacing w:val="3"/>
          <w:sz w:val="18"/>
          <w:szCs w:val="18"/>
        </w:rPr>
        <w:t>９</w:t>
      </w:r>
      <w:r>
        <w:rPr>
          <w:rFonts w:ascii="ＭＳ 明朝" w:hAnsi="ＭＳ 明朝" w:hint="eastAsia"/>
          <w:b/>
          <w:bCs/>
          <w:spacing w:val="3"/>
          <w:sz w:val="18"/>
          <w:szCs w:val="18"/>
        </w:rPr>
        <w:t>年８月３日）</w:t>
      </w:r>
      <w:r>
        <w:rPr>
          <w:rFonts w:ascii="ＭＳ 明朝" w:hAnsi="ＭＳ 明朝" w:hint="eastAsia"/>
          <w:b/>
          <w:bCs/>
        </w:rPr>
        <w:t>２０万円</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通院交通費　</w:t>
      </w:r>
      <w:r>
        <w:rPr>
          <w:rFonts w:ascii="ＭＳ 明朝" w:hAnsi="ＭＳ 明朝" w:hint="eastAsia"/>
          <w:u w:val="single" w:color="000000"/>
        </w:rPr>
        <w:t xml:space="preserve">　　</w:t>
      </w:r>
      <w:r>
        <w:rPr>
          <w:rFonts w:ascii="ＭＳ 明朝" w:hAnsi="ＭＳ 明朝" w:hint="eastAsia"/>
          <w:b/>
          <w:bCs/>
          <w:u w:val="single" w:color="000000"/>
        </w:rPr>
        <w:t xml:space="preserve">５万　　</w:t>
      </w:r>
      <w:r>
        <w:rPr>
          <w:rFonts w:ascii="ＭＳ 明朝" w:hAnsi="ＭＳ 明朝" w:hint="eastAsia"/>
        </w:rPr>
        <w:t>円</w:t>
      </w:r>
    </w:p>
    <w:p w:rsidR="00DF2A58" w:rsidRDefault="00DF2A58">
      <w:pPr>
        <w:pStyle w:val="a3"/>
        <w:ind w:left="756"/>
        <w:rPr>
          <w:spacing w:val="0"/>
        </w:rPr>
      </w:pPr>
      <w:r>
        <w:rPr>
          <w:rFonts w:ascii="ＭＳ 明朝" w:hAnsi="ＭＳ 明朝" w:hint="eastAsia"/>
        </w:rPr>
        <w:t xml:space="preserve">内訳　　</w:t>
      </w:r>
      <w:r>
        <w:rPr>
          <w:rFonts w:ascii="ＭＳ 明朝" w:hAnsi="ＭＳ 明朝" w:hint="eastAsia"/>
          <w:b/>
          <w:bCs/>
        </w:rPr>
        <w:t>電車代　往復２０００円×２５日間</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休業損害（勤務先を欠勤したことによる収入減）　</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w:t>
      </w:r>
    </w:p>
    <w:p w:rsidR="00DF2A58" w:rsidRDefault="00DF2A58">
      <w:pPr>
        <w:pStyle w:val="a3"/>
        <w:ind w:left="1008"/>
        <w:rPr>
          <w:spacing w:val="0"/>
        </w:rPr>
      </w:pPr>
      <w:r>
        <w:rPr>
          <w:rFonts w:ascii="ＭＳ 明朝" w:hAnsi="ＭＳ 明朝" w:hint="eastAsia"/>
        </w:rPr>
        <w:t xml:space="preserve">勤　務　先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DF2A58" w:rsidRDefault="00DF2A58">
      <w:pPr>
        <w:pStyle w:val="a3"/>
        <w:ind w:left="1008"/>
        <w:rPr>
          <w:spacing w:val="0"/>
        </w:rPr>
      </w:pPr>
      <w:r>
        <w:rPr>
          <w:rFonts w:ascii="ＭＳ 明朝" w:hAnsi="ＭＳ 明朝" w:hint="eastAsia"/>
        </w:rPr>
        <w:t xml:space="preserve">基礎収入額　</w:t>
      </w:r>
      <w:r>
        <w:rPr>
          <w:rFonts w:ascii="ＭＳ 明朝" w:hAnsi="ＭＳ 明朝" w:hint="eastAsia"/>
          <w:u w:val="single" w:color="000000"/>
        </w:rPr>
        <w:t xml:space="preserve">　　</w:t>
      </w:r>
      <w:r>
        <w:rPr>
          <w:rFonts w:ascii="ＭＳ 明朝" w:hAnsi="ＭＳ 明朝" w:hint="eastAsia"/>
          <w:b/>
          <w:bCs/>
          <w:u w:val="single" w:color="000000"/>
        </w:rPr>
        <w:t xml:space="preserve">月２０万　　　　</w:t>
      </w:r>
      <w:r>
        <w:rPr>
          <w:rFonts w:ascii="ＭＳ 明朝" w:hAnsi="ＭＳ 明朝" w:hint="eastAsia"/>
        </w:rPr>
        <w:t>円</w:t>
      </w:r>
    </w:p>
    <w:p w:rsidR="00DF2A58" w:rsidRDefault="00DF2A58">
      <w:pPr>
        <w:pStyle w:val="a3"/>
        <w:ind w:left="1008"/>
        <w:rPr>
          <w:spacing w:val="0"/>
        </w:rPr>
      </w:pPr>
      <w:r w:rsidRPr="00C52C19">
        <w:rPr>
          <w:rFonts w:ascii="ＭＳ 明朝" w:hAnsi="ＭＳ 明朝" w:hint="eastAsia"/>
          <w:spacing w:val="50"/>
          <w:fitText w:val="1260" w:id="616748554"/>
        </w:rPr>
        <w:t>休業期</w:t>
      </w:r>
      <w:r w:rsidRPr="00C52C19">
        <w:rPr>
          <w:rFonts w:ascii="ＭＳ 明朝" w:hAnsi="ＭＳ 明朝" w:hint="eastAsia"/>
          <w:spacing w:val="0"/>
          <w:fitText w:val="1260" w:id="616748554"/>
        </w:rPr>
        <w:t>間</w:t>
      </w:r>
      <w:r>
        <w:rPr>
          <w:rFonts w:ascii="ＭＳ 明朝" w:hAnsi="ＭＳ 明朝" w:hint="eastAsia"/>
        </w:rPr>
        <w:t xml:space="preserve">　平成</w:t>
      </w:r>
      <w:r w:rsidR="00D54227">
        <w:rPr>
          <w:rFonts w:ascii="ＭＳ 明朝" w:hAnsi="ＭＳ 明朝" w:hint="eastAsia"/>
          <w:b/>
          <w:bCs/>
          <w:u w:val="single" w:color="000000"/>
        </w:rPr>
        <w:t>２</w:t>
      </w:r>
      <w:r w:rsidR="00102395">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日から平成</w:t>
      </w:r>
      <w:r w:rsidR="00D54227">
        <w:rPr>
          <w:rFonts w:ascii="ＭＳ 明朝" w:hAnsi="ＭＳ 明朝" w:hint="eastAsia"/>
          <w:b/>
          <w:bCs/>
          <w:u w:val="single" w:color="000000"/>
        </w:rPr>
        <w:t>２</w:t>
      </w:r>
      <w:r w:rsidR="00102395">
        <w:rPr>
          <w:rFonts w:ascii="ＭＳ 明朝" w:hAnsi="ＭＳ 明朝" w:hint="eastAsia"/>
          <w:b/>
          <w:bCs/>
          <w:u w:val="single" w:color="000000"/>
        </w:rPr>
        <w:t>９</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２</w:t>
      </w:r>
      <w:r>
        <w:rPr>
          <w:rFonts w:ascii="ＭＳ 明朝" w:hAnsi="ＭＳ 明朝" w:hint="eastAsia"/>
        </w:rPr>
        <w:t>月</w:t>
      </w:r>
      <w:r w:rsidR="00102395">
        <w:rPr>
          <w:rFonts w:ascii="ＭＳ 明朝" w:hAnsi="ＭＳ 明朝" w:hint="eastAsia"/>
          <w:b/>
          <w:bCs/>
          <w:u w:val="single" w:color="000000"/>
        </w:rPr>
        <w:t>２８</w:t>
      </w:r>
      <w:r>
        <w:rPr>
          <w:rFonts w:ascii="ＭＳ 明朝" w:hAnsi="ＭＳ 明朝" w:hint="eastAsia"/>
        </w:rPr>
        <w:t>日</w:t>
      </w:r>
    </w:p>
    <w:p w:rsidR="00DF2A58" w:rsidRDefault="00DF2A58">
      <w:pPr>
        <w:pStyle w:val="a3"/>
        <w:ind w:left="2520"/>
        <w:rPr>
          <w:spacing w:val="0"/>
        </w:rPr>
      </w:pPr>
      <w:r>
        <w:rPr>
          <w:rFonts w:ascii="ＭＳ 明朝" w:hAnsi="ＭＳ 明朝" w:hint="eastAsia"/>
        </w:rPr>
        <w:t>までの</w:t>
      </w:r>
      <w:r>
        <w:rPr>
          <w:rFonts w:ascii="ＭＳ 明朝" w:hAnsi="ＭＳ 明朝" w:hint="eastAsia"/>
          <w:u w:val="single" w:color="000000"/>
        </w:rPr>
        <w:t xml:space="preserve">　　</w:t>
      </w:r>
      <w:r w:rsidR="00102395">
        <w:rPr>
          <w:rFonts w:ascii="ＭＳ 明朝" w:hAnsi="ＭＳ 明朝" w:hint="eastAsia"/>
          <w:b/>
          <w:bCs/>
          <w:u w:val="single" w:color="000000"/>
        </w:rPr>
        <w:t>２８</w:t>
      </w:r>
      <w:r>
        <w:rPr>
          <w:rFonts w:ascii="ＭＳ 明朝" w:hAnsi="ＭＳ 明朝" w:hint="eastAsia"/>
          <w:b/>
          <w:bCs/>
          <w:u w:val="single" w:color="000000"/>
        </w:rPr>
        <w:t xml:space="preserve">　</w:t>
      </w:r>
      <w:r>
        <w:rPr>
          <w:rFonts w:ascii="ＭＳ 明朝" w:hAnsi="ＭＳ 明朝" w:hint="eastAsia"/>
        </w:rPr>
        <w:t>日間</w:t>
      </w:r>
    </w:p>
    <w:p w:rsidR="00DF2A58" w:rsidRDefault="00DF2A58">
      <w:pPr>
        <w:pStyle w:val="a3"/>
        <w:ind w:left="252"/>
        <w:rPr>
          <w:spacing w:val="0"/>
        </w:rPr>
      </w:pPr>
      <w:r>
        <w:rPr>
          <w:rFonts w:ascii="ＭＳ 明朝" w:hAnsi="ＭＳ 明朝" w:hint="eastAsia"/>
        </w:rPr>
        <w:t>□　逸失利益（後遺障害が残ったため得られなくなった収入等）</w:t>
      </w:r>
    </w:p>
    <w:p w:rsidR="00DF2A58" w:rsidRDefault="00DF2A58">
      <w:pPr>
        <w:pStyle w:val="a3"/>
        <w:ind w:left="252"/>
        <w:rPr>
          <w:spacing w:val="0"/>
        </w:rPr>
      </w:pPr>
    </w:p>
    <w:p w:rsidR="00DF2A58" w:rsidRDefault="00DF2A58">
      <w:pPr>
        <w:pStyle w:val="a3"/>
        <w:ind w:left="252"/>
        <w:rPr>
          <w:spacing w:val="0"/>
        </w:rPr>
      </w:pP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慰謝料</w:t>
      </w:r>
    </w:p>
    <w:p w:rsidR="00DF2A58" w:rsidRDefault="00DF2A58">
      <w:pPr>
        <w:pStyle w:val="a3"/>
        <w:ind w:left="252"/>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負傷したことによる入通院慰謝料　　</w:t>
      </w:r>
      <w:r>
        <w:rPr>
          <w:rFonts w:ascii="ＭＳ 明朝" w:hAnsi="ＭＳ 明朝" w:hint="eastAsia"/>
          <w:u w:val="single" w:color="000000"/>
        </w:rPr>
        <w:t xml:space="preserve">　　</w:t>
      </w:r>
      <w:r>
        <w:rPr>
          <w:rFonts w:ascii="ＭＳ 明朝" w:hAnsi="ＭＳ 明朝" w:hint="eastAsia"/>
          <w:b/>
          <w:bCs/>
          <w:u w:val="single" w:color="000000"/>
        </w:rPr>
        <w:t xml:space="preserve">１００万　　　　</w:t>
      </w:r>
      <w:r>
        <w:rPr>
          <w:rFonts w:ascii="ＭＳ 明朝" w:hAnsi="ＭＳ 明朝" w:hint="eastAsia"/>
        </w:rPr>
        <w:t>円</w:t>
      </w:r>
    </w:p>
    <w:p w:rsidR="00DF2A58" w:rsidRDefault="00DF2A58">
      <w:pPr>
        <w:pStyle w:val="a3"/>
        <w:ind w:left="252"/>
        <w:rPr>
          <w:spacing w:val="0"/>
        </w:rPr>
      </w:pPr>
      <w:r>
        <w:rPr>
          <w:rFonts w:ascii="ＭＳ 明朝" w:hAnsi="ＭＳ 明朝" w:hint="eastAsia"/>
        </w:rPr>
        <w:t xml:space="preserve">　　□後遺障害が残ったことによる慰謝料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DF2A58" w:rsidRDefault="00DF2A58">
      <w:pPr>
        <w:pStyle w:val="a3"/>
        <w:ind w:left="252"/>
        <w:rPr>
          <w:spacing w:val="0"/>
        </w:rPr>
      </w:pPr>
    </w:p>
    <w:p w:rsidR="00DF2A58" w:rsidRDefault="00DF2A58">
      <w:pPr>
        <w:pStyle w:val="a3"/>
        <w:ind w:left="252"/>
        <w:rPr>
          <w:spacing w:val="0"/>
        </w:rPr>
      </w:pPr>
      <w:r>
        <w:rPr>
          <w:rFonts w:ascii="ＭＳ 明朝" w:hAnsi="ＭＳ 明朝" w:hint="eastAsia"/>
        </w:rPr>
        <w:t>□</w:t>
      </w:r>
    </w:p>
    <w:p w:rsidR="00DF2A58" w:rsidRDefault="00DF2A58">
      <w:pPr>
        <w:pStyle w:val="a3"/>
        <w:ind w:left="252"/>
        <w:rPr>
          <w:spacing w:val="0"/>
        </w:rPr>
      </w:pPr>
    </w:p>
    <w:p w:rsidR="00DF2A58" w:rsidRDefault="00DF2A58">
      <w:pPr>
        <w:pStyle w:val="a3"/>
        <w:rPr>
          <w:spacing w:val="0"/>
        </w:rPr>
      </w:pPr>
      <w:r>
        <w:rPr>
          <w:rFonts w:ascii="Wingdings" w:eastAsia="Times New Roman" w:hAnsi="Wingdings" w:cs="Times New Roman"/>
        </w:rPr>
        <w:t></w:t>
      </w:r>
      <w:r>
        <w:rPr>
          <w:rFonts w:ascii="ＭＳ 明朝" w:hAnsi="ＭＳ 明朝" w:hint="eastAsia"/>
        </w:rPr>
        <w:t>物損</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修理費　　　　　</w:t>
      </w:r>
      <w:r>
        <w:rPr>
          <w:rFonts w:ascii="ＭＳ 明朝" w:hAnsi="ＭＳ 明朝" w:hint="eastAsia"/>
          <w:u w:val="single" w:color="000000"/>
        </w:rPr>
        <w:t xml:space="preserve">　</w:t>
      </w:r>
      <w:r>
        <w:rPr>
          <w:rFonts w:ascii="ＭＳ 明朝" w:hAnsi="ＭＳ 明朝" w:hint="eastAsia"/>
          <w:b/>
          <w:bCs/>
          <w:u w:val="single" w:color="000000"/>
        </w:rPr>
        <w:t xml:space="preserve">３５万　　</w:t>
      </w:r>
      <w:r>
        <w:rPr>
          <w:rFonts w:ascii="ＭＳ 明朝" w:hAnsi="ＭＳ 明朝" w:hint="eastAsia"/>
        </w:rPr>
        <w:t>円</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代車使用料　　　</w:t>
      </w:r>
      <w:r>
        <w:rPr>
          <w:rFonts w:ascii="ＭＳ 明朝" w:hAnsi="ＭＳ 明朝" w:hint="eastAsia"/>
          <w:u w:val="single" w:color="000000"/>
        </w:rPr>
        <w:t xml:space="preserve">　　</w:t>
      </w:r>
      <w:r>
        <w:rPr>
          <w:rFonts w:ascii="ＭＳ 明朝" w:hAnsi="ＭＳ 明朝" w:hint="eastAsia"/>
          <w:b/>
          <w:bCs/>
          <w:u w:val="single" w:color="000000"/>
        </w:rPr>
        <w:t xml:space="preserve">４万　　</w:t>
      </w:r>
      <w:r>
        <w:rPr>
          <w:rFonts w:ascii="ＭＳ 明朝" w:hAnsi="ＭＳ 明朝" w:hint="eastAsia"/>
        </w:rPr>
        <w:t>円</w:t>
      </w:r>
    </w:p>
    <w:p w:rsidR="00DF2A58" w:rsidRDefault="00DF2A58">
      <w:pPr>
        <w:pStyle w:val="a3"/>
        <w:ind w:left="252"/>
        <w:rPr>
          <w:spacing w:val="0"/>
        </w:rPr>
      </w:pPr>
      <w:r>
        <w:rPr>
          <w:rFonts w:ascii="ＭＳ 明朝" w:hAnsi="ＭＳ 明朝" w:hint="eastAsia"/>
        </w:rPr>
        <w:t>□</w:t>
      </w:r>
    </w:p>
    <w:p w:rsidR="00DF2A58" w:rsidRDefault="00DF2A58">
      <w:pPr>
        <w:pStyle w:val="a3"/>
        <w:ind w:left="252"/>
        <w:rPr>
          <w:spacing w:val="0"/>
        </w:rPr>
      </w:pPr>
    </w:p>
    <w:p w:rsidR="00DF2A58" w:rsidRDefault="00DF2A58">
      <w:pPr>
        <w:pStyle w:val="a3"/>
        <w:rPr>
          <w:spacing w:val="0"/>
        </w:rPr>
      </w:pPr>
      <w:r>
        <w:rPr>
          <w:rFonts w:ascii="ＭＳ 明朝" w:hAnsi="ＭＳ 明朝" w:hint="eastAsia"/>
        </w:rPr>
        <w:t>４　よって，原告は，被告に対し，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２２４万　　　　</w:t>
      </w:r>
      <w:r>
        <w:rPr>
          <w:rFonts w:ascii="ＭＳ 明朝" w:hAnsi="ＭＳ 明朝" w:hint="eastAsia"/>
        </w:rPr>
        <w:t xml:space="preserve">円　　</w:t>
      </w:r>
    </w:p>
    <w:p w:rsidR="00DF2A58" w:rsidRDefault="00DF2A58" w:rsidP="00102395">
      <w:pPr>
        <w:pStyle w:val="a3"/>
        <w:ind w:left="252"/>
        <w:rPr>
          <w:spacing w:val="0"/>
        </w:rPr>
      </w:pPr>
      <w:r>
        <w:rPr>
          <w:rFonts w:ascii="Wingdings" w:eastAsia="Times New Roman" w:hAnsi="Wingdings" w:cs="Times New Roman"/>
        </w:rPr>
        <w:lastRenderedPageBreak/>
        <w:t></w:t>
      </w:r>
      <w:r>
        <w:rPr>
          <w:rFonts w:ascii="ＭＳ 明朝" w:hAnsi="ＭＳ 明朝" w:hint="eastAsia"/>
        </w:rPr>
        <w:t xml:space="preserve">　及び　これに対する</w:t>
      </w:r>
      <w:r w:rsidRPr="00102395">
        <w:rPr>
          <w:rFonts w:ascii="ＭＳ 明朝" w:hAnsi="ＭＳ 明朝" w:hint="eastAsia"/>
          <w:bdr w:val="single" w:sz="4" w:space="0" w:color="auto"/>
        </w:rPr>
        <w:t>平成</w:t>
      </w:r>
      <w:r w:rsidR="00102395">
        <w:rPr>
          <w:rFonts w:ascii="ＭＳ 明朝" w:hAnsi="ＭＳ 明朝" w:hint="eastAsia"/>
        </w:rPr>
        <w:t>・令和</w:t>
      </w:r>
      <w:r w:rsidR="00D54227">
        <w:rPr>
          <w:rFonts w:ascii="ＭＳ 明朝" w:hAnsi="ＭＳ 明朝" w:hint="eastAsia"/>
          <w:b/>
          <w:bCs/>
          <w:u w:val="single" w:color="000000"/>
        </w:rPr>
        <w:t>２</w:t>
      </w:r>
      <w:r w:rsidR="00102395">
        <w:rPr>
          <w:rFonts w:ascii="ＭＳ 明朝" w:hAnsi="ＭＳ 明朝" w:hint="eastAsia"/>
          <w:b/>
          <w:bCs/>
          <w:u w:val="single" w:color="000000"/>
        </w:rPr>
        <w:t>９</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b/>
          <w:bCs/>
          <w:u w:val="single" w:color="000000"/>
        </w:rPr>
        <w:t xml:space="preserve">　１</w:t>
      </w:r>
      <w:r>
        <w:rPr>
          <w:rFonts w:ascii="ＭＳ 明朝" w:hAnsi="ＭＳ 明朝" w:hint="eastAsia"/>
        </w:rPr>
        <w:t>日（本件交通事故の日）から支払済みまで民法所定の年５分の割合による遅延損害金</w:t>
      </w:r>
    </w:p>
    <w:p w:rsidR="00DF2A58" w:rsidRDefault="00DF2A58">
      <w:pPr>
        <w:pStyle w:val="a3"/>
        <w:ind w:left="252"/>
        <w:rPr>
          <w:spacing w:val="0"/>
        </w:rPr>
      </w:pPr>
      <w:r>
        <w:rPr>
          <w:rFonts w:ascii="ＭＳ 明朝" w:hAnsi="ＭＳ 明朝" w:hint="eastAsia"/>
        </w:rPr>
        <w:t>の支払を求める。</w:t>
      </w:r>
    </w:p>
    <w:p w:rsidR="00DF2A58" w:rsidRDefault="0099781E">
      <w:pPr>
        <w:pStyle w:val="a3"/>
        <w:rPr>
          <w:spacing w:val="0"/>
        </w:rPr>
      </w:pPr>
      <w:r>
        <w:rPr>
          <w:rFonts w:ascii="ＭＳ 明朝" w:hAnsi="ＭＳ 明朝"/>
          <w:noProof/>
          <w:spacing w:val="2"/>
        </w:rPr>
        <w:pict>
          <v:shape id="_x0000_s1037" type="#_x0000_t62" style="position:absolute;left:0;text-align:left;margin-left:198pt;margin-top:24.6pt;width:281.25pt;height:86.3pt;z-index:251668480" adj="-837,488">
            <v:textbox inset="5.85pt,.7pt,5.85pt,.7pt">
              <w:txbxContent>
                <w:p w:rsidR="00CA0349" w:rsidRPr="00FD19B8" w:rsidRDefault="00CA0349" w:rsidP="00CA0349">
                  <w:pPr>
                    <w:snapToGrid w:val="0"/>
                    <w:rPr>
                      <w:sz w:val="20"/>
                      <w:szCs w:val="20"/>
                    </w:rPr>
                  </w:pPr>
                  <w:r w:rsidRPr="00FD19B8">
                    <w:rPr>
                      <w:rFonts w:hint="eastAsia"/>
                      <w:sz w:val="20"/>
                      <w:szCs w:val="20"/>
                    </w:rPr>
                    <w:t>訴状とともに提出する書類を記載します。</w:t>
                  </w:r>
                </w:p>
                <w:p w:rsidR="00CA0349" w:rsidRPr="00FD19B8" w:rsidRDefault="00CA0349" w:rsidP="00CA0349">
                  <w:pPr>
                    <w:snapToGrid w:val="0"/>
                    <w:rPr>
                      <w:sz w:val="20"/>
                      <w:szCs w:val="20"/>
                    </w:rPr>
                  </w:pPr>
                  <w:r w:rsidRPr="00FD19B8">
                    <w:rPr>
                      <w:rFonts w:hint="eastAsia"/>
                      <w:sz w:val="20"/>
                      <w:szCs w:val="20"/>
                    </w:rPr>
                    <w:t>・訴状副本（被告</w:t>
                  </w:r>
                  <w:r>
                    <w:rPr>
                      <w:rFonts w:hint="eastAsia"/>
                      <w:sz w:val="20"/>
                      <w:szCs w:val="20"/>
                    </w:rPr>
                    <w:t>送付</w:t>
                  </w:r>
                  <w:r w:rsidRPr="00FD19B8">
                    <w:rPr>
                      <w:rFonts w:hint="eastAsia"/>
                      <w:sz w:val="20"/>
                      <w:szCs w:val="20"/>
                    </w:rPr>
                    <w:t>用の訴状写し</w:t>
                  </w:r>
                  <w:r>
                    <w:rPr>
                      <w:rFonts w:hint="eastAsia"/>
                      <w:sz w:val="20"/>
                      <w:szCs w:val="20"/>
                    </w:rPr>
                    <w:t>，裁判所に提出するものと同じ認め印を押します。</w:t>
                  </w:r>
                  <w:r w:rsidRPr="00FD19B8">
                    <w:rPr>
                      <w:rFonts w:hint="eastAsia"/>
                      <w:sz w:val="20"/>
                      <w:szCs w:val="20"/>
                    </w:rPr>
                    <w:t>）</w:t>
                  </w:r>
                </w:p>
                <w:p w:rsidR="00CA0349" w:rsidRPr="00E2081E" w:rsidRDefault="00CA0349" w:rsidP="00CA0349">
                  <w:pPr>
                    <w:snapToGrid w:val="0"/>
                    <w:rPr>
                      <w:sz w:val="20"/>
                      <w:szCs w:val="20"/>
                    </w:rPr>
                  </w:pPr>
                  <w:r w:rsidRPr="00FD19B8">
                    <w:rPr>
                      <w:rFonts w:hint="eastAsia"/>
                      <w:sz w:val="20"/>
                      <w:szCs w:val="20"/>
                    </w:rPr>
                    <w:t>・資格証明書（例＝</w:t>
                  </w:r>
                  <w:r w:rsidR="007134D2">
                    <w:rPr>
                      <w:rFonts w:hint="eastAsia"/>
                      <w:sz w:val="20"/>
                      <w:szCs w:val="20"/>
                    </w:rPr>
                    <w:t>被告が法人の場合：</w:t>
                  </w:r>
                  <w:r w:rsidR="007134D2" w:rsidRPr="00E2081E">
                    <w:rPr>
                      <w:rFonts w:hint="eastAsia"/>
                      <w:sz w:val="20"/>
                      <w:szCs w:val="20"/>
                    </w:rPr>
                    <w:t>代表者事項証明書等</w:t>
                  </w:r>
                  <w:r w:rsidR="000F6E09" w:rsidRPr="00E2081E">
                    <w:rPr>
                      <w:rFonts w:hint="eastAsia"/>
                      <w:sz w:val="20"/>
                      <w:szCs w:val="20"/>
                    </w:rPr>
                    <w:t>）</w:t>
                  </w:r>
                </w:p>
                <w:p w:rsidR="00CA0349" w:rsidRPr="00FD19B8" w:rsidRDefault="00CA0349" w:rsidP="00CA0349">
                  <w:pPr>
                    <w:snapToGrid w:val="0"/>
                    <w:rPr>
                      <w:sz w:val="20"/>
                      <w:szCs w:val="20"/>
                    </w:rPr>
                  </w:pPr>
                  <w:r w:rsidRPr="00FD19B8">
                    <w:rPr>
                      <w:rFonts w:hint="eastAsia"/>
                      <w:sz w:val="20"/>
                      <w:szCs w:val="20"/>
                    </w:rPr>
                    <w:t>・書証　あなたの請求を基礎づける証拠書類</w:t>
                  </w:r>
                </w:p>
              </w:txbxContent>
            </v:textbox>
          </v:shape>
        </w:pict>
      </w:r>
      <w:r w:rsidR="00DF2A58">
        <w:rPr>
          <w:rFonts w:ascii="ＭＳ 明朝" w:hAnsi="ＭＳ 明朝" w:hint="eastAsia"/>
          <w:spacing w:val="2"/>
        </w:rPr>
        <w:t xml:space="preserve"> </w:t>
      </w:r>
      <w:r w:rsidR="00DF2A58">
        <w:rPr>
          <w:rFonts w:ascii="ＭＳ 明朝" w:hAnsi="ＭＳ 明朝" w:hint="eastAsia"/>
        </w:rPr>
        <w:t xml:space="preserve">　　　　　　　　　　　</w:t>
      </w:r>
      <w:r w:rsidR="00DF2A58">
        <w:rPr>
          <w:rFonts w:ascii="ＭＳ 明朝" w:hAnsi="ＭＳ 明朝" w:hint="eastAsia"/>
          <w:spacing w:val="2"/>
        </w:rPr>
        <w:t xml:space="preserve">      </w:t>
      </w:r>
      <w:r w:rsidR="00DF2A58" w:rsidRPr="0054061D">
        <w:rPr>
          <w:rFonts w:ascii="ＭＳ 明朝" w:hAnsi="ＭＳ 明朝" w:hint="eastAsia"/>
          <w:spacing w:val="216"/>
          <w:fitText w:val="2260" w:id="616748555"/>
        </w:rPr>
        <w:t>添付書</w:t>
      </w:r>
      <w:r w:rsidR="00DF2A58" w:rsidRPr="0054061D">
        <w:rPr>
          <w:rFonts w:ascii="ＭＳ 明朝" w:hAnsi="ＭＳ 明朝" w:hint="eastAsia"/>
          <w:spacing w:val="2"/>
          <w:fitText w:val="2260" w:id="616748555"/>
        </w:rPr>
        <w:t>類</w:t>
      </w:r>
    </w:p>
    <w:p w:rsidR="00DF2A58" w:rsidRDefault="00DF2A58">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　訴状副本　</w:t>
      </w:r>
      <w:r>
        <w:rPr>
          <w:rFonts w:ascii="ＭＳ 明朝" w:hAnsi="ＭＳ 明朝" w:hint="eastAsia"/>
          <w:b/>
          <w:bCs/>
          <w:u w:val="single" w:color="000000"/>
        </w:rPr>
        <w:t xml:space="preserve">　１</w:t>
      </w:r>
      <w:r>
        <w:rPr>
          <w:rFonts w:ascii="ＭＳ 明朝" w:hAnsi="ＭＳ 明朝" w:hint="eastAsia"/>
        </w:rPr>
        <w:t>通</w:t>
      </w:r>
      <w:r w:rsidR="00CA0349">
        <w:rPr>
          <w:rFonts w:ascii="ＭＳ 明朝" w:hAnsi="ＭＳ 明朝" w:hint="eastAsia"/>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通</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号証（交通事故証明書）　写し　</w:t>
      </w:r>
      <w:r>
        <w:rPr>
          <w:rFonts w:ascii="ＭＳ 明朝" w:hAnsi="ＭＳ 明朝" w:hint="eastAsia"/>
          <w:b/>
          <w:bCs/>
          <w:u w:val="single" w:color="000000"/>
        </w:rPr>
        <w:t xml:space="preserve">　２</w:t>
      </w:r>
      <w:r>
        <w:rPr>
          <w:rFonts w:ascii="ＭＳ 明朝" w:hAnsi="ＭＳ 明朝" w:hint="eastAsia"/>
          <w:b/>
          <w:bCs/>
        </w:rPr>
        <w:t>通</w:t>
      </w:r>
      <w:r>
        <w:rPr>
          <w:rFonts w:ascii="ＭＳ 明朝" w:hAnsi="ＭＳ 明朝" w:hint="eastAsia"/>
          <w:b/>
          <w:bCs/>
          <w:spacing w:val="2"/>
        </w:rPr>
        <w:t xml:space="preserve"> </w:t>
      </w:r>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２</w:t>
      </w:r>
      <w:r>
        <w:rPr>
          <w:rFonts w:ascii="ＭＳ 明朝" w:hAnsi="ＭＳ 明朝" w:hint="eastAsia"/>
        </w:rPr>
        <w:t>号証（診断書）</w:t>
      </w:r>
      <w:r>
        <w:rPr>
          <w:rFonts w:ascii="ＭＳ 明朝" w:hAnsi="ＭＳ 明朝" w:hint="eastAsia"/>
          <w:b/>
          <w:bCs/>
        </w:rPr>
        <w:t xml:space="preserve">　写し　</w:t>
      </w:r>
      <w:r>
        <w:rPr>
          <w:rFonts w:ascii="ＭＳ 明朝" w:hAnsi="ＭＳ 明朝" w:hint="eastAsia"/>
          <w:b/>
          <w:bCs/>
          <w:u w:val="single" w:color="000000"/>
        </w:rPr>
        <w:t xml:space="preserve">　２</w:t>
      </w:r>
      <w:r>
        <w:rPr>
          <w:rFonts w:ascii="ＭＳ 明朝" w:hAnsi="ＭＳ 明朝" w:hint="eastAsia"/>
          <w:b/>
          <w:bCs/>
        </w:rPr>
        <w:t>通</w:t>
      </w:r>
      <w:r>
        <w:rPr>
          <w:rFonts w:ascii="ＭＳ 明朝" w:hAnsi="ＭＳ 明朝" w:hint="eastAsia"/>
          <w:spacing w:val="2"/>
        </w:rPr>
        <w:t xml:space="preserve"> </w:t>
      </w:r>
      <w:bookmarkStart w:id="0" w:name="_GoBack"/>
      <w:bookmarkEnd w:id="0"/>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３</w:t>
      </w:r>
      <w:r>
        <w:rPr>
          <w:rFonts w:ascii="ＭＳ 明朝" w:hAnsi="ＭＳ 明朝" w:hint="eastAsia"/>
        </w:rPr>
        <w:t>号証</w:t>
      </w:r>
      <w:r>
        <w:rPr>
          <w:rFonts w:ascii="ＭＳ 明朝" w:hAnsi="ＭＳ 明朝" w:hint="eastAsia"/>
          <w:b/>
          <w:bCs/>
        </w:rPr>
        <w:t>（領収書）　写し</w:t>
      </w:r>
      <w:r>
        <w:rPr>
          <w:rFonts w:ascii="ＭＳ 明朝" w:hAnsi="ＭＳ 明朝" w:hint="eastAsia"/>
        </w:rPr>
        <w:t xml:space="preserve">　</w:t>
      </w:r>
      <w:r w:rsidRPr="0099781E">
        <w:rPr>
          <w:rFonts w:ascii="ＭＳ 明朝" w:hAnsi="ＭＳ 明朝" w:hint="eastAsia"/>
          <w:u w:val="single"/>
        </w:rPr>
        <w:t xml:space="preserve">　</w:t>
      </w:r>
      <w:r w:rsidRPr="0099781E">
        <w:rPr>
          <w:rFonts w:ascii="ＭＳ 明朝" w:hAnsi="ＭＳ 明朝" w:hint="eastAsia"/>
          <w:b/>
          <w:bCs/>
          <w:u w:val="single"/>
        </w:rPr>
        <w:t>２</w:t>
      </w:r>
      <w:r>
        <w:rPr>
          <w:rFonts w:ascii="ＭＳ 明朝" w:hAnsi="ＭＳ 明朝" w:hint="eastAsia"/>
          <w:b/>
          <w:bCs/>
        </w:rPr>
        <w:t>通</w:t>
      </w:r>
      <w:r>
        <w:rPr>
          <w:rFonts w:ascii="ＭＳ 明朝" w:hAnsi="ＭＳ 明朝" w:hint="eastAsia"/>
          <w:spacing w:val="2"/>
        </w:rPr>
        <w:t xml:space="preserve"> </w:t>
      </w:r>
    </w:p>
    <w:p w:rsidR="00DF2A58" w:rsidRDefault="00DF2A58">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DF2A58" w:rsidRDefault="0099781E">
      <w:pPr>
        <w:pStyle w:val="a3"/>
        <w:rPr>
          <w:spacing w:val="0"/>
        </w:rPr>
      </w:pPr>
      <w:r>
        <w:rPr>
          <w:noProof/>
          <w:spacing w:val="0"/>
        </w:rPr>
        <w:pict>
          <v:shape id="_x0000_s1038" type="#_x0000_t62" style="position:absolute;left:0;text-align:left;margin-left:70.95pt;margin-top:24.25pt;width:399pt;height:49.5pt;z-index:251669504" adj="2366,-22516">
            <v:textbox inset="5.85pt,.7pt,5.85pt,.7pt">
              <w:txbxContent>
                <w:p w:rsidR="000F6E09" w:rsidRDefault="000F6E09" w:rsidP="000F6E09">
                  <w:pPr>
                    <w:snapToGrid w:val="0"/>
                  </w:pPr>
                  <w:r>
                    <w:rPr>
                      <w:rFonts w:hint="eastAsia"/>
                    </w:rPr>
                    <w:t>書証は，被告用のコピーと合わせ，２通提出します。原本は手元に保管し，裁判が開かれる日に持参してください。原告が提出する書証には，甲第１号証，甲第２号証・・・などと，「甲」を付して提出します。</w:t>
                  </w:r>
                </w:p>
              </w:txbxContent>
            </v:textbox>
          </v:shape>
        </w:pict>
      </w:r>
      <w:r w:rsidR="000F6E09">
        <w:rPr>
          <w:rFonts w:hint="eastAsia"/>
          <w:spacing w:val="0"/>
        </w:rPr>
        <w:t xml:space="preserve">　　　　　　　　　　　</w:t>
      </w:r>
    </w:p>
    <w:p w:rsidR="00DF2A58" w:rsidRDefault="00DF2A58">
      <w:pPr>
        <w:pStyle w:val="a3"/>
        <w:rPr>
          <w:spacing w:val="0"/>
        </w:rPr>
      </w:pPr>
    </w:p>
    <w:p w:rsidR="000F6E09" w:rsidRDefault="000F6E09">
      <w:pPr>
        <w:pStyle w:val="a3"/>
        <w:rPr>
          <w:spacing w:val="0"/>
        </w:rPr>
      </w:pPr>
    </w:p>
    <w:p w:rsidR="000F6E09" w:rsidRDefault="000F6E09">
      <w:pPr>
        <w:pStyle w:val="a3"/>
        <w:rPr>
          <w:spacing w:val="0"/>
        </w:rPr>
      </w:pPr>
    </w:p>
    <w:p w:rsidR="000F6E09" w:rsidRDefault="000F6E09">
      <w:pPr>
        <w:pStyle w:val="a3"/>
        <w:rPr>
          <w:spacing w:val="0"/>
        </w:rPr>
      </w:pPr>
      <w:r>
        <w:rPr>
          <w:rFonts w:hint="eastAsia"/>
          <w:spacing w:val="0"/>
        </w:rPr>
        <w:t xml:space="preserve">　（注）　訴状の提出方法等</w:t>
      </w:r>
    </w:p>
    <w:p w:rsidR="000F6E09" w:rsidRPr="00673EC5" w:rsidRDefault="000F6E09" w:rsidP="00892D88">
      <w:pPr>
        <w:pStyle w:val="a3"/>
        <w:ind w:left="1200" w:hangingChars="500" w:hanging="1200"/>
        <w:rPr>
          <w:spacing w:val="0"/>
        </w:rPr>
      </w:pPr>
      <w:r>
        <w:rPr>
          <w:rFonts w:hint="eastAsia"/>
          <w:spacing w:val="0"/>
        </w:rPr>
        <w:t xml:space="preserve">　　　　○　訴状・書証は，原則として〔被告の数＋１〕通（１通は裁判所用）を用意し，訴状のすべて</w:t>
      </w:r>
      <w:r w:rsidR="007134D2" w:rsidRPr="00E2081E">
        <w:rPr>
          <w:rFonts w:hint="eastAsia"/>
          <w:spacing w:val="0"/>
        </w:rPr>
        <w:t>のページ</w:t>
      </w:r>
      <w:r w:rsidR="00D229B1" w:rsidRPr="00673EC5">
        <w:rPr>
          <w:rFonts w:hint="eastAsia"/>
          <w:spacing w:val="0"/>
        </w:rPr>
        <w:t>の上部余白に</w:t>
      </w:r>
      <w:r w:rsidRPr="00673EC5">
        <w:rPr>
          <w:rFonts w:hint="eastAsia"/>
          <w:spacing w:val="0"/>
        </w:rPr>
        <w:t>，</w:t>
      </w:r>
      <w:r w:rsidR="00D229B1" w:rsidRPr="00673EC5">
        <w:rPr>
          <w:rFonts w:hint="eastAsia"/>
          <w:spacing w:val="0"/>
        </w:rPr>
        <w:t>上記</w:t>
      </w:r>
      <w:r w:rsidRPr="00673EC5">
        <w:rPr>
          <w:rFonts w:hint="eastAsia"/>
          <w:spacing w:val="0"/>
        </w:rPr>
        <w:t>「</w:t>
      </w:r>
      <w:r w:rsidR="00D229B1" w:rsidRPr="00673EC5">
        <w:rPr>
          <w:rFonts w:hint="eastAsia"/>
          <w:spacing w:val="0"/>
        </w:rPr>
        <w:t xml:space="preserve">１　</w:t>
      </w:r>
      <w:r w:rsidRPr="00673EC5">
        <w:rPr>
          <w:rFonts w:hint="eastAsia"/>
          <w:spacing w:val="0"/>
        </w:rPr>
        <w:t>原告の表示」</w:t>
      </w:r>
      <w:r w:rsidR="00892D88" w:rsidRPr="00673EC5">
        <w:rPr>
          <w:rFonts w:hint="eastAsia"/>
          <w:spacing w:val="0"/>
        </w:rPr>
        <w:t>で</w:t>
      </w:r>
      <w:r w:rsidR="00D229B1" w:rsidRPr="00673EC5">
        <w:rPr>
          <w:rFonts w:hint="eastAsia"/>
          <w:spacing w:val="0"/>
        </w:rPr>
        <w:t>押印した認め印（法人等の場合は，代表者印）</w:t>
      </w:r>
      <w:r w:rsidR="00892D88" w:rsidRPr="00673EC5">
        <w:rPr>
          <w:rFonts w:hint="eastAsia"/>
          <w:spacing w:val="0"/>
        </w:rPr>
        <w:t>を</w:t>
      </w:r>
      <w:r w:rsidR="00D229B1" w:rsidRPr="00673EC5">
        <w:rPr>
          <w:rFonts w:hint="eastAsia"/>
          <w:spacing w:val="0"/>
        </w:rPr>
        <w:t>捨印として</w:t>
      </w:r>
      <w:r w:rsidR="00892D88" w:rsidRPr="00673EC5">
        <w:rPr>
          <w:rFonts w:hint="eastAsia"/>
          <w:spacing w:val="0"/>
        </w:rPr>
        <w:t>押します。</w:t>
      </w:r>
    </w:p>
    <w:p w:rsidR="00892D88" w:rsidRDefault="00892D88" w:rsidP="00892D88">
      <w:pPr>
        <w:pStyle w:val="a3"/>
        <w:ind w:left="1200" w:hangingChars="500" w:hanging="1200"/>
        <w:rPr>
          <w:spacing w:val="0"/>
        </w:rPr>
      </w:pPr>
      <w:r w:rsidRPr="00673EC5">
        <w:rPr>
          <w:rFonts w:hint="eastAsia"/>
          <w:spacing w:val="0"/>
        </w:rPr>
        <w:t xml:space="preserve">　　　　○　裁判所に提出する訴状には，訴え提起の手数料として，収入印</w:t>
      </w:r>
      <w:r>
        <w:rPr>
          <w:rFonts w:hint="eastAsia"/>
          <w:spacing w:val="0"/>
        </w:rPr>
        <w:t>紙を１ページ目の上部欄外に貼ります。手数料の額はあなたの請求する金額により決まりますが，裁判所で消印しますので，割り印などはしないでください。</w:t>
      </w:r>
    </w:p>
    <w:p w:rsidR="00892D88" w:rsidRPr="00892D88" w:rsidRDefault="00B9783D" w:rsidP="00892D88">
      <w:pPr>
        <w:pStyle w:val="a3"/>
        <w:ind w:left="1200" w:hangingChars="500" w:hanging="1200"/>
        <w:rPr>
          <w:spacing w:val="0"/>
        </w:rPr>
      </w:pPr>
      <w:r>
        <w:rPr>
          <w:rFonts w:hint="eastAsia"/>
          <w:spacing w:val="0"/>
        </w:rPr>
        <w:t xml:space="preserve">　　　　○　その</w:t>
      </w:r>
      <w:r w:rsidR="00F119AC">
        <w:rPr>
          <w:rFonts w:hint="eastAsia"/>
          <w:spacing w:val="0"/>
        </w:rPr>
        <w:t>他</w:t>
      </w:r>
      <w:r>
        <w:rPr>
          <w:rFonts w:hint="eastAsia"/>
          <w:spacing w:val="0"/>
        </w:rPr>
        <w:t>，</w:t>
      </w:r>
      <w:r w:rsidR="001C7512">
        <w:rPr>
          <w:rFonts w:hint="eastAsia"/>
          <w:spacing w:val="0"/>
        </w:rPr>
        <w:t>御</w:t>
      </w:r>
      <w:r w:rsidR="00296311">
        <w:rPr>
          <w:rFonts w:hint="eastAsia"/>
          <w:spacing w:val="0"/>
        </w:rPr>
        <w:t>不明な点は</w:t>
      </w:r>
      <w:r w:rsidR="00F119AC">
        <w:rPr>
          <w:rFonts w:hint="eastAsia"/>
          <w:spacing w:val="0"/>
        </w:rPr>
        <w:t>，遠慮なく</w:t>
      </w:r>
      <w:r>
        <w:rPr>
          <w:rFonts w:hint="eastAsia"/>
          <w:spacing w:val="0"/>
        </w:rPr>
        <w:t>訴状を提出する裁判所にお尋ねください</w:t>
      </w:r>
      <w:r w:rsidR="00892D88">
        <w:rPr>
          <w:rFonts w:hint="eastAsia"/>
          <w:spacing w:val="0"/>
        </w:rPr>
        <w:t>。</w:t>
      </w:r>
    </w:p>
    <w:sectPr w:rsidR="00892D88" w:rsidRPr="00892D88" w:rsidSect="00DF2A58">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79" w:rsidRDefault="00586779" w:rsidP="00DF2A58">
      <w:r>
        <w:separator/>
      </w:r>
    </w:p>
  </w:endnote>
  <w:endnote w:type="continuationSeparator" w:id="0">
    <w:p w:rsidR="00586779" w:rsidRDefault="00586779" w:rsidP="00D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4"/>
      <w:docPartObj>
        <w:docPartGallery w:val="Page Numbers (Bottom of Page)"/>
        <w:docPartUnique/>
      </w:docPartObj>
    </w:sdtPr>
    <w:sdtEndPr/>
    <w:sdtContent>
      <w:p w:rsidR="00BF041E" w:rsidRDefault="00102395">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99781E">
          <w:rPr>
            <w:noProof/>
            <w:lang w:val="ja-JP"/>
          </w:rPr>
          <w:t>1</w:t>
        </w:r>
        <w:r>
          <w:rPr>
            <w:noProof/>
            <w:lang w:val="ja-JP"/>
          </w:rPr>
          <w:fldChar w:fldCharType="end"/>
        </w:r>
      </w:p>
    </w:sdtContent>
  </w:sdt>
  <w:p w:rsidR="00BF041E" w:rsidRDefault="00BF04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79" w:rsidRDefault="00586779" w:rsidP="00DF2A58">
      <w:r>
        <w:separator/>
      </w:r>
    </w:p>
  </w:footnote>
  <w:footnote w:type="continuationSeparator" w:id="0">
    <w:p w:rsidR="00586779" w:rsidRDefault="00586779" w:rsidP="00DF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58" w:rsidRDefault="00DF2A58">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A58"/>
    <w:rsid w:val="000D7A8C"/>
    <w:rsid w:val="000F6E09"/>
    <w:rsid w:val="000F7ABE"/>
    <w:rsid w:val="00102395"/>
    <w:rsid w:val="00104AB8"/>
    <w:rsid w:val="00140EAA"/>
    <w:rsid w:val="00153B63"/>
    <w:rsid w:val="00181DA2"/>
    <w:rsid w:val="001B25D2"/>
    <w:rsid w:val="001C7512"/>
    <w:rsid w:val="001F0F10"/>
    <w:rsid w:val="0022725E"/>
    <w:rsid w:val="00247CE8"/>
    <w:rsid w:val="00264019"/>
    <w:rsid w:val="002953D9"/>
    <w:rsid w:val="00296311"/>
    <w:rsid w:val="002D45BD"/>
    <w:rsid w:val="003022C2"/>
    <w:rsid w:val="003675C0"/>
    <w:rsid w:val="00375C07"/>
    <w:rsid w:val="00392613"/>
    <w:rsid w:val="003C3560"/>
    <w:rsid w:val="003C7E55"/>
    <w:rsid w:val="003E6E17"/>
    <w:rsid w:val="00420069"/>
    <w:rsid w:val="00464F2B"/>
    <w:rsid w:val="00467B87"/>
    <w:rsid w:val="00472E63"/>
    <w:rsid w:val="00527699"/>
    <w:rsid w:val="0054061D"/>
    <w:rsid w:val="005412FD"/>
    <w:rsid w:val="00586779"/>
    <w:rsid w:val="00623316"/>
    <w:rsid w:val="006359FD"/>
    <w:rsid w:val="00673EC5"/>
    <w:rsid w:val="006B22AD"/>
    <w:rsid w:val="006F1525"/>
    <w:rsid w:val="007041F5"/>
    <w:rsid w:val="007134D2"/>
    <w:rsid w:val="00791B1E"/>
    <w:rsid w:val="00825E73"/>
    <w:rsid w:val="0082601C"/>
    <w:rsid w:val="00892D88"/>
    <w:rsid w:val="008A135E"/>
    <w:rsid w:val="008A4C86"/>
    <w:rsid w:val="00982614"/>
    <w:rsid w:val="009961E4"/>
    <w:rsid w:val="00996C0D"/>
    <w:rsid w:val="0099781E"/>
    <w:rsid w:val="009A2EF1"/>
    <w:rsid w:val="009A5E53"/>
    <w:rsid w:val="009D3C55"/>
    <w:rsid w:val="00A7780B"/>
    <w:rsid w:val="00AE1411"/>
    <w:rsid w:val="00B0413D"/>
    <w:rsid w:val="00B117A2"/>
    <w:rsid w:val="00B46AAC"/>
    <w:rsid w:val="00B57677"/>
    <w:rsid w:val="00B62ADC"/>
    <w:rsid w:val="00B77658"/>
    <w:rsid w:val="00B9783D"/>
    <w:rsid w:val="00BF041E"/>
    <w:rsid w:val="00C20E77"/>
    <w:rsid w:val="00C2460B"/>
    <w:rsid w:val="00C52C19"/>
    <w:rsid w:val="00C7139A"/>
    <w:rsid w:val="00C71BB8"/>
    <w:rsid w:val="00C75EBD"/>
    <w:rsid w:val="00CA0349"/>
    <w:rsid w:val="00CF5D2E"/>
    <w:rsid w:val="00D069EE"/>
    <w:rsid w:val="00D229B1"/>
    <w:rsid w:val="00D54227"/>
    <w:rsid w:val="00DF2A58"/>
    <w:rsid w:val="00E17EDA"/>
    <w:rsid w:val="00E2081E"/>
    <w:rsid w:val="00E33B4A"/>
    <w:rsid w:val="00E57454"/>
    <w:rsid w:val="00EB39A9"/>
    <w:rsid w:val="00F06DA0"/>
    <w:rsid w:val="00F119AC"/>
    <w:rsid w:val="00F533A6"/>
    <w:rsid w:val="00F65A27"/>
    <w:rsid w:val="00FA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6"/>
        <o:r id="V:Rule9" type="callout" idref="#_x0000_s1037"/>
        <o:r id="V:Rule10" type="callout" idref="#_x0000_s1038"/>
      </o:rules>
    </o:shapelayout>
  </w:shapeDefaults>
  <w:decimalSymbol w:val="."/>
  <w:listSeparator w:val=","/>
  <w15:docId w15:val="{03CF000C-2903-4802-AD8A-ED575841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D2E"/>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BF041E"/>
    <w:pPr>
      <w:tabs>
        <w:tab w:val="center" w:pos="4252"/>
        <w:tab w:val="right" w:pos="8504"/>
      </w:tabs>
      <w:snapToGrid w:val="0"/>
    </w:pPr>
  </w:style>
  <w:style w:type="character" w:customStyle="1" w:styleId="a5">
    <w:name w:val="ヘッダー (文字)"/>
    <w:basedOn w:val="a0"/>
    <w:link w:val="a4"/>
    <w:uiPriority w:val="99"/>
    <w:semiHidden/>
    <w:rsid w:val="00BF041E"/>
  </w:style>
  <w:style w:type="paragraph" w:styleId="a6">
    <w:name w:val="footer"/>
    <w:basedOn w:val="a"/>
    <w:link w:val="a7"/>
    <w:uiPriority w:val="99"/>
    <w:unhideWhenUsed/>
    <w:rsid w:val="00BF041E"/>
    <w:pPr>
      <w:tabs>
        <w:tab w:val="center" w:pos="4252"/>
        <w:tab w:val="right" w:pos="8504"/>
      </w:tabs>
      <w:snapToGrid w:val="0"/>
    </w:pPr>
  </w:style>
  <w:style w:type="character" w:customStyle="1" w:styleId="a7">
    <w:name w:val="フッター (文字)"/>
    <w:basedOn w:val="a0"/>
    <w:link w:val="a6"/>
    <w:uiPriority w:val="99"/>
    <w:rsid w:val="00BF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50451-9FDB-4445-9B20-7497706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5</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5</cp:revision>
  <cp:lastPrinted>2014-06-23T03:39:00Z</cp:lastPrinted>
  <dcterms:created xsi:type="dcterms:W3CDTF">2019-04-04T06:40:00Z</dcterms:created>
  <dcterms:modified xsi:type="dcterms:W3CDTF">2019-04-11T01:37:00Z</dcterms:modified>
</cp:coreProperties>
</file>