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6" w:rsidRPr="0028558E" w:rsidRDefault="00FA5886">
      <w:pPr>
        <w:adjustRightInd/>
        <w:spacing w:line="284" w:lineRule="exact"/>
        <w:rPr>
          <w:rFonts w:asciiTheme="majorEastAsia" w:eastAsiaTheme="majorEastAsia" w:hAnsiTheme="majorEastAsia" w:cs="Times New Roman"/>
          <w:b/>
          <w:spacing w:val="2"/>
        </w:rPr>
      </w:pPr>
      <w:bookmarkStart w:id="0" w:name="_GoBack"/>
      <w:bookmarkEnd w:id="0"/>
      <w:r w:rsidRPr="0028558E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t xml:space="preserve">建物明渡・賃料　　　　　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ascii="ＭＳ 明朝" w:eastAsia="ｺﾞｼｯｸ" w:cs="ｺﾞｼｯｸ" w:hint="eastAsia"/>
          <w:b/>
          <w:bCs/>
          <w:sz w:val="24"/>
          <w:szCs w:val="24"/>
        </w:rPr>
        <w:t xml:space="preserve">　　　</w:t>
      </w:r>
      <w:r w:rsidR="00D10E64">
        <w:rPr>
          <w:rFonts w:ascii="ＭＳ 明朝" w:eastAsia="ｺﾞｼｯｸ" w:cs="ｺﾞｼｯｸ" w:hint="eastAsia"/>
          <w:b/>
          <w:bCs/>
          <w:sz w:val="24"/>
          <w:szCs w:val="24"/>
        </w:rPr>
        <w:t xml:space="preserve">　</w:t>
      </w:r>
      <w:r>
        <w:rPr>
          <w:rFonts w:ascii="ＭＳ 明朝" w:eastAsia="ｺﾞｼｯｸ" w:cs="ｺﾞｼｯｸ" w:hint="eastAsia"/>
          <w:b/>
          <w:bCs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（注）</w:t>
      </w:r>
      <w:r w:rsidR="00D10E64" w:rsidRPr="006C1DD1">
        <w:rPr>
          <w:rFonts w:hint="eastAsia"/>
          <w:sz w:val="24"/>
          <w:szCs w:val="24"/>
        </w:rPr>
        <w:t>□欄は，該当事項にレ点を付すか，又は，■に反転させる。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ascii="ＭＳ 明朝" w:eastAsia="ｺﾞｼｯｸ" w:cs="ｺﾞｼｯｸ" w:hint="eastAsia"/>
          <w:sz w:val="24"/>
          <w:szCs w:val="24"/>
        </w:rPr>
        <w:t xml:space="preserve">　　　　　　　　　　</w:t>
      </w:r>
    </w:p>
    <w:p w:rsidR="00FA5886" w:rsidRPr="0028558E" w:rsidRDefault="00FA5886">
      <w:pPr>
        <w:adjustRightInd/>
        <w:spacing w:line="284" w:lineRule="exact"/>
        <w:ind w:left="424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="ＭＳ 明朝" w:eastAsia="ｺﾞｼｯｸ" w:cs="ｺﾞｼｯｸ" w:hint="eastAsia"/>
          <w:sz w:val="24"/>
          <w:szCs w:val="24"/>
        </w:rPr>
        <w:t xml:space="preserve">　　　　　　　　　</w:t>
      </w:r>
      <w:r w:rsidRPr="0028558E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28558E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28558E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請求の趣旨</w:instrText>
      </w:r>
      <w:r w:rsidRPr="0028558E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28558E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</w:instrText>
      </w:r>
      <w:r w:rsidRPr="0028558E">
        <w:rPr>
          <w:rFonts w:asciiTheme="majorEastAsia" w:eastAsiaTheme="majorEastAsia" w:hAnsiTheme="majorEastAsia" w:cs="Times New Roman"/>
          <w:b/>
          <w:color w:val="auto"/>
        </w:rPr>
        <w:instrText xml:space="preserve"> )</w:instrText>
      </w:r>
      <w:r w:rsidRPr="0028558E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FA5886" w:rsidRDefault="00FA5886">
      <w:pPr>
        <w:adjustRightInd/>
        <w:spacing w:line="284" w:lineRule="exact"/>
        <w:ind w:left="424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284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</w:t>
      </w:r>
      <w:r w:rsidR="00222D46">
        <w:rPr>
          <w:rFonts w:ascii="ＭＳ 明朝" w:hAnsi="ＭＳ 明朝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被告　　　　　　　は，原告に対し，別紙物件目録記載の建物を明け渡せ。</w:t>
      </w:r>
    </w:p>
    <w:p w:rsidR="00FA5886" w:rsidRDefault="00FA5886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A04F0D" w:rsidRPr="00D20925">
        <w:rPr>
          <w:rFonts w:ascii="ＭＳ 明朝" w:hAnsi="ＭＳ 明朝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□被告は　□被告らは連帯して，原告に対して，次の金員を支払え。</w:t>
      </w:r>
    </w:p>
    <w:p w:rsidR="00FA5886" w:rsidRDefault="00FA5886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ア　金　　　　　　　　円</w:t>
      </w:r>
    </w:p>
    <w:p w:rsidR="00FA5886" w:rsidRDefault="00FA5886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イ　□</w:t>
      </w:r>
      <w:r w:rsidR="002F0A8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FA5886" w:rsidRDefault="00FA5886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□訴状送達の日の翌日　　　</w:t>
      </w:r>
    </w:p>
    <w:p w:rsidR="00FA5886" w:rsidRDefault="00FA5886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から明渡済みまで１か月金　　　　　　　円の割合による金員</w:t>
      </w:r>
    </w:p>
    <w:p w:rsidR="00FA5886" w:rsidRDefault="00FA5886">
      <w:pPr>
        <w:adjustRightInd/>
        <w:spacing w:line="284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訴訟費用は，被告　の負担とする。</w:t>
      </w:r>
    </w:p>
    <w:p w:rsidR="00FA5886" w:rsidRDefault="00FA5886">
      <w:pPr>
        <w:adjustRightInd/>
        <w:spacing w:line="284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この判決は，仮に執行することができる。</w:t>
      </w:r>
    </w:p>
    <w:p w:rsidR="00FA5886" w:rsidRDefault="00FA5886">
      <w:pPr>
        <w:adjustRightInd/>
        <w:spacing w:line="284" w:lineRule="exact"/>
        <w:ind w:left="212"/>
        <w:rPr>
          <w:rFonts w:ascii="ＭＳ 明朝" w:cs="Times New Roman"/>
          <w:spacing w:val="2"/>
        </w:rPr>
      </w:pPr>
    </w:p>
    <w:p w:rsidR="00FA5886" w:rsidRPr="0028558E" w:rsidRDefault="00FA5886">
      <w:pPr>
        <w:adjustRightInd/>
        <w:spacing w:line="284" w:lineRule="exact"/>
        <w:ind w:left="212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28558E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28558E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28558E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紛争の要点（請求の原因）</w:instrText>
      </w:r>
      <w:r w:rsidRPr="0028558E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28558E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28558E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28558E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FA5886" w:rsidRDefault="00FA5886">
      <w:pPr>
        <w:adjustRightInd/>
        <w:spacing w:line="284" w:lineRule="exact"/>
        <w:ind w:left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FA5886" w:rsidRDefault="00FA5886">
      <w:pPr>
        <w:adjustRightInd/>
        <w:spacing w:line="284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賃貸借契約の内容</w:t>
      </w:r>
    </w:p>
    <w:p w:rsidR="00FA5886" w:rsidRDefault="00FA5886">
      <w:pPr>
        <w:adjustRightInd/>
        <w:spacing w:line="284" w:lineRule="exact"/>
        <w:ind w:left="212" w:hanging="21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原告は，□被告　□訴外　　　　　　　　　との間で，別紙物件目録記載の建物について，次のとおり賃貸借契約を締結し，引渡した。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222D46">
        <w:rPr>
          <w:rFonts w:ascii="ＭＳ 明朝" w:hAnsi="ＭＳ 明朝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契約日　</w:t>
      </w:r>
      <w:r w:rsidR="002F0A8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A04F0D" w:rsidRPr="00D20925">
        <w:rPr>
          <w:rFonts w:ascii="ＭＳ 明朝" w:hAnsi="ＭＳ 明朝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賃貸期間　□　　年　　　　□　定めなし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A721DB" w:rsidRPr="00D20925">
        <w:rPr>
          <w:rFonts w:ascii="ＭＳ 明朝" w:hAnsi="ＭＳ 明朝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賃料　１か月金　　　　　　円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（</w:t>
      </w:r>
      <w:r w:rsidR="002F0A8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年　月　日から１か月金　　　　　　円に改定）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□管理費等　月額金　　　　　　　　　円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内訳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　　　　　円</w:t>
      </w:r>
    </w:p>
    <w:p w:rsidR="00FA5886" w:rsidRDefault="00FA5886">
      <w:pPr>
        <w:adjustRightInd/>
        <w:spacing w:line="284" w:lineRule="exact"/>
        <w:ind w:left="6572" w:hanging="657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円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D835B0" w:rsidRPr="00D20925">
        <w:rPr>
          <w:rFonts w:ascii="ＭＳ 明朝" w:hAnsi="ＭＳ 明朝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特約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F957E4" w:rsidRPr="00D20925">
        <w:rPr>
          <w:rFonts w:ascii="ＭＳ 明朝" w:hAnsi="ＭＳ 明朝"/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　□被告　　　　　　　　は上記契約を書面によって連帯保証した。</w:t>
      </w:r>
    </w:p>
    <w:p w:rsidR="00FA5886" w:rsidRDefault="00FA5886">
      <w:pPr>
        <w:adjustRightInd/>
        <w:spacing w:line="284" w:lineRule="exact"/>
        <w:ind w:left="3180" w:hanging="318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未払賃料等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合計金　　　　　　　　　円</w:t>
      </w:r>
      <w:r>
        <w:rPr>
          <w:rFonts w:cs="Times New Roman"/>
          <w:sz w:val="24"/>
          <w:szCs w:val="24"/>
        </w:rPr>
        <w:t xml:space="preserve">                        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（</w:t>
      </w:r>
      <w:r w:rsidR="002F0A8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日から</w:t>
      </w:r>
      <w:r w:rsidR="002F0A8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日まで）</w:t>
      </w:r>
    </w:p>
    <w:p w:rsidR="00FA5886" w:rsidRDefault="00FA5886">
      <w:pPr>
        <w:adjustRightInd/>
        <w:spacing w:line="284" w:lineRule="exact"/>
        <w:ind w:left="3180" w:hanging="318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３　催告　□あり（未払賃料等の支払を請求した日　</w:t>
      </w:r>
      <w:r w:rsidR="002F0A8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日）</w:t>
      </w:r>
    </w:p>
    <w:p w:rsidR="00FA5886" w:rsidRDefault="00FA5886">
      <w:pPr>
        <w:adjustRightInd/>
        <w:spacing w:line="284" w:lineRule="exact"/>
        <w:ind w:left="3180" w:hanging="318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□なし</w:t>
      </w:r>
      <w:r>
        <w:rPr>
          <w:rFonts w:cs="Times New Roman"/>
          <w:sz w:val="24"/>
          <w:szCs w:val="24"/>
        </w:rPr>
        <w:t xml:space="preserve">                            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４　契約の解除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□</w:t>
      </w:r>
      <w:r w:rsidR="002F0A8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  <w:r>
        <w:rPr>
          <w:rFonts w:cs="Times New Roman"/>
          <w:sz w:val="24"/>
          <w:szCs w:val="24"/>
        </w:rPr>
        <w:t xml:space="preserve">                  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□本訴状をもって契約を解除する。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５　その他の事情</w:t>
      </w:r>
      <w:r>
        <w:rPr>
          <w:rFonts w:cs="Times New Roman"/>
          <w:sz w:val="24"/>
          <w:szCs w:val="24"/>
        </w:rPr>
        <w:t xml:space="preserve">                                              </w:t>
      </w: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284" w:lineRule="exact"/>
        <w:rPr>
          <w:rFonts w:ascii="ＭＳ 明朝" w:cs="Times New Roman"/>
          <w:spacing w:val="2"/>
        </w:rPr>
      </w:pPr>
    </w:p>
    <w:p w:rsidR="00D10E64" w:rsidRDefault="00FA5886" w:rsidP="00D10E64">
      <w:pPr>
        <w:adjustRightInd/>
        <w:spacing w:line="284" w:lineRule="exact"/>
        <w:ind w:left="212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28558E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28558E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28558E">
        <w:rPr>
          <w:rFonts w:asciiTheme="majorEastAsia" w:eastAsiaTheme="majorEastAsia" w:hAnsiTheme="majorEastAsia" w:cs="ｺﾞｼｯｸ" w:hint="eastAsia"/>
          <w:b/>
          <w:bCs/>
          <w:sz w:val="24"/>
          <w:szCs w:val="24"/>
        </w:rPr>
        <w:instrText>添付書類</w:instrText>
      </w:r>
      <w:r w:rsidRPr="0028558E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28558E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28558E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28558E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  <w:r w:rsidRPr="0028558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FA5886" w:rsidRPr="00D10E64" w:rsidRDefault="00AD59E9" w:rsidP="00D10E64">
      <w:pPr>
        <w:adjustRightInd/>
        <w:spacing w:line="284" w:lineRule="exact"/>
        <w:ind w:firstLineChars="100" w:firstLine="242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hint="eastAsia"/>
          <w:sz w:val="24"/>
          <w:szCs w:val="24"/>
        </w:rPr>
        <w:t xml:space="preserve">□賃貸借契約書　□連帯保証契約書　</w:t>
      </w:r>
      <w:r w:rsidR="00FA5886">
        <w:rPr>
          <w:rFonts w:hint="eastAsia"/>
          <w:sz w:val="24"/>
          <w:szCs w:val="24"/>
        </w:rPr>
        <w:t>□重要事項説明書　□家賃入金関係書類</w:t>
      </w:r>
    </w:p>
    <w:p w:rsidR="00FA5886" w:rsidRDefault="00D10E64" w:rsidP="00D10E64">
      <w:pPr>
        <w:adjustRightInd/>
        <w:spacing w:line="476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  <w:sz w:val="24"/>
          <w:szCs w:val="24"/>
        </w:rPr>
        <w:t>□</w:t>
      </w:r>
      <w:r w:rsidR="00DB4712">
        <w:rPr>
          <w:rFonts w:ascii="ＭＳ 明朝" w:cs="Times New Roman" w:hint="eastAsia"/>
          <w:color w:val="auto"/>
          <w:sz w:val="24"/>
          <w:szCs w:val="24"/>
        </w:rPr>
        <w:t>固定資産評価証明書</w:t>
      </w:r>
      <w:r w:rsidR="00FA5886">
        <w:rPr>
          <w:rFonts w:ascii="ＭＳ 明朝" w:cs="Times New Roman"/>
          <w:color w:val="auto"/>
          <w:sz w:val="24"/>
          <w:szCs w:val="24"/>
        </w:rPr>
        <w:br w:type="page"/>
      </w:r>
      <w:r w:rsidR="00FA5886">
        <w:rPr>
          <w:rFonts w:hint="eastAsia"/>
          <w:sz w:val="28"/>
          <w:szCs w:val="28"/>
        </w:rPr>
        <w:lastRenderedPageBreak/>
        <w:t>物　件　目　録</w:t>
      </w: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建物の表示</w:t>
      </w: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所　　　在</w:t>
      </w: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家屋番号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種　　　類</w:t>
      </w: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構　　　造</w:t>
      </w: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床　面　積　　　　　階　　</w:t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平方メートル</w:t>
      </w: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階　　</w:t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平方メートル</w:t>
      </w: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上記建物のうち　　　　　階　　　　　　　　　　号室</w:t>
      </w:r>
    </w:p>
    <w:p w:rsidR="00FA5886" w:rsidRDefault="00FA5886">
      <w:pPr>
        <w:adjustRightInd/>
        <w:spacing w:line="47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床　面　積　　　　　　　　</w:t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平方メートル</w:t>
      </w:r>
    </w:p>
    <w:p w:rsidR="00FA5886" w:rsidRDefault="00FA5886">
      <w:pPr>
        <w:adjustRightInd/>
        <w:spacing w:line="356" w:lineRule="exact"/>
        <w:jc w:val="center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42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  <w:sz w:val="28"/>
          <w:szCs w:val="28"/>
        </w:rPr>
        <w:lastRenderedPageBreak/>
        <w:t>物　件　目　録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一棟の建物の表示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所　　　在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建物の名称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構　　　造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床　面　積　　　　　階　　　　　　　　　　平方メートル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階　　　　　　　　　　平方メートル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階　　　　　　　　　　平方メートル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階　　　　　　　　　　平方メートル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階　　　　　　　　　　平方メートル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階　　　　　　　　　　平方メートル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階　　　　　　　　　　平方メートル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専有部分の建物の表示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家屋番号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建物の名称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種　　　類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構　　　造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床　面　積　　　　　階部分</w:t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平方メートル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□　敷地権の表示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土地の符号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所在及び地番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地　　　　目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地　　　　積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敷地権の種類</w:t>
      </w:r>
    </w:p>
    <w:p w:rsidR="00FA5886" w:rsidRDefault="00FA5886">
      <w:pPr>
        <w:adjustRightInd/>
        <w:spacing w:line="4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敷地権の割合</w:t>
      </w:r>
    </w:p>
    <w:p w:rsidR="00FA5886" w:rsidRDefault="00FA5886">
      <w:pPr>
        <w:adjustRightInd/>
        <w:spacing w:line="238" w:lineRule="exact"/>
        <w:rPr>
          <w:rFonts w:ascii="ＭＳ 明朝" w:cs="Times New Roman"/>
          <w:spacing w:val="2"/>
        </w:rPr>
      </w:pPr>
    </w:p>
    <w:sectPr w:rsidR="00FA5886"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2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9F" w:rsidRDefault="00346F9F">
      <w:r>
        <w:separator/>
      </w:r>
    </w:p>
  </w:endnote>
  <w:endnote w:type="continuationSeparator" w:id="0">
    <w:p w:rsidR="00346F9F" w:rsidRDefault="0034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9F" w:rsidRDefault="00346F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6F9F" w:rsidRDefault="0034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409"/>
  <w:drawingGridVerticalSpacing w:val="23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6"/>
    <w:rsid w:val="0009534E"/>
    <w:rsid w:val="001E6A8A"/>
    <w:rsid w:val="00222D46"/>
    <w:rsid w:val="0028558E"/>
    <w:rsid w:val="002F0A83"/>
    <w:rsid w:val="00346F9F"/>
    <w:rsid w:val="003C3B4E"/>
    <w:rsid w:val="006A00DF"/>
    <w:rsid w:val="006C1DD1"/>
    <w:rsid w:val="008F2A4C"/>
    <w:rsid w:val="00A04F0D"/>
    <w:rsid w:val="00A5161D"/>
    <w:rsid w:val="00A721DB"/>
    <w:rsid w:val="00AD59E9"/>
    <w:rsid w:val="00AF7708"/>
    <w:rsid w:val="00BD2B63"/>
    <w:rsid w:val="00D10E64"/>
    <w:rsid w:val="00D20925"/>
    <w:rsid w:val="00D835B0"/>
    <w:rsid w:val="00DB27CA"/>
    <w:rsid w:val="00DB4712"/>
    <w:rsid w:val="00F957E4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6F0E441-B25D-4483-AB77-47DA7AD7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2A4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2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2A4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2014-06-24T09:21:00Z</cp:lastPrinted>
  <dcterms:created xsi:type="dcterms:W3CDTF">2019-09-27T04:06:00Z</dcterms:created>
  <dcterms:modified xsi:type="dcterms:W3CDTF">2019-09-27T04:06:00Z</dcterms:modified>
</cp:coreProperties>
</file>