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55" w:rsidRDefault="000A070A" w:rsidP="000A070A">
      <w:pPr>
        <w:adjustRightInd/>
        <w:spacing w:line="528" w:lineRule="exact"/>
        <w:ind w:firstLineChars="900" w:firstLine="3078"/>
        <w:rPr>
          <w:rFonts w:ascii="ＭＳ 明朝" w:cs="Times New Roman"/>
          <w:spacing w:val="10"/>
        </w:rPr>
      </w:pPr>
      <w:bookmarkStart w:id="0" w:name="_GoBack"/>
      <w:bookmarkEnd w:id="0"/>
      <w:r>
        <w:rPr>
          <w:rFonts w:hint="eastAsia"/>
          <w:spacing w:val="2"/>
          <w:sz w:val="32"/>
          <w:szCs w:val="32"/>
        </w:rPr>
        <w:t>再送達上申書</w:t>
      </w: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>債　権　者</w:t>
      </w: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>債</w:t>
      </w:r>
      <w:r>
        <w:rPr>
          <w:rFonts w:cs="Times New Roman"/>
        </w:rPr>
        <w:t xml:space="preserve">  </w:t>
      </w:r>
      <w:r>
        <w:rPr>
          <w:rFonts w:hint="eastAsia"/>
        </w:rPr>
        <w:t>務</w:t>
      </w:r>
      <w:r>
        <w:rPr>
          <w:rFonts w:cs="Times New Roman"/>
        </w:rPr>
        <w:t xml:space="preserve">  </w:t>
      </w:r>
      <w:r>
        <w:rPr>
          <w:rFonts w:hint="eastAsia"/>
        </w:rPr>
        <w:t>者</w:t>
      </w: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</w:pPr>
      <w:r>
        <w:rPr>
          <w:rFonts w:hint="eastAsia"/>
        </w:rPr>
        <w:t xml:space="preserve">　上記当事者間の御庁</w:t>
      </w:r>
      <w:r w:rsidR="005252F4">
        <w:rPr>
          <w:rFonts w:hint="eastAsia"/>
        </w:rPr>
        <w:t>令和</w:t>
      </w:r>
      <w:r>
        <w:rPr>
          <w:rFonts w:hint="eastAsia"/>
        </w:rPr>
        <w:t xml:space="preserve">　　年（ロ）第　　　　　　号支払督促申立事件</w:t>
      </w:r>
      <w:r w:rsidR="000A070A">
        <w:rPr>
          <w:rFonts w:hint="eastAsia"/>
        </w:rPr>
        <w:t>につき，支払督促正本が不送達になりましたので，下記の方法（□にチェックした方法）により再度送達されたく上申します</w:t>
      </w:r>
      <w:r>
        <w:rPr>
          <w:rFonts w:hint="eastAsia"/>
        </w:rPr>
        <w:t>。</w:t>
      </w:r>
    </w:p>
    <w:p w:rsidR="000A070A" w:rsidRDefault="000A070A">
      <w:pPr>
        <w:adjustRightInd/>
      </w:pPr>
    </w:p>
    <w:p w:rsidR="000A070A" w:rsidRDefault="000A070A" w:rsidP="000A070A">
      <w:pPr>
        <w:pStyle w:val="a7"/>
      </w:pPr>
      <w:r>
        <w:rPr>
          <w:rFonts w:hint="eastAsia"/>
        </w:rPr>
        <w:t>記</w:t>
      </w:r>
    </w:p>
    <w:p w:rsidR="000A070A" w:rsidRDefault="000A070A" w:rsidP="000A070A"/>
    <w:p w:rsidR="000A070A" w:rsidRDefault="000A070A" w:rsidP="000A070A">
      <w:pPr>
        <w:ind w:firstLineChars="100" w:firstLine="258"/>
      </w:pPr>
      <w:r>
        <w:rPr>
          <w:rFonts w:hint="eastAsia"/>
        </w:rPr>
        <w:t>□　配達日を日曜日等の休日に指定する方法</w:t>
      </w:r>
    </w:p>
    <w:p w:rsidR="000A070A" w:rsidRPr="000A070A" w:rsidRDefault="000A070A" w:rsidP="000A070A">
      <w:pPr>
        <w:ind w:firstLineChars="100" w:firstLine="258"/>
      </w:pPr>
    </w:p>
    <w:p w:rsidR="000A070A" w:rsidRDefault="000A5596" w:rsidP="000A070A">
      <w:pPr>
        <w:numPr>
          <w:ilvl w:val="0"/>
          <w:numId w:val="1"/>
        </w:numPr>
      </w:pPr>
      <w:r>
        <w:rPr>
          <w:rFonts w:hint="eastAsia"/>
        </w:rPr>
        <w:t xml:space="preserve">　</w:t>
      </w:r>
      <w:r w:rsidR="000A070A">
        <w:rPr>
          <w:rFonts w:hint="eastAsia"/>
        </w:rPr>
        <w:t>債務者の就業場所（勤務先）に送達する方法（就業場所は以下のとおり）</w:t>
      </w:r>
    </w:p>
    <w:p w:rsidR="000A070A" w:rsidRPr="000A070A" w:rsidRDefault="000A070A" w:rsidP="000A070A">
      <w:pPr>
        <w:ind w:left="618"/>
      </w:pPr>
      <w:r>
        <w:rPr>
          <w:rFonts w:hint="eastAsia"/>
        </w:rPr>
        <w:t>〒</w:t>
      </w: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435155" w:rsidRDefault="000A070A" w:rsidP="000A070A">
      <w:pPr>
        <w:adjustRightInd/>
        <w:ind w:firstLineChars="100" w:firstLine="278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□</w:t>
      </w: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</w:t>
      </w:r>
      <w:r w:rsidR="005252F4">
        <w:rPr>
          <w:rFonts w:hint="eastAsia"/>
        </w:rPr>
        <w:t>令和</w:t>
      </w:r>
      <w:r>
        <w:rPr>
          <w:rFonts w:hint="eastAsia"/>
        </w:rPr>
        <w:t xml:space="preserve">　　年　　月　　日　</w:t>
      </w:r>
    </w:p>
    <w:p w:rsidR="00435155" w:rsidRDefault="00435155">
      <w:pPr>
        <w:adjustRightInd/>
        <w:rPr>
          <w:rFonts w:ascii="ＭＳ 明朝" w:cs="Times New Roman"/>
          <w:spacing w:val="10"/>
        </w:rPr>
      </w:pPr>
    </w:p>
    <w:p w:rsidR="00435155" w:rsidRDefault="00435155">
      <w:pPr>
        <w:adjustRightInd/>
      </w:pPr>
      <w:r>
        <w:rPr>
          <w:rFonts w:cs="Times New Roman"/>
        </w:rPr>
        <w:t xml:space="preserve">                     </w:t>
      </w:r>
      <w:r>
        <w:rPr>
          <w:rFonts w:hint="eastAsia"/>
        </w:rPr>
        <w:t>債　　権　　者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                 </w:t>
      </w:r>
      <w:r>
        <w:rPr>
          <w:rFonts w:hint="eastAsia"/>
        </w:rPr>
        <w:t>印</w:t>
      </w:r>
    </w:p>
    <w:p w:rsidR="000A070A" w:rsidRDefault="000A070A">
      <w:pPr>
        <w:adjustRightInd/>
      </w:pPr>
    </w:p>
    <w:p w:rsidR="00C15C28" w:rsidRDefault="00C15C28" w:rsidP="00C15C28">
      <w:pPr>
        <w:adjustRightInd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10"/>
        </w:rPr>
        <w:t>□千葉　□　　　　　　簡易裁判所</w:t>
      </w:r>
      <w:r>
        <w:rPr>
          <w:rFonts w:ascii="ＭＳ 明朝" w:cs="Times New Roman" w:hint="eastAsia"/>
          <w:spacing w:val="6"/>
        </w:rPr>
        <w:t>支払督促係　御中</w:t>
      </w:r>
    </w:p>
    <w:sectPr w:rsidR="00C15C28">
      <w:headerReference w:type="default" r:id="rId7"/>
      <w:type w:val="continuous"/>
      <w:pgSz w:w="11906" w:h="16838"/>
      <w:pgMar w:top="1700" w:right="1168" w:bottom="1700" w:left="1700" w:header="720" w:footer="720" w:gutter="0"/>
      <w:pgNumType w:start="1"/>
      <w:cols w:space="720"/>
      <w:noEndnote/>
      <w:docGrid w:type="linesAndChars" w:linePitch="447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3CB" w:rsidRDefault="00EE03CB">
      <w:r>
        <w:separator/>
      </w:r>
    </w:p>
  </w:endnote>
  <w:endnote w:type="continuationSeparator" w:id="0">
    <w:p w:rsidR="00EE03CB" w:rsidRDefault="00EE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3CB" w:rsidRDefault="00EE03C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E03CB" w:rsidRDefault="00EE0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AB0" w:rsidRDefault="003A3AB0">
    <w:pPr>
      <w:pStyle w:val="a3"/>
    </w:pPr>
    <w:r w:rsidRPr="000A2234">
      <w:rPr>
        <w:rFonts w:hint="eastAsia"/>
      </w:rPr>
      <w:t>（注）□欄は，該当事項にレ点を付すか，又は，■に反転させる。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C4D4D"/>
    <w:multiLevelType w:val="hybridMultilevel"/>
    <w:tmpl w:val="EEE0BBE6"/>
    <w:lvl w:ilvl="0" w:tplc="B7EEA9C8">
      <w:numFmt w:val="bullet"/>
      <w:lvlText w:val="□"/>
      <w:lvlJc w:val="left"/>
      <w:pPr>
        <w:ind w:left="61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hyphenationZone w:val="0"/>
  <w:drawingGridHorizontalSpacing w:val="3686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55"/>
    <w:rsid w:val="000A070A"/>
    <w:rsid w:val="000A2234"/>
    <w:rsid w:val="000A5596"/>
    <w:rsid w:val="003A3AB0"/>
    <w:rsid w:val="00435155"/>
    <w:rsid w:val="005252F4"/>
    <w:rsid w:val="0075658E"/>
    <w:rsid w:val="00867784"/>
    <w:rsid w:val="00C15C28"/>
    <w:rsid w:val="00EE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3BF16011-19F9-4281-8ACE-867E0B68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1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35155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35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35155"/>
    <w:rPr>
      <w:rFonts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0A070A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0A070A"/>
    <w:rPr>
      <w:rFonts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A070A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0A070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9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teamtaro</dc:creator>
  <cp:keywords/>
  <dc:description/>
  <cp:lastModifiedBy>user1</cp:lastModifiedBy>
  <cp:revision>2</cp:revision>
  <cp:lastPrinted>2002-07-26T03:07:00Z</cp:lastPrinted>
  <dcterms:created xsi:type="dcterms:W3CDTF">2019-09-27T04:37:00Z</dcterms:created>
  <dcterms:modified xsi:type="dcterms:W3CDTF">2019-09-27T04:37:00Z</dcterms:modified>
</cp:coreProperties>
</file>