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55" w:rsidRDefault="00435155">
      <w:pPr>
        <w:adjustRightInd/>
        <w:spacing w:line="528" w:lineRule="exact"/>
        <w:jc w:val="center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取　　下　　書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　権　者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</w:t>
      </w:r>
      <w:r>
        <w:rPr>
          <w:rFonts w:cs="Times New Roman"/>
        </w:rPr>
        <w:t xml:space="preserve">  </w:t>
      </w:r>
      <w:r>
        <w:rPr>
          <w:rFonts w:hint="eastAsia"/>
        </w:rPr>
        <w:t>務</w:t>
      </w:r>
      <w:r>
        <w:rPr>
          <w:rFonts w:cs="Times New Roman"/>
        </w:rPr>
        <w:t xml:space="preserve">  </w:t>
      </w:r>
      <w:r>
        <w:rPr>
          <w:rFonts w:hint="eastAsia"/>
        </w:rPr>
        <w:t>者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上記当事者間の御庁</w:t>
      </w:r>
      <w:r w:rsidR="00917A30">
        <w:rPr>
          <w:rFonts w:hint="eastAsia"/>
        </w:rPr>
        <w:t>令和</w:t>
      </w:r>
      <w:r>
        <w:rPr>
          <w:rFonts w:hint="eastAsia"/>
        </w:rPr>
        <w:t xml:space="preserve">　　年（ロ）第　　　　　　号支払督促申立事件を全部取り下げます。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917A30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　権　　者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cs="Times New Roman"/>
        </w:rPr>
      </w:pP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B847A1" w:rsidRDefault="00B847A1" w:rsidP="00B847A1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10"/>
        </w:rPr>
        <w:t>□千葉　□　　　　　　簡易裁判所</w:t>
      </w:r>
      <w:r>
        <w:rPr>
          <w:rFonts w:ascii="ＭＳ 明朝" w:cs="Times New Roman" w:hint="eastAsia"/>
          <w:spacing w:val="6"/>
        </w:rPr>
        <w:t>支払督促係　御中</w:t>
      </w:r>
    </w:p>
    <w:p w:rsidR="00435155" w:rsidRDefault="00435155">
      <w:pPr>
        <w:adjustRightInd/>
        <w:rPr>
          <w:rFonts w:cs="Times New Roman"/>
        </w:rPr>
      </w:pPr>
      <w:r>
        <w:rPr>
          <w:rFonts w:cs="Times New Roman"/>
        </w:rPr>
        <w:t xml:space="preserve">             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sectPr w:rsidR="00435155">
      <w:headerReference w:type="default" r:id="rId6"/>
      <w:type w:val="continuous"/>
      <w:pgSz w:w="11906" w:h="16838"/>
      <w:pgMar w:top="1700" w:right="1168" w:bottom="1700" w:left="1700" w:header="720" w:footer="720" w:gutter="0"/>
      <w:pgNumType w:start="1"/>
      <w:cols w:space="720"/>
      <w:noEndnote/>
      <w:docGrid w:type="linesAndChars" w:linePitch="44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81" w:rsidRDefault="00F34E81">
      <w:r>
        <w:separator/>
      </w:r>
    </w:p>
  </w:endnote>
  <w:endnote w:type="continuationSeparator" w:id="0">
    <w:p w:rsidR="00F34E81" w:rsidRDefault="00F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81" w:rsidRDefault="00F34E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4E81" w:rsidRDefault="00F3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F6" w:rsidRDefault="00197EF6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3686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55"/>
    <w:rsid w:val="000A2234"/>
    <w:rsid w:val="000D5EC3"/>
    <w:rsid w:val="00197EF6"/>
    <w:rsid w:val="00430C86"/>
    <w:rsid w:val="00435155"/>
    <w:rsid w:val="00917A30"/>
    <w:rsid w:val="00B847A1"/>
    <w:rsid w:val="00DE164D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B9652F3-923D-4223-9C22-A42035C4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515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5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515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user1</cp:lastModifiedBy>
  <cp:revision>2</cp:revision>
  <cp:lastPrinted>2002-07-26T03:07:00Z</cp:lastPrinted>
  <dcterms:created xsi:type="dcterms:W3CDTF">2019-09-27T04:38:00Z</dcterms:created>
  <dcterms:modified xsi:type="dcterms:W3CDTF">2019-09-27T04:38:00Z</dcterms:modified>
</cp:coreProperties>
</file>