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03" w:rsidRDefault="00AF7D03">
      <w:pPr>
        <w:adjustRightInd/>
        <w:spacing w:line="528" w:lineRule="exact"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送達証明申請書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上記当事者間の</w:t>
      </w:r>
      <w:r w:rsidR="0066332D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号支払督促申立事件につき，仮執行宣言付支払督促正本が</w:t>
      </w:r>
      <w:r w:rsidR="0066332D">
        <w:rPr>
          <w:rFonts w:hint="eastAsia"/>
        </w:rPr>
        <w:t>令和</w:t>
      </w:r>
      <w:r>
        <w:rPr>
          <w:rFonts w:hint="eastAsia"/>
        </w:rPr>
        <w:t xml:space="preserve">　　年　　月　　日債務者　　　　　　　に対して送達されたことを証明してください。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66332D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権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spacing w:line="528" w:lineRule="exact"/>
        <w:rPr>
          <w:spacing w:val="2"/>
          <w:sz w:val="32"/>
          <w:szCs w:val="32"/>
        </w:rPr>
      </w:pPr>
    </w:p>
    <w:p w:rsidR="00C91380" w:rsidRDefault="00C91380" w:rsidP="00C91380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425626" w:rsidRPr="00425626" w:rsidRDefault="00425626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spacing w:line="488" w:lineRule="exact"/>
        <w:jc w:val="center"/>
        <w:rPr>
          <w:spacing w:val="2"/>
          <w:sz w:val="32"/>
          <w:szCs w:val="32"/>
        </w:rPr>
      </w:pPr>
    </w:p>
    <w:p w:rsidR="00AF7D03" w:rsidRDefault="00AF7D03">
      <w:pPr>
        <w:adjustRightInd/>
        <w:spacing w:line="488" w:lineRule="exact"/>
        <w:jc w:val="center"/>
        <w:rPr>
          <w:spacing w:val="2"/>
          <w:sz w:val="32"/>
          <w:szCs w:val="32"/>
        </w:rPr>
      </w:pPr>
    </w:p>
    <w:p w:rsidR="00AF7D03" w:rsidRDefault="00AF7D03">
      <w:pPr>
        <w:adjustRightInd/>
        <w:spacing w:line="488" w:lineRule="exact"/>
        <w:jc w:val="center"/>
        <w:rPr>
          <w:spacing w:val="2"/>
          <w:sz w:val="32"/>
          <w:szCs w:val="32"/>
        </w:rPr>
      </w:pPr>
    </w:p>
    <w:p w:rsidR="00AF7D03" w:rsidRDefault="00AF7D03">
      <w:pPr>
        <w:adjustRightInd/>
        <w:spacing w:line="488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32"/>
          <w:szCs w:val="32"/>
        </w:rPr>
        <w:t>受　　　　書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上記当事者間の御庁</w:t>
      </w:r>
      <w:r w:rsidR="0066332D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号支払督促申立事件について，下記書類（番号に○をしたもの）を受領しました。</w:t>
      </w:r>
    </w:p>
    <w:p w:rsidR="00AF7D03" w:rsidRDefault="00AF7D03">
      <w:pPr>
        <w:adjustRightInd/>
        <w:jc w:val="center"/>
        <w:rPr>
          <w:rFonts w:ascii="ＭＳ 明朝" w:cs="Times New Roman"/>
          <w:spacing w:val="10"/>
        </w:rPr>
      </w:pPr>
    </w:p>
    <w:p w:rsidR="00AF7D03" w:rsidRDefault="00AF7D03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AF7D03" w:rsidRDefault="00AF7D03">
      <w:pPr>
        <w:adjustRightInd/>
        <w:jc w:val="center"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１　仮執行宣言付支払督促正本　　通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２　更正処分正本　　通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３　送達証明書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通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４　確定証明書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通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５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66332D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>債　権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AF7D03" w:rsidRDefault="00AF7D03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</w:t>
      </w:r>
    </w:p>
    <w:p w:rsidR="00AF7D03" w:rsidRDefault="00AF7D03">
      <w:pPr>
        <w:adjustRightInd/>
        <w:rPr>
          <w:rFonts w:ascii="ＭＳ 明朝" w:cs="Times New Roman"/>
          <w:spacing w:val="10"/>
        </w:rPr>
      </w:pPr>
    </w:p>
    <w:p w:rsidR="00C91380" w:rsidRDefault="00C91380" w:rsidP="00C91380">
      <w:pPr>
        <w:adjustRightInd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10"/>
        </w:rPr>
        <w:t>□千葉　□　　　　　　簡易裁判所</w:t>
      </w:r>
      <w:r>
        <w:rPr>
          <w:rFonts w:ascii="ＭＳ 明朝" w:cs="Times New Roman" w:hint="eastAsia"/>
          <w:spacing w:val="6"/>
        </w:rPr>
        <w:t>支払督促係　御中</w:t>
      </w:r>
    </w:p>
    <w:p w:rsidR="00425626" w:rsidRPr="00425626" w:rsidRDefault="00425626">
      <w:pPr>
        <w:adjustRightInd/>
        <w:rPr>
          <w:rFonts w:ascii="ＭＳ 明朝" w:cs="Times New Roman"/>
          <w:spacing w:val="10"/>
        </w:rPr>
      </w:pPr>
    </w:p>
    <w:sectPr w:rsidR="00425626" w:rsidRPr="00425626">
      <w:headerReference w:type="default" r:id="rId6"/>
      <w:type w:val="continuous"/>
      <w:pgSz w:w="11906" w:h="16838"/>
      <w:pgMar w:top="1700" w:right="1168" w:bottom="1700" w:left="1700" w:header="720" w:footer="720" w:gutter="0"/>
      <w:pgNumType w:start="1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6F" w:rsidRDefault="00644B6F">
      <w:r>
        <w:separator/>
      </w:r>
    </w:p>
  </w:endnote>
  <w:endnote w:type="continuationSeparator" w:id="0">
    <w:p w:rsidR="00644B6F" w:rsidRDefault="0064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6F" w:rsidRDefault="00644B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4B6F" w:rsidRDefault="0064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0F" w:rsidRDefault="00CE570F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3686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03"/>
    <w:rsid w:val="00064B22"/>
    <w:rsid w:val="000A2234"/>
    <w:rsid w:val="00425626"/>
    <w:rsid w:val="00644B6F"/>
    <w:rsid w:val="0066332D"/>
    <w:rsid w:val="00A33C7C"/>
    <w:rsid w:val="00AF7D03"/>
    <w:rsid w:val="00C91380"/>
    <w:rsid w:val="00CE570F"/>
    <w:rsid w:val="00E0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8F04E41-334C-4C6C-8043-917036A8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7D0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7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7D0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user1</cp:lastModifiedBy>
  <cp:revision>2</cp:revision>
  <cp:lastPrinted>2003-02-18T01:34:00Z</cp:lastPrinted>
  <dcterms:created xsi:type="dcterms:W3CDTF">2019-09-27T04:38:00Z</dcterms:created>
  <dcterms:modified xsi:type="dcterms:W3CDTF">2019-09-27T04:38:00Z</dcterms:modified>
</cp:coreProperties>
</file>