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79" w:rsidRDefault="00E20779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（請負代金）</w:t>
      </w:r>
    </w:p>
    <w:p w:rsidR="00E20779" w:rsidRDefault="00E20779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円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</w:t>
      </w:r>
      <w:r w:rsidR="00E03AF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□支払督促送達の日の翌日</w:t>
      </w:r>
    </w:p>
    <w:p w:rsidR="00E20779" w:rsidRDefault="00E20779">
      <w:pPr>
        <w:adjustRightInd/>
        <w:ind w:left="420"/>
        <w:rPr>
          <w:rFonts w:ascii="ＭＳ 明朝" w:hAnsi="Times New Roman" w:cs="Times New Roman"/>
        </w:rPr>
      </w:pPr>
      <w:r>
        <w:rPr>
          <w:rFonts w:hint="eastAsia"/>
        </w:rPr>
        <w:t>から完済まで年　　　　パーセントの割合による遅延損害金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金　　　　　　　　　円（申立手続費用）</w:t>
      </w: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jc w:val="center"/>
        <w:rPr>
          <w:rFonts w:ascii="ＭＳ 明朝" w:hAnsi="Times New Roman" w:cs="Times New Roman"/>
        </w:rPr>
      </w:pPr>
    </w:p>
    <w:p w:rsidR="00E20779" w:rsidRDefault="00E20779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①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請負契約日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E03AF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②契約の内容　　</w:t>
      </w: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③連帯保証人　　□なし　　□債務者</w:t>
      </w:r>
      <w:r w:rsidR="00161DC2">
        <w:rPr>
          <w:rFonts w:hint="eastAsia"/>
        </w:rPr>
        <w:t xml:space="preserve">　　　　　　　　　　　□書面による保証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④遅延損害金　　□定めあり（利率　　　　　）　　□定めなし</w:t>
      </w: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3135"/>
        <w:gridCol w:w="2893"/>
      </w:tblGrid>
      <w:tr w:rsidR="00E20779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24"/>
              </w:rPr>
              <w:instrText>代</w:instrText>
            </w:r>
            <w:r>
              <w:rPr>
                <w:rFonts w:hint="eastAsia"/>
              </w:rPr>
              <w:instrText>金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0"/>
              </w:rPr>
              <w:instrText>支払済みの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24"/>
              </w:rPr>
              <w:instrText>残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</w:tr>
      <w:tr w:rsidR="00E20779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最後に支払った日</w:t>
            </w:r>
          </w:p>
          <w:p w:rsidR="00E20779" w:rsidRDefault="00E20779" w:rsidP="00E03A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E03AF1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・　　・　　　）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E20779" w:rsidRDefault="00E207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</w:tr>
    </w:tbl>
    <w:p w:rsidR="00E20779" w:rsidRDefault="00E20779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E20779" w:rsidRDefault="00E20779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□最終支払期限（</w:t>
      </w:r>
      <w:r w:rsidR="00E03AF1">
        <w:rPr>
          <w:rFonts w:hint="eastAsia"/>
        </w:rPr>
        <w:t>令和</w:t>
      </w:r>
      <w:r>
        <w:rPr>
          <w:rFonts w:hint="eastAsia"/>
        </w:rPr>
        <w:t xml:space="preserve">　　　年　　　月　　　日）の経過</w:t>
      </w:r>
    </w:p>
    <w:p w:rsidR="00E20779" w:rsidRDefault="00E20779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□引き渡した日（仕事完了の日）　</w:t>
      </w:r>
      <w:r w:rsidR="00E03AF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20779" w:rsidRDefault="00E20779">
      <w:pPr>
        <w:adjustRightInd/>
        <w:rPr>
          <w:rFonts w:cs="Century"/>
        </w:rPr>
      </w:pPr>
    </w:p>
    <w:p w:rsidR="00E20779" w:rsidRDefault="00E20779">
      <w:pPr>
        <w:adjustRightInd/>
        <w:rPr>
          <w:rFonts w:cs="Century"/>
        </w:rPr>
      </w:pPr>
    </w:p>
    <w:p w:rsidR="00E20779" w:rsidRDefault="00E20779">
      <w:pPr>
        <w:adjustRightInd/>
        <w:rPr>
          <w:rFonts w:cs="Century"/>
        </w:rPr>
      </w:pPr>
    </w:p>
    <w:p w:rsidR="00E20779" w:rsidRDefault="00E20779" w:rsidP="00E20779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</w:p>
    <w:sectPr w:rsidR="00E20779">
      <w:headerReference w:type="default" r:id="rId6"/>
      <w:type w:val="continuous"/>
      <w:pgSz w:w="11906" w:h="16838"/>
      <w:pgMar w:top="1418" w:right="794" w:bottom="1360" w:left="1588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7B" w:rsidRDefault="008C127B">
      <w:r>
        <w:separator/>
      </w:r>
    </w:p>
  </w:endnote>
  <w:endnote w:type="continuationSeparator" w:id="0">
    <w:p w:rsidR="008C127B" w:rsidRDefault="008C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7B" w:rsidRDefault="008C127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27B" w:rsidRDefault="008C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F3" w:rsidRDefault="005755F3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9"/>
    <w:rsid w:val="0000753E"/>
    <w:rsid w:val="000A2234"/>
    <w:rsid w:val="00161DC2"/>
    <w:rsid w:val="005755F3"/>
    <w:rsid w:val="008C127B"/>
    <w:rsid w:val="008E1ED3"/>
    <w:rsid w:val="00E03AF1"/>
    <w:rsid w:val="00E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A7082E8-22A3-4BEC-8803-DB491DD0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0779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0779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2007-05-01T08:27:00Z</cp:lastPrinted>
  <dcterms:created xsi:type="dcterms:W3CDTF">2019-09-27T04:34:00Z</dcterms:created>
  <dcterms:modified xsi:type="dcterms:W3CDTF">2019-09-27T04:34:00Z</dcterms:modified>
</cp:coreProperties>
</file>