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717A1" w14:textId="6CD57DB3" w:rsidR="0080126B" w:rsidRPr="006508EA" w:rsidRDefault="0080126B" w:rsidP="00D01669">
      <w:pPr>
        <w:tabs>
          <w:tab w:val="left" w:pos="3828"/>
        </w:tabs>
        <w:adjustRightInd/>
        <w:rPr>
          <w:rFonts w:ascii="ＭＳ 明朝" w:cs="ＭＳ 明朝"/>
        </w:rPr>
      </w:pPr>
      <w:bookmarkStart w:id="0" w:name="_GoBack"/>
      <w:bookmarkEnd w:id="0"/>
      <w:r w:rsidRPr="006508EA">
        <w:rPr>
          <w:rFonts w:ascii="ＭＳ 明朝" w:eastAsia="ＭＳ ゴシック" w:hAnsi="Times New Roman" w:cs="ＭＳ ゴシック" w:hint="eastAsia"/>
          <w:b/>
          <w:bCs/>
          <w:sz w:val="32"/>
          <w:szCs w:val="32"/>
        </w:rPr>
        <w:t>債　権　者　一　覧　表（公租公課用）</w:t>
      </w:r>
      <w:r w:rsidRPr="006508EA">
        <w:rPr>
          <w:rFonts w:cs="ＭＳ 明朝" w:hint="eastAsia"/>
          <w:sz w:val="24"/>
          <w:szCs w:val="24"/>
        </w:rPr>
        <w:t>（　枚中　枚目）</w:t>
      </w:r>
      <w:r w:rsidR="004965DD" w:rsidRPr="006E2C95">
        <w:rPr>
          <w:rFonts w:ascii="ＭＳ 明朝" w:hAnsi="Times New Roman" w:cs="ＭＳ 明朝"/>
          <w:color w:val="FF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2C95">
        <w:rPr>
          <w:rFonts w:ascii="ＭＳ 明朝" w:hAnsi="Times New Roman" w:cs="ＭＳ 明朝"/>
          <w:color w:val="FF0000"/>
        </w:rPr>
        <w:instrText xml:space="preserve">formtext </w:instrText>
      </w:r>
      <w:r w:rsidR="004965DD" w:rsidRPr="006E2C95">
        <w:rPr>
          <w:rFonts w:ascii="ＭＳ 明朝" w:hAnsi="Times New Roman" w:cs="ＭＳ 明朝"/>
          <w:color w:val="FF0000"/>
        </w:rPr>
      </w:r>
      <w:r w:rsidR="004965DD" w:rsidRPr="006E2C95">
        <w:rPr>
          <w:rFonts w:ascii="ＭＳ 明朝" w:hAnsi="Times New Roman" w:cs="ＭＳ 明朝"/>
          <w:color w:val="FF0000"/>
        </w:rPr>
        <w:fldChar w:fldCharType="separate"/>
      </w:r>
      <w:r w:rsidRPr="006E2C95">
        <w:rPr>
          <w:rFonts w:cs="ＭＳ 明朝" w:hint="eastAsia"/>
          <w:color w:val="FF0000"/>
          <w:sz w:val="24"/>
          <w:szCs w:val="24"/>
        </w:rPr>
        <w:t>□</w:t>
      </w:r>
      <w:r w:rsidR="004965DD" w:rsidRPr="006E2C95">
        <w:rPr>
          <w:rFonts w:ascii="ＭＳ 明朝" w:hAnsi="Times New Roman" w:cs="ＭＳ 明朝"/>
          <w:color w:val="FF0000"/>
        </w:rPr>
        <w:fldChar w:fldCharType="end"/>
      </w:r>
      <w:r w:rsidRPr="006E2C95">
        <w:rPr>
          <w:rFonts w:ascii="ＭＳ 明朝" w:eastAsia="ＭＳ ゴシック" w:hAnsi="Times New Roman" w:cs="ＭＳ ゴシック" w:hint="eastAsia"/>
          <w:b/>
          <w:bCs/>
          <w:color w:val="FF0000"/>
          <w:sz w:val="24"/>
          <w:szCs w:val="24"/>
        </w:rPr>
        <w:t>滞納なし</w:t>
      </w:r>
    </w:p>
    <w:p w14:paraId="53822BBE" w14:textId="77777777" w:rsidR="0080126B" w:rsidRPr="006508EA" w:rsidRDefault="0080126B">
      <w:pPr>
        <w:adjustRightInd/>
        <w:rPr>
          <w:rFonts w:ascii="ＭＳ Ｐゴシック" w:eastAsia="ＭＳ Ｐゴシック" w:hAnsi="ＭＳ Ｐゴシック" w:cs="ＭＳ ゴシック"/>
          <w:sz w:val="18"/>
          <w:szCs w:val="18"/>
        </w:rPr>
      </w:pPr>
    </w:p>
    <w:p w14:paraId="43D4F0F7" w14:textId="77777777" w:rsidR="0080126B" w:rsidRPr="006508EA" w:rsidRDefault="0080126B">
      <w:pPr>
        <w:adjustRightInd/>
        <w:rPr>
          <w:rFonts w:ascii="ＭＳ Ｐゴシック" w:eastAsia="ＭＳ Ｐゴシック" w:hAnsi="ＭＳ Ｐゴシック" w:cs="ＭＳ 明朝"/>
        </w:rPr>
      </w:pPr>
      <w:r w:rsidRPr="006508EA">
        <w:rPr>
          <w:rFonts w:ascii="ＭＳ Ｐゴシック" w:eastAsia="ＭＳ Ｐゴシック" w:hAnsi="ＭＳ Ｐゴシック" w:cs="ＭＳ ゴシック" w:hint="eastAsia"/>
          <w:sz w:val="18"/>
          <w:szCs w:val="18"/>
        </w:rPr>
        <w:t>＊滞納があるものだけ記入してください。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8"/>
        <w:gridCol w:w="1687"/>
        <w:gridCol w:w="2320"/>
        <w:gridCol w:w="1899"/>
        <w:gridCol w:w="1160"/>
        <w:gridCol w:w="1371"/>
      </w:tblGrid>
      <w:tr w:rsidR="006508EA" w:rsidRPr="006508EA" w14:paraId="6FCF1C74" w14:textId="7777777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FE82" w14:textId="77777777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cs="ＭＳ 明朝"/>
              </w:rPr>
            </w:pPr>
            <w:r w:rsidRPr="006508EA">
              <w:rPr>
                <w:rFonts w:cs="ＭＳ 明朝" w:hint="eastAsia"/>
              </w:rPr>
              <w:t>番号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A5B4" w14:textId="6FF87A1E" w:rsidR="00AE257D" w:rsidRPr="006508EA" w:rsidRDefault="00980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inorEastAsia" w:eastAsiaTheme="minorEastAsia" w:hAnsiTheme="minorEastAsia" w:cs="ＭＳ 明朝"/>
              </w:rPr>
            </w:pPr>
            <w:r w:rsidRPr="006508EA">
              <w:rPr>
                <w:rFonts w:asciiTheme="minorEastAsia" w:eastAsiaTheme="minorEastAsia" w:hAnsiTheme="minorEastAsia" w:cs="ＭＳ 明朝" w:hint="eastAsia"/>
              </w:rPr>
              <w:t>官公庁名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DA7D" w14:textId="77777777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cs="ＭＳ 明朝"/>
              </w:rPr>
            </w:pPr>
            <w:r w:rsidRPr="006508EA">
              <w:rPr>
                <w:rFonts w:cs="ＭＳ 明朝" w:hint="eastAsia"/>
              </w:rPr>
              <w:t>所在地（送達場所）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96B2" w14:textId="77777777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cs="ＭＳ 明朝"/>
              </w:rPr>
            </w:pPr>
            <w:r w:rsidRPr="006508EA">
              <w:rPr>
                <w:rFonts w:cs="ＭＳ 明朝" w:hint="eastAsia"/>
              </w:rPr>
              <w:t>種　目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07BA" w14:textId="77777777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cs="ＭＳ 明朝"/>
              </w:rPr>
            </w:pPr>
            <w:r w:rsidRPr="006508EA">
              <w:rPr>
                <w:rFonts w:cs="ＭＳ 明朝" w:hint="eastAsia"/>
              </w:rPr>
              <w:t>納期限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34F9" w14:textId="77777777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cs="ＭＳ 明朝"/>
              </w:rPr>
            </w:pPr>
            <w:r w:rsidRPr="006508EA">
              <w:rPr>
                <w:rFonts w:cs="ＭＳ 明朝" w:hint="eastAsia"/>
              </w:rPr>
              <w:t>現在の滞納額</w:t>
            </w:r>
          </w:p>
        </w:tc>
      </w:tr>
      <w:tr w:rsidR="0080126B" w14:paraId="52443C2E" w14:textId="77777777">
        <w:trPr>
          <w:cantSplit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8392D6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0DA50FF6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1061F95B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19A7D940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rPr>
                <w:rFonts w:ascii="ＭＳ 明朝" w:cs="ＭＳ 明朝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4620C6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3864326F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76EF9261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5FCF8D12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rPr>
                <w:rFonts w:ascii="ＭＳ 明朝" w:cs="ＭＳ 明朝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63D2DE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〒</w:t>
            </w:r>
          </w:p>
          <w:p w14:paraId="689D54A1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76C4975A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6EEF42FD" w14:textId="77777777" w:rsidR="0080126B" w:rsidRDefault="00496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rPr>
                <w:rFonts w:ascii="ＭＳ 明朝" w:cs="ＭＳ 明朝"/>
              </w:rPr>
            </w:pPr>
            <w:r>
              <w:rPr>
                <w:rFonts w:ascii="ＭＳ 明朝" w:hAnsi="Times New Roman" w:cs="ＭＳ 明朝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126B">
              <w:rPr>
                <w:rFonts w:ascii="ＭＳ 明朝" w:hAnsi="Times New Roman" w:cs="ＭＳ 明朝"/>
              </w:rPr>
              <w:instrText xml:space="preserve">formtext </w:instrText>
            </w:r>
            <w:r w:rsidR="00B4198C">
              <w:rPr>
                <w:rFonts w:ascii="ＭＳ 明朝" w:hAnsi="Times New Roman" w:cs="ＭＳ 明朝"/>
              </w:rPr>
            </w:r>
            <w:r w:rsidR="00B4198C">
              <w:rPr>
                <w:rFonts w:ascii="ＭＳ 明朝" w:hAnsi="Times New Roman" w:cs="ＭＳ 明朝"/>
              </w:rPr>
              <w:fldChar w:fldCharType="separate"/>
            </w:r>
            <w:r>
              <w:rPr>
                <w:rFonts w:ascii="ＭＳ 明朝" w:hAnsi="Times New Roman" w:cs="ＭＳ 明朝"/>
              </w:rPr>
              <w:fldChar w:fldCharType="end"/>
            </w:r>
            <w:r w:rsidR="0080126B">
              <w:rPr>
                <w:rFonts w:cs="ＭＳ 明朝" w:hint="eastAsia"/>
              </w:rPr>
              <w:t xml:space="preserve">　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BE9E84E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</w:rPr>
            </w:pPr>
          </w:p>
          <w:p w14:paraId="0781F70B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1FEF1A78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2D72D49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</w:rPr>
            </w:pPr>
          </w:p>
          <w:p w14:paraId="03F10C23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516B3A2F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9A40201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righ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円</w:t>
            </w:r>
          </w:p>
          <w:p w14:paraId="43EDAD8A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1027646C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</w:tc>
      </w:tr>
      <w:tr w:rsidR="0080126B" w14:paraId="298D57AB" w14:textId="77777777">
        <w:trPr>
          <w:cantSplit/>
        </w:trPr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8C5A" w14:textId="77777777" w:rsidR="0080126B" w:rsidRDefault="0080126B">
            <w:pPr>
              <w:autoSpaceDE w:val="0"/>
              <w:autoSpaceDN w:val="0"/>
              <w:textAlignment w:val="auto"/>
              <w:rPr>
                <w:rFonts w:ascii="ＭＳ 明朝" w:cs="ＭＳ 明朝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11CB" w14:textId="77777777" w:rsidR="0080126B" w:rsidRDefault="0080126B">
            <w:pPr>
              <w:autoSpaceDE w:val="0"/>
              <w:autoSpaceDN w:val="0"/>
              <w:textAlignment w:val="auto"/>
              <w:rPr>
                <w:rFonts w:ascii="ＭＳ 明朝" w:cs="ＭＳ 明朝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5BF5" w14:textId="77777777" w:rsidR="0080126B" w:rsidRDefault="0080126B">
            <w:pPr>
              <w:autoSpaceDE w:val="0"/>
              <w:autoSpaceDN w:val="0"/>
              <w:textAlignment w:val="auto"/>
              <w:rPr>
                <w:rFonts w:ascii="ＭＳ 明朝" w:cs="ＭＳ 明朝"/>
              </w:rPr>
            </w:pPr>
          </w:p>
        </w:tc>
        <w:tc>
          <w:tcPr>
            <w:tcW w:w="443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9D38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差押等：□無　□有</w:t>
            </w:r>
          </w:p>
        </w:tc>
      </w:tr>
      <w:tr w:rsidR="0080126B" w14:paraId="07C9933C" w14:textId="77777777">
        <w:trPr>
          <w:cantSplit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690B4C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</w:rPr>
            </w:pPr>
            <w:r>
              <w:rPr>
                <w:rFonts w:ascii="Times New Roman" w:hAnsi="Times New Roman"/>
              </w:rPr>
              <w:t>2</w:t>
            </w:r>
          </w:p>
          <w:p w14:paraId="0EE323BA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3ADE4421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7BE86A3F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rPr>
                <w:rFonts w:ascii="ＭＳ 明朝" w:cs="ＭＳ 明朝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40DEF0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39B54DF7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7B7CE015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00AD804A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rPr>
                <w:rFonts w:ascii="ＭＳ 明朝" w:cs="ＭＳ 明朝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1F57B3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〒</w:t>
            </w:r>
          </w:p>
          <w:p w14:paraId="1C742614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2EE58726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367E8FA4" w14:textId="77777777" w:rsidR="0080126B" w:rsidRDefault="00496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rPr>
                <w:rFonts w:ascii="ＭＳ 明朝" w:cs="ＭＳ 明朝"/>
              </w:rPr>
            </w:pPr>
            <w:r>
              <w:rPr>
                <w:rFonts w:ascii="ＭＳ 明朝" w:hAnsi="Times New Roman" w:cs="ＭＳ 明朝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126B">
              <w:rPr>
                <w:rFonts w:ascii="ＭＳ 明朝" w:hAnsi="Times New Roman" w:cs="ＭＳ 明朝"/>
              </w:rPr>
              <w:instrText xml:space="preserve">formtext </w:instrText>
            </w:r>
            <w:r w:rsidR="00B4198C">
              <w:rPr>
                <w:rFonts w:ascii="ＭＳ 明朝" w:hAnsi="Times New Roman" w:cs="ＭＳ 明朝"/>
              </w:rPr>
            </w:r>
            <w:r w:rsidR="00B4198C">
              <w:rPr>
                <w:rFonts w:ascii="ＭＳ 明朝" w:hAnsi="Times New Roman" w:cs="ＭＳ 明朝"/>
              </w:rPr>
              <w:fldChar w:fldCharType="separate"/>
            </w:r>
            <w:r>
              <w:rPr>
                <w:rFonts w:ascii="ＭＳ 明朝" w:hAnsi="Times New Roman" w:cs="ＭＳ 明朝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5945B5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</w:rPr>
            </w:pPr>
          </w:p>
          <w:p w14:paraId="6BD3F8AF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3DF839CD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6CE3A6C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</w:rPr>
            </w:pPr>
          </w:p>
          <w:p w14:paraId="60A42FFA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15D175A5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F9AFD08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righ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円</w:t>
            </w:r>
          </w:p>
          <w:p w14:paraId="17E9D754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00F66692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</w:tc>
      </w:tr>
      <w:tr w:rsidR="0080126B" w14:paraId="6000545D" w14:textId="77777777">
        <w:trPr>
          <w:cantSplit/>
        </w:trPr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0E02" w14:textId="77777777" w:rsidR="0080126B" w:rsidRDefault="0080126B">
            <w:pPr>
              <w:autoSpaceDE w:val="0"/>
              <w:autoSpaceDN w:val="0"/>
              <w:textAlignment w:val="auto"/>
              <w:rPr>
                <w:rFonts w:ascii="ＭＳ 明朝" w:cs="ＭＳ 明朝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4452" w14:textId="77777777" w:rsidR="0080126B" w:rsidRDefault="0080126B">
            <w:pPr>
              <w:autoSpaceDE w:val="0"/>
              <w:autoSpaceDN w:val="0"/>
              <w:textAlignment w:val="auto"/>
              <w:rPr>
                <w:rFonts w:ascii="ＭＳ 明朝" w:cs="ＭＳ 明朝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DB01" w14:textId="77777777" w:rsidR="0080126B" w:rsidRDefault="0080126B">
            <w:pPr>
              <w:autoSpaceDE w:val="0"/>
              <w:autoSpaceDN w:val="0"/>
              <w:textAlignment w:val="auto"/>
              <w:rPr>
                <w:rFonts w:ascii="ＭＳ 明朝" w:cs="ＭＳ 明朝"/>
              </w:rPr>
            </w:pPr>
          </w:p>
        </w:tc>
        <w:tc>
          <w:tcPr>
            <w:tcW w:w="443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6757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差押等：</w:t>
            </w:r>
            <w:r w:rsidR="004965DD">
              <w:rPr>
                <w:rFonts w:ascii="ＭＳ 明朝" w:hAnsi="Times New Roman" w:cs="ＭＳ 明朝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明朝" w:hAnsi="Times New Roman" w:cs="ＭＳ 明朝"/>
              </w:rPr>
              <w:instrText xml:space="preserve">formtext </w:instrText>
            </w:r>
            <w:r w:rsidR="004965DD">
              <w:rPr>
                <w:rFonts w:ascii="ＭＳ 明朝" w:hAnsi="Times New Roman" w:cs="ＭＳ 明朝"/>
              </w:rPr>
            </w:r>
            <w:r w:rsidR="004965DD">
              <w:rPr>
                <w:rFonts w:ascii="ＭＳ 明朝" w:hAnsi="Times New Roman" w:cs="ＭＳ 明朝"/>
              </w:rPr>
              <w:fldChar w:fldCharType="separate"/>
            </w:r>
            <w:r>
              <w:rPr>
                <w:rFonts w:cs="ＭＳ 明朝" w:hint="eastAsia"/>
              </w:rPr>
              <w:t>□</w:t>
            </w:r>
            <w:r w:rsidR="004965DD">
              <w:rPr>
                <w:rFonts w:ascii="ＭＳ 明朝" w:hAnsi="Times New Roman" w:cs="ＭＳ 明朝"/>
              </w:rPr>
              <w:fldChar w:fldCharType="end"/>
            </w:r>
            <w:r>
              <w:rPr>
                <w:rFonts w:cs="ＭＳ 明朝" w:hint="eastAsia"/>
              </w:rPr>
              <w:t>無　□有</w:t>
            </w:r>
          </w:p>
        </w:tc>
      </w:tr>
      <w:tr w:rsidR="0080126B" w14:paraId="76D8BAFD" w14:textId="77777777">
        <w:trPr>
          <w:cantSplit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B152DF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</w:rPr>
            </w:pPr>
            <w:r>
              <w:rPr>
                <w:rFonts w:ascii="Times New Roman" w:hAnsi="Times New Roman"/>
              </w:rPr>
              <w:t>3</w:t>
            </w:r>
          </w:p>
          <w:p w14:paraId="38C4FBBF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77FA93D8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6306ADEB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8" w:lineRule="exact"/>
              <w:rPr>
                <w:rFonts w:ascii="ＭＳ 明朝" w:cs="ＭＳ 明朝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4AF24E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603E5D52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538EFB77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2F51D48E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8" w:lineRule="exact"/>
              <w:rPr>
                <w:rFonts w:ascii="ＭＳ 明朝" w:cs="ＭＳ 明朝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541AA2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〒</w:t>
            </w:r>
          </w:p>
          <w:p w14:paraId="428EAAE5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763ED859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63FEC145" w14:textId="77777777" w:rsidR="0080126B" w:rsidRDefault="00496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8" w:lineRule="exact"/>
              <w:rPr>
                <w:rFonts w:ascii="ＭＳ 明朝" w:cs="ＭＳ 明朝"/>
              </w:rPr>
            </w:pPr>
            <w:r>
              <w:rPr>
                <w:rFonts w:ascii="ＭＳ 明朝" w:hAnsi="Times New Roman" w:cs="ＭＳ 明朝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126B">
              <w:rPr>
                <w:rFonts w:ascii="ＭＳ 明朝" w:hAnsi="Times New Roman" w:cs="ＭＳ 明朝"/>
              </w:rPr>
              <w:instrText xml:space="preserve">formtext </w:instrText>
            </w:r>
            <w:r w:rsidR="00B4198C">
              <w:rPr>
                <w:rFonts w:ascii="ＭＳ 明朝" w:hAnsi="Times New Roman" w:cs="ＭＳ 明朝"/>
              </w:rPr>
            </w:r>
            <w:r w:rsidR="00B4198C">
              <w:rPr>
                <w:rFonts w:ascii="ＭＳ 明朝" w:hAnsi="Times New Roman" w:cs="ＭＳ 明朝"/>
              </w:rPr>
              <w:fldChar w:fldCharType="separate"/>
            </w:r>
            <w:r>
              <w:rPr>
                <w:rFonts w:ascii="ＭＳ 明朝" w:hAnsi="Times New Roman" w:cs="ＭＳ 明朝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F49667B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</w:rPr>
            </w:pPr>
          </w:p>
          <w:p w14:paraId="7DED6488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1736AC2C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777C3B7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</w:rPr>
            </w:pPr>
          </w:p>
          <w:p w14:paraId="389C1202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566B97FD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8B2A6C3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righ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円</w:t>
            </w:r>
          </w:p>
          <w:p w14:paraId="78B48F95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41F53400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</w:tc>
      </w:tr>
      <w:tr w:rsidR="0080126B" w14:paraId="5DA8147E" w14:textId="77777777">
        <w:trPr>
          <w:cantSplit/>
        </w:trPr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77B0" w14:textId="77777777" w:rsidR="0080126B" w:rsidRDefault="0080126B">
            <w:pPr>
              <w:autoSpaceDE w:val="0"/>
              <w:autoSpaceDN w:val="0"/>
              <w:textAlignment w:val="auto"/>
              <w:rPr>
                <w:rFonts w:ascii="ＭＳ 明朝" w:cs="ＭＳ 明朝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9DD7" w14:textId="77777777" w:rsidR="0080126B" w:rsidRDefault="0080126B">
            <w:pPr>
              <w:autoSpaceDE w:val="0"/>
              <w:autoSpaceDN w:val="0"/>
              <w:textAlignment w:val="auto"/>
              <w:rPr>
                <w:rFonts w:ascii="ＭＳ 明朝" w:cs="ＭＳ 明朝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012C" w14:textId="77777777" w:rsidR="0080126B" w:rsidRDefault="0080126B">
            <w:pPr>
              <w:autoSpaceDE w:val="0"/>
              <w:autoSpaceDN w:val="0"/>
              <w:textAlignment w:val="auto"/>
              <w:rPr>
                <w:rFonts w:ascii="ＭＳ 明朝" w:cs="ＭＳ 明朝"/>
              </w:rPr>
            </w:pPr>
          </w:p>
        </w:tc>
        <w:tc>
          <w:tcPr>
            <w:tcW w:w="443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B413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8" w:lineRule="exac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差押等：</w:t>
            </w:r>
            <w:r w:rsidR="004965DD">
              <w:rPr>
                <w:rFonts w:ascii="ＭＳ 明朝" w:hAnsi="Times New Roman" w:cs="ＭＳ 明朝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明朝" w:hAnsi="Times New Roman" w:cs="ＭＳ 明朝"/>
              </w:rPr>
              <w:instrText xml:space="preserve">formtext </w:instrText>
            </w:r>
            <w:r w:rsidR="004965DD">
              <w:rPr>
                <w:rFonts w:ascii="ＭＳ 明朝" w:hAnsi="Times New Roman" w:cs="ＭＳ 明朝"/>
              </w:rPr>
            </w:r>
            <w:r w:rsidR="004965DD">
              <w:rPr>
                <w:rFonts w:ascii="ＭＳ 明朝" w:hAnsi="Times New Roman" w:cs="ＭＳ 明朝"/>
              </w:rPr>
              <w:fldChar w:fldCharType="separate"/>
            </w:r>
            <w:r>
              <w:rPr>
                <w:rFonts w:cs="ＭＳ 明朝" w:hint="eastAsia"/>
              </w:rPr>
              <w:t>□</w:t>
            </w:r>
            <w:r w:rsidR="004965DD">
              <w:rPr>
                <w:rFonts w:ascii="ＭＳ 明朝" w:hAnsi="Times New Roman" w:cs="ＭＳ 明朝"/>
              </w:rPr>
              <w:fldChar w:fldCharType="end"/>
            </w:r>
            <w:r>
              <w:rPr>
                <w:rFonts w:cs="ＭＳ 明朝" w:hint="eastAsia"/>
              </w:rPr>
              <w:t>無　□有</w:t>
            </w:r>
          </w:p>
        </w:tc>
      </w:tr>
      <w:tr w:rsidR="0080126B" w14:paraId="49EA0E36" w14:textId="77777777">
        <w:trPr>
          <w:cantSplit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270C94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</w:rPr>
            </w:pPr>
            <w:r>
              <w:rPr>
                <w:rFonts w:ascii="Times New Roman" w:hAnsi="Times New Roman"/>
              </w:rPr>
              <w:t>4</w:t>
            </w:r>
          </w:p>
          <w:p w14:paraId="391A4556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3FE2B73A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779C14BE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8" w:lineRule="exact"/>
              <w:rPr>
                <w:rFonts w:ascii="ＭＳ 明朝" w:cs="ＭＳ 明朝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D4B3B6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2FFF1C2B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68E8694C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371C73FC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8" w:lineRule="exact"/>
              <w:rPr>
                <w:rFonts w:ascii="ＭＳ 明朝" w:cs="ＭＳ 明朝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9A4930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〒</w:t>
            </w:r>
          </w:p>
          <w:p w14:paraId="0EF68A96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232F4F4C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6901CFED" w14:textId="77777777" w:rsidR="0080126B" w:rsidRDefault="00496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8" w:lineRule="exact"/>
              <w:rPr>
                <w:rFonts w:ascii="ＭＳ 明朝" w:cs="ＭＳ 明朝"/>
              </w:rPr>
            </w:pPr>
            <w:r>
              <w:rPr>
                <w:rFonts w:ascii="ＭＳ 明朝" w:hAnsi="Times New Roman" w:cs="ＭＳ 明朝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126B">
              <w:rPr>
                <w:rFonts w:ascii="ＭＳ 明朝" w:hAnsi="Times New Roman" w:cs="ＭＳ 明朝"/>
              </w:rPr>
              <w:instrText xml:space="preserve">formtext </w:instrText>
            </w:r>
            <w:r w:rsidR="00B4198C">
              <w:rPr>
                <w:rFonts w:ascii="ＭＳ 明朝" w:hAnsi="Times New Roman" w:cs="ＭＳ 明朝"/>
              </w:rPr>
            </w:r>
            <w:r w:rsidR="00B4198C">
              <w:rPr>
                <w:rFonts w:ascii="ＭＳ 明朝" w:hAnsi="Times New Roman" w:cs="ＭＳ 明朝"/>
              </w:rPr>
              <w:fldChar w:fldCharType="separate"/>
            </w:r>
            <w:r>
              <w:rPr>
                <w:rFonts w:ascii="ＭＳ 明朝" w:hAnsi="Times New Roman" w:cs="ＭＳ 明朝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592B595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</w:rPr>
            </w:pPr>
          </w:p>
          <w:p w14:paraId="684CB99E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6279CDD8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5DAC370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</w:rPr>
            </w:pPr>
          </w:p>
          <w:p w14:paraId="64889613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66F23071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4393B36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righ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円</w:t>
            </w:r>
          </w:p>
          <w:p w14:paraId="52A1707D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16655E94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</w:tc>
      </w:tr>
      <w:tr w:rsidR="0080126B" w14:paraId="1FA07FB4" w14:textId="77777777">
        <w:trPr>
          <w:cantSplit/>
        </w:trPr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FB2B" w14:textId="77777777" w:rsidR="0080126B" w:rsidRDefault="0080126B">
            <w:pPr>
              <w:autoSpaceDE w:val="0"/>
              <w:autoSpaceDN w:val="0"/>
              <w:textAlignment w:val="auto"/>
              <w:rPr>
                <w:rFonts w:ascii="ＭＳ 明朝" w:cs="ＭＳ 明朝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7A62" w14:textId="77777777" w:rsidR="0080126B" w:rsidRDefault="0080126B">
            <w:pPr>
              <w:autoSpaceDE w:val="0"/>
              <w:autoSpaceDN w:val="0"/>
              <w:textAlignment w:val="auto"/>
              <w:rPr>
                <w:rFonts w:ascii="ＭＳ 明朝" w:cs="ＭＳ 明朝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F2AB" w14:textId="77777777" w:rsidR="0080126B" w:rsidRDefault="0080126B">
            <w:pPr>
              <w:autoSpaceDE w:val="0"/>
              <w:autoSpaceDN w:val="0"/>
              <w:textAlignment w:val="auto"/>
              <w:rPr>
                <w:rFonts w:ascii="ＭＳ 明朝" w:cs="ＭＳ 明朝"/>
              </w:rPr>
            </w:pPr>
          </w:p>
        </w:tc>
        <w:tc>
          <w:tcPr>
            <w:tcW w:w="443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67A1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8" w:lineRule="exac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差押等：</w:t>
            </w:r>
            <w:r w:rsidR="004965DD">
              <w:rPr>
                <w:rFonts w:ascii="ＭＳ 明朝" w:hAnsi="Times New Roman" w:cs="ＭＳ 明朝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明朝" w:hAnsi="Times New Roman" w:cs="ＭＳ 明朝"/>
              </w:rPr>
              <w:instrText xml:space="preserve">formtext </w:instrText>
            </w:r>
            <w:r w:rsidR="004965DD">
              <w:rPr>
                <w:rFonts w:ascii="ＭＳ 明朝" w:hAnsi="Times New Roman" w:cs="ＭＳ 明朝"/>
              </w:rPr>
            </w:r>
            <w:r w:rsidR="004965DD">
              <w:rPr>
                <w:rFonts w:ascii="ＭＳ 明朝" w:hAnsi="Times New Roman" w:cs="ＭＳ 明朝"/>
              </w:rPr>
              <w:fldChar w:fldCharType="separate"/>
            </w:r>
            <w:r>
              <w:rPr>
                <w:rFonts w:cs="ＭＳ 明朝" w:hint="eastAsia"/>
              </w:rPr>
              <w:t>□</w:t>
            </w:r>
            <w:r w:rsidR="004965DD">
              <w:rPr>
                <w:rFonts w:ascii="ＭＳ 明朝" w:hAnsi="Times New Roman" w:cs="ＭＳ 明朝"/>
              </w:rPr>
              <w:fldChar w:fldCharType="end"/>
            </w:r>
            <w:r>
              <w:rPr>
                <w:rFonts w:cs="ＭＳ 明朝" w:hint="eastAsia"/>
              </w:rPr>
              <w:t>無　□有</w:t>
            </w:r>
          </w:p>
        </w:tc>
      </w:tr>
      <w:tr w:rsidR="0080126B" w14:paraId="06AB8BF8" w14:textId="77777777">
        <w:trPr>
          <w:cantSplit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4FEBAA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</w:rPr>
            </w:pPr>
            <w:r>
              <w:rPr>
                <w:rFonts w:ascii="Times New Roman" w:hAnsi="Times New Roman"/>
              </w:rPr>
              <w:t>5</w:t>
            </w:r>
          </w:p>
          <w:p w14:paraId="7410B956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40A31DB1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4CB6D61C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rPr>
                <w:rFonts w:ascii="ＭＳ 明朝" w:cs="ＭＳ 明朝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40BC9A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57901DE9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4ED855CD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5C60715D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rPr>
                <w:rFonts w:ascii="ＭＳ 明朝" w:cs="ＭＳ 明朝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E9D918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〒</w:t>
            </w:r>
          </w:p>
          <w:p w14:paraId="783A6587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7355D6F6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3F24A35D" w14:textId="77777777" w:rsidR="0080126B" w:rsidRDefault="00496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rPr>
                <w:rFonts w:ascii="ＭＳ 明朝" w:cs="ＭＳ 明朝"/>
              </w:rPr>
            </w:pPr>
            <w:r>
              <w:rPr>
                <w:rFonts w:ascii="ＭＳ 明朝" w:hAnsi="Times New Roman" w:cs="ＭＳ 明朝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126B">
              <w:rPr>
                <w:rFonts w:ascii="ＭＳ 明朝" w:hAnsi="Times New Roman" w:cs="ＭＳ 明朝"/>
              </w:rPr>
              <w:instrText xml:space="preserve">formtext </w:instrText>
            </w:r>
            <w:r w:rsidR="00B4198C">
              <w:rPr>
                <w:rFonts w:ascii="ＭＳ 明朝" w:hAnsi="Times New Roman" w:cs="ＭＳ 明朝"/>
              </w:rPr>
            </w:r>
            <w:r w:rsidR="00B4198C">
              <w:rPr>
                <w:rFonts w:ascii="ＭＳ 明朝" w:hAnsi="Times New Roman" w:cs="ＭＳ 明朝"/>
              </w:rPr>
              <w:fldChar w:fldCharType="separate"/>
            </w:r>
            <w:r>
              <w:rPr>
                <w:rFonts w:ascii="ＭＳ 明朝" w:hAnsi="Times New Roman" w:cs="ＭＳ 明朝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B9BF455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</w:rPr>
            </w:pPr>
          </w:p>
          <w:p w14:paraId="28F96102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020B5496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7B89D37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</w:rPr>
            </w:pPr>
          </w:p>
          <w:p w14:paraId="50740C97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0F13E3E0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919C991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righ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円</w:t>
            </w:r>
          </w:p>
          <w:p w14:paraId="3D567433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38B4AF08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</w:tc>
      </w:tr>
      <w:tr w:rsidR="0080126B" w14:paraId="6B35674A" w14:textId="77777777">
        <w:trPr>
          <w:cantSplit/>
        </w:trPr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5632" w14:textId="77777777" w:rsidR="0080126B" w:rsidRDefault="0080126B">
            <w:pPr>
              <w:autoSpaceDE w:val="0"/>
              <w:autoSpaceDN w:val="0"/>
              <w:textAlignment w:val="auto"/>
              <w:rPr>
                <w:rFonts w:ascii="ＭＳ 明朝" w:cs="ＭＳ 明朝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C9B3" w14:textId="77777777" w:rsidR="0080126B" w:rsidRDefault="0080126B">
            <w:pPr>
              <w:autoSpaceDE w:val="0"/>
              <w:autoSpaceDN w:val="0"/>
              <w:textAlignment w:val="auto"/>
              <w:rPr>
                <w:rFonts w:ascii="ＭＳ 明朝" w:cs="ＭＳ 明朝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DCE0" w14:textId="77777777" w:rsidR="0080126B" w:rsidRDefault="0080126B">
            <w:pPr>
              <w:autoSpaceDE w:val="0"/>
              <w:autoSpaceDN w:val="0"/>
              <w:textAlignment w:val="auto"/>
              <w:rPr>
                <w:rFonts w:ascii="ＭＳ 明朝" w:cs="ＭＳ 明朝"/>
              </w:rPr>
            </w:pPr>
          </w:p>
        </w:tc>
        <w:tc>
          <w:tcPr>
            <w:tcW w:w="443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592A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差押等：</w:t>
            </w:r>
            <w:r w:rsidR="004965DD">
              <w:rPr>
                <w:rFonts w:ascii="ＭＳ 明朝" w:hAnsi="Times New Roman" w:cs="ＭＳ 明朝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明朝" w:hAnsi="Times New Roman" w:cs="ＭＳ 明朝"/>
              </w:rPr>
              <w:instrText xml:space="preserve">formtext </w:instrText>
            </w:r>
            <w:r w:rsidR="004965DD">
              <w:rPr>
                <w:rFonts w:ascii="ＭＳ 明朝" w:hAnsi="Times New Roman" w:cs="ＭＳ 明朝"/>
              </w:rPr>
            </w:r>
            <w:r w:rsidR="004965DD">
              <w:rPr>
                <w:rFonts w:ascii="ＭＳ 明朝" w:hAnsi="Times New Roman" w:cs="ＭＳ 明朝"/>
              </w:rPr>
              <w:fldChar w:fldCharType="separate"/>
            </w:r>
            <w:r>
              <w:rPr>
                <w:rFonts w:cs="ＭＳ 明朝" w:hint="eastAsia"/>
              </w:rPr>
              <w:t>□</w:t>
            </w:r>
            <w:r w:rsidR="004965DD">
              <w:rPr>
                <w:rFonts w:ascii="ＭＳ 明朝" w:hAnsi="Times New Roman" w:cs="ＭＳ 明朝"/>
              </w:rPr>
              <w:fldChar w:fldCharType="end"/>
            </w:r>
            <w:r>
              <w:rPr>
                <w:rFonts w:cs="ＭＳ 明朝" w:hint="eastAsia"/>
              </w:rPr>
              <w:t>無　□有</w:t>
            </w:r>
          </w:p>
        </w:tc>
      </w:tr>
      <w:tr w:rsidR="0080126B" w14:paraId="61E9D146" w14:textId="77777777">
        <w:trPr>
          <w:cantSplit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C86336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</w:rPr>
            </w:pPr>
            <w:r>
              <w:rPr>
                <w:rFonts w:ascii="Times New Roman" w:hAnsi="Times New Roman"/>
              </w:rPr>
              <w:t>6</w:t>
            </w:r>
          </w:p>
          <w:p w14:paraId="74930D05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48676324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41532C54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8" w:lineRule="exact"/>
              <w:rPr>
                <w:rFonts w:ascii="ＭＳ 明朝" w:cs="ＭＳ 明朝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D85A99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3D186F62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6D75C73C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5A693152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8" w:lineRule="exact"/>
              <w:rPr>
                <w:rFonts w:ascii="ＭＳ 明朝" w:cs="ＭＳ 明朝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95FF9E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〒</w:t>
            </w:r>
          </w:p>
          <w:p w14:paraId="657C084B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6257126A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416A5F4C" w14:textId="77777777" w:rsidR="0080126B" w:rsidRDefault="00496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8" w:lineRule="exact"/>
              <w:rPr>
                <w:rFonts w:ascii="ＭＳ 明朝" w:cs="ＭＳ 明朝"/>
              </w:rPr>
            </w:pPr>
            <w:r>
              <w:rPr>
                <w:rFonts w:ascii="ＭＳ 明朝" w:hAnsi="Times New Roman" w:cs="ＭＳ 明朝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126B">
              <w:rPr>
                <w:rFonts w:ascii="ＭＳ 明朝" w:hAnsi="Times New Roman" w:cs="ＭＳ 明朝"/>
              </w:rPr>
              <w:instrText xml:space="preserve">formtext </w:instrText>
            </w:r>
            <w:r w:rsidR="00B4198C">
              <w:rPr>
                <w:rFonts w:ascii="ＭＳ 明朝" w:hAnsi="Times New Roman" w:cs="ＭＳ 明朝"/>
              </w:rPr>
            </w:r>
            <w:r w:rsidR="00B4198C">
              <w:rPr>
                <w:rFonts w:ascii="ＭＳ 明朝" w:hAnsi="Times New Roman" w:cs="ＭＳ 明朝"/>
              </w:rPr>
              <w:fldChar w:fldCharType="separate"/>
            </w:r>
            <w:r>
              <w:rPr>
                <w:rFonts w:ascii="ＭＳ 明朝" w:hAnsi="Times New Roman" w:cs="ＭＳ 明朝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8D6CAF1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</w:rPr>
            </w:pPr>
          </w:p>
          <w:p w14:paraId="53343B58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15D576DD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93DB23C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</w:rPr>
            </w:pPr>
          </w:p>
          <w:p w14:paraId="0EEB793F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7A972A5E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441591A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righ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円</w:t>
            </w:r>
          </w:p>
          <w:p w14:paraId="2A040527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77466050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</w:tc>
      </w:tr>
      <w:tr w:rsidR="0080126B" w14:paraId="304AC34C" w14:textId="77777777">
        <w:trPr>
          <w:cantSplit/>
        </w:trPr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6024" w14:textId="77777777" w:rsidR="0080126B" w:rsidRDefault="0080126B">
            <w:pPr>
              <w:autoSpaceDE w:val="0"/>
              <w:autoSpaceDN w:val="0"/>
              <w:textAlignment w:val="auto"/>
              <w:rPr>
                <w:rFonts w:ascii="ＭＳ 明朝" w:cs="ＭＳ 明朝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2CA1" w14:textId="77777777" w:rsidR="0080126B" w:rsidRDefault="0080126B">
            <w:pPr>
              <w:autoSpaceDE w:val="0"/>
              <w:autoSpaceDN w:val="0"/>
              <w:textAlignment w:val="auto"/>
              <w:rPr>
                <w:rFonts w:ascii="ＭＳ 明朝" w:cs="ＭＳ 明朝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F760" w14:textId="77777777" w:rsidR="0080126B" w:rsidRDefault="0080126B">
            <w:pPr>
              <w:autoSpaceDE w:val="0"/>
              <w:autoSpaceDN w:val="0"/>
              <w:textAlignment w:val="auto"/>
              <w:rPr>
                <w:rFonts w:ascii="ＭＳ 明朝" w:cs="ＭＳ 明朝"/>
              </w:rPr>
            </w:pPr>
          </w:p>
        </w:tc>
        <w:tc>
          <w:tcPr>
            <w:tcW w:w="443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0461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8" w:lineRule="exac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差押等：</w:t>
            </w:r>
            <w:r w:rsidR="004965DD">
              <w:rPr>
                <w:rFonts w:ascii="ＭＳ 明朝" w:hAnsi="Times New Roman" w:cs="ＭＳ 明朝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明朝" w:hAnsi="Times New Roman" w:cs="ＭＳ 明朝"/>
              </w:rPr>
              <w:instrText xml:space="preserve">formtext </w:instrText>
            </w:r>
            <w:r w:rsidR="004965DD">
              <w:rPr>
                <w:rFonts w:ascii="ＭＳ 明朝" w:hAnsi="Times New Roman" w:cs="ＭＳ 明朝"/>
              </w:rPr>
            </w:r>
            <w:r w:rsidR="004965DD">
              <w:rPr>
                <w:rFonts w:ascii="ＭＳ 明朝" w:hAnsi="Times New Roman" w:cs="ＭＳ 明朝"/>
              </w:rPr>
              <w:fldChar w:fldCharType="separate"/>
            </w:r>
            <w:r>
              <w:rPr>
                <w:rFonts w:cs="ＭＳ 明朝" w:hint="eastAsia"/>
              </w:rPr>
              <w:t>□</w:t>
            </w:r>
            <w:r w:rsidR="004965DD">
              <w:rPr>
                <w:rFonts w:ascii="ＭＳ 明朝" w:hAnsi="Times New Roman" w:cs="ＭＳ 明朝"/>
              </w:rPr>
              <w:fldChar w:fldCharType="end"/>
            </w:r>
            <w:r>
              <w:rPr>
                <w:rFonts w:cs="ＭＳ 明朝" w:hint="eastAsia"/>
              </w:rPr>
              <w:t>無　□有</w:t>
            </w:r>
          </w:p>
        </w:tc>
      </w:tr>
      <w:tr w:rsidR="0080126B" w14:paraId="0D506712" w14:textId="77777777">
        <w:trPr>
          <w:cantSplit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330E14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</w:rPr>
            </w:pPr>
            <w:r>
              <w:rPr>
                <w:rFonts w:ascii="Times New Roman" w:hAnsi="Times New Roman"/>
              </w:rPr>
              <w:t>7</w:t>
            </w:r>
          </w:p>
          <w:p w14:paraId="24AFFC72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0E745977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2098D89D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8" w:lineRule="exact"/>
              <w:rPr>
                <w:rFonts w:ascii="ＭＳ 明朝" w:cs="ＭＳ 明朝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BAC339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71E0206B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3E48AA59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04BBED61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8" w:lineRule="exact"/>
              <w:rPr>
                <w:rFonts w:ascii="ＭＳ 明朝" w:cs="ＭＳ 明朝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8E5BEF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〒</w:t>
            </w:r>
          </w:p>
          <w:p w14:paraId="4869B46B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1A3B497C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6F7EE100" w14:textId="77777777" w:rsidR="0080126B" w:rsidRDefault="00496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8" w:lineRule="exact"/>
              <w:rPr>
                <w:rFonts w:ascii="ＭＳ 明朝" w:cs="ＭＳ 明朝"/>
              </w:rPr>
            </w:pPr>
            <w:r>
              <w:rPr>
                <w:rFonts w:ascii="ＭＳ 明朝" w:hAnsi="Times New Roman" w:cs="ＭＳ 明朝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126B">
              <w:rPr>
                <w:rFonts w:ascii="ＭＳ 明朝" w:hAnsi="Times New Roman" w:cs="ＭＳ 明朝"/>
              </w:rPr>
              <w:instrText xml:space="preserve">formtext </w:instrText>
            </w:r>
            <w:r w:rsidR="00B4198C">
              <w:rPr>
                <w:rFonts w:ascii="ＭＳ 明朝" w:hAnsi="Times New Roman" w:cs="ＭＳ 明朝"/>
              </w:rPr>
            </w:r>
            <w:r w:rsidR="00B4198C">
              <w:rPr>
                <w:rFonts w:ascii="ＭＳ 明朝" w:hAnsi="Times New Roman" w:cs="ＭＳ 明朝"/>
              </w:rPr>
              <w:fldChar w:fldCharType="separate"/>
            </w:r>
            <w:r>
              <w:rPr>
                <w:rFonts w:ascii="ＭＳ 明朝" w:hAnsi="Times New Roman" w:cs="ＭＳ 明朝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18ABDB9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</w:rPr>
            </w:pPr>
          </w:p>
          <w:p w14:paraId="729D64CE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1B3123C1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73572C3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</w:rPr>
            </w:pPr>
          </w:p>
          <w:p w14:paraId="68807FE6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24B78B53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68B0CA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righ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円</w:t>
            </w:r>
          </w:p>
          <w:p w14:paraId="3B5313B8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7D28479E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</w:tc>
      </w:tr>
      <w:tr w:rsidR="0080126B" w14:paraId="354062D7" w14:textId="77777777">
        <w:trPr>
          <w:cantSplit/>
        </w:trPr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DBF4" w14:textId="77777777" w:rsidR="0080126B" w:rsidRDefault="0080126B">
            <w:pPr>
              <w:autoSpaceDE w:val="0"/>
              <w:autoSpaceDN w:val="0"/>
              <w:textAlignment w:val="auto"/>
              <w:rPr>
                <w:rFonts w:ascii="ＭＳ 明朝" w:cs="ＭＳ 明朝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053E" w14:textId="77777777" w:rsidR="0080126B" w:rsidRDefault="0080126B">
            <w:pPr>
              <w:autoSpaceDE w:val="0"/>
              <w:autoSpaceDN w:val="0"/>
              <w:textAlignment w:val="auto"/>
              <w:rPr>
                <w:rFonts w:ascii="ＭＳ 明朝" w:cs="ＭＳ 明朝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010E" w14:textId="77777777" w:rsidR="0080126B" w:rsidRDefault="0080126B">
            <w:pPr>
              <w:autoSpaceDE w:val="0"/>
              <w:autoSpaceDN w:val="0"/>
              <w:textAlignment w:val="auto"/>
              <w:rPr>
                <w:rFonts w:ascii="ＭＳ 明朝" w:cs="ＭＳ 明朝"/>
              </w:rPr>
            </w:pPr>
          </w:p>
        </w:tc>
        <w:tc>
          <w:tcPr>
            <w:tcW w:w="443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2E49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8" w:lineRule="exac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差押等：</w:t>
            </w:r>
            <w:r w:rsidR="004965DD">
              <w:rPr>
                <w:rFonts w:ascii="ＭＳ 明朝" w:hAnsi="Times New Roman" w:cs="ＭＳ 明朝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明朝" w:hAnsi="Times New Roman" w:cs="ＭＳ 明朝"/>
              </w:rPr>
              <w:instrText xml:space="preserve">formtext </w:instrText>
            </w:r>
            <w:r w:rsidR="004965DD">
              <w:rPr>
                <w:rFonts w:ascii="ＭＳ 明朝" w:hAnsi="Times New Roman" w:cs="ＭＳ 明朝"/>
              </w:rPr>
            </w:r>
            <w:r w:rsidR="004965DD">
              <w:rPr>
                <w:rFonts w:ascii="ＭＳ 明朝" w:hAnsi="Times New Roman" w:cs="ＭＳ 明朝"/>
              </w:rPr>
              <w:fldChar w:fldCharType="separate"/>
            </w:r>
            <w:r>
              <w:rPr>
                <w:rFonts w:cs="ＭＳ 明朝" w:hint="eastAsia"/>
              </w:rPr>
              <w:t>□</w:t>
            </w:r>
            <w:r w:rsidR="004965DD">
              <w:rPr>
                <w:rFonts w:ascii="ＭＳ 明朝" w:hAnsi="Times New Roman" w:cs="ＭＳ 明朝"/>
              </w:rPr>
              <w:fldChar w:fldCharType="end"/>
            </w:r>
            <w:r>
              <w:rPr>
                <w:rFonts w:cs="ＭＳ 明朝" w:hint="eastAsia"/>
              </w:rPr>
              <w:t>無　□有</w:t>
            </w:r>
          </w:p>
        </w:tc>
      </w:tr>
      <w:tr w:rsidR="0080126B" w14:paraId="6F59D7FD" w14:textId="77777777">
        <w:trPr>
          <w:cantSplit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1C998E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</w:rPr>
            </w:pPr>
            <w:r>
              <w:rPr>
                <w:rFonts w:ascii="Times New Roman" w:hAnsi="Times New Roman"/>
              </w:rPr>
              <w:t>8</w:t>
            </w:r>
          </w:p>
          <w:p w14:paraId="1E3B8456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6C50ABB9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6DD8D48C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rPr>
                <w:rFonts w:ascii="ＭＳ 明朝" w:cs="ＭＳ 明朝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5EFC84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010A1EF6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7C527005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01A079EA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rPr>
                <w:rFonts w:ascii="ＭＳ 明朝" w:cs="ＭＳ 明朝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71BC09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〒</w:t>
            </w:r>
          </w:p>
          <w:p w14:paraId="1A475753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3DEDD703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685E7013" w14:textId="77777777" w:rsidR="0080126B" w:rsidRDefault="00496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rPr>
                <w:rFonts w:ascii="ＭＳ 明朝" w:cs="ＭＳ 明朝"/>
              </w:rPr>
            </w:pPr>
            <w:r>
              <w:rPr>
                <w:rFonts w:ascii="ＭＳ 明朝" w:hAnsi="Times New Roman" w:cs="ＭＳ 明朝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126B">
              <w:rPr>
                <w:rFonts w:ascii="ＭＳ 明朝" w:hAnsi="Times New Roman" w:cs="ＭＳ 明朝"/>
              </w:rPr>
              <w:instrText xml:space="preserve">formtext </w:instrText>
            </w:r>
            <w:r w:rsidR="00B4198C">
              <w:rPr>
                <w:rFonts w:ascii="ＭＳ 明朝" w:hAnsi="Times New Roman" w:cs="ＭＳ 明朝"/>
              </w:rPr>
            </w:r>
            <w:r w:rsidR="00B4198C">
              <w:rPr>
                <w:rFonts w:ascii="ＭＳ 明朝" w:hAnsi="Times New Roman" w:cs="ＭＳ 明朝"/>
              </w:rPr>
              <w:fldChar w:fldCharType="separate"/>
            </w:r>
            <w:r>
              <w:rPr>
                <w:rFonts w:ascii="ＭＳ 明朝" w:hAnsi="Times New Roman" w:cs="ＭＳ 明朝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9FE8117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</w:rPr>
            </w:pPr>
          </w:p>
          <w:p w14:paraId="03AB1053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549DDFC5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79E7B6E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</w:rPr>
            </w:pPr>
          </w:p>
          <w:p w14:paraId="25F21643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534CC003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26F0B5B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righ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円</w:t>
            </w:r>
          </w:p>
          <w:p w14:paraId="39137AD9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3B5CBA0A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</w:tc>
      </w:tr>
      <w:tr w:rsidR="0080126B" w14:paraId="40827CC1" w14:textId="77777777">
        <w:trPr>
          <w:cantSplit/>
        </w:trPr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F440" w14:textId="77777777" w:rsidR="0080126B" w:rsidRDefault="0080126B">
            <w:pPr>
              <w:autoSpaceDE w:val="0"/>
              <w:autoSpaceDN w:val="0"/>
              <w:textAlignment w:val="auto"/>
              <w:rPr>
                <w:rFonts w:ascii="ＭＳ 明朝" w:cs="ＭＳ 明朝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3875" w14:textId="77777777" w:rsidR="0080126B" w:rsidRDefault="0080126B">
            <w:pPr>
              <w:autoSpaceDE w:val="0"/>
              <w:autoSpaceDN w:val="0"/>
              <w:textAlignment w:val="auto"/>
              <w:rPr>
                <w:rFonts w:ascii="ＭＳ 明朝" w:cs="ＭＳ 明朝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A7FD" w14:textId="77777777" w:rsidR="0080126B" w:rsidRDefault="0080126B">
            <w:pPr>
              <w:autoSpaceDE w:val="0"/>
              <w:autoSpaceDN w:val="0"/>
              <w:textAlignment w:val="auto"/>
              <w:rPr>
                <w:rFonts w:ascii="ＭＳ 明朝" w:cs="ＭＳ 明朝"/>
              </w:rPr>
            </w:pPr>
          </w:p>
        </w:tc>
        <w:tc>
          <w:tcPr>
            <w:tcW w:w="443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5353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差押等：</w:t>
            </w:r>
            <w:r w:rsidR="004965DD">
              <w:rPr>
                <w:rFonts w:ascii="ＭＳ 明朝" w:hAnsi="Times New Roman" w:cs="ＭＳ 明朝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明朝" w:hAnsi="Times New Roman" w:cs="ＭＳ 明朝"/>
              </w:rPr>
              <w:instrText xml:space="preserve">formtext </w:instrText>
            </w:r>
            <w:r w:rsidR="004965DD">
              <w:rPr>
                <w:rFonts w:ascii="ＭＳ 明朝" w:hAnsi="Times New Roman" w:cs="ＭＳ 明朝"/>
              </w:rPr>
            </w:r>
            <w:r w:rsidR="004965DD">
              <w:rPr>
                <w:rFonts w:ascii="ＭＳ 明朝" w:hAnsi="Times New Roman" w:cs="ＭＳ 明朝"/>
              </w:rPr>
              <w:fldChar w:fldCharType="separate"/>
            </w:r>
            <w:r>
              <w:rPr>
                <w:rFonts w:cs="ＭＳ 明朝" w:hint="eastAsia"/>
              </w:rPr>
              <w:t>□</w:t>
            </w:r>
            <w:r w:rsidR="004965DD">
              <w:rPr>
                <w:rFonts w:ascii="ＭＳ 明朝" w:hAnsi="Times New Roman" w:cs="ＭＳ 明朝"/>
              </w:rPr>
              <w:fldChar w:fldCharType="end"/>
            </w:r>
            <w:r>
              <w:rPr>
                <w:rFonts w:cs="ＭＳ 明朝" w:hint="eastAsia"/>
              </w:rPr>
              <w:t>無　□有</w:t>
            </w:r>
          </w:p>
        </w:tc>
      </w:tr>
      <w:tr w:rsidR="0080126B" w14:paraId="2E5BBB24" w14:textId="77777777">
        <w:tc>
          <w:tcPr>
            <w:tcW w:w="8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DDA4" w14:textId="77777777" w:rsidR="0080126B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rPr>
                <w:rFonts w:ascii="ＭＳ 明朝" w:cs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　合計　　　庁　　　　　　　　　　　　現在の滞納額合計　　　　　　　　円</w:t>
            </w:r>
          </w:p>
        </w:tc>
      </w:tr>
    </w:tbl>
    <w:p w14:paraId="10271066" w14:textId="77777777" w:rsidR="0080126B" w:rsidRDefault="0080126B">
      <w:pPr>
        <w:adjustRightInd/>
        <w:rPr>
          <w:rFonts w:ascii="ＭＳ 明朝" w:cs="ＭＳ 明朝"/>
        </w:rPr>
      </w:pPr>
    </w:p>
    <w:p w14:paraId="45ACD4FF" w14:textId="77777777" w:rsidR="0080126B" w:rsidRDefault="0080126B">
      <w:pPr>
        <w:adjustRightInd/>
        <w:rPr>
          <w:rFonts w:ascii="ＭＳ 明朝" w:cs="ＭＳ 明朝"/>
        </w:rPr>
      </w:pPr>
    </w:p>
    <w:p w14:paraId="12742078" w14:textId="77777777" w:rsidR="0080126B" w:rsidRDefault="0080126B">
      <w:pPr>
        <w:adjustRightInd/>
        <w:rPr>
          <w:rFonts w:ascii="ＭＳ 明朝" w:cs="ＭＳ 明朝"/>
        </w:rPr>
      </w:pPr>
    </w:p>
    <w:p w14:paraId="0C0E494E" w14:textId="77777777" w:rsidR="0080126B" w:rsidRDefault="0080126B">
      <w:pPr>
        <w:adjustRightInd/>
        <w:rPr>
          <w:rFonts w:ascii="ＭＳ 明朝" w:cs="ＭＳ 明朝"/>
        </w:rPr>
      </w:pPr>
    </w:p>
    <w:p w14:paraId="1B1EE12C" w14:textId="77777777" w:rsidR="0080126B" w:rsidRDefault="0080126B">
      <w:pPr>
        <w:adjustRightInd/>
        <w:rPr>
          <w:rFonts w:ascii="ＭＳ 明朝" w:cs="ＭＳ 明朝"/>
        </w:rPr>
      </w:pPr>
    </w:p>
    <w:p w14:paraId="461CB757" w14:textId="369EB45F" w:rsidR="0080126B" w:rsidRDefault="0080126B">
      <w:pPr>
        <w:adjustRightInd/>
        <w:rPr>
          <w:rFonts w:ascii="ＭＳ 明朝" w:cs="ＭＳ 明朝"/>
        </w:rPr>
        <w:sectPr w:rsidR="0080126B" w:rsidSect="00444B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4" w:h="16836" w:code="9"/>
          <w:pgMar w:top="1701" w:right="1134" w:bottom="-1134" w:left="1701" w:header="851" w:footer="0" w:gutter="0"/>
          <w:pgNumType w:fmt="numberInDash" w:start="1"/>
          <w:cols w:space="720"/>
          <w:noEndnote/>
          <w:docGrid w:type="linesAndChars" w:linePitch="297"/>
        </w:sectPr>
      </w:pPr>
    </w:p>
    <w:p w14:paraId="2CC16178" w14:textId="1AF21F4E" w:rsidR="0080126B" w:rsidRPr="006508EA" w:rsidRDefault="0080126B" w:rsidP="003A66D6">
      <w:pPr>
        <w:widowControl/>
        <w:adjustRightInd/>
        <w:textAlignment w:val="auto"/>
      </w:pPr>
    </w:p>
    <w:sectPr w:rsidR="0080126B" w:rsidRPr="006508EA" w:rsidSect="003A66D6">
      <w:footerReference w:type="default" r:id="rId13"/>
      <w:footerReference w:type="first" r:id="rId14"/>
      <w:type w:val="continuous"/>
      <w:pgSz w:w="11904" w:h="16836" w:code="9"/>
      <w:pgMar w:top="1701" w:right="1134" w:bottom="-851" w:left="1701" w:header="851" w:footer="0" w:gutter="0"/>
      <w:pgNumType w:fmt="numberInDash"/>
      <w:cols w:space="720"/>
      <w:noEndnote/>
      <w:titlePg/>
      <w:docGrid w:type="lines" w:linePitch="296" w:charSpace="8965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0DEF9" w16cex:dateUtc="2022-05-19T06:21:00Z"/>
  <w16cex:commentExtensible w16cex:durableId="2630DF3D" w16cex:dateUtc="2022-05-19T06:22:00Z"/>
  <w16cex:commentExtensible w16cex:durableId="2630E1BC" w16cex:dateUtc="2022-05-19T06:33:00Z"/>
  <w16cex:commentExtensible w16cex:durableId="2630E228" w16cex:dateUtc="2022-05-19T06:35:00Z"/>
  <w16cex:commentExtensible w16cex:durableId="2630E535" w16cex:dateUtc="2022-05-19T06:48:00Z"/>
  <w16cex:commentExtensible w16cex:durableId="2630E365" w16cex:dateUtc="2022-05-19T06:40:00Z"/>
  <w16cex:commentExtensible w16cex:durableId="2630E2A6" w16cex:dateUtc="2022-05-19T06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A115C2" w16cid:durableId="2630DEF9"/>
  <w16cid:commentId w16cid:paraId="42ADB4D8" w16cid:durableId="2630DF3D"/>
  <w16cid:commentId w16cid:paraId="3C25D833" w16cid:durableId="2630E1BC"/>
  <w16cid:commentId w16cid:paraId="10454ED7" w16cid:durableId="2630E228"/>
  <w16cid:commentId w16cid:paraId="5129D1DA" w16cid:durableId="2630E535"/>
  <w16cid:commentId w16cid:paraId="08E7CE01" w16cid:durableId="2630E365"/>
  <w16cid:commentId w16cid:paraId="6F749E6D" w16cid:durableId="2630E2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5D1D1" w14:textId="77777777" w:rsidR="00B4198C" w:rsidRDefault="00B4198C">
      <w:r>
        <w:separator/>
      </w:r>
    </w:p>
    <w:p w14:paraId="538F110C" w14:textId="77777777" w:rsidR="00B4198C" w:rsidRDefault="00B4198C"/>
  </w:endnote>
  <w:endnote w:type="continuationSeparator" w:id="0">
    <w:p w14:paraId="065F1808" w14:textId="77777777" w:rsidR="00B4198C" w:rsidRDefault="00B4198C">
      <w:r>
        <w:continuationSeparator/>
      </w:r>
    </w:p>
    <w:p w14:paraId="0929928C" w14:textId="77777777" w:rsidR="00B4198C" w:rsidRDefault="00B419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900FC" w14:textId="77777777" w:rsidR="005A0C93" w:rsidRDefault="005A0C93">
    <w:pPr>
      <w:pStyle w:val="a5"/>
      <w:framePr w:wrap="around" w:vAnchor="text" w:hAnchor="margin" w:xAlign="center" w:y="1"/>
      <w:rPr>
        <w:rStyle w:val="a7"/>
        <w:rFonts w:cs="Century"/>
      </w:rPr>
    </w:pPr>
    <w:r>
      <w:rPr>
        <w:rStyle w:val="a7"/>
        <w:rFonts w:cs="Century"/>
      </w:rPr>
      <w:fldChar w:fldCharType="begin"/>
    </w:r>
    <w:r>
      <w:rPr>
        <w:rStyle w:val="a7"/>
        <w:rFonts w:cs="Century"/>
      </w:rPr>
      <w:instrText xml:space="preserve">PAGE  </w:instrText>
    </w:r>
    <w:r>
      <w:rPr>
        <w:rStyle w:val="a7"/>
        <w:rFonts w:cs="Century"/>
      </w:rPr>
      <w:fldChar w:fldCharType="end"/>
    </w:r>
  </w:p>
  <w:p w14:paraId="692794EB" w14:textId="77777777" w:rsidR="005A0C93" w:rsidRDefault="005A0C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978F5" w14:textId="73611982" w:rsidR="005A0C93" w:rsidRDefault="005A0C93">
    <w:pPr>
      <w:pStyle w:val="a5"/>
      <w:jc w:val="center"/>
    </w:pPr>
  </w:p>
  <w:p w14:paraId="3ED23F9F" w14:textId="77777777" w:rsidR="005A0C93" w:rsidRDefault="005A0C93">
    <w:pPr>
      <w:adjustRightInd/>
      <w:spacing w:line="252" w:lineRule="exact"/>
      <w:jc w:val="center"/>
      <w:rPr>
        <w:rFonts w:ascii="ＭＳ 明朝" w:cs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70787"/>
      <w:docPartObj>
        <w:docPartGallery w:val="Page Numbers (Bottom of Page)"/>
        <w:docPartUnique/>
      </w:docPartObj>
    </w:sdtPr>
    <w:sdtEndPr/>
    <w:sdtContent>
      <w:p w14:paraId="75C3D53A" w14:textId="26D9B600" w:rsidR="005A0C93" w:rsidRDefault="005A0C9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6D6" w:rsidRPr="003A66D6">
          <w:rPr>
            <w:noProof/>
            <w:lang w:val="ja-JP"/>
          </w:rPr>
          <w:t>-</w:t>
        </w:r>
        <w:r w:rsidR="003A66D6">
          <w:rPr>
            <w:noProof/>
          </w:rPr>
          <w:t xml:space="preserve"> 2 -</w:t>
        </w:r>
        <w:r>
          <w:fldChar w:fldCharType="end"/>
        </w:r>
      </w:p>
    </w:sdtContent>
  </w:sdt>
  <w:p w14:paraId="74D80575" w14:textId="77777777" w:rsidR="005A0C93" w:rsidRDefault="005A0C93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9D89B" w14:textId="77777777" w:rsidR="005A0C93" w:rsidRDefault="005A0C93">
    <w:pPr>
      <w:adjustRightInd/>
      <w:spacing w:line="252" w:lineRule="exact"/>
      <w:jc w:val="center"/>
      <w:rPr>
        <w:rFonts w:ascii="ＭＳ 明朝" w:cs="ＭＳ 明朝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BF1C9" w14:textId="77777777" w:rsidR="005A0C93" w:rsidRDefault="005A0C93">
    <w:pPr>
      <w:pStyle w:val="a5"/>
      <w:jc w:val="center"/>
    </w:pPr>
  </w:p>
  <w:p w14:paraId="0F67A6C1" w14:textId="77777777" w:rsidR="005A0C93" w:rsidRDefault="005A0C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395DB" w14:textId="77777777" w:rsidR="00B4198C" w:rsidRDefault="00B4198C">
      <w:r>
        <w:rPr>
          <w:rFonts w:ascii="ＭＳ 明朝" w:cs="ＭＳ 明朝"/>
          <w:sz w:val="2"/>
          <w:szCs w:val="2"/>
        </w:rPr>
        <w:continuationSeparator/>
      </w:r>
    </w:p>
    <w:p w14:paraId="4B28B64B" w14:textId="77777777" w:rsidR="00B4198C" w:rsidRDefault="00B4198C"/>
  </w:footnote>
  <w:footnote w:type="continuationSeparator" w:id="0">
    <w:p w14:paraId="62BA5136" w14:textId="77777777" w:rsidR="00B4198C" w:rsidRDefault="00B4198C">
      <w:r>
        <w:continuationSeparator/>
      </w:r>
    </w:p>
    <w:p w14:paraId="20CA7DEE" w14:textId="77777777" w:rsidR="00B4198C" w:rsidRDefault="00B419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D47BD" w14:textId="77777777" w:rsidR="001E151E" w:rsidRDefault="001E15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7F5B2" w14:textId="77777777" w:rsidR="005A0C93" w:rsidRDefault="005A0C93">
    <w:pPr>
      <w:adjustRightInd/>
      <w:spacing w:line="252" w:lineRule="exact"/>
      <w:jc w:val="center"/>
      <w:rPr>
        <w:rFonts w:ascii="ＭＳ 明朝" w:cs="ＭＳ 明朝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93BB0" w14:textId="77777777" w:rsidR="001E151E" w:rsidRDefault="001E15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81BC4"/>
    <w:multiLevelType w:val="hybridMultilevel"/>
    <w:tmpl w:val="E932B138"/>
    <w:lvl w:ilvl="0" w:tplc="EDBA821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" w15:restartNumberingAfterBreak="0">
    <w:nsid w:val="3B4A4CD7"/>
    <w:multiLevelType w:val="hybridMultilevel"/>
    <w:tmpl w:val="CD0A894E"/>
    <w:lvl w:ilvl="0" w:tplc="445E355E">
      <w:start w:val="3"/>
      <w:numFmt w:val="decimalEnclosedCircle"/>
      <w:lvlText w:val="%1"/>
      <w:lvlJc w:val="left"/>
      <w:pPr>
        <w:ind w:left="2142" w:hanging="13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  <w:rPr>
        <w:rFonts w:cs="Times New Roman"/>
      </w:rPr>
    </w:lvl>
  </w:abstractNum>
  <w:abstractNum w:abstractNumId="2" w15:restartNumberingAfterBreak="0">
    <w:nsid w:val="44B17D15"/>
    <w:multiLevelType w:val="hybridMultilevel"/>
    <w:tmpl w:val="8B1EA2C8"/>
    <w:lvl w:ilvl="0" w:tplc="5C92E3A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6475FC4"/>
    <w:multiLevelType w:val="hybridMultilevel"/>
    <w:tmpl w:val="A0929B86"/>
    <w:lvl w:ilvl="0" w:tplc="96DAB00E">
      <w:start w:val="1"/>
      <w:numFmt w:val="decimalEnclosedCircle"/>
      <w:lvlText w:val="%1"/>
      <w:lvlJc w:val="left"/>
      <w:pPr>
        <w:ind w:left="360" w:hanging="360"/>
      </w:pPr>
      <w:rPr>
        <w:rFonts w:ascii="Century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1A835A9"/>
    <w:multiLevelType w:val="hybridMultilevel"/>
    <w:tmpl w:val="7572291A"/>
    <w:lvl w:ilvl="0" w:tplc="261EAA80">
      <w:start w:val="3"/>
      <w:numFmt w:val="decimalEnclosedCircle"/>
      <w:lvlText w:val="%1"/>
      <w:lvlJc w:val="left"/>
      <w:pPr>
        <w:ind w:left="1485" w:hanging="14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2C7478B"/>
    <w:multiLevelType w:val="hybridMultilevel"/>
    <w:tmpl w:val="6CCC5B28"/>
    <w:lvl w:ilvl="0" w:tplc="8746EEBE"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775F3789"/>
    <w:multiLevelType w:val="hybridMultilevel"/>
    <w:tmpl w:val="2BDE3400"/>
    <w:lvl w:ilvl="0" w:tplc="8E502D02">
      <w:start w:val="1"/>
      <w:numFmt w:val="decimalEnclosedCircle"/>
      <w:lvlText w:val="%1"/>
      <w:lvlJc w:val="left"/>
      <w:pPr>
        <w:ind w:left="8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3"/>
  <w:drawingGridVerticalSpacing w:val="297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43"/>
    <w:rsid w:val="00001077"/>
    <w:rsid w:val="0000356A"/>
    <w:rsid w:val="00007963"/>
    <w:rsid w:val="0001336E"/>
    <w:rsid w:val="00014AB4"/>
    <w:rsid w:val="00020882"/>
    <w:rsid w:val="00035111"/>
    <w:rsid w:val="000366F0"/>
    <w:rsid w:val="00037F98"/>
    <w:rsid w:val="000445BD"/>
    <w:rsid w:val="00046FFA"/>
    <w:rsid w:val="00047BEC"/>
    <w:rsid w:val="0005073E"/>
    <w:rsid w:val="0005613D"/>
    <w:rsid w:val="000607B8"/>
    <w:rsid w:val="00072DE7"/>
    <w:rsid w:val="00074D2C"/>
    <w:rsid w:val="00076652"/>
    <w:rsid w:val="00080C93"/>
    <w:rsid w:val="0008263E"/>
    <w:rsid w:val="00082AE8"/>
    <w:rsid w:val="00084F62"/>
    <w:rsid w:val="0008722F"/>
    <w:rsid w:val="00090296"/>
    <w:rsid w:val="0009279E"/>
    <w:rsid w:val="00093D35"/>
    <w:rsid w:val="00097308"/>
    <w:rsid w:val="000976D8"/>
    <w:rsid w:val="000A6121"/>
    <w:rsid w:val="000B0700"/>
    <w:rsid w:val="000B4398"/>
    <w:rsid w:val="000B659A"/>
    <w:rsid w:val="000C1D9A"/>
    <w:rsid w:val="000D077A"/>
    <w:rsid w:val="000D2DAE"/>
    <w:rsid w:val="000D7AE6"/>
    <w:rsid w:val="000E05B0"/>
    <w:rsid w:val="000E7446"/>
    <w:rsid w:val="000F4C92"/>
    <w:rsid w:val="0010078D"/>
    <w:rsid w:val="00101C21"/>
    <w:rsid w:val="00113BD3"/>
    <w:rsid w:val="001175B7"/>
    <w:rsid w:val="00122AD8"/>
    <w:rsid w:val="001463E6"/>
    <w:rsid w:val="00146D5F"/>
    <w:rsid w:val="00147195"/>
    <w:rsid w:val="00147CF7"/>
    <w:rsid w:val="00147F5A"/>
    <w:rsid w:val="001636C1"/>
    <w:rsid w:val="001765C1"/>
    <w:rsid w:val="00183CC0"/>
    <w:rsid w:val="001920DA"/>
    <w:rsid w:val="0019309B"/>
    <w:rsid w:val="0019403F"/>
    <w:rsid w:val="00196475"/>
    <w:rsid w:val="001A4866"/>
    <w:rsid w:val="001A4D30"/>
    <w:rsid w:val="001A639C"/>
    <w:rsid w:val="001A7E9E"/>
    <w:rsid w:val="001B4F0F"/>
    <w:rsid w:val="001C07ED"/>
    <w:rsid w:val="001C4BC6"/>
    <w:rsid w:val="001C53D8"/>
    <w:rsid w:val="001E1304"/>
    <w:rsid w:val="001E151E"/>
    <w:rsid w:val="001E34CF"/>
    <w:rsid w:val="001F012D"/>
    <w:rsid w:val="001F2B52"/>
    <w:rsid w:val="001F4C5F"/>
    <w:rsid w:val="001F5619"/>
    <w:rsid w:val="00203645"/>
    <w:rsid w:val="0020561C"/>
    <w:rsid w:val="002075F2"/>
    <w:rsid w:val="00214999"/>
    <w:rsid w:val="00226681"/>
    <w:rsid w:val="0022715C"/>
    <w:rsid w:val="00233AE5"/>
    <w:rsid w:val="00241BC9"/>
    <w:rsid w:val="002450F8"/>
    <w:rsid w:val="00251030"/>
    <w:rsid w:val="00253F2C"/>
    <w:rsid w:val="002634C0"/>
    <w:rsid w:val="00265EC4"/>
    <w:rsid w:val="00277C45"/>
    <w:rsid w:val="00280854"/>
    <w:rsid w:val="0028295D"/>
    <w:rsid w:val="0028779F"/>
    <w:rsid w:val="002B7818"/>
    <w:rsid w:val="002C35E8"/>
    <w:rsid w:val="002D63DB"/>
    <w:rsid w:val="002D67C2"/>
    <w:rsid w:val="002D7782"/>
    <w:rsid w:val="002E1AB1"/>
    <w:rsid w:val="002E47DB"/>
    <w:rsid w:val="002E4953"/>
    <w:rsid w:val="002F4F26"/>
    <w:rsid w:val="00303859"/>
    <w:rsid w:val="003104C4"/>
    <w:rsid w:val="00312DAC"/>
    <w:rsid w:val="0032266D"/>
    <w:rsid w:val="00326F3E"/>
    <w:rsid w:val="00327A77"/>
    <w:rsid w:val="003379FF"/>
    <w:rsid w:val="00340111"/>
    <w:rsid w:val="00344E68"/>
    <w:rsid w:val="0035039C"/>
    <w:rsid w:val="00353AE3"/>
    <w:rsid w:val="00355786"/>
    <w:rsid w:val="003604FE"/>
    <w:rsid w:val="00361233"/>
    <w:rsid w:val="00380AA6"/>
    <w:rsid w:val="003917F3"/>
    <w:rsid w:val="003926C7"/>
    <w:rsid w:val="003A19E5"/>
    <w:rsid w:val="003A33FE"/>
    <w:rsid w:val="003A66D6"/>
    <w:rsid w:val="003A793D"/>
    <w:rsid w:val="003B2091"/>
    <w:rsid w:val="003B3321"/>
    <w:rsid w:val="003B67C3"/>
    <w:rsid w:val="003B72F2"/>
    <w:rsid w:val="003C3A2E"/>
    <w:rsid w:val="003C46B4"/>
    <w:rsid w:val="003C7806"/>
    <w:rsid w:val="003E42CF"/>
    <w:rsid w:val="003E4EEF"/>
    <w:rsid w:val="003E62AA"/>
    <w:rsid w:val="003E6376"/>
    <w:rsid w:val="00400D8B"/>
    <w:rsid w:val="004012BB"/>
    <w:rsid w:val="00401EE2"/>
    <w:rsid w:val="0040378D"/>
    <w:rsid w:val="0040751B"/>
    <w:rsid w:val="00414EFC"/>
    <w:rsid w:val="00437BFC"/>
    <w:rsid w:val="00444B29"/>
    <w:rsid w:val="004459EF"/>
    <w:rsid w:val="00447611"/>
    <w:rsid w:val="00454CAC"/>
    <w:rsid w:val="00456050"/>
    <w:rsid w:val="00462BC8"/>
    <w:rsid w:val="0046489C"/>
    <w:rsid w:val="00464B99"/>
    <w:rsid w:val="00465A56"/>
    <w:rsid w:val="00472C50"/>
    <w:rsid w:val="004732B0"/>
    <w:rsid w:val="00480544"/>
    <w:rsid w:val="00480A8F"/>
    <w:rsid w:val="00481D7F"/>
    <w:rsid w:val="004877B2"/>
    <w:rsid w:val="0049103D"/>
    <w:rsid w:val="00491825"/>
    <w:rsid w:val="00492F8F"/>
    <w:rsid w:val="004965DD"/>
    <w:rsid w:val="004A4DC4"/>
    <w:rsid w:val="004A7504"/>
    <w:rsid w:val="004B0822"/>
    <w:rsid w:val="004B5077"/>
    <w:rsid w:val="004B6143"/>
    <w:rsid w:val="004C54F2"/>
    <w:rsid w:val="004D4810"/>
    <w:rsid w:val="004D51CB"/>
    <w:rsid w:val="004E0A3B"/>
    <w:rsid w:val="004E5D13"/>
    <w:rsid w:val="00502A04"/>
    <w:rsid w:val="00503563"/>
    <w:rsid w:val="005150C2"/>
    <w:rsid w:val="005216A3"/>
    <w:rsid w:val="005254F7"/>
    <w:rsid w:val="00526110"/>
    <w:rsid w:val="00527214"/>
    <w:rsid w:val="00530E0F"/>
    <w:rsid w:val="00534A68"/>
    <w:rsid w:val="00536C5F"/>
    <w:rsid w:val="00544D5E"/>
    <w:rsid w:val="00546ACA"/>
    <w:rsid w:val="00552315"/>
    <w:rsid w:val="00553DDE"/>
    <w:rsid w:val="00555B45"/>
    <w:rsid w:val="00557F2D"/>
    <w:rsid w:val="00583228"/>
    <w:rsid w:val="005836B6"/>
    <w:rsid w:val="005A00D2"/>
    <w:rsid w:val="005A0C93"/>
    <w:rsid w:val="005A35DD"/>
    <w:rsid w:val="005A6047"/>
    <w:rsid w:val="005A7F06"/>
    <w:rsid w:val="005B2E6A"/>
    <w:rsid w:val="005C1B9B"/>
    <w:rsid w:val="005C53FB"/>
    <w:rsid w:val="005D0164"/>
    <w:rsid w:val="005D01A6"/>
    <w:rsid w:val="005D187C"/>
    <w:rsid w:val="005D5370"/>
    <w:rsid w:val="005D5542"/>
    <w:rsid w:val="005D70EF"/>
    <w:rsid w:val="005E39EE"/>
    <w:rsid w:val="00604B06"/>
    <w:rsid w:val="00610773"/>
    <w:rsid w:val="00613790"/>
    <w:rsid w:val="00616206"/>
    <w:rsid w:val="00620FED"/>
    <w:rsid w:val="00621CA8"/>
    <w:rsid w:val="006220F0"/>
    <w:rsid w:val="006222F8"/>
    <w:rsid w:val="0062271F"/>
    <w:rsid w:val="00622CC7"/>
    <w:rsid w:val="006236D0"/>
    <w:rsid w:val="006266E6"/>
    <w:rsid w:val="00626A04"/>
    <w:rsid w:val="006413C1"/>
    <w:rsid w:val="00646CE9"/>
    <w:rsid w:val="006503C6"/>
    <w:rsid w:val="006508EA"/>
    <w:rsid w:val="00655619"/>
    <w:rsid w:val="006615A3"/>
    <w:rsid w:val="00662608"/>
    <w:rsid w:val="00663BD8"/>
    <w:rsid w:val="00664595"/>
    <w:rsid w:val="0067055C"/>
    <w:rsid w:val="0067087A"/>
    <w:rsid w:val="006834D2"/>
    <w:rsid w:val="0069514B"/>
    <w:rsid w:val="00695473"/>
    <w:rsid w:val="006B148D"/>
    <w:rsid w:val="006B29AB"/>
    <w:rsid w:val="006B6C75"/>
    <w:rsid w:val="006C1553"/>
    <w:rsid w:val="006C25A2"/>
    <w:rsid w:val="006D14CF"/>
    <w:rsid w:val="006D1BB3"/>
    <w:rsid w:val="006E23C1"/>
    <w:rsid w:val="006E281E"/>
    <w:rsid w:val="006E2C95"/>
    <w:rsid w:val="006E5CF4"/>
    <w:rsid w:val="006E7E0D"/>
    <w:rsid w:val="006F3735"/>
    <w:rsid w:val="00706A0D"/>
    <w:rsid w:val="00717EEE"/>
    <w:rsid w:val="00721806"/>
    <w:rsid w:val="00722BE4"/>
    <w:rsid w:val="00730762"/>
    <w:rsid w:val="00731B2C"/>
    <w:rsid w:val="00734A40"/>
    <w:rsid w:val="0073631E"/>
    <w:rsid w:val="0073663B"/>
    <w:rsid w:val="00741A18"/>
    <w:rsid w:val="00750002"/>
    <w:rsid w:val="007509A5"/>
    <w:rsid w:val="007527E7"/>
    <w:rsid w:val="007724B5"/>
    <w:rsid w:val="007804B3"/>
    <w:rsid w:val="007805A1"/>
    <w:rsid w:val="00780EC9"/>
    <w:rsid w:val="007814D6"/>
    <w:rsid w:val="00785E90"/>
    <w:rsid w:val="007870D7"/>
    <w:rsid w:val="0078752E"/>
    <w:rsid w:val="00790399"/>
    <w:rsid w:val="0079198F"/>
    <w:rsid w:val="007955FE"/>
    <w:rsid w:val="00796121"/>
    <w:rsid w:val="007A0D6C"/>
    <w:rsid w:val="007A281C"/>
    <w:rsid w:val="007A73AD"/>
    <w:rsid w:val="007C75F0"/>
    <w:rsid w:val="007C7CE4"/>
    <w:rsid w:val="007D0630"/>
    <w:rsid w:val="007D473F"/>
    <w:rsid w:val="007D6815"/>
    <w:rsid w:val="007E166C"/>
    <w:rsid w:val="007E4547"/>
    <w:rsid w:val="007E7709"/>
    <w:rsid w:val="007F490C"/>
    <w:rsid w:val="007F4CD0"/>
    <w:rsid w:val="007F55A8"/>
    <w:rsid w:val="007F739E"/>
    <w:rsid w:val="0080126B"/>
    <w:rsid w:val="008103A2"/>
    <w:rsid w:val="008106B0"/>
    <w:rsid w:val="00812118"/>
    <w:rsid w:val="008138B0"/>
    <w:rsid w:val="00815A50"/>
    <w:rsid w:val="00824E44"/>
    <w:rsid w:val="0083540C"/>
    <w:rsid w:val="00836145"/>
    <w:rsid w:val="008443DF"/>
    <w:rsid w:val="0084620F"/>
    <w:rsid w:val="00850D87"/>
    <w:rsid w:val="00870DA9"/>
    <w:rsid w:val="00872CD3"/>
    <w:rsid w:val="00876E6A"/>
    <w:rsid w:val="00896D7F"/>
    <w:rsid w:val="008A365C"/>
    <w:rsid w:val="008A3DF4"/>
    <w:rsid w:val="008A50DF"/>
    <w:rsid w:val="008A6C3C"/>
    <w:rsid w:val="008B23DB"/>
    <w:rsid w:val="008B5AB7"/>
    <w:rsid w:val="008D043E"/>
    <w:rsid w:val="008D6F55"/>
    <w:rsid w:val="008E1230"/>
    <w:rsid w:val="008E44DA"/>
    <w:rsid w:val="008E7052"/>
    <w:rsid w:val="008F036E"/>
    <w:rsid w:val="008F3164"/>
    <w:rsid w:val="0090342F"/>
    <w:rsid w:val="0090603B"/>
    <w:rsid w:val="009133F9"/>
    <w:rsid w:val="0091537F"/>
    <w:rsid w:val="009213B1"/>
    <w:rsid w:val="00933336"/>
    <w:rsid w:val="009374B7"/>
    <w:rsid w:val="00937D32"/>
    <w:rsid w:val="00943465"/>
    <w:rsid w:val="009545CE"/>
    <w:rsid w:val="00955E20"/>
    <w:rsid w:val="009674D8"/>
    <w:rsid w:val="009701EF"/>
    <w:rsid w:val="009709FA"/>
    <w:rsid w:val="00974111"/>
    <w:rsid w:val="0097479E"/>
    <w:rsid w:val="0097580D"/>
    <w:rsid w:val="0098021D"/>
    <w:rsid w:val="009803F0"/>
    <w:rsid w:val="00995D0C"/>
    <w:rsid w:val="009A1B83"/>
    <w:rsid w:val="009A3C76"/>
    <w:rsid w:val="009B2D5E"/>
    <w:rsid w:val="009B6D3E"/>
    <w:rsid w:val="009C127E"/>
    <w:rsid w:val="009C7E58"/>
    <w:rsid w:val="009D3213"/>
    <w:rsid w:val="009D400B"/>
    <w:rsid w:val="009D51C3"/>
    <w:rsid w:val="009E0D93"/>
    <w:rsid w:val="009E384C"/>
    <w:rsid w:val="009F0D53"/>
    <w:rsid w:val="00A03478"/>
    <w:rsid w:val="00A123CA"/>
    <w:rsid w:val="00A22AE7"/>
    <w:rsid w:val="00A2411F"/>
    <w:rsid w:val="00A33BB3"/>
    <w:rsid w:val="00A36143"/>
    <w:rsid w:val="00A36160"/>
    <w:rsid w:val="00A36D8F"/>
    <w:rsid w:val="00A406DB"/>
    <w:rsid w:val="00A44246"/>
    <w:rsid w:val="00A45C78"/>
    <w:rsid w:val="00A47582"/>
    <w:rsid w:val="00A51DB2"/>
    <w:rsid w:val="00A534F3"/>
    <w:rsid w:val="00A55449"/>
    <w:rsid w:val="00A722E4"/>
    <w:rsid w:val="00A75A18"/>
    <w:rsid w:val="00A766A3"/>
    <w:rsid w:val="00A86996"/>
    <w:rsid w:val="00A878A9"/>
    <w:rsid w:val="00A87EE9"/>
    <w:rsid w:val="00A92D18"/>
    <w:rsid w:val="00AB5DAC"/>
    <w:rsid w:val="00AC351B"/>
    <w:rsid w:val="00AC4457"/>
    <w:rsid w:val="00AC4692"/>
    <w:rsid w:val="00AC6CD5"/>
    <w:rsid w:val="00AD0A6A"/>
    <w:rsid w:val="00AD2B0E"/>
    <w:rsid w:val="00AD4551"/>
    <w:rsid w:val="00AE017D"/>
    <w:rsid w:val="00AE257D"/>
    <w:rsid w:val="00AE4AD8"/>
    <w:rsid w:val="00AE790A"/>
    <w:rsid w:val="00AF22BB"/>
    <w:rsid w:val="00AF2C4F"/>
    <w:rsid w:val="00AF3669"/>
    <w:rsid w:val="00AF3D8F"/>
    <w:rsid w:val="00AF481D"/>
    <w:rsid w:val="00B03A77"/>
    <w:rsid w:val="00B06AA0"/>
    <w:rsid w:val="00B11D74"/>
    <w:rsid w:val="00B169E3"/>
    <w:rsid w:val="00B16B41"/>
    <w:rsid w:val="00B227A9"/>
    <w:rsid w:val="00B22A45"/>
    <w:rsid w:val="00B31301"/>
    <w:rsid w:val="00B343F8"/>
    <w:rsid w:val="00B366DB"/>
    <w:rsid w:val="00B366F1"/>
    <w:rsid w:val="00B37918"/>
    <w:rsid w:val="00B4198C"/>
    <w:rsid w:val="00B42C34"/>
    <w:rsid w:val="00B42FE9"/>
    <w:rsid w:val="00B44FD8"/>
    <w:rsid w:val="00B45682"/>
    <w:rsid w:val="00B45A7D"/>
    <w:rsid w:val="00B51D07"/>
    <w:rsid w:val="00B60C11"/>
    <w:rsid w:val="00B6348E"/>
    <w:rsid w:val="00B649DB"/>
    <w:rsid w:val="00B65040"/>
    <w:rsid w:val="00B74A6E"/>
    <w:rsid w:val="00B77255"/>
    <w:rsid w:val="00B9199C"/>
    <w:rsid w:val="00B93421"/>
    <w:rsid w:val="00B93A9D"/>
    <w:rsid w:val="00B95AA5"/>
    <w:rsid w:val="00B97B29"/>
    <w:rsid w:val="00BA2F9E"/>
    <w:rsid w:val="00BA7F36"/>
    <w:rsid w:val="00BB2DC8"/>
    <w:rsid w:val="00BB350E"/>
    <w:rsid w:val="00BB3A6D"/>
    <w:rsid w:val="00BB422A"/>
    <w:rsid w:val="00BB5D4D"/>
    <w:rsid w:val="00BB6DFA"/>
    <w:rsid w:val="00BC6AF9"/>
    <w:rsid w:val="00BD0A80"/>
    <w:rsid w:val="00BD133F"/>
    <w:rsid w:val="00BD1CED"/>
    <w:rsid w:val="00BD2020"/>
    <w:rsid w:val="00BE25F3"/>
    <w:rsid w:val="00BF1A5B"/>
    <w:rsid w:val="00C03980"/>
    <w:rsid w:val="00C36D34"/>
    <w:rsid w:val="00C36F01"/>
    <w:rsid w:val="00C440CD"/>
    <w:rsid w:val="00C4533A"/>
    <w:rsid w:val="00C47B3F"/>
    <w:rsid w:val="00C523A3"/>
    <w:rsid w:val="00C52691"/>
    <w:rsid w:val="00C52C66"/>
    <w:rsid w:val="00C6114C"/>
    <w:rsid w:val="00C635A6"/>
    <w:rsid w:val="00C65A9D"/>
    <w:rsid w:val="00C65ED0"/>
    <w:rsid w:val="00CA3E9D"/>
    <w:rsid w:val="00CA42FA"/>
    <w:rsid w:val="00CA43DF"/>
    <w:rsid w:val="00CB0A53"/>
    <w:rsid w:val="00CC1030"/>
    <w:rsid w:val="00CC260C"/>
    <w:rsid w:val="00CC2F24"/>
    <w:rsid w:val="00CC308B"/>
    <w:rsid w:val="00CC524E"/>
    <w:rsid w:val="00CC5DFE"/>
    <w:rsid w:val="00CC769F"/>
    <w:rsid w:val="00CD3056"/>
    <w:rsid w:val="00CE0C8B"/>
    <w:rsid w:val="00CE3645"/>
    <w:rsid w:val="00CE3DDB"/>
    <w:rsid w:val="00CE50F4"/>
    <w:rsid w:val="00CF09EE"/>
    <w:rsid w:val="00CF2BC2"/>
    <w:rsid w:val="00CF646C"/>
    <w:rsid w:val="00D01669"/>
    <w:rsid w:val="00D05E0F"/>
    <w:rsid w:val="00D11BBE"/>
    <w:rsid w:val="00D458D3"/>
    <w:rsid w:val="00D60145"/>
    <w:rsid w:val="00D72544"/>
    <w:rsid w:val="00D7635A"/>
    <w:rsid w:val="00D81DD3"/>
    <w:rsid w:val="00D84B5D"/>
    <w:rsid w:val="00D851B5"/>
    <w:rsid w:val="00D86CB7"/>
    <w:rsid w:val="00D94B27"/>
    <w:rsid w:val="00DA0DEA"/>
    <w:rsid w:val="00DA3169"/>
    <w:rsid w:val="00DB440A"/>
    <w:rsid w:val="00DC43C9"/>
    <w:rsid w:val="00DC7629"/>
    <w:rsid w:val="00DD0975"/>
    <w:rsid w:val="00DD15B2"/>
    <w:rsid w:val="00DD1D4B"/>
    <w:rsid w:val="00DD27FC"/>
    <w:rsid w:val="00DD7724"/>
    <w:rsid w:val="00DE284B"/>
    <w:rsid w:val="00DE508D"/>
    <w:rsid w:val="00DE686B"/>
    <w:rsid w:val="00DF35C0"/>
    <w:rsid w:val="00E03850"/>
    <w:rsid w:val="00E0544C"/>
    <w:rsid w:val="00E170DB"/>
    <w:rsid w:val="00E174D5"/>
    <w:rsid w:val="00E23B63"/>
    <w:rsid w:val="00E31801"/>
    <w:rsid w:val="00E3759D"/>
    <w:rsid w:val="00E40DBF"/>
    <w:rsid w:val="00E504D5"/>
    <w:rsid w:val="00E533B6"/>
    <w:rsid w:val="00E56A2A"/>
    <w:rsid w:val="00E63C01"/>
    <w:rsid w:val="00E668DE"/>
    <w:rsid w:val="00E6697E"/>
    <w:rsid w:val="00E71627"/>
    <w:rsid w:val="00E77D12"/>
    <w:rsid w:val="00E9406E"/>
    <w:rsid w:val="00E941D5"/>
    <w:rsid w:val="00E961A1"/>
    <w:rsid w:val="00EA2869"/>
    <w:rsid w:val="00EA5898"/>
    <w:rsid w:val="00EB0585"/>
    <w:rsid w:val="00EB4A7F"/>
    <w:rsid w:val="00EB6749"/>
    <w:rsid w:val="00EB74DA"/>
    <w:rsid w:val="00EC2379"/>
    <w:rsid w:val="00ED0335"/>
    <w:rsid w:val="00ED1540"/>
    <w:rsid w:val="00ED58AE"/>
    <w:rsid w:val="00ED660B"/>
    <w:rsid w:val="00ED6A49"/>
    <w:rsid w:val="00ED73CC"/>
    <w:rsid w:val="00EE3FE1"/>
    <w:rsid w:val="00EE59F5"/>
    <w:rsid w:val="00EF5792"/>
    <w:rsid w:val="00F023A8"/>
    <w:rsid w:val="00F05FFC"/>
    <w:rsid w:val="00F10433"/>
    <w:rsid w:val="00F23662"/>
    <w:rsid w:val="00F246DF"/>
    <w:rsid w:val="00F30047"/>
    <w:rsid w:val="00F33802"/>
    <w:rsid w:val="00F47797"/>
    <w:rsid w:val="00F47868"/>
    <w:rsid w:val="00F52C5C"/>
    <w:rsid w:val="00F53FE1"/>
    <w:rsid w:val="00F70C86"/>
    <w:rsid w:val="00F719AE"/>
    <w:rsid w:val="00F72D4C"/>
    <w:rsid w:val="00F7546B"/>
    <w:rsid w:val="00F7707A"/>
    <w:rsid w:val="00F84B29"/>
    <w:rsid w:val="00F911F4"/>
    <w:rsid w:val="00F95E8F"/>
    <w:rsid w:val="00FA30AB"/>
    <w:rsid w:val="00FA4A11"/>
    <w:rsid w:val="00FA5745"/>
    <w:rsid w:val="00FB09A7"/>
    <w:rsid w:val="00FB2092"/>
    <w:rsid w:val="00FB352F"/>
    <w:rsid w:val="00FB35F1"/>
    <w:rsid w:val="00FC020A"/>
    <w:rsid w:val="00FD6FA7"/>
    <w:rsid w:val="00FE5DA9"/>
    <w:rsid w:val="00FF0B3E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9C8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C75"/>
    <w:pPr>
      <w:widowControl w:val="0"/>
      <w:adjustRightInd w:val="0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87591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6B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14999"/>
    <w:rPr>
      <w:rFonts w:cs="Century"/>
      <w:sz w:val="21"/>
      <w:szCs w:val="21"/>
    </w:rPr>
  </w:style>
  <w:style w:type="character" w:styleId="a7">
    <w:name w:val="page number"/>
    <w:basedOn w:val="a0"/>
    <w:uiPriority w:val="99"/>
    <w:rsid w:val="006B6C75"/>
    <w:rPr>
      <w:rFonts w:cs="Times New Roman"/>
    </w:rPr>
  </w:style>
  <w:style w:type="paragraph" w:customStyle="1" w:styleId="a8">
    <w:name w:val="一太郎"/>
    <w:rsid w:val="00C635A6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9">
    <w:name w:val="Balloon Text"/>
    <w:basedOn w:val="a"/>
    <w:link w:val="aa"/>
    <w:rsid w:val="001E1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E130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rsid w:val="00196475"/>
    <w:rPr>
      <w:sz w:val="18"/>
      <w:szCs w:val="18"/>
    </w:rPr>
  </w:style>
  <w:style w:type="paragraph" w:styleId="ac">
    <w:name w:val="annotation text"/>
    <w:basedOn w:val="a"/>
    <w:link w:val="ad"/>
    <w:rsid w:val="00196475"/>
  </w:style>
  <w:style w:type="character" w:customStyle="1" w:styleId="ad">
    <w:name w:val="コメント文字列 (文字)"/>
    <w:basedOn w:val="a0"/>
    <w:link w:val="ac"/>
    <w:rsid w:val="00196475"/>
    <w:rPr>
      <w:rFonts w:cs="Century"/>
      <w:sz w:val="21"/>
      <w:szCs w:val="21"/>
    </w:rPr>
  </w:style>
  <w:style w:type="paragraph" w:styleId="ae">
    <w:name w:val="annotation subject"/>
    <w:basedOn w:val="ac"/>
    <w:next w:val="ac"/>
    <w:link w:val="af"/>
    <w:rsid w:val="00196475"/>
    <w:rPr>
      <w:b/>
      <w:bCs/>
    </w:rPr>
  </w:style>
  <w:style w:type="character" w:customStyle="1" w:styleId="af">
    <w:name w:val="コメント内容 (文字)"/>
    <w:basedOn w:val="ad"/>
    <w:link w:val="ae"/>
    <w:rsid w:val="00196475"/>
    <w:rPr>
      <w:rFonts w:cs="Century"/>
      <w:b/>
      <w:bCs/>
      <w:sz w:val="21"/>
      <w:szCs w:val="21"/>
    </w:rPr>
  </w:style>
  <w:style w:type="paragraph" w:styleId="af0">
    <w:name w:val="List Paragraph"/>
    <w:basedOn w:val="a"/>
    <w:uiPriority w:val="34"/>
    <w:qFormat/>
    <w:rsid w:val="0005073E"/>
    <w:pPr>
      <w:ind w:leftChars="400" w:left="840"/>
    </w:pPr>
  </w:style>
  <w:style w:type="paragraph" w:styleId="af1">
    <w:name w:val="Revision"/>
    <w:hidden/>
    <w:uiPriority w:val="99"/>
    <w:semiHidden/>
    <w:rsid w:val="00361233"/>
    <w:rPr>
      <w:rFonts w:cs="Century"/>
      <w:sz w:val="21"/>
      <w:szCs w:val="21"/>
    </w:rPr>
  </w:style>
  <w:style w:type="table" w:styleId="af2">
    <w:name w:val="Table Grid"/>
    <w:basedOn w:val="a1"/>
    <w:rsid w:val="00750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8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2022-12-08T05:21:00Z</dcterms:created>
  <dcterms:modified xsi:type="dcterms:W3CDTF">2022-12-08T05:22:00Z</dcterms:modified>
</cp:coreProperties>
</file>