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CB757" w14:textId="77777777" w:rsidR="0080126B" w:rsidRDefault="0080126B">
      <w:pPr>
        <w:adjustRightInd/>
        <w:rPr>
          <w:rFonts w:ascii="ＭＳ 明朝" w:cs="ＭＳ 明朝"/>
        </w:rPr>
        <w:sectPr w:rsidR="0080126B" w:rsidSect="00444B29">
          <w:headerReference w:type="even" r:id="rId7"/>
          <w:headerReference w:type="default" r:id="rId8"/>
          <w:footerReference w:type="even" r:id="rId9"/>
          <w:footerReference w:type="default" r:id="rId10"/>
          <w:headerReference w:type="first" r:id="rId11"/>
          <w:footerReference w:type="first" r:id="rId12"/>
          <w:type w:val="continuous"/>
          <w:pgSz w:w="11904" w:h="16836" w:code="9"/>
          <w:pgMar w:top="1701" w:right="1134" w:bottom="-1134" w:left="1701" w:header="851" w:footer="0" w:gutter="0"/>
          <w:pgNumType w:fmt="numberInDash" w:start="1"/>
          <w:cols w:space="720"/>
          <w:noEndnote/>
          <w:docGrid w:type="linesAndChars" w:linePitch="297"/>
        </w:sectPr>
      </w:pPr>
      <w:bookmarkStart w:id="0" w:name="_GoBack"/>
      <w:bookmarkEnd w:id="0"/>
    </w:p>
    <w:p w14:paraId="56B252FB" w14:textId="77777777" w:rsidR="0080126B" w:rsidRPr="006508EA" w:rsidRDefault="0080126B">
      <w:pPr>
        <w:adjustRightInd/>
        <w:spacing w:line="368" w:lineRule="exact"/>
        <w:jc w:val="center"/>
        <w:rPr>
          <w:rFonts w:ascii="ＭＳ 明朝" w:cs="ＭＳ 明朝"/>
        </w:rPr>
      </w:pPr>
      <w:r w:rsidRPr="006508EA">
        <w:rPr>
          <w:rFonts w:ascii="ＭＳ 明朝" w:eastAsia="ＭＳ Ｐゴシック" w:hAnsi="Times New Roman" w:cs="ＭＳ Ｐゴシック" w:hint="eastAsia"/>
          <w:b/>
          <w:bCs/>
          <w:sz w:val="28"/>
          <w:szCs w:val="28"/>
        </w:rPr>
        <w:t>財</w:t>
      </w:r>
      <w:r w:rsidRPr="006508EA">
        <w:rPr>
          <w:rFonts w:ascii="ＭＳ 明朝" w:eastAsia="ＭＳ Ｐゴシック" w:hAnsi="Times New Roman" w:cs="ＭＳ Ｐゴシック" w:hint="eastAsia"/>
          <w:b/>
          <w:bCs/>
          <w:w w:val="151"/>
          <w:sz w:val="28"/>
          <w:szCs w:val="28"/>
        </w:rPr>
        <w:t xml:space="preserve">　</w:t>
      </w:r>
      <w:r w:rsidRPr="006508EA">
        <w:rPr>
          <w:rFonts w:ascii="ＭＳ 明朝" w:eastAsia="ＭＳ Ｐゴシック" w:hAnsi="Times New Roman" w:cs="ＭＳ Ｐゴシック" w:hint="eastAsia"/>
          <w:b/>
          <w:bCs/>
          <w:sz w:val="28"/>
          <w:szCs w:val="28"/>
        </w:rPr>
        <w:t>産</w:t>
      </w:r>
      <w:r w:rsidRPr="006508EA">
        <w:rPr>
          <w:rFonts w:ascii="ＭＳ 明朝" w:eastAsia="ＭＳ Ｐゴシック" w:hAnsi="Times New Roman" w:cs="ＭＳ Ｐゴシック" w:hint="eastAsia"/>
          <w:b/>
          <w:bCs/>
          <w:w w:val="151"/>
          <w:sz w:val="28"/>
          <w:szCs w:val="28"/>
        </w:rPr>
        <w:t xml:space="preserve">　</w:t>
      </w:r>
      <w:r w:rsidRPr="006508EA">
        <w:rPr>
          <w:rFonts w:ascii="ＭＳ 明朝" w:eastAsia="ＭＳ Ｐゴシック" w:hAnsi="Times New Roman" w:cs="ＭＳ Ｐゴシック" w:hint="eastAsia"/>
          <w:b/>
          <w:bCs/>
          <w:sz w:val="28"/>
          <w:szCs w:val="28"/>
        </w:rPr>
        <w:t>目</w:t>
      </w:r>
      <w:r w:rsidRPr="006508EA">
        <w:rPr>
          <w:rFonts w:ascii="ＭＳ 明朝" w:eastAsia="ＭＳ Ｐゴシック" w:hAnsi="Times New Roman" w:cs="ＭＳ Ｐゴシック" w:hint="eastAsia"/>
          <w:b/>
          <w:bCs/>
          <w:w w:val="151"/>
          <w:sz w:val="28"/>
          <w:szCs w:val="28"/>
        </w:rPr>
        <w:t xml:space="preserve">　</w:t>
      </w:r>
      <w:r w:rsidRPr="006508EA">
        <w:rPr>
          <w:rFonts w:ascii="ＭＳ 明朝" w:eastAsia="ＭＳ Ｐゴシック" w:hAnsi="Times New Roman" w:cs="ＭＳ Ｐゴシック" w:hint="eastAsia"/>
          <w:b/>
          <w:bCs/>
          <w:sz w:val="28"/>
          <w:szCs w:val="28"/>
        </w:rPr>
        <w:t>録</w:t>
      </w:r>
      <w:r w:rsidRPr="006508EA">
        <w:rPr>
          <w:rFonts w:ascii="ＭＳ 明朝" w:eastAsia="ＭＳ Ｐゴシック" w:hAnsi="Times New Roman" w:cs="ＭＳ Ｐゴシック" w:hint="eastAsia"/>
          <w:b/>
          <w:bCs/>
          <w:w w:val="151"/>
          <w:sz w:val="28"/>
          <w:szCs w:val="28"/>
        </w:rPr>
        <w:t xml:space="preserve">　</w:t>
      </w:r>
      <w:r w:rsidRPr="006508EA">
        <w:rPr>
          <w:rFonts w:ascii="ＭＳ 明朝" w:eastAsia="ＭＳ Ｐゴシック" w:hAnsi="Times New Roman" w:cs="ＭＳ Ｐゴシック" w:hint="eastAsia"/>
          <w:b/>
          <w:bCs/>
          <w:sz w:val="28"/>
          <w:szCs w:val="28"/>
        </w:rPr>
        <w:t>（一</w:t>
      </w:r>
      <w:r w:rsidRPr="006508EA">
        <w:rPr>
          <w:rFonts w:ascii="ＭＳ 明朝" w:eastAsia="ＭＳ Ｐゴシック" w:hAnsi="Times New Roman" w:cs="ＭＳ Ｐゴシック" w:hint="eastAsia"/>
          <w:b/>
          <w:bCs/>
          <w:w w:val="151"/>
          <w:sz w:val="28"/>
          <w:szCs w:val="28"/>
        </w:rPr>
        <w:t xml:space="preserve">　</w:t>
      </w:r>
      <w:r w:rsidRPr="006508EA">
        <w:rPr>
          <w:rFonts w:ascii="ＭＳ 明朝" w:eastAsia="ＭＳ Ｐゴシック" w:hAnsi="Times New Roman" w:cs="ＭＳ Ｐゴシック" w:hint="eastAsia"/>
          <w:b/>
          <w:bCs/>
          <w:sz w:val="28"/>
          <w:szCs w:val="28"/>
        </w:rPr>
        <w:t>覧）</w:t>
      </w:r>
    </w:p>
    <w:p w14:paraId="122640E0" w14:textId="77777777" w:rsidR="0080126B" w:rsidRPr="006508EA" w:rsidRDefault="0080126B">
      <w:pPr>
        <w:adjustRightInd/>
        <w:rPr>
          <w:rFonts w:ascii="ＭＳ 明朝" w:cs="ＭＳ 明朝"/>
        </w:rPr>
      </w:pPr>
    </w:p>
    <w:p w14:paraId="6093951C" w14:textId="07C6F169" w:rsidR="0080126B" w:rsidRPr="006E2C95" w:rsidRDefault="0080126B">
      <w:pPr>
        <w:adjustRightInd/>
        <w:rPr>
          <w:rFonts w:ascii="ＭＳ 明朝" w:cs="ＭＳ 明朝"/>
          <w:color w:val="FF0000"/>
        </w:rPr>
      </w:pPr>
      <w:r w:rsidRPr="006E2C95">
        <w:rPr>
          <w:rFonts w:ascii="ＭＳ 明朝" w:eastAsia="ＭＳ Ｐゴシック" w:hAnsi="Times New Roman" w:cs="ＭＳ Ｐゴシック" w:hint="eastAsia"/>
          <w:color w:val="FF0000"/>
          <w:sz w:val="20"/>
          <w:szCs w:val="20"/>
        </w:rPr>
        <w:t>＊各項目について</w:t>
      </w:r>
      <w:r w:rsidR="00CC769F" w:rsidRPr="006E2C95">
        <w:rPr>
          <w:rFonts w:ascii="ＭＳ 明朝" w:eastAsia="ＭＳ Ｐゴシック" w:hAnsi="Times New Roman" w:cs="ＭＳ Ｐゴシック" w:hint="eastAsia"/>
          <w:color w:val="FF0000"/>
          <w:sz w:val="20"/>
          <w:szCs w:val="20"/>
        </w:rPr>
        <w:t>、</w:t>
      </w:r>
      <w:r w:rsidRPr="006E2C95">
        <w:rPr>
          <w:rFonts w:ascii="ＭＳ 明朝" w:eastAsia="ＭＳ Ｐゴシック" w:hAnsi="Times New Roman" w:cs="ＭＳ Ｐゴシック" w:hint="eastAsia"/>
          <w:color w:val="FF0000"/>
          <w:sz w:val="20"/>
          <w:szCs w:val="20"/>
        </w:rPr>
        <w:t>該当の有無にかかわらず</w:t>
      </w:r>
      <w:r w:rsidR="00CC769F" w:rsidRPr="006E2C95">
        <w:rPr>
          <w:rFonts w:ascii="ＭＳ 明朝" w:eastAsia="ＭＳ Ｐゴシック" w:hAnsi="Times New Roman" w:cs="ＭＳ Ｐゴシック" w:hint="eastAsia"/>
          <w:color w:val="FF0000"/>
          <w:sz w:val="20"/>
          <w:szCs w:val="20"/>
        </w:rPr>
        <w:t>、</w:t>
      </w:r>
      <w:r w:rsidRPr="006E2C95">
        <w:rPr>
          <w:rFonts w:ascii="ＭＳ 明朝" w:eastAsia="ＭＳ Ｐゴシック" w:hAnsi="Times New Roman" w:cs="ＭＳ Ｐゴシック" w:hint="eastAsia"/>
          <w:color w:val="FF0000"/>
          <w:sz w:val="20"/>
          <w:szCs w:val="20"/>
        </w:rPr>
        <w:t>その有無を記載してください</w:t>
      </w:r>
    </w:p>
    <w:p w14:paraId="18CC34CE" w14:textId="7628016A" w:rsidR="0080126B" w:rsidRPr="006508EA" w:rsidRDefault="0080126B">
      <w:pPr>
        <w:adjustRightInd/>
        <w:rPr>
          <w:rFonts w:ascii="ＭＳ Ｐゴシック" w:eastAsia="ＭＳ Ｐゴシック" w:hAnsi="ＭＳ Ｐゴシック" w:cs="ＭＳ 明朝"/>
          <w:sz w:val="20"/>
          <w:szCs w:val="20"/>
        </w:rPr>
      </w:pPr>
      <w:r w:rsidRPr="006E2C95">
        <w:rPr>
          <w:rFonts w:ascii="ＭＳ Ｐゴシック" w:eastAsia="ＭＳ Ｐゴシック" w:hAnsi="ＭＳ Ｐゴシック" w:cs="ＭＳ Ｐゴシック" w:hint="eastAsia"/>
          <w:color w:val="FF0000"/>
          <w:sz w:val="20"/>
          <w:szCs w:val="20"/>
        </w:rPr>
        <w:t>＊</w:t>
      </w:r>
      <w:r w:rsidRPr="006E2C95">
        <w:rPr>
          <w:rFonts w:ascii="ＭＳ Ｐゴシック" w:eastAsia="ＭＳ Ｐゴシック" w:hAnsi="ＭＳ Ｐゴシック" w:cs="ＭＳ ゴシック" w:hint="eastAsia"/>
          <w:color w:val="FF0000"/>
          <w:sz w:val="20"/>
          <w:szCs w:val="20"/>
        </w:rPr>
        <w:t>「有」にチェックしたものは</w:t>
      </w:r>
      <w:r w:rsidR="00CC769F" w:rsidRPr="006E2C95">
        <w:rPr>
          <w:rFonts w:ascii="ＭＳ Ｐゴシック" w:eastAsia="ＭＳ Ｐゴシック" w:hAnsi="ＭＳ Ｐゴシック" w:cs="ＭＳ ゴシック" w:hint="eastAsia"/>
          <w:color w:val="FF0000"/>
          <w:sz w:val="20"/>
          <w:szCs w:val="20"/>
        </w:rPr>
        <w:t>、</w:t>
      </w:r>
      <w:r w:rsidRPr="006E2C95">
        <w:rPr>
          <w:rFonts w:ascii="ＭＳ Ｐゴシック" w:eastAsia="ＭＳ Ｐゴシック" w:hAnsi="ＭＳ Ｐゴシック" w:cs="ＭＳ ゴシック" w:hint="eastAsia"/>
          <w:color w:val="FF0000"/>
          <w:sz w:val="20"/>
          <w:szCs w:val="20"/>
        </w:rPr>
        <w:t>次ページの財産目録（明細）で補充してください。</w:t>
      </w:r>
    </w:p>
    <w:p w14:paraId="6D12904F" w14:textId="77777777" w:rsidR="0080126B" w:rsidRPr="006508EA" w:rsidRDefault="0080126B">
      <w:pPr>
        <w:adjustRightInd/>
        <w:ind w:left="200" w:hanging="200"/>
        <w:rPr>
          <w:rFonts w:ascii="ＭＳ 明朝" w:eastAsia="ＭＳ Ｐゴシック" w:hAnsi="Times New Roman" w:cs="ＭＳ Ｐゴシック"/>
          <w:sz w:val="20"/>
          <w:szCs w:val="20"/>
        </w:rPr>
      </w:pPr>
    </w:p>
    <w:p w14:paraId="7C371FDB" w14:textId="77777777" w:rsidR="0080126B" w:rsidRPr="006508EA" w:rsidRDefault="0080126B">
      <w:pPr>
        <w:adjustRightInd/>
        <w:ind w:left="200" w:hanging="200"/>
        <w:rPr>
          <w:rFonts w:ascii="ＭＳ 明朝" w:cs="ＭＳ 明朝"/>
        </w:rPr>
      </w:pPr>
    </w:p>
    <w:p w14:paraId="69CE09D2" w14:textId="00AEAF01" w:rsidR="0080126B" w:rsidRPr="006508EA" w:rsidRDefault="0080126B">
      <w:pPr>
        <w:adjustRightInd/>
        <w:ind w:left="210" w:hanging="210"/>
        <w:rPr>
          <w:rFonts w:cs="ＭＳ 明朝"/>
        </w:rPr>
      </w:pPr>
      <w:r w:rsidRPr="006508EA">
        <w:rPr>
          <w:rFonts w:cs="ＭＳ 明朝" w:hint="eastAsia"/>
        </w:rPr>
        <w:t>１　申立時における</w:t>
      </w:r>
      <w:r w:rsidR="00DA7DA5">
        <w:rPr>
          <w:rFonts w:cs="ＭＳ 明朝" w:hint="eastAsia"/>
        </w:rPr>
        <w:t>２０</w:t>
      </w:r>
      <w:r w:rsidRPr="006508EA">
        <w:rPr>
          <w:rFonts w:cs="ＭＳ 明朝" w:hint="eastAsia"/>
        </w:rPr>
        <w:t xml:space="preserve">万円以上の現金　　　　　　　　　　</w:t>
      </w:r>
      <w:r w:rsidRPr="006508EA">
        <w:t xml:space="preserve"> </w:t>
      </w:r>
      <w:r w:rsidRPr="006508EA">
        <w:rPr>
          <w:rFonts w:cs="ＭＳ 明朝" w:hint="eastAsia"/>
        </w:rPr>
        <w:t xml:space="preserve">　</w:t>
      </w:r>
      <w:r w:rsidRPr="006508EA">
        <w:t xml:space="preserve"> </w:t>
      </w:r>
      <w:r w:rsidRPr="006508EA">
        <w:rPr>
          <w:rFonts w:cs="ＭＳ 明朝" w:hint="eastAsia"/>
        </w:rPr>
        <w:t xml:space="preserve">　　</w:t>
      </w:r>
      <w:r w:rsidRPr="006508EA">
        <w:t xml:space="preserve">   </w:t>
      </w:r>
      <w:r w:rsidRPr="006508EA">
        <w:rPr>
          <w:rFonts w:cs="ＭＳ 明朝" w:hint="eastAsia"/>
        </w:rPr>
        <w:t xml:space="preserve">　　</w:t>
      </w:r>
      <w:r w:rsidR="004965DD"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004965DD" w:rsidRPr="006508EA">
        <w:rPr>
          <w:rFonts w:ascii="ＭＳ 明朝" w:hAnsi="Times New Roman" w:cs="ＭＳ 明朝"/>
        </w:rPr>
      </w:r>
      <w:r w:rsidR="004965DD" w:rsidRPr="006508EA">
        <w:rPr>
          <w:rFonts w:ascii="ＭＳ 明朝" w:hAnsi="Times New Roman" w:cs="ＭＳ 明朝"/>
        </w:rPr>
        <w:fldChar w:fldCharType="separate"/>
      </w:r>
      <w:r w:rsidRPr="006508EA">
        <w:rPr>
          <w:rFonts w:cs="ＭＳ 明朝" w:hint="eastAsia"/>
        </w:rPr>
        <w:t>□</w:t>
      </w:r>
      <w:r w:rsidR="004965DD" w:rsidRPr="006508EA">
        <w:rPr>
          <w:rFonts w:ascii="ＭＳ 明朝" w:hAnsi="Times New Roman" w:cs="ＭＳ 明朝"/>
        </w:rPr>
        <w:fldChar w:fldCharType="end"/>
      </w:r>
      <w:r w:rsidRPr="006508EA">
        <w:rPr>
          <w:rFonts w:cs="ＭＳ 明朝" w:hint="eastAsia"/>
        </w:rPr>
        <w:t xml:space="preserve">　有　</w:t>
      </w:r>
      <w:r w:rsidR="004965DD"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004965DD" w:rsidRPr="006508EA">
        <w:rPr>
          <w:rFonts w:ascii="ＭＳ 明朝" w:hAnsi="Times New Roman" w:cs="ＭＳ 明朝"/>
        </w:rPr>
      </w:r>
      <w:r w:rsidR="004965DD" w:rsidRPr="006508EA">
        <w:rPr>
          <w:rFonts w:ascii="ＭＳ 明朝" w:hAnsi="Times New Roman" w:cs="ＭＳ 明朝"/>
        </w:rPr>
        <w:fldChar w:fldCharType="separate"/>
      </w:r>
      <w:r w:rsidRPr="006508EA">
        <w:rPr>
          <w:rFonts w:cs="ＭＳ 明朝" w:hint="eastAsia"/>
        </w:rPr>
        <w:t>□</w:t>
      </w:r>
      <w:r w:rsidR="004965DD" w:rsidRPr="006508EA">
        <w:rPr>
          <w:rFonts w:ascii="ＭＳ 明朝" w:hAnsi="Times New Roman" w:cs="ＭＳ 明朝"/>
        </w:rPr>
        <w:fldChar w:fldCharType="end"/>
      </w:r>
      <w:r w:rsidRPr="006508EA">
        <w:rPr>
          <w:rFonts w:cs="ＭＳ 明朝" w:hint="eastAsia"/>
        </w:rPr>
        <w:t xml:space="preserve">　無</w:t>
      </w:r>
    </w:p>
    <w:p w14:paraId="205BA178" w14:textId="77777777" w:rsidR="0080126B" w:rsidRPr="00503563" w:rsidRDefault="0080126B">
      <w:pPr>
        <w:adjustRightInd/>
        <w:ind w:left="210" w:hanging="210"/>
        <w:rPr>
          <w:rFonts w:ascii="ＭＳ 明朝" w:cs="ＭＳ 明朝"/>
        </w:rPr>
      </w:pPr>
    </w:p>
    <w:p w14:paraId="764E4CCF" w14:textId="77777777" w:rsidR="0080126B" w:rsidRDefault="0080126B">
      <w:pPr>
        <w:adjustRightInd/>
        <w:ind w:left="210" w:hanging="210"/>
        <w:rPr>
          <w:rFonts w:ascii="ＭＳ 明朝" w:cs="ＭＳ 明朝"/>
        </w:rPr>
      </w:pPr>
      <w:r>
        <w:rPr>
          <w:rFonts w:cs="ＭＳ 明朝" w:hint="eastAsia"/>
        </w:rPr>
        <w:t xml:space="preserve">２　預金・貯金　　　　　　　　　　　　　　　　　　　　　　</w:t>
      </w:r>
      <w:r>
        <w:t xml:space="preserve"> </w:t>
      </w:r>
      <w:r>
        <w:rPr>
          <w:rFonts w:cs="ＭＳ 明朝" w:hint="eastAsia"/>
        </w:rPr>
        <w:t xml:space="preserve">　　　</w:t>
      </w:r>
      <w: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14:paraId="34E5A7B2" w14:textId="77777777" w:rsidR="0080126B" w:rsidRPr="00F84B29" w:rsidRDefault="0080126B">
      <w:pPr>
        <w:adjustRightInd/>
        <w:ind w:left="210" w:hanging="210"/>
        <w:rPr>
          <w:rFonts w:ascii="ＭＳ 明朝" w:cs="ＭＳ 明朝"/>
        </w:rPr>
      </w:pPr>
    </w:p>
    <w:p w14:paraId="695F334D" w14:textId="77777777" w:rsidR="0080126B" w:rsidRDefault="0080126B">
      <w:pPr>
        <w:adjustRightInd/>
        <w:ind w:left="210" w:hanging="210"/>
        <w:rPr>
          <w:rFonts w:ascii="ＭＳ 明朝" w:cs="ＭＳ 明朝"/>
        </w:rPr>
      </w:pPr>
      <w:r>
        <w:rPr>
          <w:rFonts w:cs="ＭＳ 明朝" w:hint="eastAsia"/>
        </w:rPr>
        <w:t xml:space="preserve">３　退職金請求権・退職慰労金　　　　　　　　　　　　　　</w:t>
      </w:r>
      <w:r>
        <w:t xml:space="preserve">  </w:t>
      </w:r>
      <w:r>
        <w:rPr>
          <w:rFonts w:cs="ＭＳ 明朝" w:hint="eastAsia"/>
        </w:rPr>
        <w:t xml:space="preserve">　　</w:t>
      </w:r>
      <w: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14:paraId="043FF06F" w14:textId="77777777" w:rsidR="0080126B" w:rsidRPr="00FC020A" w:rsidRDefault="0080126B">
      <w:pPr>
        <w:adjustRightInd/>
        <w:ind w:left="210" w:hanging="210"/>
        <w:rPr>
          <w:rFonts w:ascii="ＭＳ 明朝" w:cs="ＭＳ 明朝"/>
        </w:rPr>
      </w:pPr>
    </w:p>
    <w:p w14:paraId="23F79589" w14:textId="77777777" w:rsidR="0080126B" w:rsidRDefault="0080126B">
      <w:pPr>
        <w:adjustRightInd/>
        <w:ind w:left="210" w:hanging="210"/>
        <w:rPr>
          <w:rFonts w:ascii="ＭＳ 明朝" w:cs="ＭＳ 明朝"/>
        </w:rPr>
      </w:pPr>
      <w:r>
        <w:rPr>
          <w:rFonts w:cs="ＭＳ 明朝" w:hint="eastAsia"/>
        </w:rPr>
        <w:t xml:space="preserve">４　貸付金・売掛金等　　　　　　　　　　　　　　　　　　</w:t>
      </w:r>
      <w:r>
        <w:t xml:space="preserve">  </w:t>
      </w:r>
      <w:r>
        <w:rPr>
          <w:rFonts w:cs="ＭＳ 明朝" w:hint="eastAsia"/>
        </w:rPr>
        <w:t xml:space="preserve">　　</w:t>
      </w:r>
      <w: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14:paraId="6C307FFC" w14:textId="77777777" w:rsidR="0080126B" w:rsidRPr="00FC020A" w:rsidRDefault="0080126B">
      <w:pPr>
        <w:adjustRightInd/>
        <w:ind w:left="210" w:hanging="210"/>
        <w:rPr>
          <w:rFonts w:ascii="ＭＳ 明朝" w:cs="ＭＳ 明朝"/>
        </w:rPr>
      </w:pPr>
    </w:p>
    <w:p w14:paraId="1BAAD0DF" w14:textId="60782F7F" w:rsidR="0080126B" w:rsidRDefault="0080126B">
      <w:pPr>
        <w:adjustRightInd/>
        <w:ind w:left="210" w:hanging="210"/>
        <w:rPr>
          <w:rFonts w:ascii="ＭＳ 明朝" w:cs="ＭＳ 明朝"/>
        </w:rPr>
      </w:pPr>
      <w:r>
        <w:rPr>
          <w:rFonts w:cs="ＭＳ 明朝" w:hint="eastAsia"/>
        </w:rPr>
        <w:t>５　積立金等（社内積立</w:t>
      </w:r>
      <w:r w:rsidR="00CC769F">
        <w:rPr>
          <w:rFonts w:cs="ＭＳ 明朝" w:hint="eastAsia"/>
        </w:rPr>
        <w:t>、</w:t>
      </w:r>
      <w:r>
        <w:rPr>
          <w:rFonts w:cs="ＭＳ 明朝" w:hint="eastAsia"/>
        </w:rPr>
        <w:t>財形貯蓄</w:t>
      </w:r>
      <w:r w:rsidR="00CC769F">
        <w:rPr>
          <w:rFonts w:cs="ＭＳ 明朝" w:hint="eastAsia"/>
        </w:rPr>
        <w:t>、</w:t>
      </w:r>
      <w:r>
        <w:rPr>
          <w:rFonts w:cs="ＭＳ 明朝" w:hint="eastAsia"/>
        </w:rPr>
        <w:t xml:space="preserve">事業保証金等）　　　　　　</w:t>
      </w: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14:paraId="031BCB44" w14:textId="77777777" w:rsidR="0080126B" w:rsidRPr="00FC020A" w:rsidRDefault="0080126B">
      <w:pPr>
        <w:adjustRightInd/>
        <w:ind w:left="210" w:hanging="210"/>
        <w:rPr>
          <w:rFonts w:ascii="ＭＳ 明朝" w:cs="ＭＳ 明朝"/>
        </w:rPr>
      </w:pPr>
    </w:p>
    <w:p w14:paraId="5C51916B" w14:textId="7B54ECAC" w:rsidR="0080126B" w:rsidRDefault="0080126B">
      <w:pPr>
        <w:adjustRightInd/>
        <w:ind w:left="210" w:hanging="210"/>
        <w:rPr>
          <w:rFonts w:ascii="ＭＳ 明朝" w:cs="ＭＳ 明朝"/>
        </w:rPr>
      </w:pPr>
      <w:r>
        <w:rPr>
          <w:rFonts w:cs="ＭＳ 明朝" w:hint="eastAsia"/>
        </w:rPr>
        <w:t>６　保険（生命保険</w:t>
      </w:r>
      <w:r w:rsidR="00CC769F">
        <w:rPr>
          <w:rFonts w:cs="ＭＳ 明朝" w:hint="eastAsia"/>
        </w:rPr>
        <w:t>、</w:t>
      </w:r>
      <w:r>
        <w:rPr>
          <w:rFonts w:cs="ＭＳ 明朝" w:hint="eastAsia"/>
        </w:rPr>
        <w:t>傷害保険</w:t>
      </w:r>
      <w:r w:rsidR="00CC769F">
        <w:rPr>
          <w:rFonts w:cs="ＭＳ 明朝" w:hint="eastAsia"/>
        </w:rPr>
        <w:t>、</w:t>
      </w:r>
      <w:r>
        <w:rPr>
          <w:rFonts w:cs="ＭＳ 明朝" w:hint="eastAsia"/>
        </w:rPr>
        <w:t>火災保険</w:t>
      </w:r>
      <w:r w:rsidR="00CC769F">
        <w:rPr>
          <w:rFonts w:cs="ＭＳ 明朝" w:hint="eastAsia"/>
        </w:rPr>
        <w:t>、</w:t>
      </w:r>
      <w:r>
        <w:rPr>
          <w:rFonts w:cs="ＭＳ 明朝" w:hint="eastAsia"/>
        </w:rPr>
        <w:t xml:space="preserve">自動車保険など）　</w:t>
      </w:r>
      <w:r>
        <w:t xml:space="preserve">  </w:t>
      </w:r>
      <w:r>
        <w:rPr>
          <w:rFonts w:cs="ＭＳ 明朝" w:hint="eastAsia"/>
        </w:rPr>
        <w:t xml:space="preserve">　　</w:t>
      </w:r>
      <w: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14:paraId="4044AC09" w14:textId="77777777" w:rsidR="0080126B" w:rsidRDefault="0080126B">
      <w:pPr>
        <w:adjustRightInd/>
        <w:ind w:left="198" w:firstLine="200"/>
        <w:rPr>
          <w:rFonts w:ascii="ＭＳ 明朝" w:cs="ＭＳ 明朝"/>
        </w:rPr>
      </w:pPr>
      <w:r>
        <w:rPr>
          <w:rFonts w:cs="ＭＳ 明朝" w:hint="eastAsia"/>
          <w:sz w:val="20"/>
          <w:szCs w:val="20"/>
        </w:rPr>
        <w:t>（解約返戻金のないものを含む）</w:t>
      </w:r>
    </w:p>
    <w:p w14:paraId="2588B0E9" w14:textId="77777777" w:rsidR="0080126B" w:rsidRDefault="0080126B">
      <w:pPr>
        <w:adjustRightInd/>
        <w:ind w:left="198" w:firstLine="210"/>
        <w:rPr>
          <w:rFonts w:ascii="ＭＳ 明朝" w:cs="ＭＳ 明朝"/>
        </w:rPr>
      </w:pPr>
    </w:p>
    <w:p w14:paraId="07F793BE" w14:textId="622B9EF1" w:rsidR="0080126B" w:rsidRDefault="0080126B">
      <w:pPr>
        <w:adjustRightInd/>
        <w:ind w:left="210" w:hanging="210"/>
        <w:rPr>
          <w:rFonts w:ascii="ＭＳ 明朝" w:cs="ＭＳ 明朝"/>
        </w:rPr>
      </w:pPr>
      <w:r>
        <w:rPr>
          <w:rFonts w:cs="ＭＳ 明朝" w:hint="eastAsia"/>
        </w:rPr>
        <w:t>７　有価証券等（手形・小切手</w:t>
      </w:r>
      <w:r w:rsidR="00CC769F">
        <w:rPr>
          <w:rFonts w:cs="ＭＳ 明朝" w:hint="eastAsia"/>
        </w:rPr>
        <w:t>、</w:t>
      </w:r>
      <w:r>
        <w:rPr>
          <w:rFonts w:cs="ＭＳ 明朝" w:hint="eastAsia"/>
        </w:rPr>
        <w:t>株券</w:t>
      </w:r>
      <w:r w:rsidR="00CC769F">
        <w:rPr>
          <w:rFonts w:cs="ＭＳ 明朝" w:hint="eastAsia"/>
        </w:rPr>
        <w:t>、</w:t>
      </w:r>
      <w:r>
        <w:rPr>
          <w:rFonts w:cs="ＭＳ 明朝" w:hint="eastAsia"/>
        </w:rPr>
        <w:t>転換社債</w:t>
      </w:r>
      <w:r w:rsidR="00CC769F">
        <w:rPr>
          <w:rFonts w:cs="ＭＳ 明朝" w:hint="eastAsia"/>
        </w:rPr>
        <w:t>、</w:t>
      </w:r>
      <w:r>
        <w:rPr>
          <w:rFonts w:cs="ＭＳ 明朝" w:hint="eastAsia"/>
        </w:rPr>
        <w:t xml:space="preserve">ゴルフ会員権等）　</w:t>
      </w:r>
      <w: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14:paraId="3FEBA33C" w14:textId="77777777" w:rsidR="0080126B" w:rsidRPr="00FC020A" w:rsidRDefault="0080126B">
      <w:pPr>
        <w:adjustRightInd/>
        <w:rPr>
          <w:rFonts w:ascii="ＭＳ 明朝" w:cs="ＭＳ 明朝"/>
        </w:rPr>
      </w:pPr>
    </w:p>
    <w:p w14:paraId="4DE20C03" w14:textId="77777777" w:rsidR="0080126B" w:rsidRDefault="0080126B">
      <w:pPr>
        <w:adjustRightInd/>
        <w:rPr>
          <w:rFonts w:ascii="ＭＳ 明朝" w:cs="ＭＳ 明朝"/>
        </w:rPr>
      </w:pPr>
      <w:r>
        <w:rPr>
          <w:rFonts w:cs="ＭＳ 明朝" w:hint="eastAsia"/>
        </w:rPr>
        <w:t xml:space="preserve">８　自動車・バイク等　　　　　　　　　　　　　　　　　　　　</w:t>
      </w:r>
      <w:r>
        <w:t xml:space="preserve"> </w:t>
      </w:r>
      <w:r>
        <w:rPr>
          <w:rFonts w:cs="ＭＳ 明朝" w:hint="eastAsia"/>
        </w:rPr>
        <w:t xml:space="preserve">　　</w:t>
      </w:r>
      <w: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14:paraId="73F3B969" w14:textId="77777777" w:rsidR="0080126B" w:rsidRPr="00FC020A" w:rsidRDefault="0080126B">
      <w:pPr>
        <w:adjustRightInd/>
        <w:rPr>
          <w:rFonts w:ascii="ＭＳ 明朝" w:cs="ＭＳ 明朝"/>
        </w:rPr>
      </w:pPr>
    </w:p>
    <w:p w14:paraId="681CE7AE" w14:textId="3E7D6555" w:rsidR="0080126B" w:rsidRDefault="0080126B" w:rsidP="005150C2">
      <w:pPr>
        <w:adjustRightInd/>
        <w:rPr>
          <w:rFonts w:ascii="ＭＳ 明朝" w:cs="ＭＳ 明朝"/>
        </w:rPr>
      </w:pPr>
      <w:r>
        <w:rPr>
          <w:rFonts w:ascii="ＭＳ 明朝" w:cs="ＭＳ 明朝" w:hint="eastAsia"/>
        </w:rPr>
        <w:t>９　過去</w:t>
      </w:r>
      <w:r w:rsidR="007A281C">
        <w:rPr>
          <w:rFonts w:ascii="ＭＳ 明朝" w:cs="ＭＳ 明朝" w:hint="eastAsia"/>
        </w:rPr>
        <w:t>２</w:t>
      </w:r>
      <w:r>
        <w:rPr>
          <w:rFonts w:ascii="ＭＳ 明朝" w:cs="ＭＳ 明朝" w:hint="eastAsia"/>
        </w:rPr>
        <w:t>年間において</w:t>
      </w:r>
      <w:r w:rsidR="00CC769F">
        <w:rPr>
          <w:rFonts w:ascii="ＭＳ 明朝" w:cs="ＭＳ 明朝" w:hint="eastAsia"/>
        </w:rPr>
        <w:t>、</w:t>
      </w:r>
      <w:r>
        <w:rPr>
          <w:rFonts w:ascii="ＭＳ 明朝" w:cs="ＭＳ 明朝" w:hint="eastAsia"/>
        </w:rPr>
        <w:t xml:space="preserve">購入価格が２０万円以上の財産　　　　　　</w:t>
      </w:r>
      <w:r>
        <w:rPr>
          <w:rFonts w:ascii="ＭＳ 明朝" w:cs="ＭＳ 明朝"/>
        </w:rPr>
        <w:t xml:space="preserve"> </w:t>
      </w:r>
      <w:r>
        <w:rPr>
          <w:rFonts w:ascii="ＭＳ 明朝"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14:paraId="37F0E5D6" w14:textId="069B6420" w:rsidR="0080126B" w:rsidRPr="0069514B" w:rsidRDefault="0080126B">
      <w:pPr>
        <w:adjustRightInd/>
        <w:rPr>
          <w:rFonts w:ascii="ＭＳ 明朝" w:cs="ＭＳ 明朝"/>
          <w:sz w:val="20"/>
          <w:szCs w:val="20"/>
        </w:rPr>
      </w:pPr>
      <w:r>
        <w:rPr>
          <w:rFonts w:ascii="ＭＳ 明朝" w:cs="ＭＳ 明朝"/>
        </w:rPr>
        <w:t xml:space="preserve"> </w:t>
      </w:r>
      <w:r>
        <w:rPr>
          <w:rFonts w:ascii="ＭＳ 明朝" w:cs="ＭＳ 明朝" w:hint="eastAsia"/>
        </w:rPr>
        <w:t xml:space="preserve">　　</w:t>
      </w:r>
      <w:r w:rsidRPr="0069514B">
        <w:rPr>
          <w:rFonts w:ascii="ＭＳ 明朝" w:cs="ＭＳ 明朝" w:hint="eastAsia"/>
          <w:sz w:val="20"/>
          <w:szCs w:val="20"/>
        </w:rPr>
        <w:t>（貴金属</w:t>
      </w:r>
      <w:r w:rsidR="00CC769F">
        <w:rPr>
          <w:rFonts w:ascii="ＭＳ 明朝" w:cs="ＭＳ 明朝" w:hint="eastAsia"/>
          <w:sz w:val="20"/>
          <w:szCs w:val="20"/>
        </w:rPr>
        <w:t>、</w:t>
      </w:r>
      <w:r w:rsidRPr="0069514B">
        <w:rPr>
          <w:rFonts w:ascii="ＭＳ 明朝" w:cs="ＭＳ 明朝" w:hint="eastAsia"/>
          <w:sz w:val="20"/>
          <w:szCs w:val="20"/>
        </w:rPr>
        <w:t>美術品</w:t>
      </w:r>
      <w:r w:rsidR="00CC769F">
        <w:rPr>
          <w:rFonts w:ascii="ＭＳ 明朝" w:cs="ＭＳ 明朝" w:hint="eastAsia"/>
          <w:sz w:val="20"/>
          <w:szCs w:val="20"/>
        </w:rPr>
        <w:t>、</w:t>
      </w:r>
      <w:r w:rsidRPr="0069514B">
        <w:rPr>
          <w:rFonts w:ascii="ＭＳ 明朝" w:cs="ＭＳ 明朝" w:hint="eastAsia"/>
          <w:sz w:val="20"/>
          <w:szCs w:val="20"/>
        </w:rPr>
        <w:t>パソコン</w:t>
      </w:r>
      <w:r w:rsidR="00CC769F">
        <w:rPr>
          <w:rFonts w:ascii="ＭＳ 明朝" w:cs="ＭＳ 明朝" w:hint="eastAsia"/>
          <w:sz w:val="20"/>
          <w:szCs w:val="20"/>
        </w:rPr>
        <w:t>、</w:t>
      </w:r>
      <w:r w:rsidR="001E1304">
        <w:rPr>
          <w:rFonts w:ascii="ＭＳ 明朝" w:cs="ＭＳ 明朝" w:hint="eastAsia"/>
          <w:sz w:val="20"/>
          <w:szCs w:val="20"/>
        </w:rPr>
        <w:t>着物</w:t>
      </w:r>
      <w:r w:rsidRPr="0069514B">
        <w:rPr>
          <w:rFonts w:ascii="ＭＳ 明朝" w:cs="ＭＳ 明朝" w:hint="eastAsia"/>
          <w:sz w:val="20"/>
          <w:szCs w:val="20"/>
        </w:rPr>
        <w:t>等）</w:t>
      </w:r>
    </w:p>
    <w:p w14:paraId="2FAE249A" w14:textId="77777777" w:rsidR="0080126B" w:rsidRPr="00F84B29" w:rsidRDefault="0080126B">
      <w:pPr>
        <w:adjustRightInd/>
        <w:rPr>
          <w:rFonts w:ascii="ＭＳ 明朝" w:cs="ＭＳ 明朝"/>
        </w:rPr>
      </w:pPr>
    </w:p>
    <w:p w14:paraId="46BEE3F6" w14:textId="77777777" w:rsidR="0080126B" w:rsidRPr="00F84B29" w:rsidRDefault="0080126B">
      <w:pPr>
        <w:adjustRightInd/>
        <w:rPr>
          <w:rFonts w:ascii="ＭＳ 明朝" w:cs="ＭＳ 明朝"/>
        </w:rPr>
      </w:pPr>
      <w:r>
        <w:rPr>
          <w:rFonts w:ascii="ＭＳ 明朝" w:cs="ＭＳ 明朝"/>
        </w:rPr>
        <w:t>10</w:t>
      </w:r>
      <w:r>
        <w:rPr>
          <w:rFonts w:ascii="ＭＳ 明朝" w:cs="ＭＳ 明朝" w:hint="eastAsia"/>
        </w:rPr>
        <w:t xml:space="preserve">　過去２年間に受領・処分した財産　　　　　　　　　　　　　　　　　　</w:t>
      </w:r>
      <w:r>
        <w:rPr>
          <w:rFonts w:ascii="ＭＳ 明朝" w:cs="ＭＳ 明朝"/>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14:paraId="243C412A" w14:textId="77777777" w:rsidR="0080126B" w:rsidRPr="00FC020A" w:rsidRDefault="0080126B">
      <w:pPr>
        <w:adjustRightInd/>
        <w:rPr>
          <w:rFonts w:cs="ＭＳ 明朝"/>
        </w:rPr>
      </w:pPr>
    </w:p>
    <w:p w14:paraId="369CB835" w14:textId="77777777" w:rsidR="0080126B" w:rsidRDefault="0080126B" w:rsidP="005150C2">
      <w:pPr>
        <w:adjustRightInd/>
        <w:rPr>
          <w:rFonts w:ascii="ＭＳ 明朝" w:cs="ＭＳ 明朝"/>
        </w:rPr>
      </w:pPr>
      <w:r w:rsidRPr="005150C2">
        <w:rPr>
          <w:rFonts w:ascii="ＭＳ 明朝" w:hAnsi="ＭＳ 明朝" w:cs="ＭＳ 明朝"/>
        </w:rPr>
        <w:t>11</w:t>
      </w:r>
      <w:r>
        <w:rPr>
          <w:rFonts w:cs="ＭＳ 明朝" w:hint="eastAsia"/>
        </w:rPr>
        <w:t xml:space="preserve">　不動産（土地・建物・マンション）（未登記のものも含む）　　　</w:t>
      </w:r>
      <w: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14:paraId="35539BD3" w14:textId="77777777" w:rsidR="0080126B" w:rsidRPr="00FC020A" w:rsidRDefault="0080126B">
      <w:pPr>
        <w:adjustRightInd/>
        <w:rPr>
          <w:rFonts w:ascii="ＭＳ 明朝" w:cs="ＭＳ 明朝"/>
        </w:rPr>
      </w:pPr>
    </w:p>
    <w:p w14:paraId="638DCDEF" w14:textId="77777777" w:rsidR="0080126B" w:rsidRPr="007D0630" w:rsidRDefault="0080126B">
      <w:pPr>
        <w:adjustRightInd/>
        <w:rPr>
          <w:rFonts w:ascii="ＭＳ 明朝" w:cs="ＭＳ 明朝"/>
        </w:rPr>
      </w:pPr>
      <w:r w:rsidRPr="007D0630">
        <w:rPr>
          <w:rFonts w:ascii="ＭＳ 明朝" w:cs="ＭＳ 明朝"/>
        </w:rPr>
        <w:t>12</w:t>
      </w:r>
      <w:r w:rsidRPr="007D0630">
        <w:rPr>
          <w:rFonts w:ascii="ＭＳ 明朝" w:cs="ＭＳ 明朝" w:hint="eastAsia"/>
        </w:rPr>
        <w:t xml:space="preserve">　相続財産（遺産分割未了の場合も含む）　　　　　　　　　　　　　</w:t>
      </w:r>
      <w:r w:rsidRPr="007D0630">
        <w:rPr>
          <w:rFonts w:ascii="ＭＳ 明朝" w:cs="ＭＳ 明朝"/>
        </w:rPr>
        <w:t xml:space="preserve"> </w:t>
      </w:r>
      <w:r w:rsidRPr="007D0630">
        <w:rPr>
          <w:rFonts w:ascii="ＭＳ 明朝" w:cs="ＭＳ 明朝" w:hint="eastAsia"/>
        </w:rPr>
        <w:t xml:space="preserve">　　</w:t>
      </w:r>
      <w:r>
        <w:rPr>
          <w:rFonts w:ascii="ＭＳ 明朝" w:cs="ＭＳ 明朝" w:hint="eastAsia"/>
        </w:rPr>
        <w:t>□　有　□　無</w:t>
      </w:r>
    </w:p>
    <w:p w14:paraId="52223353" w14:textId="77777777" w:rsidR="0080126B" w:rsidRPr="00E961A1" w:rsidRDefault="0080126B">
      <w:pPr>
        <w:adjustRightInd/>
        <w:rPr>
          <w:rFonts w:ascii="ＭＳ 明朝" w:cs="ＭＳ 明朝"/>
        </w:rPr>
      </w:pPr>
    </w:p>
    <w:p w14:paraId="0517C768" w14:textId="0E96F88F" w:rsidR="0080126B" w:rsidRDefault="0080126B">
      <w:pPr>
        <w:adjustRightInd/>
        <w:rPr>
          <w:rFonts w:cs="ＭＳ 明朝"/>
        </w:rPr>
      </w:pPr>
      <w:r w:rsidRPr="00D94B27">
        <w:rPr>
          <w:rFonts w:ascii="ＭＳ 明朝" w:hAnsi="ＭＳ 明朝"/>
        </w:rPr>
        <w:t>1</w:t>
      </w:r>
      <w:r>
        <w:rPr>
          <w:rFonts w:ascii="ＭＳ 明朝" w:hAnsi="ＭＳ 明朝"/>
        </w:rPr>
        <w:t>3</w:t>
      </w:r>
      <w:r>
        <w:rPr>
          <w:rFonts w:cs="ＭＳ 明朝" w:hint="eastAsia"/>
        </w:rPr>
        <w:t xml:space="preserve">　事業設備</w:t>
      </w:r>
      <w:r w:rsidR="00CC769F">
        <w:rPr>
          <w:rFonts w:cs="ＭＳ 明朝" w:hint="eastAsia"/>
        </w:rPr>
        <w:t>、</w:t>
      </w:r>
      <w:r>
        <w:rPr>
          <w:rFonts w:cs="ＭＳ 明朝" w:hint="eastAsia"/>
        </w:rPr>
        <w:t>在庫品</w:t>
      </w:r>
      <w:r w:rsidR="00CC769F">
        <w:rPr>
          <w:rFonts w:cs="ＭＳ 明朝" w:hint="eastAsia"/>
        </w:rPr>
        <w:t>、</w:t>
      </w:r>
      <w:r>
        <w:rPr>
          <w:rFonts w:cs="ＭＳ 明朝" w:hint="eastAsia"/>
        </w:rPr>
        <w:t xml:space="preserve">什器備品等　　　　　　　　　　　　　　　　　　</w:t>
      </w:r>
      <w: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14:paraId="7C49827F" w14:textId="77777777" w:rsidR="0080126B" w:rsidRDefault="0080126B">
      <w:pPr>
        <w:adjustRightInd/>
        <w:rPr>
          <w:rFonts w:cs="ＭＳ 明朝"/>
        </w:rPr>
      </w:pPr>
    </w:p>
    <w:p w14:paraId="2B20384D" w14:textId="50CA4796" w:rsidR="0080126B" w:rsidRDefault="0080126B" w:rsidP="00080C93">
      <w:pPr>
        <w:tabs>
          <w:tab w:val="left" w:pos="450"/>
        </w:tabs>
        <w:adjustRightInd/>
        <w:rPr>
          <w:rFonts w:ascii="ＭＳ 明朝" w:cs="ＭＳ 明朝"/>
        </w:rPr>
      </w:pPr>
      <w:r w:rsidRPr="00D94B27">
        <w:rPr>
          <w:rFonts w:ascii="ＭＳ 明朝" w:hAnsi="ＭＳ 明朝"/>
        </w:rPr>
        <w:t>1</w:t>
      </w:r>
      <w:r>
        <w:rPr>
          <w:rFonts w:ascii="ＭＳ 明朝" w:hAnsi="ＭＳ 明朝"/>
        </w:rPr>
        <w:t>4</w:t>
      </w:r>
      <w:r>
        <w:rPr>
          <w:rFonts w:ascii="ＭＳ 明朝" w:hAnsi="ＭＳ 明朝" w:hint="eastAsia"/>
        </w:rPr>
        <w:t xml:space="preserve">　</w:t>
      </w:r>
      <w:r>
        <w:rPr>
          <w:rFonts w:cs="ＭＳ 明朝" w:hint="eastAsia"/>
        </w:rPr>
        <w:t>その他</w:t>
      </w:r>
      <w:r w:rsidR="00CC769F">
        <w:rPr>
          <w:rFonts w:cs="ＭＳ 明朝" w:hint="eastAsia"/>
        </w:rPr>
        <w:t>、</w:t>
      </w:r>
      <w:r>
        <w:rPr>
          <w:rFonts w:cs="ＭＳ 明朝" w:hint="eastAsia"/>
        </w:rPr>
        <w:t xml:space="preserve">破産管財人の調査によっては回収が可能となる財産　　</w:t>
      </w:r>
      <w:r>
        <w:t xml:space="preserve">  </w:t>
      </w:r>
      <w:r>
        <w:rPr>
          <w:rFonts w:hint="eastAsia"/>
        </w:rPr>
        <w:t xml:space="preserve">　　</w:t>
      </w:r>
      <w: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14:paraId="0E1CA6AF" w14:textId="77777777" w:rsidR="0080126B" w:rsidRDefault="004965DD">
      <w:pPr>
        <w:adjustRightInd/>
        <w:ind w:firstLine="630"/>
        <w:rPr>
          <w:rFonts w:cs="ＭＳ 明朝"/>
        </w:rPr>
      </w:pPr>
      <w:r>
        <w:rPr>
          <w:rFonts w:ascii="ＭＳ 明朝" w:hAnsi="Times New Roman" w:cs="ＭＳ 明朝"/>
        </w:rPr>
        <w:fldChar w:fldCharType="begin">
          <w:ffData>
            <w:name w:val=""/>
            <w:enabled/>
            <w:calcOnExit w:val="0"/>
            <w:textInput/>
          </w:ffData>
        </w:fldChar>
      </w:r>
      <w:r w:rsidR="0080126B">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sidR="0080126B">
        <w:rPr>
          <w:rFonts w:cs="ＭＳ 明朝" w:hint="eastAsia"/>
        </w:rPr>
        <w:t>□</w:t>
      </w:r>
      <w:r>
        <w:rPr>
          <w:rFonts w:ascii="ＭＳ 明朝" w:hAnsi="Times New Roman" w:cs="ＭＳ 明朝"/>
        </w:rPr>
        <w:fldChar w:fldCharType="end"/>
      </w:r>
      <w:r w:rsidR="0080126B">
        <w:rPr>
          <w:rFonts w:cs="ＭＳ 明朝" w:hint="eastAsia"/>
        </w:rPr>
        <w:t>過払いによる不当利得返還請求権　　□否認権行使　　□その他</w:t>
      </w:r>
    </w:p>
    <w:p w14:paraId="7C3350B3" w14:textId="77777777" w:rsidR="0080126B" w:rsidRDefault="0080126B" w:rsidP="00872CD3">
      <w:pPr>
        <w:pStyle w:val="a5"/>
        <w:rPr>
          <w:rStyle w:val="a7"/>
        </w:rPr>
      </w:pPr>
      <w:r>
        <w:rPr>
          <w:rStyle w:val="a7"/>
        </w:rPr>
        <w:br w:type="page"/>
      </w:r>
    </w:p>
    <w:p w14:paraId="57ABEE05" w14:textId="77777777" w:rsidR="0080126B" w:rsidRPr="006508EA" w:rsidRDefault="0080126B" w:rsidP="008A6C3C">
      <w:pPr>
        <w:adjustRightInd/>
        <w:spacing w:line="368" w:lineRule="exact"/>
        <w:jc w:val="center"/>
        <w:rPr>
          <w:rFonts w:ascii="ＭＳ 明朝" w:cs="ＭＳ 明朝"/>
          <w:sz w:val="28"/>
          <w:szCs w:val="28"/>
        </w:rPr>
      </w:pPr>
      <w:r w:rsidRPr="006508EA">
        <w:rPr>
          <w:rFonts w:ascii="ＭＳ 明朝" w:eastAsia="ＭＳ Ｐゴシック" w:hAnsi="Times New Roman" w:cs="ＭＳ Ｐゴシック" w:hint="eastAsia"/>
          <w:b/>
          <w:bCs/>
          <w:sz w:val="28"/>
          <w:szCs w:val="28"/>
        </w:rPr>
        <w:lastRenderedPageBreak/>
        <w:t>財</w:t>
      </w:r>
      <w:r w:rsidRPr="006508EA">
        <w:rPr>
          <w:rFonts w:ascii="ＭＳ 明朝" w:eastAsia="ＭＳ Ｐゴシック" w:hAnsi="Times New Roman" w:cs="ＭＳ Ｐゴシック" w:hint="eastAsia"/>
          <w:b/>
          <w:bCs/>
          <w:w w:val="151"/>
          <w:sz w:val="28"/>
          <w:szCs w:val="28"/>
        </w:rPr>
        <w:t xml:space="preserve">　</w:t>
      </w:r>
      <w:r w:rsidRPr="006508EA">
        <w:rPr>
          <w:rFonts w:ascii="ＭＳ 明朝" w:eastAsia="ＭＳ Ｐゴシック" w:hAnsi="Times New Roman" w:cs="ＭＳ Ｐゴシック" w:hint="eastAsia"/>
          <w:b/>
          <w:bCs/>
          <w:sz w:val="28"/>
          <w:szCs w:val="28"/>
        </w:rPr>
        <w:t>産</w:t>
      </w:r>
      <w:r w:rsidRPr="006508EA">
        <w:rPr>
          <w:rFonts w:ascii="ＭＳ 明朝" w:eastAsia="ＭＳ Ｐゴシック" w:hAnsi="Times New Roman" w:cs="ＭＳ Ｐゴシック" w:hint="eastAsia"/>
          <w:b/>
          <w:bCs/>
          <w:w w:val="151"/>
          <w:sz w:val="28"/>
          <w:szCs w:val="28"/>
        </w:rPr>
        <w:t xml:space="preserve">　</w:t>
      </w:r>
      <w:r w:rsidRPr="006508EA">
        <w:rPr>
          <w:rFonts w:ascii="ＭＳ 明朝" w:eastAsia="ＭＳ Ｐゴシック" w:hAnsi="Times New Roman" w:cs="ＭＳ Ｐゴシック" w:hint="eastAsia"/>
          <w:b/>
          <w:bCs/>
          <w:sz w:val="28"/>
          <w:szCs w:val="28"/>
        </w:rPr>
        <w:t>目</w:t>
      </w:r>
      <w:r w:rsidRPr="006508EA">
        <w:rPr>
          <w:rFonts w:ascii="ＭＳ 明朝" w:eastAsia="ＭＳ Ｐゴシック" w:hAnsi="Times New Roman" w:cs="ＭＳ Ｐゴシック" w:hint="eastAsia"/>
          <w:b/>
          <w:bCs/>
          <w:w w:val="151"/>
          <w:sz w:val="28"/>
          <w:szCs w:val="28"/>
        </w:rPr>
        <w:t xml:space="preserve">　</w:t>
      </w:r>
      <w:r w:rsidRPr="006508EA">
        <w:rPr>
          <w:rFonts w:ascii="ＭＳ 明朝" w:eastAsia="ＭＳ Ｐゴシック" w:hAnsi="Times New Roman" w:cs="ＭＳ Ｐゴシック" w:hint="eastAsia"/>
          <w:b/>
          <w:bCs/>
          <w:sz w:val="28"/>
          <w:szCs w:val="28"/>
        </w:rPr>
        <w:t>録</w:t>
      </w:r>
      <w:r w:rsidRPr="006508EA">
        <w:rPr>
          <w:rFonts w:ascii="ＭＳ 明朝" w:eastAsia="ＭＳ Ｐゴシック" w:hAnsi="Times New Roman" w:cs="ＭＳ Ｐゴシック" w:hint="eastAsia"/>
          <w:b/>
          <w:bCs/>
          <w:w w:val="151"/>
          <w:sz w:val="28"/>
          <w:szCs w:val="28"/>
        </w:rPr>
        <w:t xml:space="preserve">　</w:t>
      </w:r>
      <w:r w:rsidRPr="006508EA">
        <w:rPr>
          <w:rFonts w:ascii="ＭＳ 明朝" w:eastAsia="ＭＳ Ｐゴシック" w:hAnsi="Times New Roman" w:cs="ＭＳ Ｐゴシック" w:hint="eastAsia"/>
          <w:b/>
          <w:bCs/>
          <w:sz w:val="28"/>
          <w:szCs w:val="28"/>
        </w:rPr>
        <w:t>（明</w:t>
      </w:r>
      <w:r w:rsidRPr="006508EA">
        <w:rPr>
          <w:rFonts w:ascii="ＭＳ 明朝" w:eastAsia="ＭＳ Ｐゴシック" w:hAnsi="Times New Roman" w:cs="ＭＳ Ｐゴシック" w:hint="eastAsia"/>
          <w:b/>
          <w:bCs/>
          <w:w w:val="151"/>
          <w:sz w:val="28"/>
          <w:szCs w:val="28"/>
        </w:rPr>
        <w:t xml:space="preserve">　</w:t>
      </w:r>
      <w:r w:rsidRPr="006508EA">
        <w:rPr>
          <w:rFonts w:ascii="ＭＳ 明朝" w:eastAsia="ＭＳ Ｐゴシック" w:hAnsi="Times New Roman" w:cs="ＭＳ Ｐゴシック" w:hint="eastAsia"/>
          <w:b/>
          <w:bCs/>
          <w:sz w:val="28"/>
          <w:szCs w:val="28"/>
        </w:rPr>
        <w:t>細）</w:t>
      </w:r>
    </w:p>
    <w:p w14:paraId="79D70D8E" w14:textId="77777777" w:rsidR="0080126B" w:rsidRPr="006508EA" w:rsidRDefault="0080126B" w:rsidP="008A6C3C">
      <w:pPr>
        <w:adjustRightInd/>
        <w:spacing w:line="368" w:lineRule="exact"/>
        <w:jc w:val="center"/>
        <w:rPr>
          <w:rFonts w:cs="ＭＳ 明朝"/>
        </w:rPr>
      </w:pPr>
      <w:r w:rsidRPr="006508EA">
        <w:rPr>
          <w:rFonts w:cs="ＭＳ 明朝"/>
          <w:sz w:val="18"/>
          <w:szCs w:val="18"/>
        </w:rPr>
        <w:t xml:space="preserve">                                           </w:t>
      </w:r>
      <w:r w:rsidRPr="006508EA">
        <w:rPr>
          <w:rFonts w:cs="ＭＳ 明朝" w:hint="eastAsia"/>
          <w:sz w:val="24"/>
          <w:szCs w:val="24"/>
        </w:rPr>
        <w:t>（</w:t>
      </w:r>
      <w:r w:rsidR="00812118" w:rsidRPr="006508EA">
        <w:rPr>
          <w:rFonts w:cs="ＭＳ 明朝" w:hint="eastAsia"/>
        </w:rPr>
        <w:t>申立日＝　令和</w:t>
      </w:r>
      <w:r w:rsidRPr="006508EA">
        <w:rPr>
          <w:rFonts w:cs="ＭＳ 明朝" w:hint="eastAsia"/>
        </w:rPr>
        <w:t xml:space="preserve">　　年　　月　　日　現在）</w:t>
      </w:r>
    </w:p>
    <w:p w14:paraId="4A2FF553" w14:textId="77777777" w:rsidR="0080126B" w:rsidRPr="006508EA" w:rsidRDefault="0080126B" w:rsidP="008A6C3C">
      <w:pPr>
        <w:adjustRightInd/>
        <w:spacing w:line="368" w:lineRule="exact"/>
        <w:rPr>
          <w:rFonts w:cs="ＭＳ 明朝"/>
        </w:rPr>
      </w:pPr>
    </w:p>
    <w:p w14:paraId="2CE34AFE" w14:textId="55123B20" w:rsidR="0080126B" w:rsidRPr="006508EA" w:rsidRDefault="0080126B" w:rsidP="00AB5DAC">
      <w:pPr>
        <w:pStyle w:val="a8"/>
        <w:tabs>
          <w:tab w:val="left" w:pos="7513"/>
        </w:tabs>
        <w:rPr>
          <w:rFonts w:ascii="ＭＳ ゴシック" w:eastAsia="ＭＳ ゴシック" w:hAnsi="ＭＳ ゴシック"/>
          <w:sz w:val="18"/>
          <w:szCs w:val="18"/>
        </w:rPr>
      </w:pPr>
      <w:r w:rsidRPr="006508EA">
        <w:rPr>
          <w:rFonts w:ascii="ＭＳ 明朝" w:hAnsi="ＭＳ 明朝" w:hint="eastAsia"/>
        </w:rPr>
        <w:t xml:space="preserve">１　現　金　　　　　　　　　　　　　　　　　　　　　　　　　　　</w:t>
      </w:r>
      <w:r w:rsidRPr="006508EA">
        <w:rPr>
          <w:rFonts w:ascii="ＭＳ 明朝" w:hAnsi="ＭＳ 明朝" w:hint="eastAsia"/>
          <w:u w:val="single" w:color="000000"/>
        </w:rPr>
        <w:t xml:space="preserve">　　　　　円</w:t>
      </w:r>
      <w:r w:rsidRPr="006508EA">
        <w:rPr>
          <w:rFonts w:ascii="ＭＳ 明朝" w:hAnsi="ＭＳ 明朝" w:hint="eastAsia"/>
        </w:rPr>
        <w:t xml:space="preserve">　</w:t>
      </w:r>
      <w:r w:rsidR="00DA7DA5" w:rsidRPr="003604FE">
        <w:rPr>
          <w:rFonts w:ascii="ＭＳ Ｐゴシック" w:eastAsia="ＭＳ Ｐゴシック" w:hAnsi="ＭＳ Ｐゴシック" w:hint="eastAsia"/>
          <w:sz w:val="18"/>
          <w:szCs w:val="18"/>
        </w:rPr>
        <w:t>＊申立て時に２０万円以上の現金があれば全額を記入してください。</w:t>
      </w:r>
    </w:p>
    <w:p w14:paraId="26C0C3F2" w14:textId="77777777" w:rsidR="0080126B" w:rsidRPr="006508EA" w:rsidRDefault="0080126B" w:rsidP="00AB5DAC">
      <w:pPr>
        <w:pStyle w:val="a8"/>
        <w:tabs>
          <w:tab w:val="left" w:pos="7513"/>
        </w:tabs>
        <w:rPr>
          <w:rFonts w:ascii="ＭＳ 明朝"/>
          <w:spacing w:val="0"/>
        </w:rPr>
      </w:pPr>
    </w:p>
    <w:p w14:paraId="4C29F44E" w14:textId="77777777" w:rsidR="0080126B" w:rsidRPr="006508EA" w:rsidRDefault="0080126B" w:rsidP="00C635A6">
      <w:pPr>
        <w:pStyle w:val="a8"/>
        <w:rPr>
          <w:rFonts w:ascii="ＭＳ 明朝"/>
          <w:spacing w:val="0"/>
        </w:rPr>
      </w:pPr>
      <w:r w:rsidRPr="006508EA">
        <w:rPr>
          <w:rFonts w:ascii="ＭＳ 明朝" w:hAnsi="ＭＳ 明朝" w:hint="eastAsia"/>
        </w:rPr>
        <w:t>２　預金・貯金</w:t>
      </w:r>
    </w:p>
    <w:p w14:paraId="008E2291" w14:textId="2FE443E3" w:rsidR="0080126B" w:rsidRPr="006508EA" w:rsidRDefault="0080126B" w:rsidP="00344E68">
      <w:pPr>
        <w:pStyle w:val="a8"/>
        <w:ind w:leftChars="100" w:left="386" w:hangingChars="100" w:hanging="176"/>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＊債務者名義の預貯金口座（ネットバンクを含む。）について</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申立て前</w:t>
      </w:r>
      <w:r w:rsidR="00E63C01" w:rsidRPr="006508EA">
        <w:rPr>
          <w:rFonts w:ascii="ＭＳ Ｐゴシック" w:eastAsia="ＭＳ Ｐゴシック" w:hAnsi="ＭＳ Ｐゴシック" w:hint="eastAsia"/>
          <w:sz w:val="18"/>
          <w:szCs w:val="18"/>
        </w:rPr>
        <w:t>２</w:t>
      </w:r>
      <w:r w:rsidRPr="006508EA">
        <w:rPr>
          <w:rFonts w:ascii="ＭＳ Ｐゴシック" w:eastAsia="ＭＳ Ｐゴシック" w:hAnsi="ＭＳ Ｐゴシック" w:hint="eastAsia"/>
          <w:sz w:val="18"/>
          <w:szCs w:val="18"/>
        </w:rPr>
        <w:t>週間以内に記帳して確認した結果に基づいて記入してください。</w:t>
      </w:r>
      <w:r w:rsidR="00B93421" w:rsidRPr="006508EA">
        <w:rPr>
          <w:rFonts w:ascii="ＭＳ Ｐゴシック" w:eastAsia="ＭＳ Ｐゴシック" w:hAnsi="ＭＳ Ｐゴシック" w:hint="eastAsia"/>
          <w:sz w:val="18"/>
          <w:szCs w:val="18"/>
        </w:rPr>
        <w:t>最終取引日から時間が経過している場合は、</w:t>
      </w:r>
      <w:r w:rsidR="00E0544C" w:rsidRPr="006508EA">
        <w:rPr>
          <w:rFonts w:ascii="ＭＳ Ｐゴシック" w:eastAsia="ＭＳ Ｐゴシック" w:hAnsi="ＭＳ Ｐゴシック" w:hint="eastAsia"/>
          <w:sz w:val="18"/>
          <w:szCs w:val="18"/>
        </w:rPr>
        <w:t>記帳日を記入してください。</w:t>
      </w:r>
      <w:r w:rsidRPr="006508EA">
        <w:rPr>
          <w:rFonts w:ascii="ＭＳ Ｐゴシック" w:eastAsia="ＭＳ Ｐゴシック" w:hAnsi="ＭＳ Ｐゴシック" w:hint="eastAsia"/>
          <w:sz w:val="18"/>
          <w:szCs w:val="18"/>
        </w:rPr>
        <w:t>残高が０円である場合も</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その旨を記入してください。</w:t>
      </w:r>
    </w:p>
    <w:p w14:paraId="67D0BA10" w14:textId="08E5EF80" w:rsidR="0080126B" w:rsidRPr="006508EA" w:rsidRDefault="0080126B" w:rsidP="00344E68">
      <w:pPr>
        <w:pStyle w:val="a8"/>
        <w:ind w:leftChars="100" w:left="386" w:hangingChars="100" w:hanging="176"/>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＊解約の有無及び残額の多寡にかかわらず</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過去２年以内の取引の明細が分かるように</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各通帳の表紙・中表紙を含め記帳部分全部の写しを提出してください。</w:t>
      </w:r>
    </w:p>
    <w:p w14:paraId="4D7EEA27" w14:textId="77777777" w:rsidR="0080126B" w:rsidRPr="006508EA" w:rsidRDefault="0080126B" w:rsidP="00344E68">
      <w:pPr>
        <w:pStyle w:val="a8"/>
        <w:ind w:leftChars="100" w:left="386" w:hangingChars="100" w:hanging="176"/>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＊いわゆるおまとめ記帳部分は取引明細書も提出してください。</w:t>
      </w:r>
    </w:p>
    <w:p w14:paraId="18E9C684" w14:textId="77777777" w:rsidR="0080126B" w:rsidRPr="006508EA" w:rsidRDefault="0080126B" w:rsidP="00EB0585">
      <w:pPr>
        <w:pStyle w:val="a8"/>
        <w:ind w:leftChars="100" w:left="386" w:hangingChars="100" w:hanging="176"/>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＊別紙「預貯金通帳に関する留意点」を参考に必要な検討をしてください。</w:t>
      </w:r>
    </w:p>
    <w:p w14:paraId="5B718274" w14:textId="7821B2BA" w:rsidR="0079198F" w:rsidRPr="006508EA" w:rsidRDefault="00B42C34" w:rsidP="0079198F">
      <w:pPr>
        <w:pStyle w:val="a8"/>
        <w:ind w:leftChars="100" w:left="386" w:hangingChars="100" w:hanging="176"/>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＊証券会社の個別銘柄は</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後記７で記載してください。</w:t>
      </w:r>
    </w:p>
    <w:p w14:paraId="2CA68770" w14:textId="77777777" w:rsidR="0080126B" w:rsidRPr="006508EA" w:rsidRDefault="0080126B" w:rsidP="00C635A6">
      <w:pPr>
        <w:pStyle w:val="a8"/>
        <w:rPr>
          <w:rFonts w:ascii="ＭＳ 明朝"/>
          <w:spacing w:val="0"/>
          <w:sz w:val="21"/>
          <w:szCs w:val="21"/>
        </w:rPr>
      </w:pPr>
    </w:p>
    <w:tbl>
      <w:tblPr>
        <w:tblW w:w="0" w:type="auto"/>
        <w:tblInd w:w="299" w:type="dxa"/>
        <w:tblLayout w:type="fixed"/>
        <w:tblCellMar>
          <w:left w:w="14" w:type="dxa"/>
          <w:right w:w="14" w:type="dxa"/>
        </w:tblCellMar>
        <w:tblLook w:val="0000" w:firstRow="0" w:lastRow="0" w:firstColumn="0" w:lastColumn="0" w:noHBand="0" w:noVBand="0"/>
      </w:tblPr>
      <w:tblGrid>
        <w:gridCol w:w="3260"/>
        <w:gridCol w:w="1418"/>
        <w:gridCol w:w="1842"/>
        <w:gridCol w:w="2410"/>
      </w:tblGrid>
      <w:tr w:rsidR="006508EA" w:rsidRPr="006508EA" w14:paraId="63C4B314" w14:textId="77777777" w:rsidTr="00BB422A">
        <w:trPr>
          <w:trHeight w:hRule="exact" w:val="334"/>
        </w:trPr>
        <w:tc>
          <w:tcPr>
            <w:tcW w:w="3260" w:type="dxa"/>
            <w:vMerge w:val="restart"/>
            <w:tcBorders>
              <w:top w:val="single" w:sz="12" w:space="0" w:color="000000"/>
              <w:left w:val="single" w:sz="12" w:space="0" w:color="000000"/>
              <w:right w:val="single" w:sz="12" w:space="0" w:color="000000"/>
            </w:tcBorders>
            <w:vAlign w:val="center"/>
          </w:tcPr>
          <w:p w14:paraId="0BA6B1BA" w14:textId="77777777" w:rsidR="0080126B" w:rsidRPr="006508EA" w:rsidRDefault="0080126B" w:rsidP="00BB422A">
            <w:pPr>
              <w:pStyle w:val="a8"/>
              <w:jc w:val="center"/>
              <w:rPr>
                <w:rFonts w:ascii="ＭＳ 明朝"/>
                <w:sz w:val="21"/>
                <w:szCs w:val="21"/>
              </w:rPr>
            </w:pPr>
            <w:r w:rsidRPr="006508EA">
              <w:rPr>
                <w:rFonts w:ascii="ＭＳ 明朝" w:hAnsi="ＭＳ 明朝" w:hint="eastAsia"/>
                <w:sz w:val="21"/>
                <w:szCs w:val="21"/>
              </w:rPr>
              <w:t>金融機関・支店名</w:t>
            </w:r>
          </w:p>
          <w:p w14:paraId="14FCDE7A" w14:textId="3FD2705F" w:rsidR="0080126B" w:rsidRPr="006508EA" w:rsidRDefault="00A878A9" w:rsidP="00BB422A">
            <w:pPr>
              <w:pStyle w:val="a8"/>
              <w:jc w:val="center"/>
              <w:rPr>
                <w:rFonts w:ascii="ＭＳ 明朝"/>
                <w:spacing w:val="0"/>
                <w:sz w:val="21"/>
                <w:szCs w:val="21"/>
              </w:rPr>
            </w:pPr>
            <w:r w:rsidRPr="006508EA">
              <w:rPr>
                <w:rFonts w:ascii="ＭＳ 明朝" w:hAnsi="ＭＳ 明朝" w:hint="eastAsia"/>
                <w:sz w:val="16"/>
                <w:szCs w:val="16"/>
              </w:rPr>
              <w:t>（ゆうちょ銀行</w:t>
            </w:r>
            <w:r w:rsidR="00CC769F" w:rsidRPr="006508EA">
              <w:rPr>
                <w:rFonts w:ascii="ＭＳ 明朝" w:hAnsi="ＭＳ 明朝" w:hint="eastAsia"/>
                <w:sz w:val="16"/>
                <w:szCs w:val="16"/>
              </w:rPr>
              <w:t>、</w:t>
            </w:r>
            <w:r w:rsidRPr="006508EA">
              <w:rPr>
                <w:rFonts w:ascii="ＭＳ 明朝" w:hAnsi="ＭＳ 明朝" w:hint="eastAsia"/>
                <w:sz w:val="16"/>
                <w:szCs w:val="16"/>
              </w:rPr>
              <w:t>証券会社を含む</w:t>
            </w:r>
            <w:r w:rsidR="00527214" w:rsidRPr="006508EA">
              <w:rPr>
                <w:rFonts w:ascii="ＭＳ 明朝" w:hAnsi="ＭＳ 明朝" w:hint="eastAsia"/>
                <w:sz w:val="21"/>
                <w:szCs w:val="21"/>
              </w:rPr>
              <w:t>。</w:t>
            </w:r>
            <w:r w:rsidR="0080126B" w:rsidRPr="006508EA">
              <w:rPr>
                <w:rFonts w:ascii="ＭＳ 明朝" w:hAnsi="ＭＳ 明朝" w:hint="eastAsia"/>
                <w:sz w:val="21"/>
                <w:szCs w:val="21"/>
              </w:rPr>
              <w:t>）</w:t>
            </w:r>
          </w:p>
          <w:p w14:paraId="43EFA0BF" w14:textId="77777777" w:rsidR="0080126B" w:rsidRPr="006508EA" w:rsidRDefault="0080126B" w:rsidP="00BB422A">
            <w:pPr>
              <w:pStyle w:val="a8"/>
              <w:jc w:val="center"/>
              <w:rPr>
                <w:rFonts w:ascii="ＭＳ 明朝"/>
                <w:spacing w:val="0"/>
                <w:sz w:val="21"/>
                <w:szCs w:val="21"/>
              </w:rPr>
            </w:pPr>
          </w:p>
        </w:tc>
        <w:tc>
          <w:tcPr>
            <w:tcW w:w="1418" w:type="dxa"/>
            <w:vMerge w:val="restart"/>
            <w:tcBorders>
              <w:top w:val="single" w:sz="12" w:space="0" w:color="000000"/>
              <w:left w:val="nil"/>
              <w:right w:val="single" w:sz="12" w:space="0" w:color="000000"/>
            </w:tcBorders>
            <w:vAlign w:val="center"/>
          </w:tcPr>
          <w:p w14:paraId="7F5A14CB" w14:textId="77777777" w:rsidR="0080126B" w:rsidRPr="006508EA" w:rsidRDefault="0080126B" w:rsidP="00BB422A">
            <w:pPr>
              <w:pStyle w:val="a8"/>
              <w:jc w:val="center"/>
              <w:rPr>
                <w:rFonts w:ascii="ＭＳ 明朝" w:hAnsi="ＭＳ 明朝"/>
                <w:sz w:val="21"/>
                <w:szCs w:val="21"/>
              </w:rPr>
            </w:pPr>
            <w:r w:rsidRPr="006508EA">
              <w:rPr>
                <w:rFonts w:ascii="ＭＳ 明朝" w:hAnsi="ＭＳ 明朝" w:hint="eastAsia"/>
                <w:sz w:val="21"/>
                <w:szCs w:val="21"/>
              </w:rPr>
              <w:t>口座の種類</w:t>
            </w:r>
          </w:p>
          <w:p w14:paraId="5AF6A297" w14:textId="43E7C569" w:rsidR="0098021D" w:rsidRPr="006508EA" w:rsidRDefault="00CC5DFE" w:rsidP="00BB422A">
            <w:pPr>
              <w:pStyle w:val="a8"/>
              <w:jc w:val="center"/>
              <w:rPr>
                <w:rFonts w:ascii="ＭＳ 明朝"/>
                <w:spacing w:val="0"/>
                <w:sz w:val="14"/>
                <w:szCs w:val="14"/>
              </w:rPr>
            </w:pPr>
            <w:r w:rsidRPr="006508EA">
              <w:rPr>
                <w:rFonts w:ascii="ＭＳ 明朝" w:hAnsi="ＭＳ 明朝" w:hint="eastAsia"/>
                <w:sz w:val="14"/>
                <w:szCs w:val="14"/>
              </w:rPr>
              <w:t>(</w:t>
            </w:r>
            <w:r w:rsidR="0098021D" w:rsidRPr="006508EA">
              <w:rPr>
                <w:rFonts w:ascii="ＭＳ 明朝" w:hAnsi="ＭＳ 明朝" w:hint="eastAsia"/>
                <w:sz w:val="14"/>
                <w:szCs w:val="14"/>
              </w:rPr>
              <w:t>普通・通常・当座</w:t>
            </w:r>
            <w:r w:rsidRPr="006508EA">
              <w:rPr>
                <w:rFonts w:ascii="ＭＳ 明朝" w:hAnsi="ＭＳ 明朝" w:hint="eastAsia"/>
                <w:sz w:val="14"/>
                <w:szCs w:val="14"/>
              </w:rPr>
              <w:t>等)</w:t>
            </w:r>
          </w:p>
        </w:tc>
        <w:tc>
          <w:tcPr>
            <w:tcW w:w="1842" w:type="dxa"/>
            <w:vMerge w:val="restart"/>
            <w:tcBorders>
              <w:top w:val="single" w:sz="12" w:space="0" w:color="000000"/>
              <w:left w:val="nil"/>
              <w:right w:val="single" w:sz="12" w:space="0" w:color="000000"/>
            </w:tcBorders>
            <w:vAlign w:val="center"/>
          </w:tcPr>
          <w:p w14:paraId="42C86794"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口座番号</w:t>
            </w:r>
          </w:p>
        </w:tc>
        <w:tc>
          <w:tcPr>
            <w:tcW w:w="2410" w:type="dxa"/>
            <w:vMerge w:val="restart"/>
            <w:tcBorders>
              <w:top w:val="single" w:sz="12" w:space="0" w:color="000000"/>
              <w:left w:val="nil"/>
              <w:right w:val="single" w:sz="12" w:space="0" w:color="000000"/>
            </w:tcBorders>
            <w:vAlign w:val="center"/>
          </w:tcPr>
          <w:p w14:paraId="1D3A61C0"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申立て時の残額</w:t>
            </w:r>
          </w:p>
        </w:tc>
      </w:tr>
      <w:tr w:rsidR="006508EA" w:rsidRPr="006508EA" w14:paraId="64F046A1" w14:textId="77777777" w:rsidTr="00BB422A">
        <w:trPr>
          <w:trHeight w:hRule="exact" w:val="336"/>
        </w:trPr>
        <w:tc>
          <w:tcPr>
            <w:tcW w:w="3260" w:type="dxa"/>
            <w:vMerge/>
            <w:tcBorders>
              <w:left w:val="single" w:sz="12" w:space="0" w:color="000000"/>
              <w:bottom w:val="single" w:sz="12" w:space="0" w:color="000000"/>
              <w:right w:val="single" w:sz="12" w:space="0" w:color="000000"/>
            </w:tcBorders>
          </w:tcPr>
          <w:p w14:paraId="0C16E62D" w14:textId="77777777" w:rsidR="0080126B" w:rsidRPr="006508EA" w:rsidRDefault="0080126B" w:rsidP="00BB422A">
            <w:pPr>
              <w:pStyle w:val="a8"/>
              <w:rPr>
                <w:rFonts w:ascii="ＭＳ 明朝"/>
                <w:spacing w:val="0"/>
              </w:rPr>
            </w:pPr>
          </w:p>
        </w:tc>
        <w:tc>
          <w:tcPr>
            <w:tcW w:w="1418" w:type="dxa"/>
            <w:vMerge/>
            <w:tcBorders>
              <w:left w:val="nil"/>
              <w:bottom w:val="single" w:sz="12" w:space="0" w:color="000000"/>
              <w:right w:val="single" w:sz="12" w:space="0" w:color="000000"/>
            </w:tcBorders>
          </w:tcPr>
          <w:p w14:paraId="65891301" w14:textId="77777777" w:rsidR="0080126B" w:rsidRPr="006508EA" w:rsidRDefault="0080126B" w:rsidP="00BB422A">
            <w:pPr>
              <w:pStyle w:val="a8"/>
              <w:rPr>
                <w:rFonts w:ascii="ＭＳ 明朝"/>
                <w:spacing w:val="0"/>
              </w:rPr>
            </w:pPr>
          </w:p>
        </w:tc>
        <w:tc>
          <w:tcPr>
            <w:tcW w:w="1842" w:type="dxa"/>
            <w:vMerge/>
            <w:tcBorders>
              <w:left w:val="nil"/>
              <w:bottom w:val="single" w:sz="12" w:space="0" w:color="000000"/>
              <w:right w:val="single" w:sz="12" w:space="0" w:color="000000"/>
            </w:tcBorders>
          </w:tcPr>
          <w:p w14:paraId="56AAF237" w14:textId="77777777" w:rsidR="0080126B" w:rsidRPr="006508EA" w:rsidRDefault="0080126B" w:rsidP="00BB422A">
            <w:pPr>
              <w:pStyle w:val="a8"/>
              <w:rPr>
                <w:rFonts w:ascii="ＭＳ 明朝"/>
                <w:spacing w:val="0"/>
              </w:rPr>
            </w:pPr>
          </w:p>
        </w:tc>
        <w:tc>
          <w:tcPr>
            <w:tcW w:w="2410" w:type="dxa"/>
            <w:vMerge/>
            <w:tcBorders>
              <w:left w:val="nil"/>
              <w:bottom w:val="single" w:sz="12" w:space="0" w:color="000000"/>
              <w:right w:val="single" w:sz="12" w:space="0" w:color="000000"/>
            </w:tcBorders>
          </w:tcPr>
          <w:p w14:paraId="771B148C" w14:textId="77777777" w:rsidR="0080126B" w:rsidRPr="006508EA" w:rsidRDefault="0080126B" w:rsidP="00BB422A">
            <w:pPr>
              <w:pStyle w:val="a8"/>
              <w:rPr>
                <w:rFonts w:ascii="ＭＳ 明朝"/>
                <w:spacing w:val="0"/>
              </w:rPr>
            </w:pPr>
          </w:p>
        </w:tc>
      </w:tr>
      <w:tr w:rsidR="006508EA" w:rsidRPr="006508EA" w14:paraId="17DB5027" w14:textId="77777777" w:rsidTr="00BB422A">
        <w:trPr>
          <w:trHeight w:hRule="exact" w:val="336"/>
        </w:trPr>
        <w:tc>
          <w:tcPr>
            <w:tcW w:w="3260" w:type="dxa"/>
            <w:tcBorders>
              <w:top w:val="single" w:sz="12" w:space="0" w:color="000000"/>
              <w:left w:val="single" w:sz="12" w:space="0" w:color="000000"/>
              <w:bottom w:val="single" w:sz="4" w:space="0" w:color="000000"/>
              <w:right w:val="single" w:sz="12" w:space="0" w:color="000000"/>
            </w:tcBorders>
          </w:tcPr>
          <w:p w14:paraId="70D26D6B" w14:textId="77777777" w:rsidR="0080126B" w:rsidRPr="006508EA" w:rsidRDefault="0080126B" w:rsidP="00BB422A">
            <w:pPr>
              <w:pStyle w:val="a8"/>
              <w:jc w:val="center"/>
              <w:rPr>
                <w:rFonts w:ascii="ＭＳ 明朝"/>
                <w:spacing w:val="0"/>
                <w:sz w:val="21"/>
                <w:szCs w:val="21"/>
              </w:rPr>
            </w:pPr>
          </w:p>
        </w:tc>
        <w:tc>
          <w:tcPr>
            <w:tcW w:w="1418" w:type="dxa"/>
            <w:tcBorders>
              <w:top w:val="single" w:sz="12" w:space="0" w:color="000000"/>
              <w:left w:val="nil"/>
              <w:bottom w:val="single" w:sz="4" w:space="0" w:color="000000"/>
              <w:right w:val="single" w:sz="12" w:space="0" w:color="000000"/>
            </w:tcBorders>
          </w:tcPr>
          <w:p w14:paraId="53BCA764" w14:textId="77777777" w:rsidR="0080126B" w:rsidRPr="006508EA" w:rsidRDefault="0080126B" w:rsidP="00BB422A">
            <w:pPr>
              <w:pStyle w:val="a8"/>
              <w:jc w:val="center"/>
              <w:rPr>
                <w:rFonts w:ascii="ＭＳ 明朝"/>
                <w:spacing w:val="0"/>
                <w:sz w:val="21"/>
                <w:szCs w:val="21"/>
              </w:rPr>
            </w:pPr>
          </w:p>
        </w:tc>
        <w:tc>
          <w:tcPr>
            <w:tcW w:w="1842" w:type="dxa"/>
            <w:tcBorders>
              <w:top w:val="single" w:sz="12" w:space="0" w:color="000000"/>
              <w:left w:val="nil"/>
              <w:bottom w:val="single" w:sz="4" w:space="0" w:color="000000"/>
              <w:right w:val="single" w:sz="12" w:space="0" w:color="000000"/>
            </w:tcBorders>
          </w:tcPr>
          <w:p w14:paraId="076E9B8C" w14:textId="77777777" w:rsidR="0080126B" w:rsidRPr="006508EA" w:rsidRDefault="0080126B" w:rsidP="00BB422A">
            <w:pPr>
              <w:pStyle w:val="a8"/>
              <w:jc w:val="center"/>
              <w:rPr>
                <w:rFonts w:ascii="ＭＳ 明朝"/>
                <w:spacing w:val="0"/>
                <w:sz w:val="21"/>
                <w:szCs w:val="21"/>
              </w:rPr>
            </w:pPr>
          </w:p>
        </w:tc>
        <w:tc>
          <w:tcPr>
            <w:tcW w:w="2410" w:type="dxa"/>
            <w:tcBorders>
              <w:top w:val="single" w:sz="12" w:space="0" w:color="000000"/>
              <w:left w:val="nil"/>
              <w:bottom w:val="single" w:sz="4" w:space="0" w:color="000000"/>
              <w:right w:val="single" w:sz="12" w:space="0" w:color="000000"/>
            </w:tcBorders>
          </w:tcPr>
          <w:p w14:paraId="3951F2C5" w14:textId="77777777" w:rsidR="0080126B" w:rsidRPr="006508EA" w:rsidRDefault="0080126B" w:rsidP="00BB422A">
            <w:pPr>
              <w:pStyle w:val="a8"/>
              <w:jc w:val="right"/>
              <w:rPr>
                <w:rFonts w:ascii="ＭＳ 明朝"/>
                <w:spacing w:val="0"/>
                <w:sz w:val="21"/>
                <w:szCs w:val="21"/>
              </w:rPr>
            </w:pPr>
            <w:r w:rsidRPr="006508EA">
              <w:rPr>
                <w:rFonts w:ascii="ＭＳ 明朝" w:hAnsi="ＭＳ 明朝" w:hint="eastAsia"/>
                <w:sz w:val="21"/>
                <w:szCs w:val="21"/>
              </w:rPr>
              <w:t>円</w:t>
            </w:r>
          </w:p>
        </w:tc>
      </w:tr>
      <w:tr w:rsidR="006508EA" w:rsidRPr="006508EA" w14:paraId="3DEACFDE" w14:textId="77777777" w:rsidTr="00BB422A">
        <w:trPr>
          <w:trHeight w:hRule="exact" w:val="336"/>
        </w:trPr>
        <w:tc>
          <w:tcPr>
            <w:tcW w:w="3260" w:type="dxa"/>
            <w:tcBorders>
              <w:top w:val="single" w:sz="4" w:space="0" w:color="000000"/>
              <w:left w:val="single" w:sz="12" w:space="0" w:color="000000"/>
              <w:bottom w:val="single" w:sz="12" w:space="0" w:color="000000"/>
              <w:right w:val="single" w:sz="12" w:space="0" w:color="000000"/>
            </w:tcBorders>
          </w:tcPr>
          <w:p w14:paraId="539EA0D0" w14:textId="77777777" w:rsidR="0080126B" w:rsidRPr="006508EA" w:rsidRDefault="0080126B" w:rsidP="00BB422A">
            <w:pPr>
              <w:pStyle w:val="a8"/>
              <w:jc w:val="center"/>
              <w:rPr>
                <w:rFonts w:ascii="ＭＳ 明朝"/>
                <w:spacing w:val="0"/>
                <w:sz w:val="21"/>
                <w:szCs w:val="21"/>
              </w:rPr>
            </w:pPr>
          </w:p>
        </w:tc>
        <w:tc>
          <w:tcPr>
            <w:tcW w:w="1418" w:type="dxa"/>
            <w:tcBorders>
              <w:top w:val="single" w:sz="4" w:space="0" w:color="000000"/>
              <w:left w:val="nil"/>
              <w:bottom w:val="single" w:sz="12" w:space="0" w:color="000000"/>
              <w:right w:val="single" w:sz="12" w:space="0" w:color="000000"/>
            </w:tcBorders>
          </w:tcPr>
          <w:p w14:paraId="078C31B2" w14:textId="77777777" w:rsidR="0080126B" w:rsidRPr="006508EA" w:rsidRDefault="0080126B" w:rsidP="00BB422A">
            <w:pPr>
              <w:pStyle w:val="a8"/>
              <w:jc w:val="center"/>
              <w:rPr>
                <w:rFonts w:ascii="ＭＳ 明朝"/>
                <w:spacing w:val="0"/>
                <w:sz w:val="21"/>
                <w:szCs w:val="21"/>
              </w:rPr>
            </w:pPr>
          </w:p>
        </w:tc>
        <w:tc>
          <w:tcPr>
            <w:tcW w:w="1842" w:type="dxa"/>
            <w:tcBorders>
              <w:top w:val="single" w:sz="4" w:space="0" w:color="000000"/>
              <w:left w:val="nil"/>
              <w:bottom w:val="single" w:sz="12" w:space="0" w:color="000000"/>
              <w:right w:val="single" w:sz="12" w:space="0" w:color="000000"/>
            </w:tcBorders>
          </w:tcPr>
          <w:p w14:paraId="285B1CE2" w14:textId="77777777" w:rsidR="0080126B" w:rsidRPr="006508EA" w:rsidRDefault="0080126B" w:rsidP="00BB422A">
            <w:pPr>
              <w:pStyle w:val="a8"/>
              <w:jc w:val="center"/>
              <w:rPr>
                <w:rFonts w:ascii="ＭＳ 明朝"/>
                <w:spacing w:val="0"/>
                <w:sz w:val="21"/>
                <w:szCs w:val="21"/>
              </w:rPr>
            </w:pPr>
          </w:p>
        </w:tc>
        <w:tc>
          <w:tcPr>
            <w:tcW w:w="2410" w:type="dxa"/>
            <w:tcBorders>
              <w:top w:val="single" w:sz="4" w:space="0" w:color="000000"/>
              <w:left w:val="nil"/>
              <w:bottom w:val="single" w:sz="12" w:space="0" w:color="000000"/>
              <w:right w:val="single" w:sz="12" w:space="0" w:color="000000"/>
            </w:tcBorders>
          </w:tcPr>
          <w:p w14:paraId="4A6FCBD0" w14:textId="77777777" w:rsidR="0080126B" w:rsidRPr="006508EA" w:rsidRDefault="00A92D18" w:rsidP="00BB422A">
            <w:pPr>
              <w:pStyle w:val="a8"/>
              <w:jc w:val="right"/>
              <w:rPr>
                <w:rFonts w:ascii="ＭＳ 明朝"/>
                <w:spacing w:val="0"/>
                <w:sz w:val="21"/>
                <w:szCs w:val="21"/>
              </w:rPr>
            </w:pPr>
            <w:r w:rsidRPr="006508EA">
              <w:rPr>
                <w:rFonts w:ascii="ＭＳ 明朝" w:hint="eastAsia"/>
                <w:spacing w:val="0"/>
                <w:sz w:val="21"/>
                <w:szCs w:val="21"/>
              </w:rPr>
              <w:t>円</w:t>
            </w:r>
          </w:p>
        </w:tc>
      </w:tr>
    </w:tbl>
    <w:p w14:paraId="7435414D" w14:textId="1AFA2B4E" w:rsidR="0080126B" w:rsidRPr="006508EA" w:rsidRDefault="007509A5" w:rsidP="00CC5DFE">
      <w:pPr>
        <w:pStyle w:val="a8"/>
        <w:jc w:val="right"/>
        <w:rPr>
          <w:rFonts w:ascii="ＭＳ 明朝"/>
          <w:spacing w:val="0"/>
        </w:rPr>
      </w:pPr>
      <w:r w:rsidRPr="006508EA">
        <w:rPr>
          <w:rFonts w:ascii="ＭＳ 明朝" w:hint="eastAsia"/>
          <w:spacing w:val="0"/>
        </w:rPr>
        <w:t>（最終記帳日　令和　　年　　月　　日）</w:t>
      </w:r>
    </w:p>
    <w:p w14:paraId="5025C35A" w14:textId="77777777" w:rsidR="007509A5" w:rsidRPr="006508EA" w:rsidRDefault="007509A5" w:rsidP="00C635A6">
      <w:pPr>
        <w:pStyle w:val="a8"/>
        <w:rPr>
          <w:rFonts w:ascii="ＭＳ 明朝"/>
          <w:spacing w:val="0"/>
        </w:rPr>
      </w:pPr>
    </w:p>
    <w:p w14:paraId="3A171604" w14:textId="77777777" w:rsidR="0080126B" w:rsidRPr="006508EA" w:rsidRDefault="0080126B" w:rsidP="0084620F">
      <w:pPr>
        <w:pStyle w:val="a8"/>
        <w:rPr>
          <w:rFonts w:ascii="ＭＳ 明朝"/>
          <w:spacing w:val="0"/>
        </w:rPr>
      </w:pPr>
      <w:r w:rsidRPr="006508EA">
        <w:rPr>
          <w:rFonts w:ascii="ＭＳ 明朝" w:hAnsi="ＭＳ 明朝" w:hint="eastAsia"/>
        </w:rPr>
        <w:t>３　退職金請求権・退職慰労金</w:t>
      </w:r>
    </w:p>
    <w:p w14:paraId="22B478C9" w14:textId="072DCE72" w:rsidR="0080126B" w:rsidRPr="006508EA" w:rsidRDefault="0080126B" w:rsidP="00344E68">
      <w:pPr>
        <w:pStyle w:val="a8"/>
        <w:ind w:leftChars="100" w:left="386" w:hangingChars="100" w:hanging="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＊退職金の見込額を明らかにするため</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使用者又は</w:t>
      </w:r>
      <w:r w:rsidR="001E1304" w:rsidRPr="006508EA">
        <w:rPr>
          <w:rFonts w:ascii="ＭＳ Ｐゴシック" w:eastAsia="ＭＳ Ｐゴシック" w:hAnsi="ＭＳ Ｐゴシック" w:hint="eastAsia"/>
          <w:sz w:val="18"/>
          <w:szCs w:val="18"/>
        </w:rPr>
        <w:t>申立</w:t>
      </w:r>
      <w:r w:rsidRPr="006508EA">
        <w:rPr>
          <w:rFonts w:ascii="ＭＳ Ｐゴシック" w:eastAsia="ＭＳ Ｐゴシック" w:hAnsi="ＭＳ Ｐゴシック" w:hint="eastAsia"/>
          <w:sz w:val="18"/>
          <w:szCs w:val="18"/>
        </w:rPr>
        <w:t>代理人作成の退職金計算書を添付してください。</w:t>
      </w:r>
    </w:p>
    <w:p w14:paraId="008A8EFD" w14:textId="0355AE67" w:rsidR="0080126B" w:rsidRPr="006508EA" w:rsidRDefault="0080126B" w:rsidP="00CC5DFE">
      <w:pPr>
        <w:pStyle w:val="a8"/>
        <w:ind w:leftChars="100" w:left="397" w:hangingChars="106" w:hanging="187"/>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＊退職金見込額の８分の１（退職後に退職金を未だ受領していない場合</w:t>
      </w:r>
      <w:r w:rsidR="004D51CB" w:rsidRPr="006508EA">
        <w:rPr>
          <w:rFonts w:ascii="ＭＳ Ｐゴシック" w:eastAsia="ＭＳ Ｐゴシック" w:hAnsi="ＭＳ Ｐゴシック" w:hint="eastAsia"/>
          <w:sz w:val="18"/>
          <w:szCs w:val="18"/>
        </w:rPr>
        <w:t>及び</w:t>
      </w:r>
      <w:r w:rsidR="003A33FE" w:rsidRPr="006508EA">
        <w:rPr>
          <w:rFonts w:ascii="ＭＳ Ｐゴシック" w:eastAsia="ＭＳ Ｐゴシック" w:hAnsi="ＭＳ Ｐゴシック" w:hint="eastAsia"/>
          <w:sz w:val="18"/>
          <w:szCs w:val="18"/>
        </w:rPr>
        <w:t>６</w:t>
      </w:r>
      <w:r w:rsidR="004D51CB" w:rsidRPr="006508EA">
        <w:rPr>
          <w:rFonts w:ascii="ＭＳ Ｐゴシック" w:eastAsia="ＭＳ Ｐゴシック" w:hAnsi="ＭＳ Ｐゴシック" w:hint="eastAsia"/>
          <w:sz w:val="18"/>
          <w:szCs w:val="18"/>
        </w:rPr>
        <w:t>か月以内に退職金受領予定の場合</w:t>
      </w:r>
      <w:r w:rsidRPr="006508EA">
        <w:rPr>
          <w:rFonts w:ascii="ＭＳ Ｐゴシック" w:eastAsia="ＭＳ Ｐゴシック" w:hAnsi="ＭＳ Ｐゴシック" w:hint="eastAsia"/>
          <w:sz w:val="18"/>
          <w:szCs w:val="18"/>
        </w:rPr>
        <w:t>は４分の１）相当額を記入してください。</w:t>
      </w:r>
    </w:p>
    <w:p w14:paraId="5E9C3CD3" w14:textId="091067BC" w:rsidR="001E1304" w:rsidRPr="006508EA" w:rsidRDefault="001E1304" w:rsidP="0084620F">
      <w:pPr>
        <w:pStyle w:val="a8"/>
        <w:ind w:left="238"/>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＊雇用契約に基づく退職金請求権だけでなく</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役員退職金も含みます。</w:t>
      </w:r>
    </w:p>
    <w:p w14:paraId="2AD65E58" w14:textId="77777777" w:rsidR="0080126B" w:rsidRPr="006508EA" w:rsidRDefault="0080126B" w:rsidP="0084620F">
      <w:pPr>
        <w:pStyle w:val="a8"/>
        <w:rPr>
          <w:rFonts w:ascii="ＭＳ 明朝"/>
          <w:spacing w:val="0"/>
          <w:sz w:val="21"/>
          <w:szCs w:val="21"/>
        </w:rPr>
      </w:pPr>
    </w:p>
    <w:tbl>
      <w:tblPr>
        <w:tblW w:w="8930" w:type="dxa"/>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4" w:type="dxa"/>
          <w:right w:w="14" w:type="dxa"/>
        </w:tblCellMar>
        <w:tblLook w:val="0000" w:firstRow="0" w:lastRow="0" w:firstColumn="0" w:lastColumn="0" w:noHBand="0" w:noVBand="0"/>
      </w:tblPr>
      <w:tblGrid>
        <w:gridCol w:w="2126"/>
        <w:gridCol w:w="3089"/>
        <w:gridCol w:w="3715"/>
      </w:tblGrid>
      <w:tr w:rsidR="006508EA" w:rsidRPr="006508EA" w14:paraId="61E131B8" w14:textId="77777777" w:rsidTr="00D01669">
        <w:trPr>
          <w:trHeight w:hRule="exact" w:val="1016"/>
        </w:trPr>
        <w:tc>
          <w:tcPr>
            <w:tcW w:w="2126" w:type="dxa"/>
            <w:vAlign w:val="center"/>
          </w:tcPr>
          <w:p w14:paraId="7CEE264A"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種類</w:t>
            </w:r>
          </w:p>
        </w:tc>
        <w:tc>
          <w:tcPr>
            <w:tcW w:w="3089" w:type="dxa"/>
            <w:vAlign w:val="center"/>
          </w:tcPr>
          <w:p w14:paraId="573FDA4B" w14:textId="77777777" w:rsidR="007F4CD0" w:rsidRPr="006508EA" w:rsidRDefault="001E1304">
            <w:pPr>
              <w:pStyle w:val="a8"/>
              <w:rPr>
                <w:rFonts w:ascii="ＭＳ 明朝" w:hAnsi="ＭＳ 明朝"/>
                <w:sz w:val="21"/>
                <w:szCs w:val="21"/>
              </w:rPr>
            </w:pPr>
            <w:r w:rsidRPr="006508EA">
              <w:rPr>
                <w:rFonts w:ascii="ＭＳ 明朝" w:hAnsi="ＭＳ 明朝" w:hint="eastAsia"/>
                <w:sz w:val="21"/>
                <w:szCs w:val="21"/>
              </w:rPr>
              <w:t>申立現在において自己都合により退職した場合の</w:t>
            </w:r>
            <w:r w:rsidR="0080126B" w:rsidRPr="006508EA">
              <w:rPr>
                <w:rFonts w:ascii="ＭＳ 明朝" w:hAnsi="ＭＳ 明朝" w:hint="eastAsia"/>
                <w:sz w:val="21"/>
                <w:szCs w:val="21"/>
              </w:rPr>
              <w:t>総支給額（見</w:t>
            </w:r>
          </w:p>
          <w:p w14:paraId="47A6615D" w14:textId="77777777" w:rsidR="007F4CD0" w:rsidRPr="006508EA" w:rsidRDefault="0080126B">
            <w:pPr>
              <w:pStyle w:val="a8"/>
              <w:rPr>
                <w:rFonts w:ascii="ＭＳ 明朝"/>
                <w:spacing w:val="0"/>
                <w:sz w:val="21"/>
                <w:szCs w:val="21"/>
              </w:rPr>
            </w:pPr>
            <w:r w:rsidRPr="006508EA">
              <w:rPr>
                <w:rFonts w:ascii="ＭＳ 明朝" w:hAnsi="ＭＳ 明朝" w:hint="eastAsia"/>
                <w:sz w:val="21"/>
                <w:szCs w:val="21"/>
              </w:rPr>
              <w:t>込額）</w:t>
            </w:r>
          </w:p>
        </w:tc>
        <w:tc>
          <w:tcPr>
            <w:tcW w:w="3715" w:type="dxa"/>
            <w:vAlign w:val="center"/>
          </w:tcPr>
          <w:p w14:paraId="54F1F8C3"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８分の１（</w:t>
            </w:r>
            <w:r w:rsidRPr="006508EA">
              <w:rPr>
                <w:rFonts w:ascii="ＭＳ 明朝" w:hAnsi="ＭＳ 明朝" w:hint="eastAsia"/>
                <w:spacing w:val="-1"/>
                <w:sz w:val="21"/>
                <w:szCs w:val="21"/>
              </w:rPr>
              <w:t>４分の１</w:t>
            </w:r>
            <w:r w:rsidRPr="006508EA">
              <w:rPr>
                <w:rFonts w:ascii="ＭＳ 明朝" w:hAnsi="ＭＳ 明朝" w:hint="eastAsia"/>
                <w:sz w:val="21"/>
                <w:szCs w:val="21"/>
              </w:rPr>
              <w:t>）相当額</w:t>
            </w:r>
          </w:p>
        </w:tc>
      </w:tr>
      <w:tr w:rsidR="0080126B" w:rsidRPr="006508EA" w14:paraId="0D233D71" w14:textId="77777777" w:rsidTr="00D01669">
        <w:trPr>
          <w:trHeight w:hRule="exact" w:val="334"/>
        </w:trPr>
        <w:tc>
          <w:tcPr>
            <w:tcW w:w="2126" w:type="dxa"/>
          </w:tcPr>
          <w:p w14:paraId="173D5ABB" w14:textId="77777777" w:rsidR="0080126B" w:rsidRPr="006508EA" w:rsidRDefault="0080126B" w:rsidP="00BB422A">
            <w:pPr>
              <w:pStyle w:val="a8"/>
              <w:jc w:val="center"/>
              <w:rPr>
                <w:rFonts w:ascii="ＭＳ 明朝"/>
                <w:spacing w:val="0"/>
                <w:sz w:val="21"/>
                <w:szCs w:val="21"/>
              </w:rPr>
            </w:pPr>
          </w:p>
        </w:tc>
        <w:tc>
          <w:tcPr>
            <w:tcW w:w="3089" w:type="dxa"/>
          </w:tcPr>
          <w:p w14:paraId="27CE6737" w14:textId="77777777" w:rsidR="0080126B" w:rsidRPr="006508EA" w:rsidRDefault="0080126B" w:rsidP="00BB422A">
            <w:pPr>
              <w:pStyle w:val="a8"/>
              <w:jc w:val="right"/>
              <w:rPr>
                <w:rFonts w:ascii="ＭＳ 明朝"/>
                <w:spacing w:val="0"/>
                <w:sz w:val="21"/>
                <w:szCs w:val="21"/>
              </w:rPr>
            </w:pPr>
            <w:r w:rsidRPr="006508EA">
              <w:rPr>
                <w:rFonts w:ascii="ＭＳ 明朝" w:hAnsi="ＭＳ 明朝" w:hint="eastAsia"/>
                <w:sz w:val="21"/>
                <w:szCs w:val="21"/>
              </w:rPr>
              <w:t>円</w:t>
            </w:r>
          </w:p>
        </w:tc>
        <w:tc>
          <w:tcPr>
            <w:tcW w:w="3715" w:type="dxa"/>
          </w:tcPr>
          <w:p w14:paraId="345A740F" w14:textId="77777777" w:rsidR="0080126B" w:rsidRPr="006508EA" w:rsidRDefault="0080126B" w:rsidP="00BB422A">
            <w:pPr>
              <w:pStyle w:val="a8"/>
              <w:jc w:val="right"/>
              <w:rPr>
                <w:rFonts w:ascii="ＭＳ 明朝"/>
                <w:spacing w:val="0"/>
                <w:sz w:val="21"/>
                <w:szCs w:val="21"/>
              </w:rPr>
            </w:pPr>
            <w:r w:rsidRPr="006508EA">
              <w:rPr>
                <w:rFonts w:ascii="ＭＳ 明朝" w:hAnsi="ＭＳ 明朝" w:hint="eastAsia"/>
                <w:sz w:val="21"/>
                <w:szCs w:val="21"/>
              </w:rPr>
              <w:t>円</w:t>
            </w:r>
          </w:p>
        </w:tc>
      </w:tr>
    </w:tbl>
    <w:p w14:paraId="1BF8D14C" w14:textId="77777777" w:rsidR="0080126B" w:rsidRPr="006508EA" w:rsidRDefault="0080126B" w:rsidP="0084620F">
      <w:pPr>
        <w:pStyle w:val="a8"/>
        <w:rPr>
          <w:rFonts w:ascii="ＭＳ 明朝"/>
          <w:spacing w:val="0"/>
          <w:sz w:val="21"/>
          <w:szCs w:val="21"/>
        </w:rPr>
      </w:pPr>
    </w:p>
    <w:p w14:paraId="338221C2" w14:textId="77777777" w:rsidR="0080126B" w:rsidRPr="006508EA" w:rsidRDefault="0080126B" w:rsidP="0084620F">
      <w:pPr>
        <w:pStyle w:val="a8"/>
        <w:rPr>
          <w:rFonts w:ascii="ＭＳ 明朝"/>
          <w:spacing w:val="0"/>
        </w:rPr>
      </w:pPr>
      <w:r w:rsidRPr="006508EA">
        <w:rPr>
          <w:rFonts w:ascii="ＭＳ 明朝" w:hAnsi="ＭＳ 明朝" w:hint="eastAsia"/>
        </w:rPr>
        <w:t>４　貸付金・売掛金等</w:t>
      </w:r>
    </w:p>
    <w:p w14:paraId="2255DE74" w14:textId="56B6E838" w:rsidR="0080126B" w:rsidRPr="006508EA" w:rsidRDefault="0080126B" w:rsidP="0084620F">
      <w:pPr>
        <w:pStyle w:val="a8"/>
        <w:ind w:left="238"/>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＊相手の名前</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金額</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発生時期</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回収見込額及び回収できない理由を記入してください。</w:t>
      </w:r>
    </w:p>
    <w:p w14:paraId="5343CCD9" w14:textId="77777777" w:rsidR="0080126B" w:rsidRPr="006508EA" w:rsidRDefault="0080126B" w:rsidP="0084620F">
      <w:pPr>
        <w:pStyle w:val="a8"/>
        <w:ind w:left="238"/>
        <w:rPr>
          <w:rFonts w:ascii="ＭＳ Ｐゴシック" w:eastAsia="ＭＳ Ｐゴシック" w:hAnsi="ＭＳ Ｐゴシック"/>
          <w:spacing w:val="0"/>
          <w:sz w:val="21"/>
          <w:szCs w:val="21"/>
        </w:rPr>
      </w:pPr>
      <w:r w:rsidRPr="006508EA">
        <w:rPr>
          <w:rFonts w:ascii="ＭＳ Ｐゴシック" w:eastAsia="ＭＳ Ｐゴシック" w:hAnsi="ＭＳ Ｐゴシック" w:hint="eastAsia"/>
          <w:sz w:val="18"/>
          <w:szCs w:val="18"/>
        </w:rPr>
        <w:t>＊金額と回収見込額の双方を記入してください。</w:t>
      </w:r>
    </w:p>
    <w:p w14:paraId="6B169053" w14:textId="77777777" w:rsidR="0080126B" w:rsidRPr="006508EA" w:rsidRDefault="0080126B" w:rsidP="0084620F">
      <w:pPr>
        <w:pStyle w:val="a8"/>
        <w:rPr>
          <w:rFonts w:ascii="ＭＳ 明朝"/>
          <w:spacing w:val="0"/>
        </w:rPr>
      </w:pPr>
    </w:p>
    <w:tbl>
      <w:tblPr>
        <w:tblW w:w="8930" w:type="dxa"/>
        <w:tblInd w:w="299" w:type="dxa"/>
        <w:tblLayout w:type="fixed"/>
        <w:tblCellMar>
          <w:left w:w="14" w:type="dxa"/>
          <w:right w:w="14" w:type="dxa"/>
        </w:tblCellMar>
        <w:tblLook w:val="0000" w:firstRow="0" w:lastRow="0" w:firstColumn="0" w:lastColumn="0" w:noHBand="0" w:noVBand="0"/>
      </w:tblPr>
      <w:tblGrid>
        <w:gridCol w:w="1701"/>
        <w:gridCol w:w="1387"/>
        <w:gridCol w:w="2127"/>
        <w:gridCol w:w="1589"/>
        <w:gridCol w:w="2126"/>
      </w:tblGrid>
      <w:tr w:rsidR="006508EA" w:rsidRPr="006508EA" w14:paraId="291A870D" w14:textId="77777777" w:rsidTr="00D01669">
        <w:trPr>
          <w:trHeight w:hRule="exact" w:val="334"/>
        </w:trPr>
        <w:tc>
          <w:tcPr>
            <w:tcW w:w="1701" w:type="dxa"/>
            <w:tcBorders>
              <w:top w:val="single" w:sz="12" w:space="0" w:color="000000"/>
              <w:left w:val="single" w:sz="12" w:space="0" w:color="000000"/>
              <w:bottom w:val="single" w:sz="12" w:space="0" w:color="000000"/>
              <w:right w:val="single" w:sz="12" w:space="0" w:color="000000"/>
            </w:tcBorders>
          </w:tcPr>
          <w:p w14:paraId="5BABA4C8" w14:textId="77777777" w:rsidR="0080126B" w:rsidRPr="006508EA" w:rsidRDefault="0080126B" w:rsidP="00BB422A">
            <w:pPr>
              <w:pStyle w:val="a8"/>
              <w:jc w:val="center"/>
              <w:rPr>
                <w:rFonts w:ascii="ＭＳ 明朝"/>
                <w:spacing w:val="0"/>
              </w:rPr>
            </w:pPr>
            <w:r w:rsidRPr="006508EA">
              <w:rPr>
                <w:rFonts w:ascii="ＭＳ 明朝" w:hAnsi="ＭＳ 明朝" w:hint="eastAsia"/>
              </w:rPr>
              <w:t>相　手　方</w:t>
            </w:r>
          </w:p>
        </w:tc>
        <w:tc>
          <w:tcPr>
            <w:tcW w:w="1387" w:type="dxa"/>
            <w:tcBorders>
              <w:top w:val="single" w:sz="12" w:space="0" w:color="000000"/>
              <w:left w:val="nil"/>
              <w:bottom w:val="single" w:sz="12" w:space="0" w:color="000000"/>
              <w:right w:val="single" w:sz="12" w:space="0" w:color="000000"/>
            </w:tcBorders>
          </w:tcPr>
          <w:p w14:paraId="62DD6465" w14:textId="77777777" w:rsidR="0080126B" w:rsidRPr="006508EA" w:rsidRDefault="0080126B" w:rsidP="00BB422A">
            <w:pPr>
              <w:pStyle w:val="a8"/>
              <w:jc w:val="center"/>
              <w:rPr>
                <w:rFonts w:ascii="ＭＳ 明朝"/>
                <w:spacing w:val="0"/>
              </w:rPr>
            </w:pPr>
            <w:r w:rsidRPr="006508EA">
              <w:rPr>
                <w:rFonts w:ascii="ＭＳ 明朝" w:hAnsi="ＭＳ 明朝" w:hint="eastAsia"/>
              </w:rPr>
              <w:t>金　額</w:t>
            </w:r>
          </w:p>
        </w:tc>
        <w:tc>
          <w:tcPr>
            <w:tcW w:w="2127" w:type="dxa"/>
            <w:tcBorders>
              <w:top w:val="single" w:sz="12" w:space="0" w:color="000000"/>
              <w:left w:val="nil"/>
              <w:bottom w:val="single" w:sz="12" w:space="0" w:color="000000"/>
              <w:right w:val="single" w:sz="12" w:space="0" w:color="000000"/>
            </w:tcBorders>
          </w:tcPr>
          <w:p w14:paraId="62616B6E" w14:textId="77777777" w:rsidR="0080126B" w:rsidRPr="006508EA" w:rsidRDefault="0080126B" w:rsidP="00BB422A">
            <w:pPr>
              <w:pStyle w:val="a8"/>
              <w:jc w:val="center"/>
              <w:rPr>
                <w:rFonts w:ascii="ＭＳ 明朝"/>
                <w:spacing w:val="0"/>
              </w:rPr>
            </w:pPr>
            <w:r w:rsidRPr="006508EA">
              <w:rPr>
                <w:rFonts w:ascii="ＭＳ 明朝" w:hAnsi="ＭＳ 明朝" w:hint="eastAsia"/>
              </w:rPr>
              <w:t>発　生　時　期</w:t>
            </w:r>
          </w:p>
        </w:tc>
        <w:tc>
          <w:tcPr>
            <w:tcW w:w="1589" w:type="dxa"/>
            <w:tcBorders>
              <w:top w:val="single" w:sz="12" w:space="0" w:color="000000"/>
              <w:left w:val="nil"/>
              <w:bottom w:val="single" w:sz="12" w:space="0" w:color="000000"/>
              <w:right w:val="single" w:sz="12" w:space="0" w:color="000000"/>
            </w:tcBorders>
          </w:tcPr>
          <w:p w14:paraId="4E6334A6" w14:textId="77777777" w:rsidR="0080126B" w:rsidRPr="006508EA" w:rsidRDefault="0080126B" w:rsidP="00BB422A">
            <w:pPr>
              <w:pStyle w:val="a8"/>
              <w:jc w:val="center"/>
              <w:rPr>
                <w:rFonts w:ascii="ＭＳ 明朝"/>
                <w:spacing w:val="0"/>
              </w:rPr>
            </w:pPr>
            <w:r w:rsidRPr="006508EA">
              <w:rPr>
                <w:rFonts w:ascii="ＭＳ 明朝" w:hAnsi="ＭＳ 明朝" w:hint="eastAsia"/>
              </w:rPr>
              <w:t>回収見込額</w:t>
            </w:r>
          </w:p>
        </w:tc>
        <w:tc>
          <w:tcPr>
            <w:tcW w:w="2126" w:type="dxa"/>
            <w:tcBorders>
              <w:top w:val="single" w:sz="12" w:space="0" w:color="000000"/>
              <w:left w:val="nil"/>
              <w:bottom w:val="single" w:sz="12" w:space="0" w:color="000000"/>
              <w:right w:val="single" w:sz="12" w:space="0" w:color="000000"/>
            </w:tcBorders>
          </w:tcPr>
          <w:p w14:paraId="4EE7AE67" w14:textId="77777777" w:rsidR="0080126B" w:rsidRPr="006508EA" w:rsidRDefault="0080126B" w:rsidP="00BB422A">
            <w:pPr>
              <w:pStyle w:val="a8"/>
              <w:jc w:val="center"/>
              <w:rPr>
                <w:rFonts w:ascii="ＭＳ 明朝"/>
                <w:spacing w:val="0"/>
              </w:rPr>
            </w:pPr>
            <w:r w:rsidRPr="006508EA">
              <w:rPr>
                <w:rFonts w:ascii="ＭＳ 明朝" w:hAnsi="ＭＳ 明朝" w:hint="eastAsia"/>
              </w:rPr>
              <w:t>回収できない理由</w:t>
            </w:r>
          </w:p>
        </w:tc>
      </w:tr>
      <w:tr w:rsidR="006508EA" w:rsidRPr="006508EA" w14:paraId="6FD375F4" w14:textId="77777777" w:rsidTr="00D01669">
        <w:trPr>
          <w:trHeight w:hRule="exact" w:val="334"/>
        </w:trPr>
        <w:tc>
          <w:tcPr>
            <w:tcW w:w="1701" w:type="dxa"/>
            <w:tcBorders>
              <w:top w:val="nil"/>
              <w:left w:val="single" w:sz="12" w:space="0" w:color="000000"/>
              <w:bottom w:val="single" w:sz="4" w:space="0" w:color="000000"/>
              <w:right w:val="single" w:sz="12" w:space="0" w:color="000000"/>
            </w:tcBorders>
          </w:tcPr>
          <w:p w14:paraId="79BBCB32" w14:textId="77777777" w:rsidR="0080126B" w:rsidRPr="006508EA" w:rsidRDefault="0080126B" w:rsidP="00BB422A">
            <w:pPr>
              <w:pStyle w:val="a8"/>
              <w:jc w:val="center"/>
              <w:rPr>
                <w:rFonts w:ascii="ＭＳ 明朝"/>
                <w:spacing w:val="0"/>
              </w:rPr>
            </w:pPr>
          </w:p>
        </w:tc>
        <w:tc>
          <w:tcPr>
            <w:tcW w:w="1387" w:type="dxa"/>
            <w:tcBorders>
              <w:top w:val="nil"/>
              <w:left w:val="nil"/>
              <w:bottom w:val="single" w:sz="4" w:space="0" w:color="000000"/>
              <w:right w:val="single" w:sz="12" w:space="0" w:color="000000"/>
            </w:tcBorders>
          </w:tcPr>
          <w:p w14:paraId="346F3653" w14:textId="77777777" w:rsidR="0080126B" w:rsidRPr="006508EA" w:rsidRDefault="0080126B" w:rsidP="00D01669">
            <w:pPr>
              <w:pStyle w:val="a8"/>
              <w:ind w:right="944" w:firstLineChars="450" w:firstLine="1062"/>
              <w:rPr>
                <w:rFonts w:ascii="ＭＳ 明朝"/>
                <w:spacing w:val="0"/>
              </w:rPr>
            </w:pPr>
            <w:r w:rsidRPr="006508EA">
              <w:rPr>
                <w:rFonts w:ascii="ＭＳ 明朝" w:hAnsi="ＭＳ 明朝" w:hint="eastAsia"/>
              </w:rPr>
              <w:t>円</w:t>
            </w:r>
          </w:p>
        </w:tc>
        <w:tc>
          <w:tcPr>
            <w:tcW w:w="2127" w:type="dxa"/>
            <w:tcBorders>
              <w:top w:val="nil"/>
              <w:left w:val="nil"/>
              <w:bottom w:val="single" w:sz="4" w:space="0" w:color="000000"/>
              <w:right w:val="single" w:sz="12" w:space="0" w:color="000000"/>
            </w:tcBorders>
          </w:tcPr>
          <w:p w14:paraId="2983DD0E" w14:textId="52842C7C" w:rsidR="0080126B" w:rsidRPr="006508EA" w:rsidRDefault="00EB6749" w:rsidP="00CC5DFE">
            <w:pPr>
              <w:pStyle w:val="a8"/>
              <w:ind w:firstLineChars="50" w:firstLine="78"/>
              <w:rPr>
                <w:rFonts w:ascii="ＭＳ 明朝"/>
                <w:spacing w:val="0"/>
              </w:rPr>
            </w:pPr>
            <w:r w:rsidRPr="006508EA">
              <w:rPr>
                <w:rFonts w:ascii="ＭＳ 明朝" w:hAnsi="ＭＳ 明朝" w:hint="eastAsia"/>
                <w:sz w:val="16"/>
                <w:szCs w:val="16"/>
              </w:rPr>
              <w:t>平・令</w:t>
            </w:r>
            <w:r w:rsidR="0080126B" w:rsidRPr="006508EA">
              <w:rPr>
                <w:rFonts w:ascii="ＭＳ 明朝" w:hAnsi="ＭＳ 明朝" w:hint="eastAsia"/>
              </w:rPr>
              <w:t xml:space="preserve">　年　月　日</w:t>
            </w:r>
          </w:p>
        </w:tc>
        <w:tc>
          <w:tcPr>
            <w:tcW w:w="1589" w:type="dxa"/>
            <w:tcBorders>
              <w:top w:val="nil"/>
              <w:left w:val="nil"/>
              <w:bottom w:val="single" w:sz="4" w:space="0" w:color="000000"/>
              <w:right w:val="single" w:sz="12" w:space="0" w:color="000000"/>
            </w:tcBorders>
          </w:tcPr>
          <w:p w14:paraId="42C41FD4" w14:textId="77777777" w:rsidR="0080126B" w:rsidRPr="006508EA" w:rsidRDefault="0080126B" w:rsidP="00CB0A53">
            <w:pPr>
              <w:pStyle w:val="a8"/>
              <w:jc w:val="right"/>
              <w:rPr>
                <w:rFonts w:ascii="ＭＳ 明朝"/>
                <w:spacing w:val="0"/>
              </w:rPr>
            </w:pPr>
            <w:r w:rsidRPr="006508EA">
              <w:rPr>
                <w:rFonts w:ascii="ＭＳ 明朝" w:hAnsi="ＭＳ 明朝" w:hint="eastAsia"/>
              </w:rPr>
              <w:t>円</w:t>
            </w:r>
          </w:p>
        </w:tc>
        <w:tc>
          <w:tcPr>
            <w:tcW w:w="2126" w:type="dxa"/>
            <w:tcBorders>
              <w:top w:val="nil"/>
              <w:left w:val="nil"/>
              <w:bottom w:val="single" w:sz="4" w:space="0" w:color="000000"/>
              <w:right w:val="single" w:sz="12" w:space="0" w:color="000000"/>
            </w:tcBorders>
          </w:tcPr>
          <w:p w14:paraId="7905D543" w14:textId="77777777" w:rsidR="0080126B" w:rsidRPr="006508EA" w:rsidRDefault="0080126B" w:rsidP="00BB422A">
            <w:pPr>
              <w:pStyle w:val="a8"/>
              <w:rPr>
                <w:rFonts w:ascii="ＭＳ 明朝"/>
                <w:spacing w:val="0"/>
              </w:rPr>
            </w:pPr>
          </w:p>
        </w:tc>
      </w:tr>
      <w:tr w:rsidR="0080126B" w:rsidRPr="006508EA" w14:paraId="6DC50B57" w14:textId="77777777" w:rsidTr="00D01669">
        <w:trPr>
          <w:trHeight w:hRule="exact" w:val="336"/>
        </w:trPr>
        <w:tc>
          <w:tcPr>
            <w:tcW w:w="1701" w:type="dxa"/>
            <w:tcBorders>
              <w:top w:val="nil"/>
              <w:left w:val="single" w:sz="12" w:space="0" w:color="000000"/>
              <w:bottom w:val="single" w:sz="12" w:space="0" w:color="000000"/>
              <w:right w:val="single" w:sz="12" w:space="0" w:color="000000"/>
            </w:tcBorders>
          </w:tcPr>
          <w:p w14:paraId="1E611358" w14:textId="77777777" w:rsidR="0080126B" w:rsidRPr="006508EA" w:rsidRDefault="0080126B" w:rsidP="00BB422A">
            <w:pPr>
              <w:pStyle w:val="a8"/>
              <w:jc w:val="center"/>
              <w:rPr>
                <w:rFonts w:ascii="ＭＳ 明朝"/>
                <w:spacing w:val="0"/>
              </w:rPr>
            </w:pPr>
          </w:p>
        </w:tc>
        <w:tc>
          <w:tcPr>
            <w:tcW w:w="1387" w:type="dxa"/>
            <w:tcBorders>
              <w:top w:val="nil"/>
              <w:left w:val="nil"/>
              <w:bottom w:val="single" w:sz="12" w:space="0" w:color="000000"/>
              <w:right w:val="single" w:sz="12" w:space="0" w:color="000000"/>
            </w:tcBorders>
          </w:tcPr>
          <w:p w14:paraId="0D2FDAA2" w14:textId="6643F6B0" w:rsidR="0080126B" w:rsidRPr="006508EA" w:rsidRDefault="000B4398" w:rsidP="00D01669">
            <w:pPr>
              <w:pStyle w:val="a8"/>
              <w:ind w:firstLineChars="450" w:firstLine="1062"/>
              <w:rPr>
                <w:rFonts w:ascii="ＭＳ 明朝"/>
                <w:spacing w:val="0"/>
              </w:rPr>
            </w:pPr>
            <w:r w:rsidRPr="006508EA">
              <w:rPr>
                <w:rFonts w:ascii="ＭＳ 明朝" w:hAnsi="ＭＳ 明朝" w:hint="eastAsia"/>
              </w:rPr>
              <w:t>円</w:t>
            </w:r>
          </w:p>
        </w:tc>
        <w:tc>
          <w:tcPr>
            <w:tcW w:w="2127" w:type="dxa"/>
            <w:tcBorders>
              <w:top w:val="nil"/>
              <w:left w:val="nil"/>
              <w:bottom w:val="single" w:sz="12" w:space="0" w:color="000000"/>
              <w:right w:val="single" w:sz="12" w:space="0" w:color="000000"/>
            </w:tcBorders>
          </w:tcPr>
          <w:p w14:paraId="7FE32D26" w14:textId="33AB6531" w:rsidR="0080126B" w:rsidRPr="006508EA" w:rsidRDefault="00EB6749" w:rsidP="00CC5DFE">
            <w:pPr>
              <w:pStyle w:val="a8"/>
              <w:ind w:firstLineChars="50" w:firstLine="78"/>
              <w:rPr>
                <w:rFonts w:ascii="ＭＳ 明朝"/>
                <w:spacing w:val="0"/>
              </w:rPr>
            </w:pPr>
            <w:r w:rsidRPr="006508EA">
              <w:rPr>
                <w:rFonts w:ascii="ＭＳ 明朝" w:hAnsi="ＭＳ 明朝" w:hint="eastAsia"/>
                <w:sz w:val="16"/>
                <w:szCs w:val="16"/>
              </w:rPr>
              <w:t>平・令</w:t>
            </w:r>
            <w:r w:rsidR="000B4398" w:rsidRPr="006508EA">
              <w:rPr>
                <w:rFonts w:ascii="ＭＳ 明朝" w:hAnsi="ＭＳ 明朝" w:hint="eastAsia"/>
              </w:rPr>
              <w:t xml:space="preserve">　年　月　日</w:t>
            </w:r>
          </w:p>
        </w:tc>
        <w:tc>
          <w:tcPr>
            <w:tcW w:w="1589" w:type="dxa"/>
            <w:tcBorders>
              <w:top w:val="nil"/>
              <w:left w:val="nil"/>
              <w:bottom w:val="single" w:sz="12" w:space="0" w:color="000000"/>
              <w:right w:val="single" w:sz="12" w:space="0" w:color="000000"/>
            </w:tcBorders>
          </w:tcPr>
          <w:p w14:paraId="494802C4" w14:textId="77777777" w:rsidR="0080126B" w:rsidRPr="006508EA" w:rsidRDefault="000B4398" w:rsidP="00CB0A53">
            <w:pPr>
              <w:pStyle w:val="a8"/>
              <w:jc w:val="right"/>
              <w:rPr>
                <w:rFonts w:ascii="ＭＳ 明朝"/>
                <w:spacing w:val="0"/>
              </w:rPr>
            </w:pPr>
            <w:r w:rsidRPr="006508EA">
              <w:rPr>
                <w:rFonts w:ascii="ＭＳ 明朝" w:hAnsi="ＭＳ 明朝" w:hint="eastAsia"/>
              </w:rPr>
              <w:t xml:space="preserve">　　</w:t>
            </w:r>
            <w:r w:rsidR="00CB0A53" w:rsidRPr="006508EA">
              <w:rPr>
                <w:rFonts w:ascii="ＭＳ 明朝" w:hAnsi="ＭＳ 明朝" w:hint="eastAsia"/>
              </w:rPr>
              <w:t xml:space="preserve">　</w:t>
            </w:r>
            <w:r w:rsidRPr="006508EA">
              <w:rPr>
                <w:rFonts w:ascii="ＭＳ 明朝" w:hAnsi="ＭＳ 明朝" w:hint="eastAsia"/>
              </w:rPr>
              <w:t xml:space="preserve">　　円</w:t>
            </w:r>
          </w:p>
        </w:tc>
        <w:tc>
          <w:tcPr>
            <w:tcW w:w="2126" w:type="dxa"/>
            <w:tcBorders>
              <w:top w:val="nil"/>
              <w:left w:val="nil"/>
              <w:bottom w:val="single" w:sz="12" w:space="0" w:color="000000"/>
              <w:right w:val="single" w:sz="12" w:space="0" w:color="000000"/>
            </w:tcBorders>
          </w:tcPr>
          <w:p w14:paraId="6A9EEBB2" w14:textId="77777777" w:rsidR="0080126B" w:rsidRPr="006508EA" w:rsidRDefault="0080126B" w:rsidP="00BB422A">
            <w:pPr>
              <w:pStyle w:val="a8"/>
              <w:rPr>
                <w:rFonts w:ascii="ＭＳ 明朝"/>
                <w:spacing w:val="0"/>
              </w:rPr>
            </w:pPr>
          </w:p>
        </w:tc>
      </w:tr>
    </w:tbl>
    <w:p w14:paraId="3B50F63A" w14:textId="77777777" w:rsidR="0080126B" w:rsidRPr="006508EA" w:rsidRDefault="0080126B" w:rsidP="0084620F">
      <w:pPr>
        <w:pStyle w:val="a8"/>
        <w:rPr>
          <w:rFonts w:ascii="ＭＳ 明朝"/>
          <w:spacing w:val="0"/>
        </w:rPr>
      </w:pPr>
    </w:p>
    <w:p w14:paraId="2C02DF05" w14:textId="66CAA069" w:rsidR="0080126B" w:rsidRPr="006508EA" w:rsidRDefault="0080126B" w:rsidP="0084620F">
      <w:pPr>
        <w:pStyle w:val="a8"/>
        <w:rPr>
          <w:rFonts w:ascii="ＭＳ 明朝"/>
          <w:spacing w:val="0"/>
        </w:rPr>
      </w:pPr>
      <w:r w:rsidRPr="006508EA">
        <w:rPr>
          <w:rFonts w:ascii="ＭＳ 明朝" w:hAnsi="ＭＳ 明朝" w:hint="eastAsia"/>
        </w:rPr>
        <w:lastRenderedPageBreak/>
        <w:t>５　積立金等（社内積立</w:t>
      </w:r>
      <w:r w:rsidR="00CC769F" w:rsidRPr="006508EA">
        <w:rPr>
          <w:rFonts w:ascii="ＭＳ 明朝" w:hAnsi="ＭＳ 明朝" w:hint="eastAsia"/>
        </w:rPr>
        <w:t>、</w:t>
      </w:r>
      <w:r w:rsidRPr="006508EA">
        <w:rPr>
          <w:rFonts w:ascii="ＭＳ 明朝" w:hAnsi="ＭＳ 明朝" w:hint="eastAsia"/>
        </w:rPr>
        <w:t>財形貯蓄</w:t>
      </w:r>
      <w:r w:rsidR="00CC769F" w:rsidRPr="006508EA">
        <w:rPr>
          <w:rFonts w:ascii="ＭＳ 明朝" w:hAnsi="ＭＳ 明朝" w:hint="eastAsia"/>
        </w:rPr>
        <w:t>、</w:t>
      </w:r>
      <w:r w:rsidRPr="006508EA">
        <w:rPr>
          <w:rFonts w:ascii="ＭＳ 明朝" w:hAnsi="ＭＳ 明朝" w:hint="eastAsia"/>
        </w:rPr>
        <w:t>事業保証金等）</w:t>
      </w:r>
    </w:p>
    <w:p w14:paraId="05329564" w14:textId="77777777" w:rsidR="0080126B" w:rsidRPr="006508EA" w:rsidRDefault="0080126B" w:rsidP="0084620F">
      <w:pPr>
        <w:pStyle w:val="a8"/>
        <w:ind w:left="238"/>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＊給与明細等に財形貯蓄等の計上がある場合は注意してください。</w:t>
      </w:r>
    </w:p>
    <w:p w14:paraId="0099D740" w14:textId="77777777" w:rsidR="001E1304" w:rsidRPr="006508EA" w:rsidRDefault="001E1304" w:rsidP="0084620F">
      <w:pPr>
        <w:pStyle w:val="a8"/>
        <w:ind w:left="238"/>
        <w:rPr>
          <w:rFonts w:ascii="ＭＳ Ｐゴシック" w:eastAsia="ＭＳ Ｐゴシック" w:hAnsi="ＭＳ Ｐゴシック"/>
          <w:spacing w:val="0"/>
          <w:sz w:val="18"/>
          <w:szCs w:val="18"/>
        </w:rPr>
      </w:pPr>
    </w:p>
    <w:p w14:paraId="28E37563" w14:textId="77777777" w:rsidR="0080126B" w:rsidRPr="006508EA" w:rsidRDefault="0080126B" w:rsidP="0084620F">
      <w:pPr>
        <w:pStyle w:val="a8"/>
        <w:rPr>
          <w:rFonts w:ascii="ＭＳ 明朝"/>
          <w:spacing w:val="0"/>
          <w:sz w:val="21"/>
          <w:szCs w:val="21"/>
        </w:rPr>
      </w:pPr>
    </w:p>
    <w:tbl>
      <w:tblPr>
        <w:tblW w:w="0" w:type="auto"/>
        <w:tblInd w:w="299" w:type="dxa"/>
        <w:tblLayout w:type="fixed"/>
        <w:tblCellMar>
          <w:left w:w="14" w:type="dxa"/>
          <w:right w:w="14" w:type="dxa"/>
        </w:tblCellMar>
        <w:tblLook w:val="0000" w:firstRow="0" w:lastRow="0" w:firstColumn="0" w:lastColumn="0" w:noHBand="0" w:noVBand="0"/>
      </w:tblPr>
      <w:tblGrid>
        <w:gridCol w:w="3118"/>
        <w:gridCol w:w="2977"/>
        <w:gridCol w:w="2835"/>
      </w:tblGrid>
      <w:tr w:rsidR="006508EA" w:rsidRPr="006508EA" w14:paraId="0CAF13F4" w14:textId="77777777" w:rsidTr="00BB422A">
        <w:trPr>
          <w:trHeight w:hRule="exact" w:val="334"/>
        </w:trPr>
        <w:tc>
          <w:tcPr>
            <w:tcW w:w="3118" w:type="dxa"/>
            <w:tcBorders>
              <w:top w:val="single" w:sz="12" w:space="0" w:color="000000"/>
              <w:left w:val="single" w:sz="12" w:space="0" w:color="000000"/>
              <w:bottom w:val="single" w:sz="12" w:space="0" w:color="000000"/>
              <w:right w:val="single" w:sz="12" w:space="0" w:color="000000"/>
            </w:tcBorders>
          </w:tcPr>
          <w:p w14:paraId="391B2737"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種　類</w:t>
            </w:r>
          </w:p>
        </w:tc>
        <w:tc>
          <w:tcPr>
            <w:tcW w:w="2977" w:type="dxa"/>
            <w:tcBorders>
              <w:top w:val="single" w:sz="12" w:space="0" w:color="000000"/>
              <w:left w:val="nil"/>
              <w:bottom w:val="single" w:sz="12" w:space="0" w:color="000000"/>
              <w:right w:val="single" w:sz="12" w:space="0" w:color="000000"/>
            </w:tcBorders>
          </w:tcPr>
          <w:p w14:paraId="61BC3C90"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金　額</w:t>
            </w:r>
          </w:p>
        </w:tc>
        <w:tc>
          <w:tcPr>
            <w:tcW w:w="2835" w:type="dxa"/>
            <w:tcBorders>
              <w:top w:val="single" w:sz="12" w:space="0" w:color="000000"/>
              <w:left w:val="nil"/>
              <w:bottom w:val="single" w:sz="12" w:space="0" w:color="000000"/>
              <w:right w:val="single" w:sz="12" w:space="0" w:color="000000"/>
            </w:tcBorders>
          </w:tcPr>
          <w:p w14:paraId="0D6C3EBA"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開　始　時　期</w:t>
            </w:r>
          </w:p>
        </w:tc>
      </w:tr>
      <w:tr w:rsidR="006508EA" w:rsidRPr="006508EA" w14:paraId="73226066" w14:textId="77777777" w:rsidTr="00BB422A">
        <w:trPr>
          <w:trHeight w:hRule="exact" w:val="334"/>
        </w:trPr>
        <w:tc>
          <w:tcPr>
            <w:tcW w:w="3118" w:type="dxa"/>
            <w:tcBorders>
              <w:top w:val="nil"/>
              <w:left w:val="single" w:sz="12" w:space="0" w:color="000000"/>
              <w:bottom w:val="single" w:sz="4" w:space="0" w:color="000000"/>
              <w:right w:val="single" w:sz="12" w:space="0" w:color="000000"/>
            </w:tcBorders>
          </w:tcPr>
          <w:p w14:paraId="339D3BD4" w14:textId="77777777" w:rsidR="0080126B" w:rsidRPr="006508EA" w:rsidRDefault="0080126B" w:rsidP="00BB422A">
            <w:pPr>
              <w:pStyle w:val="a8"/>
              <w:jc w:val="center"/>
              <w:rPr>
                <w:rFonts w:ascii="ＭＳ 明朝"/>
                <w:spacing w:val="0"/>
                <w:sz w:val="21"/>
                <w:szCs w:val="21"/>
              </w:rPr>
            </w:pPr>
          </w:p>
        </w:tc>
        <w:tc>
          <w:tcPr>
            <w:tcW w:w="2977" w:type="dxa"/>
            <w:tcBorders>
              <w:top w:val="nil"/>
              <w:left w:val="nil"/>
              <w:bottom w:val="single" w:sz="4" w:space="0" w:color="000000"/>
              <w:right w:val="single" w:sz="12" w:space="0" w:color="000000"/>
            </w:tcBorders>
          </w:tcPr>
          <w:p w14:paraId="320CF2BB" w14:textId="77777777" w:rsidR="0080126B" w:rsidRPr="006508EA" w:rsidRDefault="0080126B" w:rsidP="00D01669">
            <w:pPr>
              <w:pStyle w:val="a8"/>
              <w:ind w:right="103"/>
              <w:jc w:val="right"/>
              <w:rPr>
                <w:rFonts w:ascii="ＭＳ 明朝"/>
                <w:spacing w:val="0"/>
                <w:sz w:val="21"/>
                <w:szCs w:val="21"/>
              </w:rPr>
            </w:pPr>
            <w:r w:rsidRPr="006508EA">
              <w:rPr>
                <w:rFonts w:ascii="ＭＳ 明朝" w:hAnsi="ＭＳ 明朝" w:hint="eastAsia"/>
                <w:sz w:val="21"/>
                <w:szCs w:val="21"/>
              </w:rPr>
              <w:t>円</w:t>
            </w:r>
          </w:p>
        </w:tc>
        <w:tc>
          <w:tcPr>
            <w:tcW w:w="2835" w:type="dxa"/>
            <w:tcBorders>
              <w:top w:val="nil"/>
              <w:left w:val="nil"/>
              <w:bottom w:val="single" w:sz="4" w:space="0" w:color="000000"/>
              <w:right w:val="single" w:sz="12" w:space="0" w:color="000000"/>
            </w:tcBorders>
          </w:tcPr>
          <w:p w14:paraId="35C8CB0C" w14:textId="6567F6FA" w:rsidR="0080126B" w:rsidRPr="006508EA" w:rsidRDefault="005254F7" w:rsidP="00265EC4">
            <w:pPr>
              <w:pStyle w:val="a8"/>
              <w:ind w:firstLineChars="100" w:firstLine="156"/>
              <w:rPr>
                <w:rFonts w:ascii="ＭＳ 明朝"/>
                <w:spacing w:val="0"/>
                <w:sz w:val="21"/>
                <w:szCs w:val="21"/>
              </w:rPr>
            </w:pPr>
            <w:r w:rsidRPr="006508EA">
              <w:rPr>
                <w:rFonts w:ascii="ＭＳ 明朝" w:hAnsi="ＭＳ 明朝" w:hint="eastAsia"/>
                <w:sz w:val="16"/>
                <w:szCs w:val="21"/>
              </w:rPr>
              <w:t>平・令</w:t>
            </w:r>
            <w:r w:rsidR="004D51CB" w:rsidRPr="006508EA">
              <w:rPr>
                <w:rFonts w:ascii="ＭＳ 明朝" w:hAnsi="ＭＳ 明朝" w:hint="eastAsia"/>
                <w:sz w:val="16"/>
                <w:szCs w:val="21"/>
              </w:rPr>
              <w:t xml:space="preserve"> </w:t>
            </w:r>
            <w:r w:rsidR="0080126B" w:rsidRPr="006508EA">
              <w:rPr>
                <w:rFonts w:ascii="ＭＳ 明朝" w:hAnsi="ＭＳ 明朝" w:hint="eastAsia"/>
                <w:sz w:val="21"/>
                <w:szCs w:val="21"/>
              </w:rPr>
              <w:t xml:space="preserve">　</w:t>
            </w:r>
            <w:r w:rsidR="004D51CB" w:rsidRPr="006508EA">
              <w:rPr>
                <w:rFonts w:ascii="ＭＳ 明朝" w:hAnsi="ＭＳ 明朝" w:hint="eastAsia"/>
                <w:sz w:val="21"/>
                <w:szCs w:val="21"/>
              </w:rPr>
              <w:t xml:space="preserve">　</w:t>
            </w:r>
            <w:r w:rsidR="0080126B" w:rsidRPr="006508EA">
              <w:rPr>
                <w:rFonts w:ascii="ＭＳ 明朝" w:hAnsi="ＭＳ 明朝" w:hint="eastAsia"/>
                <w:sz w:val="21"/>
                <w:szCs w:val="21"/>
              </w:rPr>
              <w:t>年</w:t>
            </w:r>
            <w:r w:rsidR="004D51CB" w:rsidRPr="006508EA">
              <w:rPr>
                <w:rFonts w:ascii="ＭＳ 明朝" w:hAnsi="ＭＳ 明朝" w:hint="eastAsia"/>
                <w:sz w:val="21"/>
                <w:szCs w:val="21"/>
              </w:rPr>
              <w:t xml:space="preserve"> 　</w:t>
            </w:r>
            <w:r w:rsidR="0080126B" w:rsidRPr="006508EA">
              <w:rPr>
                <w:rFonts w:ascii="ＭＳ 明朝" w:hAnsi="ＭＳ 明朝" w:hint="eastAsia"/>
                <w:sz w:val="21"/>
                <w:szCs w:val="21"/>
              </w:rPr>
              <w:t xml:space="preserve">　月</w:t>
            </w:r>
            <w:r w:rsidR="004D51CB" w:rsidRPr="006508EA">
              <w:rPr>
                <w:rFonts w:ascii="ＭＳ 明朝" w:hAnsi="ＭＳ 明朝" w:hint="eastAsia"/>
                <w:sz w:val="21"/>
                <w:szCs w:val="21"/>
              </w:rPr>
              <w:t xml:space="preserve">　　</w:t>
            </w:r>
            <w:r w:rsidR="0080126B" w:rsidRPr="006508EA">
              <w:rPr>
                <w:rFonts w:ascii="ＭＳ 明朝" w:hAnsi="ＭＳ 明朝" w:hint="eastAsia"/>
                <w:sz w:val="21"/>
                <w:szCs w:val="21"/>
              </w:rPr>
              <w:t>日</w:t>
            </w:r>
          </w:p>
        </w:tc>
      </w:tr>
      <w:tr w:rsidR="0080126B" w:rsidRPr="006508EA" w14:paraId="32576E80" w14:textId="77777777" w:rsidTr="00BB422A">
        <w:trPr>
          <w:trHeight w:hRule="exact" w:val="336"/>
        </w:trPr>
        <w:tc>
          <w:tcPr>
            <w:tcW w:w="3118" w:type="dxa"/>
            <w:tcBorders>
              <w:top w:val="nil"/>
              <w:left w:val="single" w:sz="12" w:space="0" w:color="000000"/>
              <w:bottom w:val="single" w:sz="12" w:space="0" w:color="000000"/>
              <w:right w:val="single" w:sz="12" w:space="0" w:color="000000"/>
            </w:tcBorders>
          </w:tcPr>
          <w:p w14:paraId="08D92F7B" w14:textId="77777777" w:rsidR="0080126B" w:rsidRPr="006508EA" w:rsidRDefault="0080126B" w:rsidP="00BB422A">
            <w:pPr>
              <w:pStyle w:val="a8"/>
              <w:jc w:val="center"/>
              <w:rPr>
                <w:rFonts w:ascii="ＭＳ 明朝"/>
                <w:spacing w:val="0"/>
                <w:sz w:val="21"/>
                <w:szCs w:val="21"/>
              </w:rPr>
            </w:pPr>
          </w:p>
        </w:tc>
        <w:tc>
          <w:tcPr>
            <w:tcW w:w="2977" w:type="dxa"/>
            <w:tcBorders>
              <w:top w:val="nil"/>
              <w:left w:val="nil"/>
              <w:bottom w:val="single" w:sz="12" w:space="0" w:color="000000"/>
              <w:right w:val="single" w:sz="12" w:space="0" w:color="000000"/>
            </w:tcBorders>
          </w:tcPr>
          <w:p w14:paraId="0EFF3011" w14:textId="77777777" w:rsidR="0080126B" w:rsidRPr="006508EA" w:rsidRDefault="000B4398" w:rsidP="00D01669">
            <w:pPr>
              <w:pStyle w:val="a8"/>
              <w:ind w:right="103"/>
              <w:jc w:val="right"/>
              <w:rPr>
                <w:rFonts w:ascii="ＭＳ 明朝"/>
                <w:spacing w:val="0"/>
                <w:sz w:val="21"/>
                <w:szCs w:val="21"/>
              </w:rPr>
            </w:pPr>
            <w:r w:rsidRPr="006508EA">
              <w:rPr>
                <w:rFonts w:ascii="ＭＳ 明朝" w:hAnsi="ＭＳ 明朝" w:hint="eastAsia"/>
                <w:sz w:val="21"/>
                <w:szCs w:val="21"/>
              </w:rPr>
              <w:t>円</w:t>
            </w:r>
          </w:p>
        </w:tc>
        <w:tc>
          <w:tcPr>
            <w:tcW w:w="2835" w:type="dxa"/>
            <w:tcBorders>
              <w:top w:val="nil"/>
              <w:left w:val="nil"/>
              <w:bottom w:val="single" w:sz="12" w:space="0" w:color="000000"/>
              <w:right w:val="single" w:sz="12" w:space="0" w:color="000000"/>
            </w:tcBorders>
          </w:tcPr>
          <w:p w14:paraId="6EE3C05C" w14:textId="607AC044" w:rsidR="0080126B" w:rsidRPr="006508EA" w:rsidRDefault="005254F7" w:rsidP="00265EC4">
            <w:pPr>
              <w:pStyle w:val="a8"/>
              <w:ind w:firstLineChars="100" w:firstLine="156"/>
              <w:rPr>
                <w:rFonts w:ascii="ＭＳ 明朝"/>
                <w:spacing w:val="0"/>
                <w:sz w:val="21"/>
                <w:szCs w:val="21"/>
              </w:rPr>
            </w:pPr>
            <w:r w:rsidRPr="006508EA">
              <w:rPr>
                <w:rFonts w:ascii="ＭＳ 明朝" w:hAnsi="ＭＳ 明朝" w:hint="eastAsia"/>
                <w:sz w:val="16"/>
                <w:szCs w:val="16"/>
              </w:rPr>
              <w:t>平・令</w:t>
            </w:r>
            <w:r w:rsidR="004D51CB" w:rsidRPr="006508EA">
              <w:rPr>
                <w:rFonts w:ascii="ＭＳ 明朝" w:hAnsi="ＭＳ 明朝" w:hint="eastAsia"/>
                <w:sz w:val="16"/>
                <w:szCs w:val="16"/>
              </w:rPr>
              <w:t xml:space="preserve">　　</w:t>
            </w:r>
            <w:r w:rsidR="000B4398" w:rsidRPr="006508EA">
              <w:rPr>
                <w:rFonts w:ascii="ＭＳ 明朝" w:hAnsi="ＭＳ 明朝" w:hint="eastAsia"/>
                <w:sz w:val="21"/>
                <w:szCs w:val="21"/>
              </w:rPr>
              <w:t xml:space="preserve">　年</w:t>
            </w:r>
            <w:r w:rsidR="004D51CB" w:rsidRPr="006508EA">
              <w:rPr>
                <w:rFonts w:ascii="ＭＳ 明朝" w:hAnsi="ＭＳ 明朝" w:hint="eastAsia"/>
                <w:sz w:val="21"/>
                <w:szCs w:val="21"/>
              </w:rPr>
              <w:t xml:space="preserve">　 </w:t>
            </w:r>
            <w:r w:rsidR="000B4398" w:rsidRPr="006508EA">
              <w:rPr>
                <w:rFonts w:ascii="ＭＳ 明朝" w:hAnsi="ＭＳ 明朝" w:hint="eastAsia"/>
                <w:sz w:val="21"/>
                <w:szCs w:val="21"/>
              </w:rPr>
              <w:t xml:space="preserve">　月</w:t>
            </w:r>
            <w:r w:rsidR="004D51CB" w:rsidRPr="006508EA">
              <w:rPr>
                <w:rFonts w:ascii="ＭＳ 明朝" w:hAnsi="ＭＳ 明朝" w:hint="eastAsia"/>
                <w:sz w:val="21"/>
                <w:szCs w:val="21"/>
              </w:rPr>
              <w:t xml:space="preserve">　</w:t>
            </w:r>
            <w:r w:rsidR="000B4398" w:rsidRPr="006508EA">
              <w:rPr>
                <w:rFonts w:ascii="ＭＳ 明朝" w:hAnsi="ＭＳ 明朝" w:hint="eastAsia"/>
                <w:sz w:val="21"/>
                <w:szCs w:val="21"/>
              </w:rPr>
              <w:t xml:space="preserve">　日</w:t>
            </w:r>
          </w:p>
        </w:tc>
      </w:tr>
    </w:tbl>
    <w:p w14:paraId="5F36FFB0" w14:textId="77777777" w:rsidR="0080126B" w:rsidRPr="006508EA" w:rsidRDefault="0080126B" w:rsidP="0084620F">
      <w:pPr>
        <w:pStyle w:val="a8"/>
        <w:rPr>
          <w:rFonts w:ascii="ＭＳ 明朝"/>
          <w:spacing w:val="0"/>
          <w:sz w:val="21"/>
          <w:szCs w:val="21"/>
        </w:rPr>
      </w:pPr>
    </w:p>
    <w:p w14:paraId="5BFBDEF3" w14:textId="795F4C8C" w:rsidR="0080126B" w:rsidRPr="006508EA" w:rsidRDefault="0080126B" w:rsidP="0084620F">
      <w:pPr>
        <w:pStyle w:val="a8"/>
        <w:rPr>
          <w:rFonts w:ascii="ＭＳ 明朝"/>
          <w:spacing w:val="0"/>
        </w:rPr>
      </w:pPr>
      <w:r w:rsidRPr="006508EA">
        <w:rPr>
          <w:rFonts w:ascii="ＭＳ 明朝" w:hAnsi="ＭＳ 明朝" w:hint="eastAsia"/>
        </w:rPr>
        <w:t>６　保険（生命保険</w:t>
      </w:r>
      <w:r w:rsidR="00CC769F" w:rsidRPr="006508EA">
        <w:rPr>
          <w:rFonts w:ascii="ＭＳ 明朝" w:hAnsi="ＭＳ 明朝" w:hint="eastAsia"/>
        </w:rPr>
        <w:t>、</w:t>
      </w:r>
      <w:r w:rsidRPr="006508EA">
        <w:rPr>
          <w:rFonts w:ascii="ＭＳ 明朝" w:hAnsi="ＭＳ 明朝" w:hint="eastAsia"/>
        </w:rPr>
        <w:t>傷害保険</w:t>
      </w:r>
      <w:r w:rsidR="00CC769F" w:rsidRPr="006508EA">
        <w:rPr>
          <w:rFonts w:ascii="ＭＳ 明朝" w:hAnsi="ＭＳ 明朝" w:hint="eastAsia"/>
        </w:rPr>
        <w:t>、</w:t>
      </w:r>
      <w:r w:rsidRPr="006508EA">
        <w:rPr>
          <w:rFonts w:ascii="ＭＳ 明朝" w:hAnsi="ＭＳ 明朝" w:hint="eastAsia"/>
        </w:rPr>
        <w:t>火災保険</w:t>
      </w:r>
      <w:r w:rsidR="00CC769F" w:rsidRPr="006508EA">
        <w:rPr>
          <w:rFonts w:ascii="ＭＳ 明朝" w:hAnsi="ＭＳ 明朝" w:hint="eastAsia"/>
        </w:rPr>
        <w:t>、</w:t>
      </w:r>
      <w:r w:rsidRPr="006508EA">
        <w:rPr>
          <w:rFonts w:ascii="ＭＳ 明朝" w:hAnsi="ＭＳ 明朝" w:hint="eastAsia"/>
        </w:rPr>
        <w:t>自動車保険等）</w:t>
      </w:r>
    </w:p>
    <w:p w14:paraId="68A4EC36" w14:textId="58089962" w:rsidR="00DE686B" w:rsidRPr="006508EA" w:rsidRDefault="0080126B" w:rsidP="00FE5DA9">
      <w:pPr>
        <w:pStyle w:val="a8"/>
        <w:ind w:leftChars="100" w:left="386" w:hangingChars="100" w:hanging="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＊申立人が契約者で</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未解約のもの及び過去２年以内に失効したものを記入してください（出捐者が債務者か否かを問いません。）</w:t>
      </w:r>
      <w:r w:rsidR="00FA30AB" w:rsidRPr="006508EA">
        <w:rPr>
          <w:rFonts w:ascii="ＭＳ Ｐゴシック" w:eastAsia="ＭＳ Ｐゴシック" w:hAnsi="ＭＳ Ｐゴシック" w:hint="eastAsia"/>
          <w:sz w:val="18"/>
          <w:szCs w:val="18"/>
        </w:rPr>
        <w:t>（返戻金の有無を問いません。）</w:t>
      </w:r>
      <w:r w:rsidRPr="006508EA">
        <w:rPr>
          <w:rFonts w:ascii="ＭＳ Ｐゴシック" w:eastAsia="ＭＳ Ｐゴシック" w:hAnsi="ＭＳ Ｐゴシック" w:hint="eastAsia"/>
          <w:sz w:val="18"/>
          <w:szCs w:val="18"/>
        </w:rPr>
        <w:t>。</w:t>
      </w:r>
    </w:p>
    <w:p w14:paraId="1A06CEF4" w14:textId="4326185C" w:rsidR="007F4CD0" w:rsidRPr="006508EA" w:rsidRDefault="0080126B" w:rsidP="004D4810">
      <w:pPr>
        <w:pStyle w:val="a8"/>
        <w:ind w:leftChars="100" w:left="386" w:hangingChars="100" w:hanging="176"/>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＊源泉徴収票</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確定申告書等に生命保険料の控除がある場合や</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家計や口座から保険料の支出をしている場合は</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調査が必要です。</w:t>
      </w:r>
    </w:p>
    <w:p w14:paraId="123E195F" w14:textId="6FBE4D2F" w:rsidR="007F4CD0" w:rsidRPr="006508EA" w:rsidRDefault="0080126B" w:rsidP="004D4810">
      <w:pPr>
        <w:pStyle w:val="a8"/>
        <w:ind w:leftChars="100" w:left="386" w:hangingChars="100" w:hanging="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＊解約</w:t>
      </w:r>
      <w:r w:rsidR="001E1304" w:rsidRPr="006508EA">
        <w:rPr>
          <w:rFonts w:ascii="ＭＳ Ｐゴシック" w:eastAsia="ＭＳ Ｐゴシック" w:hAnsi="ＭＳ Ｐゴシック" w:hint="eastAsia"/>
          <w:sz w:val="18"/>
          <w:szCs w:val="18"/>
        </w:rPr>
        <w:t>・失効</w:t>
      </w:r>
      <w:r w:rsidRPr="006508EA">
        <w:rPr>
          <w:rFonts w:ascii="ＭＳ Ｐゴシック" w:eastAsia="ＭＳ Ｐゴシック" w:hAnsi="ＭＳ Ｐゴシック" w:hint="eastAsia"/>
          <w:sz w:val="18"/>
          <w:szCs w:val="18"/>
        </w:rPr>
        <w:t>した保険</w:t>
      </w:r>
      <w:r w:rsidR="0079198F" w:rsidRPr="006508EA">
        <w:rPr>
          <w:rFonts w:ascii="ＭＳ Ｐゴシック" w:eastAsia="ＭＳ Ｐゴシック" w:hAnsi="ＭＳ Ｐゴシック" w:hint="eastAsia"/>
          <w:sz w:val="18"/>
          <w:szCs w:val="18"/>
        </w:rPr>
        <w:t>のうち返戻金があったものについては</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２０万円以下であっても</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w:t>
      </w:r>
      <w:r w:rsidR="001E1304" w:rsidRPr="006508EA">
        <w:rPr>
          <w:rFonts w:ascii="ＭＳ Ｐゴシック" w:eastAsia="ＭＳ Ｐゴシック" w:hAnsi="ＭＳ Ｐゴシック" w:hint="eastAsia"/>
          <w:sz w:val="18"/>
          <w:szCs w:val="18"/>
        </w:rPr>
        <w:t>10</w:t>
      </w:r>
      <w:r w:rsidR="000B4398" w:rsidRPr="006508EA">
        <w:rPr>
          <w:rFonts w:ascii="ＭＳ Ｐゴシック" w:eastAsia="ＭＳ Ｐゴシック" w:hAnsi="ＭＳ Ｐゴシック" w:hint="eastAsia"/>
          <w:sz w:val="18"/>
          <w:szCs w:val="18"/>
        </w:rPr>
        <w:t>(1)</w:t>
      </w:r>
      <w:r w:rsidR="00CC769F" w:rsidRPr="006508EA">
        <w:rPr>
          <w:rFonts w:ascii="ＭＳ Ｐゴシック" w:eastAsia="ＭＳ Ｐゴシック" w:hAnsi="ＭＳ Ｐゴシック" w:hint="eastAsia"/>
          <w:sz w:val="18"/>
          <w:szCs w:val="18"/>
        </w:rPr>
        <w:t>、</w:t>
      </w:r>
      <w:r w:rsidR="000B4398" w:rsidRPr="006508EA">
        <w:rPr>
          <w:rFonts w:ascii="ＭＳ Ｐゴシック" w:eastAsia="ＭＳ Ｐゴシック" w:hAnsi="ＭＳ Ｐゴシック" w:hint="eastAsia"/>
          <w:sz w:val="18"/>
          <w:szCs w:val="18"/>
        </w:rPr>
        <w:t>(2)</w:t>
      </w:r>
      <w:r w:rsidRPr="006508EA">
        <w:rPr>
          <w:rFonts w:ascii="ＭＳ Ｐゴシック" w:eastAsia="ＭＳ Ｐゴシック" w:hAnsi="ＭＳ Ｐゴシック" w:hint="eastAsia"/>
          <w:sz w:val="18"/>
          <w:szCs w:val="18"/>
        </w:rPr>
        <w:t xml:space="preserve">　過去２年間に受領・処分した財産」に記入してください。</w:t>
      </w:r>
    </w:p>
    <w:p w14:paraId="736003DC" w14:textId="72A40A1E" w:rsidR="007F4CD0" w:rsidRPr="006508EA" w:rsidRDefault="0080126B" w:rsidP="004D4810">
      <w:pPr>
        <w:pStyle w:val="a8"/>
        <w:ind w:leftChars="100" w:left="386" w:hangingChars="100" w:hanging="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＊保険証券及び解約返戻金計算書</w:t>
      </w:r>
      <w:r w:rsidR="007D6815" w:rsidRPr="006508EA">
        <w:rPr>
          <w:rFonts w:ascii="ＭＳ Ｐゴシック" w:eastAsia="ＭＳ Ｐゴシック" w:hAnsi="ＭＳ Ｐゴシック" w:hint="eastAsia"/>
          <w:sz w:val="18"/>
          <w:szCs w:val="18"/>
        </w:rPr>
        <w:t>（又は解約返戻金の有無が確認できる書面）</w:t>
      </w:r>
      <w:r w:rsidRPr="006508EA">
        <w:rPr>
          <w:rFonts w:ascii="ＭＳ Ｐゴシック" w:eastAsia="ＭＳ Ｐゴシック" w:hAnsi="ＭＳ Ｐゴシック" w:hint="eastAsia"/>
          <w:sz w:val="18"/>
          <w:szCs w:val="18"/>
        </w:rPr>
        <w:t>の各写し</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失効した場合にはその証明書（いずれも保険会社が作成します。）を提出してください。</w:t>
      </w:r>
    </w:p>
    <w:p w14:paraId="45811186" w14:textId="77777777" w:rsidR="0080126B" w:rsidRPr="006508EA" w:rsidRDefault="0080126B" w:rsidP="0084620F">
      <w:pPr>
        <w:pStyle w:val="a8"/>
        <w:rPr>
          <w:rFonts w:ascii="ＭＳ 明朝"/>
          <w:spacing w:val="0"/>
          <w:sz w:val="21"/>
          <w:szCs w:val="21"/>
        </w:rPr>
      </w:pPr>
      <w:r w:rsidRPr="006508EA">
        <w:rPr>
          <w:rFonts w:ascii="ＭＳ Ｐゴシック" w:eastAsia="ＭＳ Ｐゴシック" w:hAnsi="ＭＳ Ｐゴシック" w:cs="Times New Roman"/>
          <w:spacing w:val="-1"/>
          <w:sz w:val="18"/>
          <w:szCs w:val="18"/>
        </w:rPr>
        <w:t xml:space="preserve">  </w:t>
      </w:r>
    </w:p>
    <w:tbl>
      <w:tblPr>
        <w:tblW w:w="8930" w:type="dxa"/>
        <w:tblInd w:w="299" w:type="dxa"/>
        <w:tblLayout w:type="fixed"/>
        <w:tblCellMar>
          <w:left w:w="14" w:type="dxa"/>
          <w:right w:w="14" w:type="dxa"/>
        </w:tblCellMar>
        <w:tblLook w:val="0000" w:firstRow="0" w:lastRow="0" w:firstColumn="0" w:lastColumn="0" w:noHBand="0" w:noVBand="0"/>
      </w:tblPr>
      <w:tblGrid>
        <w:gridCol w:w="3260"/>
        <w:gridCol w:w="2835"/>
        <w:gridCol w:w="2835"/>
      </w:tblGrid>
      <w:tr w:rsidR="006508EA" w:rsidRPr="006508EA" w14:paraId="172EC3D6" w14:textId="77777777" w:rsidTr="004459EF">
        <w:trPr>
          <w:trHeight w:hRule="exact" w:val="334"/>
        </w:trPr>
        <w:tc>
          <w:tcPr>
            <w:tcW w:w="3260" w:type="dxa"/>
            <w:tcBorders>
              <w:top w:val="single" w:sz="12" w:space="0" w:color="000000"/>
              <w:left w:val="single" w:sz="12" w:space="0" w:color="000000"/>
              <w:bottom w:val="single" w:sz="12" w:space="0" w:color="000000"/>
              <w:right w:val="single" w:sz="12" w:space="0" w:color="000000"/>
            </w:tcBorders>
          </w:tcPr>
          <w:p w14:paraId="038A0C3D"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保険会社名</w:t>
            </w:r>
          </w:p>
        </w:tc>
        <w:tc>
          <w:tcPr>
            <w:tcW w:w="2835" w:type="dxa"/>
            <w:tcBorders>
              <w:top w:val="single" w:sz="12" w:space="0" w:color="000000"/>
              <w:left w:val="nil"/>
              <w:bottom w:val="single" w:sz="12" w:space="0" w:color="000000"/>
              <w:right w:val="single" w:sz="12" w:space="0" w:color="000000"/>
            </w:tcBorders>
          </w:tcPr>
          <w:p w14:paraId="6204295E"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証券番号</w:t>
            </w:r>
          </w:p>
        </w:tc>
        <w:tc>
          <w:tcPr>
            <w:tcW w:w="2835" w:type="dxa"/>
            <w:tcBorders>
              <w:top w:val="single" w:sz="12" w:space="0" w:color="000000"/>
              <w:left w:val="nil"/>
              <w:bottom w:val="single" w:sz="12" w:space="0" w:color="000000"/>
              <w:right w:val="single" w:sz="12" w:space="0" w:color="000000"/>
            </w:tcBorders>
          </w:tcPr>
          <w:p w14:paraId="54B3F79A"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解約返戻金額</w:t>
            </w:r>
          </w:p>
        </w:tc>
      </w:tr>
      <w:tr w:rsidR="006508EA" w:rsidRPr="006508EA" w14:paraId="01CA6DC0" w14:textId="77777777" w:rsidTr="004459EF">
        <w:trPr>
          <w:trHeight w:hRule="exact" w:val="334"/>
        </w:trPr>
        <w:tc>
          <w:tcPr>
            <w:tcW w:w="3260" w:type="dxa"/>
            <w:tcBorders>
              <w:top w:val="nil"/>
              <w:left w:val="single" w:sz="12" w:space="0" w:color="000000"/>
              <w:bottom w:val="single" w:sz="4" w:space="0" w:color="000000"/>
              <w:right w:val="single" w:sz="12" w:space="0" w:color="000000"/>
            </w:tcBorders>
          </w:tcPr>
          <w:p w14:paraId="781BAA00" w14:textId="77777777" w:rsidR="0080126B" w:rsidRPr="006508EA" w:rsidRDefault="0080126B" w:rsidP="00BB422A">
            <w:pPr>
              <w:pStyle w:val="a8"/>
              <w:jc w:val="center"/>
              <w:rPr>
                <w:rFonts w:ascii="ＭＳ 明朝"/>
                <w:spacing w:val="0"/>
                <w:sz w:val="21"/>
                <w:szCs w:val="21"/>
              </w:rPr>
            </w:pPr>
          </w:p>
        </w:tc>
        <w:tc>
          <w:tcPr>
            <w:tcW w:w="2835" w:type="dxa"/>
            <w:tcBorders>
              <w:top w:val="nil"/>
              <w:left w:val="nil"/>
              <w:bottom w:val="single" w:sz="4" w:space="0" w:color="000000"/>
              <w:right w:val="single" w:sz="12" w:space="0" w:color="000000"/>
            </w:tcBorders>
          </w:tcPr>
          <w:p w14:paraId="5855CA38" w14:textId="77777777" w:rsidR="0080126B" w:rsidRPr="006508EA" w:rsidRDefault="0080126B" w:rsidP="00BB422A">
            <w:pPr>
              <w:pStyle w:val="a8"/>
              <w:jc w:val="center"/>
              <w:rPr>
                <w:rFonts w:ascii="ＭＳ 明朝"/>
                <w:spacing w:val="0"/>
                <w:sz w:val="21"/>
                <w:szCs w:val="21"/>
              </w:rPr>
            </w:pPr>
          </w:p>
        </w:tc>
        <w:tc>
          <w:tcPr>
            <w:tcW w:w="2835" w:type="dxa"/>
            <w:tcBorders>
              <w:top w:val="nil"/>
              <w:left w:val="nil"/>
              <w:bottom w:val="single" w:sz="4" w:space="0" w:color="000000"/>
              <w:right w:val="single" w:sz="12" w:space="0" w:color="000000"/>
            </w:tcBorders>
          </w:tcPr>
          <w:p w14:paraId="6E3BA8DF" w14:textId="77777777" w:rsidR="0080126B" w:rsidRPr="006508EA" w:rsidRDefault="0080126B" w:rsidP="00BB422A">
            <w:pPr>
              <w:pStyle w:val="a8"/>
              <w:jc w:val="right"/>
              <w:rPr>
                <w:rFonts w:ascii="ＭＳ 明朝"/>
                <w:spacing w:val="0"/>
                <w:sz w:val="21"/>
                <w:szCs w:val="21"/>
              </w:rPr>
            </w:pPr>
            <w:r w:rsidRPr="006508EA">
              <w:rPr>
                <w:rFonts w:ascii="ＭＳ 明朝" w:hAnsi="ＭＳ 明朝" w:hint="eastAsia"/>
                <w:sz w:val="21"/>
                <w:szCs w:val="21"/>
              </w:rPr>
              <w:t>円</w:t>
            </w:r>
          </w:p>
        </w:tc>
      </w:tr>
      <w:tr w:rsidR="0080126B" w:rsidRPr="006508EA" w14:paraId="5B852E5D" w14:textId="77777777" w:rsidTr="004459EF">
        <w:trPr>
          <w:trHeight w:hRule="exact" w:val="336"/>
        </w:trPr>
        <w:tc>
          <w:tcPr>
            <w:tcW w:w="3260" w:type="dxa"/>
            <w:tcBorders>
              <w:top w:val="nil"/>
              <w:left w:val="single" w:sz="12" w:space="0" w:color="000000"/>
              <w:bottom w:val="single" w:sz="12" w:space="0" w:color="000000"/>
              <w:right w:val="single" w:sz="12" w:space="0" w:color="000000"/>
            </w:tcBorders>
          </w:tcPr>
          <w:p w14:paraId="4DE1003E" w14:textId="77777777" w:rsidR="0080126B" w:rsidRPr="006508EA" w:rsidRDefault="0080126B" w:rsidP="00BB422A">
            <w:pPr>
              <w:pStyle w:val="a8"/>
              <w:jc w:val="center"/>
              <w:rPr>
                <w:rFonts w:ascii="ＭＳ 明朝"/>
                <w:spacing w:val="0"/>
                <w:sz w:val="21"/>
                <w:szCs w:val="21"/>
              </w:rPr>
            </w:pPr>
          </w:p>
        </w:tc>
        <w:tc>
          <w:tcPr>
            <w:tcW w:w="2835" w:type="dxa"/>
            <w:tcBorders>
              <w:top w:val="nil"/>
              <w:left w:val="nil"/>
              <w:bottom w:val="single" w:sz="12" w:space="0" w:color="000000"/>
              <w:right w:val="single" w:sz="12" w:space="0" w:color="000000"/>
            </w:tcBorders>
          </w:tcPr>
          <w:p w14:paraId="4BD32BC8" w14:textId="77777777" w:rsidR="0080126B" w:rsidRPr="006508EA" w:rsidRDefault="0080126B" w:rsidP="00BB422A">
            <w:pPr>
              <w:pStyle w:val="a8"/>
              <w:jc w:val="center"/>
              <w:rPr>
                <w:rFonts w:ascii="ＭＳ 明朝"/>
                <w:spacing w:val="0"/>
                <w:sz w:val="21"/>
                <w:szCs w:val="21"/>
              </w:rPr>
            </w:pPr>
          </w:p>
        </w:tc>
        <w:tc>
          <w:tcPr>
            <w:tcW w:w="2835" w:type="dxa"/>
            <w:tcBorders>
              <w:top w:val="nil"/>
              <w:left w:val="nil"/>
              <w:bottom w:val="single" w:sz="12" w:space="0" w:color="000000"/>
              <w:right w:val="single" w:sz="12" w:space="0" w:color="000000"/>
            </w:tcBorders>
          </w:tcPr>
          <w:p w14:paraId="7F437FA7" w14:textId="77777777" w:rsidR="0080126B" w:rsidRPr="006508EA" w:rsidRDefault="000B4398" w:rsidP="00BB422A">
            <w:pPr>
              <w:pStyle w:val="a8"/>
              <w:jc w:val="right"/>
              <w:rPr>
                <w:rFonts w:ascii="ＭＳ 明朝"/>
                <w:spacing w:val="0"/>
                <w:sz w:val="21"/>
                <w:szCs w:val="21"/>
              </w:rPr>
            </w:pPr>
            <w:r w:rsidRPr="006508EA">
              <w:rPr>
                <w:rFonts w:ascii="ＭＳ 明朝" w:hAnsi="ＭＳ 明朝" w:hint="eastAsia"/>
                <w:sz w:val="21"/>
                <w:szCs w:val="21"/>
              </w:rPr>
              <w:t>円</w:t>
            </w:r>
          </w:p>
        </w:tc>
      </w:tr>
    </w:tbl>
    <w:p w14:paraId="1F509A00" w14:textId="77777777" w:rsidR="0080126B" w:rsidRPr="006508EA" w:rsidRDefault="0080126B" w:rsidP="0084620F">
      <w:pPr>
        <w:pStyle w:val="a8"/>
        <w:rPr>
          <w:rFonts w:ascii="ＭＳ 明朝"/>
        </w:rPr>
      </w:pPr>
    </w:p>
    <w:p w14:paraId="7230C145" w14:textId="00E8B68B" w:rsidR="0080126B" w:rsidRPr="006508EA" w:rsidRDefault="0080126B" w:rsidP="0084620F">
      <w:pPr>
        <w:pStyle w:val="a8"/>
        <w:rPr>
          <w:rFonts w:ascii="ＭＳ 明朝"/>
          <w:spacing w:val="0"/>
        </w:rPr>
      </w:pPr>
      <w:r w:rsidRPr="006508EA">
        <w:rPr>
          <w:rFonts w:ascii="ＭＳ 明朝" w:hAnsi="ＭＳ 明朝" w:hint="eastAsia"/>
        </w:rPr>
        <w:t>７　有価証券（手形・小切手</w:t>
      </w:r>
      <w:r w:rsidR="00CC769F" w:rsidRPr="006508EA">
        <w:rPr>
          <w:rFonts w:ascii="ＭＳ 明朝" w:hAnsi="ＭＳ 明朝" w:hint="eastAsia"/>
        </w:rPr>
        <w:t>、</w:t>
      </w:r>
      <w:r w:rsidRPr="006508EA">
        <w:rPr>
          <w:rFonts w:ascii="ＭＳ 明朝" w:hAnsi="ＭＳ 明朝" w:hint="eastAsia"/>
        </w:rPr>
        <w:t>株券</w:t>
      </w:r>
      <w:r w:rsidR="00CC769F" w:rsidRPr="006508EA">
        <w:rPr>
          <w:rFonts w:ascii="ＭＳ 明朝" w:hAnsi="ＭＳ 明朝" w:hint="eastAsia"/>
        </w:rPr>
        <w:t>、</w:t>
      </w:r>
      <w:r w:rsidRPr="006508EA">
        <w:rPr>
          <w:rFonts w:ascii="ＭＳ 明朝" w:hAnsi="ＭＳ 明朝" w:hint="eastAsia"/>
        </w:rPr>
        <w:t>転換社債</w:t>
      </w:r>
      <w:r w:rsidR="00CC769F" w:rsidRPr="006508EA">
        <w:rPr>
          <w:rFonts w:ascii="ＭＳ 明朝" w:hAnsi="ＭＳ 明朝" w:hint="eastAsia"/>
        </w:rPr>
        <w:t>、</w:t>
      </w:r>
      <w:r w:rsidR="001E1304" w:rsidRPr="006508EA">
        <w:rPr>
          <w:rFonts w:ascii="ＭＳ 明朝" w:hAnsi="ＭＳ 明朝" w:hint="eastAsia"/>
        </w:rPr>
        <w:t>出資金</w:t>
      </w:r>
      <w:r w:rsidRPr="006508EA">
        <w:rPr>
          <w:rFonts w:ascii="ＭＳ 明朝" w:hAnsi="ＭＳ 明朝" w:hint="eastAsia"/>
        </w:rPr>
        <w:t>）</w:t>
      </w:r>
      <w:r w:rsidR="00CC769F" w:rsidRPr="006508EA">
        <w:rPr>
          <w:rFonts w:ascii="ＭＳ 明朝" w:hAnsi="ＭＳ 明朝" w:hint="eastAsia"/>
        </w:rPr>
        <w:t>、</w:t>
      </w:r>
      <w:r w:rsidRPr="006508EA">
        <w:rPr>
          <w:rFonts w:ascii="ＭＳ 明朝" w:hAnsi="ＭＳ 明朝" w:hint="eastAsia"/>
        </w:rPr>
        <w:t>ゴルフ会員権等</w:t>
      </w:r>
    </w:p>
    <w:p w14:paraId="53737B03" w14:textId="3D8DD500" w:rsidR="0080126B" w:rsidRPr="006508EA" w:rsidRDefault="0080126B" w:rsidP="0084620F">
      <w:pPr>
        <w:pStyle w:val="a8"/>
        <w:ind w:left="238"/>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＊種類</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取得時期</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担保差入及び評価額を記入してください。</w:t>
      </w:r>
    </w:p>
    <w:p w14:paraId="1043012D" w14:textId="77777777" w:rsidR="0080126B" w:rsidRPr="006508EA" w:rsidRDefault="0080126B" w:rsidP="0084620F">
      <w:pPr>
        <w:pStyle w:val="a8"/>
        <w:ind w:left="238"/>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＊証券の写しも提出してください。</w:t>
      </w:r>
    </w:p>
    <w:p w14:paraId="7590E214" w14:textId="77777777" w:rsidR="0080126B" w:rsidRPr="006508EA" w:rsidRDefault="0080126B" w:rsidP="0084620F">
      <w:pPr>
        <w:pStyle w:val="a8"/>
        <w:rPr>
          <w:rFonts w:ascii="ＭＳ 明朝"/>
          <w:spacing w:val="0"/>
        </w:rPr>
      </w:pPr>
    </w:p>
    <w:tbl>
      <w:tblPr>
        <w:tblW w:w="0" w:type="auto"/>
        <w:tblInd w:w="299" w:type="dxa"/>
        <w:tblLayout w:type="fixed"/>
        <w:tblCellMar>
          <w:left w:w="14" w:type="dxa"/>
          <w:right w:w="14" w:type="dxa"/>
        </w:tblCellMar>
        <w:tblLook w:val="0000" w:firstRow="0" w:lastRow="0" w:firstColumn="0" w:lastColumn="0" w:noHBand="0" w:noVBand="0"/>
      </w:tblPr>
      <w:tblGrid>
        <w:gridCol w:w="3118"/>
        <w:gridCol w:w="2127"/>
        <w:gridCol w:w="1417"/>
        <w:gridCol w:w="2268"/>
      </w:tblGrid>
      <w:tr w:rsidR="006508EA" w:rsidRPr="006508EA" w14:paraId="64ADDD93" w14:textId="77777777" w:rsidTr="00BB422A">
        <w:trPr>
          <w:trHeight w:hRule="exact" w:val="330"/>
        </w:trPr>
        <w:tc>
          <w:tcPr>
            <w:tcW w:w="3118" w:type="dxa"/>
            <w:tcBorders>
              <w:top w:val="single" w:sz="12" w:space="0" w:color="000000"/>
              <w:left w:val="single" w:sz="12" w:space="0" w:color="000000"/>
              <w:bottom w:val="single" w:sz="12" w:space="0" w:color="000000"/>
              <w:right w:val="single" w:sz="12" w:space="0" w:color="000000"/>
            </w:tcBorders>
          </w:tcPr>
          <w:p w14:paraId="523E0516" w14:textId="77777777" w:rsidR="0080126B" w:rsidRPr="006508EA" w:rsidRDefault="0080126B" w:rsidP="00BB422A">
            <w:pPr>
              <w:pStyle w:val="a8"/>
              <w:jc w:val="center"/>
              <w:rPr>
                <w:rFonts w:ascii="ＭＳ 明朝"/>
                <w:spacing w:val="0"/>
              </w:rPr>
            </w:pPr>
            <w:r w:rsidRPr="006508EA">
              <w:rPr>
                <w:rFonts w:ascii="ＭＳ 明朝" w:hAnsi="ＭＳ 明朝" w:hint="eastAsia"/>
              </w:rPr>
              <w:t>種　類</w:t>
            </w:r>
          </w:p>
        </w:tc>
        <w:tc>
          <w:tcPr>
            <w:tcW w:w="2127" w:type="dxa"/>
            <w:tcBorders>
              <w:top w:val="single" w:sz="12" w:space="0" w:color="000000"/>
              <w:left w:val="nil"/>
              <w:bottom w:val="single" w:sz="12" w:space="0" w:color="000000"/>
              <w:right w:val="single" w:sz="12" w:space="0" w:color="000000"/>
            </w:tcBorders>
          </w:tcPr>
          <w:p w14:paraId="30560585" w14:textId="77777777" w:rsidR="0080126B" w:rsidRPr="006508EA" w:rsidRDefault="0080126B" w:rsidP="00BB422A">
            <w:pPr>
              <w:pStyle w:val="a8"/>
              <w:jc w:val="center"/>
              <w:rPr>
                <w:rFonts w:ascii="ＭＳ 明朝"/>
                <w:spacing w:val="0"/>
              </w:rPr>
            </w:pPr>
            <w:r w:rsidRPr="006508EA">
              <w:rPr>
                <w:rFonts w:ascii="ＭＳ 明朝" w:hAnsi="ＭＳ 明朝" w:hint="eastAsia"/>
              </w:rPr>
              <w:t>取　得　時　期</w:t>
            </w:r>
          </w:p>
        </w:tc>
        <w:tc>
          <w:tcPr>
            <w:tcW w:w="1417" w:type="dxa"/>
            <w:tcBorders>
              <w:top w:val="single" w:sz="12" w:space="0" w:color="000000"/>
              <w:left w:val="nil"/>
              <w:bottom w:val="single" w:sz="12" w:space="0" w:color="000000"/>
              <w:right w:val="single" w:sz="12" w:space="0" w:color="000000"/>
            </w:tcBorders>
          </w:tcPr>
          <w:p w14:paraId="6F1E81B3" w14:textId="77777777" w:rsidR="0080126B" w:rsidRPr="006508EA" w:rsidRDefault="0080126B" w:rsidP="00BB422A">
            <w:pPr>
              <w:pStyle w:val="a8"/>
              <w:jc w:val="center"/>
              <w:rPr>
                <w:rFonts w:ascii="ＭＳ 明朝"/>
                <w:spacing w:val="0"/>
              </w:rPr>
            </w:pPr>
            <w:r w:rsidRPr="006508EA">
              <w:rPr>
                <w:rFonts w:ascii="ＭＳ 明朝" w:hAnsi="ＭＳ 明朝" w:hint="eastAsia"/>
              </w:rPr>
              <w:t>担保差入</w:t>
            </w:r>
          </w:p>
        </w:tc>
        <w:tc>
          <w:tcPr>
            <w:tcW w:w="2268" w:type="dxa"/>
            <w:tcBorders>
              <w:top w:val="single" w:sz="12" w:space="0" w:color="000000"/>
              <w:left w:val="nil"/>
              <w:bottom w:val="single" w:sz="12" w:space="0" w:color="000000"/>
              <w:right w:val="single" w:sz="12" w:space="0" w:color="000000"/>
            </w:tcBorders>
          </w:tcPr>
          <w:p w14:paraId="0062ADB0" w14:textId="77777777" w:rsidR="0080126B" w:rsidRPr="006508EA" w:rsidRDefault="0080126B" w:rsidP="00BB422A">
            <w:pPr>
              <w:pStyle w:val="a8"/>
              <w:jc w:val="center"/>
              <w:rPr>
                <w:rFonts w:ascii="ＭＳ 明朝"/>
                <w:spacing w:val="0"/>
              </w:rPr>
            </w:pPr>
            <w:r w:rsidRPr="006508EA">
              <w:rPr>
                <w:rFonts w:ascii="ＭＳ 明朝" w:hAnsi="ＭＳ 明朝" w:hint="eastAsia"/>
              </w:rPr>
              <w:t>評価額</w:t>
            </w:r>
          </w:p>
        </w:tc>
      </w:tr>
      <w:tr w:rsidR="006508EA" w:rsidRPr="006508EA" w14:paraId="4E775C6E" w14:textId="77777777" w:rsidTr="00BB422A">
        <w:trPr>
          <w:cantSplit/>
          <w:trHeight w:hRule="exact" w:val="116"/>
        </w:trPr>
        <w:tc>
          <w:tcPr>
            <w:tcW w:w="3118" w:type="dxa"/>
            <w:vMerge w:val="restart"/>
            <w:tcBorders>
              <w:top w:val="nil"/>
              <w:left w:val="single" w:sz="12" w:space="0" w:color="000000"/>
              <w:bottom w:val="nil"/>
              <w:right w:val="single" w:sz="12" w:space="0" w:color="000000"/>
            </w:tcBorders>
          </w:tcPr>
          <w:p w14:paraId="7D1A49C9" w14:textId="77777777" w:rsidR="0080126B" w:rsidRPr="006508EA" w:rsidRDefault="0080126B" w:rsidP="00BB422A">
            <w:pPr>
              <w:pStyle w:val="a8"/>
              <w:jc w:val="center"/>
              <w:rPr>
                <w:rFonts w:ascii="ＭＳ 明朝"/>
                <w:spacing w:val="0"/>
              </w:rPr>
            </w:pPr>
          </w:p>
        </w:tc>
        <w:tc>
          <w:tcPr>
            <w:tcW w:w="2127" w:type="dxa"/>
            <w:vMerge w:val="restart"/>
            <w:tcBorders>
              <w:top w:val="nil"/>
              <w:left w:val="nil"/>
              <w:bottom w:val="nil"/>
              <w:right w:val="single" w:sz="12" w:space="0" w:color="000000"/>
            </w:tcBorders>
          </w:tcPr>
          <w:p w14:paraId="748D9622" w14:textId="1CE89DD3" w:rsidR="0080126B" w:rsidRPr="006508EA" w:rsidRDefault="005254F7" w:rsidP="00BB422A">
            <w:pPr>
              <w:pStyle w:val="a8"/>
              <w:jc w:val="center"/>
              <w:rPr>
                <w:rFonts w:ascii="ＭＳ 明朝"/>
                <w:spacing w:val="0"/>
              </w:rPr>
            </w:pPr>
            <w:r w:rsidRPr="006508EA">
              <w:rPr>
                <w:rFonts w:ascii="ＭＳ 明朝" w:hAnsi="ＭＳ 明朝" w:hint="eastAsia"/>
                <w:sz w:val="16"/>
                <w:szCs w:val="16"/>
              </w:rPr>
              <w:t>平・令</w:t>
            </w:r>
            <w:r w:rsidR="0098021D" w:rsidRPr="006508EA">
              <w:rPr>
                <w:rFonts w:ascii="ＭＳ 明朝" w:hAnsi="ＭＳ 明朝" w:hint="eastAsia"/>
                <w:sz w:val="16"/>
                <w:szCs w:val="16"/>
              </w:rPr>
              <w:t xml:space="preserve">　</w:t>
            </w:r>
            <w:r w:rsidR="00D01669" w:rsidRPr="006508EA">
              <w:rPr>
                <w:rFonts w:ascii="ＭＳ 明朝" w:hAnsi="ＭＳ 明朝" w:hint="eastAsia"/>
                <w:sz w:val="16"/>
                <w:szCs w:val="16"/>
              </w:rPr>
              <w:t xml:space="preserve">　</w:t>
            </w:r>
            <w:r w:rsidR="0080126B" w:rsidRPr="006508EA">
              <w:rPr>
                <w:rFonts w:ascii="ＭＳ 明朝" w:hAnsi="ＭＳ 明朝" w:hint="eastAsia"/>
              </w:rPr>
              <w:t>年</w:t>
            </w:r>
            <w:r w:rsidR="0098021D" w:rsidRPr="006508EA">
              <w:rPr>
                <w:rFonts w:ascii="ＭＳ 明朝" w:hAnsi="ＭＳ 明朝" w:hint="eastAsia"/>
              </w:rPr>
              <w:t xml:space="preserve">　</w:t>
            </w:r>
            <w:r w:rsidR="0080126B" w:rsidRPr="006508EA">
              <w:rPr>
                <w:rFonts w:ascii="ＭＳ 明朝" w:hAnsi="ＭＳ 明朝" w:hint="eastAsia"/>
              </w:rPr>
              <w:t>月　日</w:t>
            </w:r>
          </w:p>
        </w:tc>
        <w:tc>
          <w:tcPr>
            <w:tcW w:w="1417" w:type="dxa"/>
            <w:vMerge w:val="restart"/>
            <w:tcBorders>
              <w:top w:val="nil"/>
              <w:left w:val="nil"/>
              <w:bottom w:val="nil"/>
              <w:right w:val="single" w:sz="12" w:space="0" w:color="000000"/>
            </w:tcBorders>
          </w:tcPr>
          <w:p w14:paraId="76C588C4" w14:textId="1C2291D2" w:rsidR="0080126B" w:rsidRPr="006508EA" w:rsidRDefault="0080126B" w:rsidP="00CC5DFE">
            <w:pPr>
              <w:pStyle w:val="a8"/>
              <w:ind w:firstLineChars="50" w:firstLine="118"/>
              <w:rPr>
                <w:rFonts w:ascii="ＭＳ 明朝"/>
                <w:spacing w:val="0"/>
              </w:rPr>
            </w:pPr>
            <w:r w:rsidRPr="006508EA">
              <w:rPr>
                <w:rFonts w:ascii="ＭＳ 明朝" w:hAnsi="ＭＳ 明朝" w:hint="eastAsia"/>
              </w:rPr>
              <w:t>□有</w:t>
            </w:r>
            <w:r w:rsidR="0098021D" w:rsidRPr="006508EA">
              <w:rPr>
                <w:rFonts w:ascii="ＭＳ 明朝" w:hAnsi="ＭＳ 明朝" w:hint="eastAsia"/>
              </w:rPr>
              <w:t xml:space="preserve"> </w:t>
            </w:r>
            <w:r w:rsidRPr="006508EA">
              <w:rPr>
                <w:rFonts w:ascii="ＭＳ 明朝" w:hAnsi="ＭＳ 明朝" w:hint="eastAsia"/>
              </w:rPr>
              <w:t>□無</w:t>
            </w:r>
          </w:p>
        </w:tc>
        <w:tc>
          <w:tcPr>
            <w:tcW w:w="2268" w:type="dxa"/>
            <w:vMerge w:val="restart"/>
            <w:tcBorders>
              <w:top w:val="nil"/>
              <w:left w:val="nil"/>
              <w:bottom w:val="nil"/>
              <w:right w:val="single" w:sz="12" w:space="0" w:color="000000"/>
            </w:tcBorders>
          </w:tcPr>
          <w:p w14:paraId="131CAF22" w14:textId="77777777" w:rsidR="0080126B" w:rsidRPr="006508EA" w:rsidRDefault="0080126B" w:rsidP="00BB422A">
            <w:pPr>
              <w:pStyle w:val="a8"/>
              <w:jc w:val="right"/>
              <w:rPr>
                <w:rFonts w:ascii="ＭＳ 明朝"/>
                <w:spacing w:val="0"/>
              </w:rPr>
            </w:pPr>
            <w:r w:rsidRPr="006508EA">
              <w:rPr>
                <w:rFonts w:ascii="ＭＳ 明朝" w:hAnsi="ＭＳ 明朝" w:hint="eastAsia"/>
              </w:rPr>
              <w:t>円</w:t>
            </w:r>
          </w:p>
        </w:tc>
      </w:tr>
      <w:tr w:rsidR="006508EA" w:rsidRPr="006508EA" w14:paraId="66D21243" w14:textId="77777777" w:rsidTr="00BB422A">
        <w:trPr>
          <w:cantSplit/>
          <w:trHeight w:hRule="exact" w:val="215"/>
        </w:trPr>
        <w:tc>
          <w:tcPr>
            <w:tcW w:w="3118" w:type="dxa"/>
            <w:vMerge/>
            <w:tcBorders>
              <w:top w:val="nil"/>
              <w:left w:val="single" w:sz="12" w:space="0" w:color="000000"/>
              <w:bottom w:val="single" w:sz="4" w:space="0" w:color="000000"/>
              <w:right w:val="single" w:sz="12" w:space="0" w:color="000000"/>
            </w:tcBorders>
          </w:tcPr>
          <w:p w14:paraId="5421C0D3" w14:textId="77777777" w:rsidR="0080126B" w:rsidRPr="006508EA" w:rsidRDefault="0080126B" w:rsidP="00BB422A">
            <w:pPr>
              <w:pStyle w:val="a8"/>
              <w:wordWrap/>
              <w:spacing w:line="240" w:lineRule="auto"/>
              <w:jc w:val="center"/>
              <w:rPr>
                <w:rFonts w:ascii="ＭＳ 明朝"/>
                <w:spacing w:val="0"/>
              </w:rPr>
            </w:pPr>
          </w:p>
        </w:tc>
        <w:tc>
          <w:tcPr>
            <w:tcW w:w="2127" w:type="dxa"/>
            <w:vMerge/>
            <w:tcBorders>
              <w:top w:val="nil"/>
              <w:left w:val="nil"/>
              <w:bottom w:val="single" w:sz="4" w:space="0" w:color="000000"/>
              <w:right w:val="single" w:sz="12" w:space="0" w:color="000000"/>
            </w:tcBorders>
          </w:tcPr>
          <w:p w14:paraId="2DEF48D4" w14:textId="77777777" w:rsidR="0080126B" w:rsidRPr="006508EA" w:rsidRDefault="0080126B" w:rsidP="00BB422A">
            <w:pPr>
              <w:pStyle w:val="a8"/>
              <w:wordWrap/>
              <w:spacing w:line="240" w:lineRule="auto"/>
              <w:jc w:val="center"/>
              <w:rPr>
                <w:rFonts w:ascii="ＭＳ 明朝"/>
                <w:spacing w:val="0"/>
              </w:rPr>
            </w:pPr>
          </w:p>
        </w:tc>
        <w:tc>
          <w:tcPr>
            <w:tcW w:w="1417" w:type="dxa"/>
            <w:vMerge/>
            <w:tcBorders>
              <w:top w:val="nil"/>
              <w:left w:val="nil"/>
              <w:bottom w:val="single" w:sz="4" w:space="0" w:color="000000"/>
              <w:right w:val="single" w:sz="12" w:space="0" w:color="000000"/>
            </w:tcBorders>
          </w:tcPr>
          <w:p w14:paraId="4FC9AF40" w14:textId="77777777" w:rsidR="0080126B" w:rsidRPr="006508EA" w:rsidRDefault="0080126B" w:rsidP="00BB422A">
            <w:pPr>
              <w:pStyle w:val="a8"/>
              <w:wordWrap/>
              <w:spacing w:line="240" w:lineRule="auto"/>
              <w:jc w:val="center"/>
              <w:rPr>
                <w:rFonts w:ascii="ＭＳ 明朝"/>
                <w:spacing w:val="0"/>
              </w:rPr>
            </w:pPr>
          </w:p>
        </w:tc>
        <w:tc>
          <w:tcPr>
            <w:tcW w:w="2268" w:type="dxa"/>
            <w:vMerge/>
            <w:tcBorders>
              <w:top w:val="nil"/>
              <w:left w:val="nil"/>
              <w:bottom w:val="single" w:sz="4" w:space="0" w:color="000000"/>
              <w:right w:val="single" w:sz="12" w:space="0" w:color="000000"/>
            </w:tcBorders>
          </w:tcPr>
          <w:p w14:paraId="075519F9" w14:textId="77777777" w:rsidR="0080126B" w:rsidRPr="006508EA" w:rsidRDefault="0080126B" w:rsidP="00BB422A">
            <w:pPr>
              <w:pStyle w:val="a8"/>
              <w:wordWrap/>
              <w:spacing w:line="240" w:lineRule="auto"/>
              <w:jc w:val="right"/>
              <w:rPr>
                <w:rFonts w:ascii="ＭＳ 明朝"/>
                <w:spacing w:val="0"/>
              </w:rPr>
            </w:pPr>
          </w:p>
        </w:tc>
      </w:tr>
      <w:tr w:rsidR="0080126B" w:rsidRPr="006508EA" w14:paraId="4E114B98" w14:textId="77777777" w:rsidTr="00BB422A">
        <w:trPr>
          <w:trHeight w:hRule="exact" w:val="328"/>
        </w:trPr>
        <w:tc>
          <w:tcPr>
            <w:tcW w:w="3118" w:type="dxa"/>
            <w:tcBorders>
              <w:top w:val="nil"/>
              <w:left w:val="single" w:sz="12" w:space="0" w:color="000000"/>
              <w:bottom w:val="single" w:sz="12" w:space="0" w:color="000000"/>
              <w:right w:val="single" w:sz="12" w:space="0" w:color="000000"/>
            </w:tcBorders>
          </w:tcPr>
          <w:p w14:paraId="24138602" w14:textId="77777777" w:rsidR="0080126B" w:rsidRPr="006508EA" w:rsidRDefault="0080126B" w:rsidP="00BB422A">
            <w:pPr>
              <w:pStyle w:val="a8"/>
              <w:jc w:val="center"/>
              <w:rPr>
                <w:rFonts w:ascii="ＭＳ 明朝"/>
                <w:spacing w:val="0"/>
              </w:rPr>
            </w:pPr>
          </w:p>
        </w:tc>
        <w:tc>
          <w:tcPr>
            <w:tcW w:w="2127" w:type="dxa"/>
            <w:tcBorders>
              <w:top w:val="nil"/>
              <w:left w:val="nil"/>
              <w:bottom w:val="single" w:sz="12" w:space="0" w:color="000000"/>
              <w:right w:val="single" w:sz="12" w:space="0" w:color="000000"/>
            </w:tcBorders>
          </w:tcPr>
          <w:p w14:paraId="1C08C342" w14:textId="7DA3FAC4" w:rsidR="007F4CD0" w:rsidRPr="006508EA" w:rsidRDefault="005254F7" w:rsidP="00D01669">
            <w:pPr>
              <w:pStyle w:val="a8"/>
              <w:ind w:firstLineChars="50" w:firstLine="78"/>
              <w:rPr>
                <w:rFonts w:ascii="ＭＳ 明朝"/>
                <w:spacing w:val="0"/>
              </w:rPr>
            </w:pPr>
            <w:r w:rsidRPr="006508EA">
              <w:rPr>
                <w:rFonts w:ascii="ＭＳ 明朝" w:hAnsi="ＭＳ 明朝" w:hint="eastAsia"/>
                <w:sz w:val="16"/>
                <w:szCs w:val="16"/>
              </w:rPr>
              <w:t>平・令</w:t>
            </w:r>
            <w:r w:rsidR="00734A40" w:rsidRPr="006508EA">
              <w:rPr>
                <w:rFonts w:ascii="ＭＳ 明朝" w:hAnsi="ＭＳ 明朝" w:hint="eastAsia"/>
                <w:sz w:val="16"/>
                <w:szCs w:val="16"/>
              </w:rPr>
              <w:t xml:space="preserve">　　</w:t>
            </w:r>
            <w:r w:rsidR="000B4398" w:rsidRPr="006508EA">
              <w:rPr>
                <w:rFonts w:ascii="ＭＳ 明朝" w:hAnsi="ＭＳ 明朝" w:hint="eastAsia"/>
              </w:rPr>
              <w:t>年</w:t>
            </w:r>
            <w:r w:rsidR="0098021D" w:rsidRPr="006508EA">
              <w:rPr>
                <w:rFonts w:ascii="ＭＳ 明朝" w:hAnsi="ＭＳ 明朝" w:hint="eastAsia"/>
              </w:rPr>
              <w:t xml:space="preserve">  </w:t>
            </w:r>
            <w:r w:rsidR="000B4398" w:rsidRPr="006508EA">
              <w:rPr>
                <w:rFonts w:ascii="ＭＳ 明朝" w:hAnsi="ＭＳ 明朝" w:hint="eastAsia"/>
              </w:rPr>
              <w:t>月</w:t>
            </w:r>
            <w:r w:rsidR="0098021D" w:rsidRPr="006508EA">
              <w:rPr>
                <w:rFonts w:ascii="ＭＳ 明朝" w:hAnsi="ＭＳ 明朝" w:hint="eastAsia"/>
              </w:rPr>
              <w:t xml:space="preserve"> </w:t>
            </w:r>
            <w:r w:rsidR="0098021D" w:rsidRPr="006508EA">
              <w:rPr>
                <w:rFonts w:ascii="ＭＳ 明朝" w:hAnsi="ＭＳ 明朝"/>
              </w:rPr>
              <w:t xml:space="preserve"> </w:t>
            </w:r>
            <w:r w:rsidR="0098021D" w:rsidRPr="006508EA">
              <w:rPr>
                <w:rFonts w:ascii="ＭＳ 明朝" w:hAnsi="ＭＳ 明朝" w:hint="eastAsia"/>
              </w:rPr>
              <w:t>日</w:t>
            </w:r>
          </w:p>
        </w:tc>
        <w:tc>
          <w:tcPr>
            <w:tcW w:w="1417" w:type="dxa"/>
            <w:tcBorders>
              <w:top w:val="nil"/>
              <w:left w:val="nil"/>
              <w:bottom w:val="single" w:sz="12" w:space="0" w:color="000000"/>
              <w:right w:val="single" w:sz="12" w:space="0" w:color="000000"/>
            </w:tcBorders>
          </w:tcPr>
          <w:p w14:paraId="17378E3A" w14:textId="560187D2" w:rsidR="0080126B" w:rsidRPr="006508EA" w:rsidRDefault="000B4398" w:rsidP="00CC5DFE">
            <w:pPr>
              <w:pStyle w:val="a8"/>
              <w:ind w:firstLineChars="50" w:firstLine="118"/>
              <w:rPr>
                <w:rFonts w:ascii="ＭＳ 明朝"/>
                <w:spacing w:val="0"/>
              </w:rPr>
            </w:pPr>
            <w:r w:rsidRPr="006508EA">
              <w:rPr>
                <w:rFonts w:ascii="ＭＳ 明朝" w:hAnsi="ＭＳ 明朝" w:hint="eastAsia"/>
              </w:rPr>
              <w:t>□有</w:t>
            </w:r>
            <w:r w:rsidR="0098021D" w:rsidRPr="006508EA">
              <w:rPr>
                <w:rFonts w:ascii="ＭＳ 明朝" w:hAnsi="ＭＳ 明朝" w:hint="eastAsia"/>
              </w:rPr>
              <w:t xml:space="preserve"> </w:t>
            </w:r>
            <w:r w:rsidRPr="006508EA">
              <w:rPr>
                <w:rFonts w:ascii="ＭＳ 明朝" w:hAnsi="ＭＳ 明朝" w:hint="eastAsia"/>
              </w:rPr>
              <w:t>□無</w:t>
            </w:r>
          </w:p>
        </w:tc>
        <w:tc>
          <w:tcPr>
            <w:tcW w:w="2268" w:type="dxa"/>
            <w:tcBorders>
              <w:top w:val="nil"/>
              <w:left w:val="nil"/>
              <w:bottom w:val="single" w:sz="12" w:space="0" w:color="000000"/>
              <w:right w:val="single" w:sz="12" w:space="0" w:color="000000"/>
            </w:tcBorders>
          </w:tcPr>
          <w:p w14:paraId="4957F2FA" w14:textId="77777777" w:rsidR="0080126B" w:rsidRPr="006508EA" w:rsidRDefault="000B4398" w:rsidP="00BB422A">
            <w:pPr>
              <w:pStyle w:val="a8"/>
              <w:jc w:val="right"/>
              <w:rPr>
                <w:rFonts w:ascii="ＭＳ 明朝"/>
                <w:spacing w:val="0"/>
              </w:rPr>
            </w:pPr>
            <w:r w:rsidRPr="006508EA">
              <w:rPr>
                <w:rFonts w:ascii="ＭＳ 明朝" w:hAnsi="ＭＳ 明朝" w:hint="eastAsia"/>
              </w:rPr>
              <w:t>円</w:t>
            </w:r>
          </w:p>
        </w:tc>
      </w:tr>
    </w:tbl>
    <w:p w14:paraId="088DD9D8" w14:textId="77777777" w:rsidR="0080126B" w:rsidRPr="006508EA" w:rsidRDefault="0080126B" w:rsidP="0084620F">
      <w:pPr>
        <w:pStyle w:val="a8"/>
        <w:rPr>
          <w:rFonts w:ascii="ＭＳ 明朝"/>
          <w:spacing w:val="0"/>
        </w:rPr>
      </w:pPr>
    </w:p>
    <w:p w14:paraId="44EADBDB" w14:textId="77777777" w:rsidR="0080126B" w:rsidRPr="006508EA" w:rsidRDefault="0080126B" w:rsidP="0084620F">
      <w:pPr>
        <w:pStyle w:val="a8"/>
        <w:rPr>
          <w:rFonts w:ascii="ＭＳ 明朝"/>
          <w:spacing w:val="0"/>
        </w:rPr>
      </w:pPr>
      <w:r w:rsidRPr="006508EA">
        <w:rPr>
          <w:rFonts w:ascii="ＭＳ 明朝" w:hAnsi="ＭＳ 明朝" w:cs="Times New Roman" w:hint="eastAsia"/>
        </w:rPr>
        <w:t>８</w:t>
      </w:r>
      <w:r w:rsidRPr="006508EA">
        <w:rPr>
          <w:rFonts w:ascii="ＭＳ 明朝" w:hAnsi="ＭＳ 明朝" w:hint="eastAsia"/>
        </w:rPr>
        <w:t xml:space="preserve">　自動車・バイク等　　　　　　　　　　　　　　　　　　</w:t>
      </w:r>
    </w:p>
    <w:p w14:paraId="010136BB" w14:textId="77D8162E" w:rsidR="0080126B" w:rsidRPr="006508EA" w:rsidRDefault="0080126B" w:rsidP="0084620F">
      <w:pPr>
        <w:pStyle w:val="a8"/>
        <w:ind w:left="238"/>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＊車名</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購入金額</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購入時期</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年式</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所有権留保の有無及び評価額を記入してください。</w:t>
      </w:r>
    </w:p>
    <w:p w14:paraId="269D5311" w14:textId="77777777" w:rsidR="0080126B" w:rsidRPr="006508EA" w:rsidRDefault="0080126B" w:rsidP="0084620F">
      <w:pPr>
        <w:pStyle w:val="a8"/>
        <w:ind w:left="238"/>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＊家計全体の状況に駐車場代・ガソリン代の支出がある場合は調査が必要です。</w:t>
      </w:r>
    </w:p>
    <w:p w14:paraId="7C887051" w14:textId="77777777" w:rsidR="0080126B" w:rsidRPr="006508EA" w:rsidRDefault="0080126B" w:rsidP="0084620F">
      <w:pPr>
        <w:pStyle w:val="a8"/>
        <w:ind w:left="238"/>
        <w:rPr>
          <w:rFonts w:ascii="ＭＳ Ｐゴシック" w:eastAsia="ＭＳ Ｐゴシック" w:hAnsi="ＭＳ Ｐゴシック"/>
          <w:spacing w:val="0"/>
          <w:sz w:val="21"/>
          <w:szCs w:val="21"/>
        </w:rPr>
      </w:pPr>
      <w:r w:rsidRPr="006508EA">
        <w:rPr>
          <w:rFonts w:ascii="ＭＳ Ｐゴシック" w:eastAsia="ＭＳ Ｐゴシック" w:hAnsi="ＭＳ Ｐゴシック" w:hint="eastAsia"/>
          <w:sz w:val="18"/>
          <w:szCs w:val="18"/>
        </w:rPr>
        <w:t>＊自動車検査証又は登録事項証明書の写しを提出してください。</w:t>
      </w:r>
    </w:p>
    <w:p w14:paraId="1949C129" w14:textId="77777777" w:rsidR="0080126B" w:rsidRPr="006508EA" w:rsidRDefault="0080126B" w:rsidP="0084620F">
      <w:pPr>
        <w:pStyle w:val="a8"/>
        <w:rPr>
          <w:rFonts w:ascii="ＭＳ 明朝"/>
          <w:spacing w:val="0"/>
          <w:sz w:val="21"/>
          <w:szCs w:val="21"/>
        </w:rPr>
      </w:pPr>
    </w:p>
    <w:tbl>
      <w:tblPr>
        <w:tblW w:w="0" w:type="auto"/>
        <w:tblInd w:w="299" w:type="dxa"/>
        <w:tblLayout w:type="fixed"/>
        <w:tblCellMar>
          <w:left w:w="14" w:type="dxa"/>
          <w:right w:w="14" w:type="dxa"/>
        </w:tblCellMar>
        <w:tblLook w:val="0000" w:firstRow="0" w:lastRow="0" w:firstColumn="0" w:lastColumn="0" w:noHBand="0" w:noVBand="0"/>
      </w:tblPr>
      <w:tblGrid>
        <w:gridCol w:w="1417"/>
        <w:gridCol w:w="1418"/>
        <w:gridCol w:w="2268"/>
        <w:gridCol w:w="992"/>
        <w:gridCol w:w="1418"/>
        <w:gridCol w:w="1417"/>
      </w:tblGrid>
      <w:tr w:rsidR="006508EA" w:rsidRPr="006508EA" w14:paraId="00D4574E" w14:textId="77777777" w:rsidTr="00BB422A">
        <w:trPr>
          <w:trHeight w:hRule="exact" w:val="334"/>
        </w:trPr>
        <w:tc>
          <w:tcPr>
            <w:tcW w:w="1417" w:type="dxa"/>
            <w:tcBorders>
              <w:top w:val="single" w:sz="12" w:space="0" w:color="000000"/>
              <w:left w:val="single" w:sz="12" w:space="0" w:color="000000"/>
              <w:bottom w:val="single" w:sz="12" w:space="0" w:color="000000"/>
              <w:right w:val="single" w:sz="12" w:space="0" w:color="000000"/>
            </w:tcBorders>
          </w:tcPr>
          <w:p w14:paraId="3D840927"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車　名</w:t>
            </w:r>
          </w:p>
        </w:tc>
        <w:tc>
          <w:tcPr>
            <w:tcW w:w="1418" w:type="dxa"/>
            <w:tcBorders>
              <w:top w:val="single" w:sz="12" w:space="0" w:color="000000"/>
              <w:left w:val="nil"/>
              <w:bottom w:val="single" w:sz="12" w:space="0" w:color="000000"/>
              <w:right w:val="single" w:sz="12" w:space="0" w:color="000000"/>
            </w:tcBorders>
          </w:tcPr>
          <w:p w14:paraId="0D5FED0C"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購入金額</w:t>
            </w:r>
          </w:p>
        </w:tc>
        <w:tc>
          <w:tcPr>
            <w:tcW w:w="2268" w:type="dxa"/>
            <w:tcBorders>
              <w:top w:val="single" w:sz="12" w:space="0" w:color="000000"/>
              <w:left w:val="nil"/>
              <w:bottom w:val="single" w:sz="12" w:space="0" w:color="000000"/>
              <w:right w:val="single" w:sz="12" w:space="0" w:color="000000"/>
            </w:tcBorders>
          </w:tcPr>
          <w:p w14:paraId="34158A9A"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購入時期</w:t>
            </w:r>
          </w:p>
        </w:tc>
        <w:tc>
          <w:tcPr>
            <w:tcW w:w="992" w:type="dxa"/>
            <w:tcBorders>
              <w:top w:val="single" w:sz="12" w:space="0" w:color="000000"/>
              <w:left w:val="nil"/>
              <w:bottom w:val="single" w:sz="12" w:space="0" w:color="000000"/>
              <w:right w:val="single" w:sz="12" w:space="0" w:color="000000"/>
            </w:tcBorders>
          </w:tcPr>
          <w:p w14:paraId="3972F3FD"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年式</w:t>
            </w:r>
          </w:p>
        </w:tc>
        <w:tc>
          <w:tcPr>
            <w:tcW w:w="1418" w:type="dxa"/>
            <w:tcBorders>
              <w:top w:val="single" w:sz="12" w:space="0" w:color="000000"/>
              <w:left w:val="nil"/>
              <w:bottom w:val="single" w:sz="12" w:space="0" w:color="000000"/>
              <w:right w:val="single" w:sz="12" w:space="0" w:color="000000"/>
            </w:tcBorders>
          </w:tcPr>
          <w:p w14:paraId="0A06F3AD"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所有権留保</w:t>
            </w:r>
          </w:p>
        </w:tc>
        <w:tc>
          <w:tcPr>
            <w:tcW w:w="1417" w:type="dxa"/>
            <w:tcBorders>
              <w:top w:val="single" w:sz="12" w:space="0" w:color="000000"/>
              <w:left w:val="nil"/>
              <w:bottom w:val="single" w:sz="12" w:space="0" w:color="000000"/>
              <w:right w:val="single" w:sz="12" w:space="0" w:color="000000"/>
            </w:tcBorders>
          </w:tcPr>
          <w:p w14:paraId="47BEE141"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評価額</w:t>
            </w:r>
          </w:p>
        </w:tc>
      </w:tr>
      <w:tr w:rsidR="006508EA" w:rsidRPr="006508EA" w14:paraId="6720F857" w14:textId="77777777" w:rsidTr="00BB422A">
        <w:trPr>
          <w:trHeight w:hRule="exact" w:val="334"/>
        </w:trPr>
        <w:tc>
          <w:tcPr>
            <w:tcW w:w="1417" w:type="dxa"/>
            <w:tcBorders>
              <w:top w:val="nil"/>
              <w:left w:val="single" w:sz="12" w:space="0" w:color="000000"/>
              <w:bottom w:val="single" w:sz="4" w:space="0" w:color="000000"/>
              <w:right w:val="single" w:sz="12" w:space="0" w:color="000000"/>
            </w:tcBorders>
          </w:tcPr>
          <w:p w14:paraId="6D25F2E5" w14:textId="77777777" w:rsidR="0080126B" w:rsidRPr="006508EA" w:rsidRDefault="0080126B" w:rsidP="00BB422A">
            <w:pPr>
              <w:pStyle w:val="a8"/>
              <w:jc w:val="center"/>
              <w:rPr>
                <w:rFonts w:ascii="ＭＳ 明朝"/>
                <w:spacing w:val="0"/>
                <w:sz w:val="21"/>
                <w:szCs w:val="21"/>
              </w:rPr>
            </w:pPr>
          </w:p>
        </w:tc>
        <w:tc>
          <w:tcPr>
            <w:tcW w:w="1418" w:type="dxa"/>
            <w:tcBorders>
              <w:top w:val="nil"/>
              <w:left w:val="nil"/>
              <w:bottom w:val="single" w:sz="4" w:space="0" w:color="000000"/>
              <w:right w:val="single" w:sz="12" w:space="0" w:color="000000"/>
            </w:tcBorders>
          </w:tcPr>
          <w:p w14:paraId="63E437CC" w14:textId="77777777" w:rsidR="0080126B" w:rsidRPr="006508EA" w:rsidRDefault="0080126B" w:rsidP="00BB422A">
            <w:pPr>
              <w:pStyle w:val="a8"/>
              <w:jc w:val="right"/>
              <w:rPr>
                <w:rFonts w:ascii="ＭＳ 明朝"/>
                <w:spacing w:val="0"/>
                <w:sz w:val="21"/>
                <w:szCs w:val="21"/>
              </w:rPr>
            </w:pPr>
            <w:r w:rsidRPr="006508EA">
              <w:rPr>
                <w:rFonts w:ascii="ＭＳ 明朝" w:hAnsi="ＭＳ 明朝" w:hint="eastAsia"/>
                <w:sz w:val="21"/>
                <w:szCs w:val="21"/>
              </w:rPr>
              <w:t>円</w:t>
            </w:r>
          </w:p>
        </w:tc>
        <w:tc>
          <w:tcPr>
            <w:tcW w:w="2268" w:type="dxa"/>
            <w:tcBorders>
              <w:top w:val="nil"/>
              <w:left w:val="nil"/>
              <w:bottom w:val="single" w:sz="4" w:space="0" w:color="000000"/>
              <w:right w:val="single" w:sz="12" w:space="0" w:color="000000"/>
            </w:tcBorders>
          </w:tcPr>
          <w:p w14:paraId="453D752F" w14:textId="37D7C924" w:rsidR="0080126B" w:rsidRPr="006508EA" w:rsidRDefault="005254F7" w:rsidP="00265EC4">
            <w:pPr>
              <w:pStyle w:val="a8"/>
              <w:ind w:firstLineChars="50" w:firstLine="78"/>
              <w:rPr>
                <w:rFonts w:ascii="ＭＳ 明朝"/>
                <w:spacing w:val="0"/>
                <w:sz w:val="21"/>
                <w:szCs w:val="21"/>
              </w:rPr>
            </w:pPr>
            <w:r w:rsidRPr="006508EA">
              <w:rPr>
                <w:rFonts w:ascii="ＭＳ 明朝" w:hAnsi="ＭＳ 明朝" w:hint="eastAsia"/>
                <w:sz w:val="16"/>
                <w:szCs w:val="16"/>
              </w:rPr>
              <w:t>平・令</w:t>
            </w:r>
            <w:r w:rsidR="00BA7F36" w:rsidRPr="006508EA">
              <w:rPr>
                <w:rFonts w:ascii="ＭＳ 明朝" w:hAnsi="ＭＳ 明朝" w:hint="eastAsia"/>
                <w:sz w:val="16"/>
                <w:szCs w:val="16"/>
              </w:rPr>
              <w:t xml:space="preserve"> </w:t>
            </w:r>
            <w:r w:rsidR="0080126B" w:rsidRPr="006508EA">
              <w:rPr>
                <w:rFonts w:ascii="ＭＳ 明朝" w:hAnsi="ＭＳ 明朝" w:hint="eastAsia"/>
                <w:sz w:val="21"/>
                <w:szCs w:val="21"/>
              </w:rPr>
              <w:t xml:space="preserve">　年</w:t>
            </w:r>
            <w:r w:rsidR="00BA7F36" w:rsidRPr="006508EA">
              <w:rPr>
                <w:rFonts w:ascii="ＭＳ 明朝" w:hAnsi="ＭＳ 明朝" w:hint="eastAsia"/>
                <w:sz w:val="21"/>
                <w:szCs w:val="21"/>
              </w:rPr>
              <w:t xml:space="preserve"> </w:t>
            </w:r>
            <w:r w:rsidR="0080126B" w:rsidRPr="006508EA">
              <w:rPr>
                <w:rFonts w:ascii="ＭＳ 明朝" w:hAnsi="ＭＳ 明朝" w:hint="eastAsia"/>
                <w:sz w:val="21"/>
                <w:szCs w:val="21"/>
              </w:rPr>
              <w:t xml:space="preserve">　月　</w:t>
            </w:r>
            <w:r w:rsidR="00BA7F36" w:rsidRPr="006508EA">
              <w:rPr>
                <w:rFonts w:ascii="ＭＳ 明朝" w:hAnsi="ＭＳ 明朝" w:hint="eastAsia"/>
                <w:sz w:val="21"/>
                <w:szCs w:val="21"/>
              </w:rPr>
              <w:t xml:space="preserve"> </w:t>
            </w:r>
            <w:r w:rsidR="0080126B" w:rsidRPr="006508EA">
              <w:rPr>
                <w:rFonts w:ascii="ＭＳ 明朝" w:hAnsi="ＭＳ 明朝" w:hint="eastAsia"/>
                <w:sz w:val="21"/>
                <w:szCs w:val="21"/>
              </w:rPr>
              <w:t>日</w:t>
            </w:r>
          </w:p>
        </w:tc>
        <w:tc>
          <w:tcPr>
            <w:tcW w:w="992" w:type="dxa"/>
            <w:tcBorders>
              <w:top w:val="nil"/>
              <w:left w:val="nil"/>
              <w:bottom w:val="single" w:sz="4" w:space="0" w:color="000000"/>
              <w:right w:val="single" w:sz="12" w:space="0" w:color="000000"/>
            </w:tcBorders>
          </w:tcPr>
          <w:p w14:paraId="61C57160" w14:textId="77777777" w:rsidR="0080126B" w:rsidRPr="006508EA" w:rsidRDefault="0080126B" w:rsidP="00BB422A">
            <w:pPr>
              <w:pStyle w:val="a8"/>
              <w:jc w:val="right"/>
              <w:rPr>
                <w:rFonts w:ascii="ＭＳ 明朝"/>
                <w:spacing w:val="0"/>
                <w:sz w:val="21"/>
                <w:szCs w:val="21"/>
              </w:rPr>
            </w:pPr>
            <w:r w:rsidRPr="006508EA">
              <w:rPr>
                <w:rFonts w:ascii="ＭＳ 明朝" w:hAnsi="ＭＳ 明朝" w:hint="eastAsia"/>
                <w:sz w:val="21"/>
                <w:szCs w:val="21"/>
              </w:rPr>
              <w:t>年</w:t>
            </w:r>
          </w:p>
        </w:tc>
        <w:tc>
          <w:tcPr>
            <w:tcW w:w="1418" w:type="dxa"/>
            <w:tcBorders>
              <w:top w:val="nil"/>
              <w:left w:val="nil"/>
              <w:bottom w:val="single" w:sz="4" w:space="0" w:color="000000"/>
              <w:right w:val="single" w:sz="12" w:space="0" w:color="000000"/>
            </w:tcBorders>
          </w:tcPr>
          <w:p w14:paraId="6E9B5FE4" w14:textId="503D231B" w:rsidR="0080126B" w:rsidRPr="006508EA" w:rsidRDefault="0080126B" w:rsidP="00CC5DFE">
            <w:pPr>
              <w:pStyle w:val="a8"/>
              <w:ind w:firstLineChars="100" w:firstLine="206"/>
              <w:rPr>
                <w:rFonts w:ascii="ＭＳ 明朝"/>
                <w:spacing w:val="0"/>
                <w:sz w:val="21"/>
                <w:szCs w:val="21"/>
              </w:rPr>
            </w:pPr>
            <w:r w:rsidRPr="006508EA">
              <w:rPr>
                <w:rFonts w:ascii="ＭＳ 明朝" w:hAnsi="ＭＳ 明朝" w:hint="eastAsia"/>
                <w:sz w:val="21"/>
                <w:szCs w:val="21"/>
              </w:rPr>
              <w:t>□有</w:t>
            </w:r>
            <w:r w:rsidR="0098021D" w:rsidRPr="006508EA">
              <w:rPr>
                <w:rFonts w:ascii="ＭＳ 明朝" w:hAnsi="ＭＳ 明朝" w:hint="eastAsia"/>
                <w:sz w:val="21"/>
                <w:szCs w:val="21"/>
              </w:rPr>
              <w:t xml:space="preserve"> </w:t>
            </w:r>
            <w:r w:rsidRPr="006508EA">
              <w:rPr>
                <w:rFonts w:ascii="ＭＳ 明朝" w:hAnsi="ＭＳ 明朝" w:hint="eastAsia"/>
                <w:sz w:val="21"/>
                <w:szCs w:val="21"/>
              </w:rPr>
              <w:t>□無</w:t>
            </w:r>
          </w:p>
        </w:tc>
        <w:tc>
          <w:tcPr>
            <w:tcW w:w="1417" w:type="dxa"/>
            <w:tcBorders>
              <w:top w:val="nil"/>
              <w:left w:val="nil"/>
              <w:bottom w:val="single" w:sz="4" w:space="0" w:color="000000"/>
              <w:right w:val="single" w:sz="12" w:space="0" w:color="000000"/>
            </w:tcBorders>
          </w:tcPr>
          <w:p w14:paraId="59BA9CDF" w14:textId="77777777" w:rsidR="0080126B" w:rsidRPr="006508EA" w:rsidRDefault="0080126B" w:rsidP="00BB422A">
            <w:pPr>
              <w:pStyle w:val="a8"/>
              <w:jc w:val="right"/>
              <w:rPr>
                <w:rFonts w:ascii="ＭＳ 明朝"/>
                <w:spacing w:val="0"/>
                <w:sz w:val="21"/>
                <w:szCs w:val="21"/>
              </w:rPr>
            </w:pPr>
            <w:r w:rsidRPr="006508EA">
              <w:rPr>
                <w:rFonts w:ascii="ＭＳ 明朝" w:hAnsi="ＭＳ 明朝" w:hint="eastAsia"/>
                <w:sz w:val="21"/>
                <w:szCs w:val="21"/>
              </w:rPr>
              <w:t>円</w:t>
            </w:r>
          </w:p>
        </w:tc>
      </w:tr>
      <w:tr w:rsidR="0080126B" w:rsidRPr="006508EA" w14:paraId="29B798F8" w14:textId="77777777" w:rsidTr="00BB422A">
        <w:trPr>
          <w:trHeight w:hRule="exact" w:val="336"/>
        </w:trPr>
        <w:tc>
          <w:tcPr>
            <w:tcW w:w="1417" w:type="dxa"/>
            <w:tcBorders>
              <w:top w:val="nil"/>
              <w:left w:val="single" w:sz="12" w:space="0" w:color="000000"/>
              <w:bottom w:val="single" w:sz="12" w:space="0" w:color="000000"/>
              <w:right w:val="single" w:sz="12" w:space="0" w:color="000000"/>
            </w:tcBorders>
          </w:tcPr>
          <w:p w14:paraId="76E41FEE" w14:textId="77777777" w:rsidR="0080126B" w:rsidRPr="006508EA" w:rsidRDefault="0080126B" w:rsidP="00BB422A">
            <w:pPr>
              <w:pStyle w:val="a8"/>
              <w:jc w:val="center"/>
              <w:rPr>
                <w:rFonts w:ascii="ＭＳ 明朝"/>
                <w:spacing w:val="0"/>
                <w:sz w:val="21"/>
                <w:szCs w:val="21"/>
              </w:rPr>
            </w:pPr>
          </w:p>
        </w:tc>
        <w:tc>
          <w:tcPr>
            <w:tcW w:w="1418" w:type="dxa"/>
            <w:tcBorders>
              <w:top w:val="nil"/>
              <w:left w:val="nil"/>
              <w:bottom w:val="single" w:sz="12" w:space="0" w:color="000000"/>
              <w:right w:val="single" w:sz="12" w:space="0" w:color="000000"/>
            </w:tcBorders>
          </w:tcPr>
          <w:p w14:paraId="28A9F71B" w14:textId="77777777" w:rsidR="0080126B" w:rsidRPr="006508EA" w:rsidRDefault="00B77255" w:rsidP="00BB422A">
            <w:pPr>
              <w:pStyle w:val="a8"/>
              <w:jc w:val="right"/>
              <w:rPr>
                <w:rFonts w:ascii="ＭＳ 明朝"/>
                <w:spacing w:val="0"/>
                <w:sz w:val="21"/>
                <w:szCs w:val="21"/>
              </w:rPr>
            </w:pPr>
            <w:r w:rsidRPr="006508EA">
              <w:rPr>
                <w:rFonts w:ascii="ＭＳ 明朝" w:hAnsi="ＭＳ 明朝" w:hint="eastAsia"/>
                <w:sz w:val="21"/>
                <w:szCs w:val="21"/>
              </w:rPr>
              <w:t>円</w:t>
            </w:r>
          </w:p>
        </w:tc>
        <w:tc>
          <w:tcPr>
            <w:tcW w:w="2268" w:type="dxa"/>
            <w:tcBorders>
              <w:top w:val="nil"/>
              <w:left w:val="nil"/>
              <w:bottom w:val="single" w:sz="12" w:space="0" w:color="000000"/>
              <w:right w:val="single" w:sz="12" w:space="0" w:color="000000"/>
            </w:tcBorders>
          </w:tcPr>
          <w:p w14:paraId="1B799436" w14:textId="6C4C293E" w:rsidR="0080126B" w:rsidRPr="006508EA" w:rsidRDefault="005254F7" w:rsidP="00265EC4">
            <w:pPr>
              <w:pStyle w:val="a8"/>
              <w:ind w:firstLineChars="50" w:firstLine="78"/>
              <w:rPr>
                <w:rFonts w:ascii="ＭＳ 明朝"/>
                <w:spacing w:val="0"/>
                <w:sz w:val="21"/>
                <w:szCs w:val="21"/>
              </w:rPr>
            </w:pPr>
            <w:r w:rsidRPr="006508EA">
              <w:rPr>
                <w:rFonts w:ascii="ＭＳ 明朝" w:hAnsi="ＭＳ 明朝" w:hint="eastAsia"/>
                <w:sz w:val="16"/>
                <w:szCs w:val="16"/>
              </w:rPr>
              <w:t>平・令</w:t>
            </w:r>
            <w:r w:rsidRPr="006508EA">
              <w:rPr>
                <w:rFonts w:ascii="ＭＳ 明朝" w:hAnsi="ＭＳ 明朝" w:hint="eastAsia"/>
                <w:sz w:val="21"/>
                <w:szCs w:val="21"/>
              </w:rPr>
              <w:t xml:space="preserve">　</w:t>
            </w:r>
            <w:r w:rsidR="00BA7F36" w:rsidRPr="006508EA">
              <w:rPr>
                <w:rFonts w:ascii="ＭＳ 明朝" w:hAnsi="ＭＳ 明朝" w:hint="eastAsia"/>
                <w:sz w:val="21"/>
                <w:szCs w:val="21"/>
              </w:rPr>
              <w:t xml:space="preserve"> </w:t>
            </w:r>
            <w:r w:rsidR="00B77255" w:rsidRPr="006508EA">
              <w:rPr>
                <w:rFonts w:ascii="ＭＳ 明朝" w:hAnsi="ＭＳ 明朝" w:hint="eastAsia"/>
                <w:sz w:val="21"/>
                <w:szCs w:val="21"/>
              </w:rPr>
              <w:t xml:space="preserve">年　</w:t>
            </w:r>
            <w:r w:rsidR="00BA7F36" w:rsidRPr="006508EA">
              <w:rPr>
                <w:rFonts w:ascii="ＭＳ 明朝" w:hAnsi="ＭＳ 明朝" w:hint="eastAsia"/>
                <w:sz w:val="21"/>
                <w:szCs w:val="21"/>
              </w:rPr>
              <w:t xml:space="preserve"> </w:t>
            </w:r>
            <w:r w:rsidR="00B77255" w:rsidRPr="006508EA">
              <w:rPr>
                <w:rFonts w:ascii="ＭＳ 明朝" w:hAnsi="ＭＳ 明朝" w:hint="eastAsia"/>
                <w:sz w:val="21"/>
                <w:szCs w:val="21"/>
              </w:rPr>
              <w:t xml:space="preserve">月　</w:t>
            </w:r>
            <w:r w:rsidR="00BA7F36" w:rsidRPr="006508EA">
              <w:rPr>
                <w:rFonts w:ascii="ＭＳ 明朝" w:hAnsi="ＭＳ 明朝" w:hint="eastAsia"/>
                <w:sz w:val="21"/>
                <w:szCs w:val="21"/>
              </w:rPr>
              <w:t xml:space="preserve"> </w:t>
            </w:r>
            <w:r w:rsidR="00B77255" w:rsidRPr="006508EA">
              <w:rPr>
                <w:rFonts w:ascii="ＭＳ 明朝" w:hAnsi="ＭＳ 明朝" w:hint="eastAsia"/>
                <w:sz w:val="21"/>
                <w:szCs w:val="21"/>
              </w:rPr>
              <w:t>日</w:t>
            </w:r>
          </w:p>
        </w:tc>
        <w:tc>
          <w:tcPr>
            <w:tcW w:w="992" w:type="dxa"/>
            <w:tcBorders>
              <w:top w:val="nil"/>
              <w:left w:val="nil"/>
              <w:bottom w:val="single" w:sz="12" w:space="0" w:color="000000"/>
              <w:right w:val="single" w:sz="12" w:space="0" w:color="000000"/>
            </w:tcBorders>
          </w:tcPr>
          <w:p w14:paraId="2237A772" w14:textId="77777777" w:rsidR="0080126B" w:rsidRPr="006508EA" w:rsidRDefault="00B77255" w:rsidP="00BB422A">
            <w:pPr>
              <w:pStyle w:val="a8"/>
              <w:jc w:val="right"/>
              <w:rPr>
                <w:rFonts w:ascii="ＭＳ 明朝"/>
                <w:spacing w:val="0"/>
                <w:sz w:val="21"/>
                <w:szCs w:val="21"/>
              </w:rPr>
            </w:pPr>
            <w:r w:rsidRPr="006508EA">
              <w:rPr>
                <w:rFonts w:ascii="ＭＳ 明朝" w:hAnsi="ＭＳ 明朝" w:hint="eastAsia"/>
                <w:sz w:val="21"/>
                <w:szCs w:val="21"/>
              </w:rPr>
              <w:t>年</w:t>
            </w:r>
          </w:p>
        </w:tc>
        <w:tc>
          <w:tcPr>
            <w:tcW w:w="1418" w:type="dxa"/>
            <w:tcBorders>
              <w:top w:val="nil"/>
              <w:left w:val="nil"/>
              <w:bottom w:val="single" w:sz="12" w:space="0" w:color="000000"/>
              <w:right w:val="single" w:sz="12" w:space="0" w:color="000000"/>
            </w:tcBorders>
          </w:tcPr>
          <w:p w14:paraId="4C1F935C" w14:textId="3F162959" w:rsidR="0080126B" w:rsidRPr="006508EA" w:rsidRDefault="00B77255" w:rsidP="00BB422A">
            <w:pPr>
              <w:pStyle w:val="a8"/>
              <w:jc w:val="center"/>
              <w:rPr>
                <w:rFonts w:ascii="ＭＳ 明朝"/>
                <w:spacing w:val="0"/>
                <w:sz w:val="21"/>
                <w:szCs w:val="21"/>
              </w:rPr>
            </w:pPr>
            <w:r w:rsidRPr="006508EA">
              <w:rPr>
                <w:rFonts w:ascii="ＭＳ 明朝" w:hAnsi="ＭＳ 明朝" w:hint="eastAsia"/>
                <w:sz w:val="21"/>
                <w:szCs w:val="21"/>
              </w:rPr>
              <w:t>□有</w:t>
            </w:r>
            <w:r w:rsidR="0098021D" w:rsidRPr="006508EA">
              <w:rPr>
                <w:rFonts w:ascii="ＭＳ 明朝" w:hAnsi="ＭＳ 明朝" w:hint="eastAsia"/>
                <w:sz w:val="21"/>
                <w:szCs w:val="21"/>
              </w:rPr>
              <w:t xml:space="preserve"> </w:t>
            </w:r>
            <w:r w:rsidRPr="006508EA">
              <w:rPr>
                <w:rFonts w:ascii="ＭＳ 明朝" w:hAnsi="ＭＳ 明朝" w:hint="eastAsia"/>
                <w:sz w:val="21"/>
                <w:szCs w:val="21"/>
              </w:rPr>
              <w:t>□無</w:t>
            </w:r>
          </w:p>
        </w:tc>
        <w:tc>
          <w:tcPr>
            <w:tcW w:w="1417" w:type="dxa"/>
            <w:tcBorders>
              <w:top w:val="nil"/>
              <w:left w:val="nil"/>
              <w:bottom w:val="single" w:sz="12" w:space="0" w:color="000000"/>
              <w:right w:val="single" w:sz="12" w:space="0" w:color="000000"/>
            </w:tcBorders>
          </w:tcPr>
          <w:p w14:paraId="72650D2E" w14:textId="77777777" w:rsidR="0080126B" w:rsidRPr="006508EA" w:rsidRDefault="00B77255" w:rsidP="00BB422A">
            <w:pPr>
              <w:pStyle w:val="a8"/>
              <w:jc w:val="right"/>
              <w:rPr>
                <w:rFonts w:ascii="ＭＳ 明朝"/>
                <w:spacing w:val="0"/>
                <w:sz w:val="21"/>
                <w:szCs w:val="21"/>
              </w:rPr>
            </w:pPr>
            <w:r w:rsidRPr="006508EA">
              <w:rPr>
                <w:rFonts w:ascii="ＭＳ 明朝" w:hAnsi="ＭＳ 明朝" w:hint="eastAsia"/>
                <w:sz w:val="21"/>
                <w:szCs w:val="21"/>
              </w:rPr>
              <w:t>円</w:t>
            </w:r>
          </w:p>
        </w:tc>
      </w:tr>
    </w:tbl>
    <w:p w14:paraId="0374344B" w14:textId="77777777" w:rsidR="0080126B" w:rsidRPr="006508EA" w:rsidRDefault="0080126B" w:rsidP="0084620F">
      <w:pPr>
        <w:pStyle w:val="a8"/>
        <w:rPr>
          <w:rFonts w:ascii="ＭＳ 明朝"/>
          <w:spacing w:val="0"/>
          <w:sz w:val="21"/>
          <w:szCs w:val="21"/>
        </w:rPr>
      </w:pPr>
    </w:p>
    <w:p w14:paraId="1C06DEB1" w14:textId="40D70E15" w:rsidR="0080126B" w:rsidRPr="006508EA" w:rsidRDefault="0080126B" w:rsidP="0084620F">
      <w:pPr>
        <w:pStyle w:val="a8"/>
        <w:rPr>
          <w:rFonts w:ascii="ＭＳ 明朝"/>
          <w:spacing w:val="0"/>
        </w:rPr>
      </w:pPr>
      <w:r w:rsidRPr="006508EA">
        <w:rPr>
          <w:rFonts w:ascii="ＭＳ 明朝" w:hAnsi="ＭＳ 明朝" w:cs="Times New Roman" w:hint="eastAsia"/>
        </w:rPr>
        <w:t>９</w:t>
      </w:r>
      <w:r w:rsidRPr="006508EA">
        <w:rPr>
          <w:rFonts w:ascii="ＭＳ 明朝" w:hAnsi="ＭＳ 明朝" w:hint="eastAsia"/>
        </w:rPr>
        <w:t xml:space="preserve">　過去</w:t>
      </w:r>
      <w:r w:rsidR="00FB2092" w:rsidRPr="006508EA">
        <w:rPr>
          <w:rFonts w:ascii="ＭＳ 明朝" w:hAnsi="ＭＳ 明朝" w:hint="eastAsia"/>
        </w:rPr>
        <w:t>２</w:t>
      </w:r>
      <w:r w:rsidRPr="006508EA">
        <w:rPr>
          <w:rFonts w:ascii="ＭＳ 明朝" w:hAnsi="ＭＳ 明朝" w:hint="eastAsia"/>
        </w:rPr>
        <w:t>年間において</w:t>
      </w:r>
      <w:r w:rsidR="00CC769F" w:rsidRPr="006508EA">
        <w:rPr>
          <w:rFonts w:ascii="ＭＳ 明朝" w:hAnsi="ＭＳ 明朝" w:hint="eastAsia"/>
        </w:rPr>
        <w:t>、</w:t>
      </w:r>
      <w:r w:rsidRPr="006508EA">
        <w:rPr>
          <w:rFonts w:ascii="ＭＳ 明朝" w:hAnsi="ＭＳ 明朝" w:hint="eastAsia"/>
        </w:rPr>
        <w:t>購入価格が２０万円以上の財産</w:t>
      </w:r>
    </w:p>
    <w:p w14:paraId="4E99DDAE" w14:textId="59ACA2F9" w:rsidR="0080126B" w:rsidRPr="006508EA" w:rsidRDefault="0080126B" w:rsidP="0084620F">
      <w:pPr>
        <w:pStyle w:val="a8"/>
        <w:rPr>
          <w:rFonts w:ascii="ＭＳ 明朝"/>
          <w:spacing w:val="0"/>
        </w:rPr>
      </w:pPr>
      <w:r w:rsidRPr="006508EA">
        <w:rPr>
          <w:rFonts w:ascii="ＭＳ 明朝" w:hAnsi="ＭＳ 明朝" w:hint="eastAsia"/>
        </w:rPr>
        <w:t xml:space="preserve">　（貴金属</w:t>
      </w:r>
      <w:r w:rsidR="00CC769F" w:rsidRPr="006508EA">
        <w:rPr>
          <w:rFonts w:ascii="ＭＳ 明朝" w:hAnsi="ＭＳ 明朝" w:hint="eastAsia"/>
        </w:rPr>
        <w:t>、</w:t>
      </w:r>
      <w:r w:rsidRPr="006508EA">
        <w:rPr>
          <w:rFonts w:ascii="ＭＳ 明朝" w:hAnsi="ＭＳ 明朝" w:hint="eastAsia"/>
        </w:rPr>
        <w:t>美術品</w:t>
      </w:r>
      <w:r w:rsidR="00CC769F" w:rsidRPr="006508EA">
        <w:rPr>
          <w:rFonts w:ascii="ＭＳ 明朝" w:hAnsi="ＭＳ 明朝" w:hint="eastAsia"/>
        </w:rPr>
        <w:t>、</w:t>
      </w:r>
      <w:r w:rsidRPr="006508EA">
        <w:rPr>
          <w:rFonts w:ascii="ＭＳ 明朝" w:hAnsi="ＭＳ 明朝" w:hint="eastAsia"/>
        </w:rPr>
        <w:t>パソコン</w:t>
      </w:r>
      <w:r w:rsidR="00CC769F" w:rsidRPr="006508EA">
        <w:rPr>
          <w:rFonts w:ascii="ＭＳ 明朝" w:hAnsi="ＭＳ 明朝" w:hint="eastAsia"/>
        </w:rPr>
        <w:t>、</w:t>
      </w:r>
      <w:r w:rsidRPr="006508EA">
        <w:rPr>
          <w:rFonts w:ascii="ＭＳ 明朝" w:hAnsi="ＭＳ 明朝" w:hint="eastAsia"/>
        </w:rPr>
        <w:t>着物等）</w:t>
      </w:r>
    </w:p>
    <w:p w14:paraId="7FDA2A95" w14:textId="27F4F1D2" w:rsidR="0080126B" w:rsidRPr="006508EA" w:rsidRDefault="0080126B" w:rsidP="0084620F">
      <w:pPr>
        <w:pStyle w:val="a8"/>
        <w:ind w:left="238"/>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＊品名</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購入価格</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取得時期及び評価額（時価）を記入してください。</w:t>
      </w:r>
    </w:p>
    <w:tbl>
      <w:tblPr>
        <w:tblW w:w="8930" w:type="dxa"/>
        <w:tblInd w:w="299" w:type="dxa"/>
        <w:tblLayout w:type="fixed"/>
        <w:tblCellMar>
          <w:left w:w="14" w:type="dxa"/>
          <w:right w:w="14" w:type="dxa"/>
        </w:tblCellMar>
        <w:tblLook w:val="0000" w:firstRow="0" w:lastRow="0" w:firstColumn="0" w:lastColumn="0" w:noHBand="0" w:noVBand="0"/>
      </w:tblPr>
      <w:tblGrid>
        <w:gridCol w:w="1843"/>
        <w:gridCol w:w="1842"/>
        <w:gridCol w:w="2410"/>
        <w:gridCol w:w="2835"/>
      </w:tblGrid>
      <w:tr w:rsidR="006508EA" w:rsidRPr="006508EA" w14:paraId="2D401A9C" w14:textId="77777777" w:rsidTr="00461583">
        <w:trPr>
          <w:trHeight w:hRule="exact" w:val="334"/>
        </w:trPr>
        <w:tc>
          <w:tcPr>
            <w:tcW w:w="1843" w:type="dxa"/>
            <w:tcBorders>
              <w:top w:val="single" w:sz="12" w:space="0" w:color="000000"/>
              <w:left w:val="single" w:sz="12" w:space="0" w:color="000000"/>
              <w:bottom w:val="single" w:sz="12" w:space="0" w:color="000000"/>
              <w:right w:val="single" w:sz="12" w:space="0" w:color="000000"/>
            </w:tcBorders>
          </w:tcPr>
          <w:p w14:paraId="7FC862C6"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lastRenderedPageBreak/>
              <w:t>品　名</w:t>
            </w:r>
          </w:p>
        </w:tc>
        <w:tc>
          <w:tcPr>
            <w:tcW w:w="1842" w:type="dxa"/>
            <w:tcBorders>
              <w:top w:val="single" w:sz="12" w:space="0" w:color="000000"/>
              <w:left w:val="nil"/>
              <w:bottom w:val="single" w:sz="12" w:space="0" w:color="000000"/>
              <w:right w:val="single" w:sz="12" w:space="0" w:color="000000"/>
            </w:tcBorders>
          </w:tcPr>
          <w:p w14:paraId="45823CB1"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購入金額</w:t>
            </w:r>
          </w:p>
        </w:tc>
        <w:tc>
          <w:tcPr>
            <w:tcW w:w="2410" w:type="dxa"/>
            <w:tcBorders>
              <w:top w:val="single" w:sz="12" w:space="0" w:color="000000"/>
              <w:left w:val="nil"/>
              <w:bottom w:val="single" w:sz="12" w:space="0" w:color="000000"/>
              <w:right w:val="single" w:sz="12" w:space="0" w:color="000000"/>
            </w:tcBorders>
          </w:tcPr>
          <w:p w14:paraId="305F2865"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取　得　時　期</w:t>
            </w:r>
          </w:p>
        </w:tc>
        <w:tc>
          <w:tcPr>
            <w:tcW w:w="2835" w:type="dxa"/>
            <w:tcBorders>
              <w:top w:val="single" w:sz="12" w:space="0" w:color="000000"/>
              <w:left w:val="nil"/>
              <w:bottom w:val="single" w:sz="12" w:space="0" w:color="000000"/>
              <w:right w:val="single" w:sz="12" w:space="0" w:color="000000"/>
            </w:tcBorders>
          </w:tcPr>
          <w:p w14:paraId="4D9D7937"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評　価　額</w:t>
            </w:r>
          </w:p>
        </w:tc>
      </w:tr>
      <w:tr w:rsidR="006508EA" w:rsidRPr="006508EA" w14:paraId="5D4E2234" w14:textId="77777777" w:rsidTr="00461583">
        <w:trPr>
          <w:trHeight w:hRule="exact" w:val="334"/>
        </w:trPr>
        <w:tc>
          <w:tcPr>
            <w:tcW w:w="1843" w:type="dxa"/>
            <w:tcBorders>
              <w:top w:val="nil"/>
              <w:left w:val="single" w:sz="12" w:space="0" w:color="000000"/>
              <w:bottom w:val="single" w:sz="4" w:space="0" w:color="000000"/>
              <w:right w:val="single" w:sz="12" w:space="0" w:color="000000"/>
            </w:tcBorders>
          </w:tcPr>
          <w:p w14:paraId="0F498E2B" w14:textId="77777777" w:rsidR="0080126B" w:rsidRPr="006508EA" w:rsidRDefault="0080126B" w:rsidP="00BB422A">
            <w:pPr>
              <w:pStyle w:val="a8"/>
              <w:jc w:val="center"/>
              <w:rPr>
                <w:rFonts w:ascii="ＭＳ 明朝"/>
                <w:spacing w:val="0"/>
                <w:sz w:val="21"/>
                <w:szCs w:val="21"/>
              </w:rPr>
            </w:pPr>
          </w:p>
        </w:tc>
        <w:tc>
          <w:tcPr>
            <w:tcW w:w="1842" w:type="dxa"/>
            <w:tcBorders>
              <w:top w:val="nil"/>
              <w:left w:val="nil"/>
              <w:bottom w:val="single" w:sz="4" w:space="0" w:color="000000"/>
              <w:right w:val="single" w:sz="12" w:space="0" w:color="000000"/>
            </w:tcBorders>
          </w:tcPr>
          <w:p w14:paraId="13DFC3A4" w14:textId="6990922F" w:rsidR="0080126B" w:rsidRPr="006508EA" w:rsidRDefault="00AE257D" w:rsidP="00CC5DFE">
            <w:pPr>
              <w:pStyle w:val="a8"/>
              <w:ind w:right="206"/>
              <w:jc w:val="right"/>
              <w:rPr>
                <w:rFonts w:ascii="ＭＳ 明朝"/>
                <w:spacing w:val="0"/>
                <w:sz w:val="21"/>
                <w:szCs w:val="21"/>
              </w:rPr>
            </w:pPr>
            <w:r w:rsidRPr="006508EA">
              <w:rPr>
                <w:rFonts w:ascii="ＭＳ 明朝" w:hAnsi="ＭＳ 明朝" w:hint="eastAsia"/>
                <w:sz w:val="21"/>
                <w:szCs w:val="21"/>
              </w:rPr>
              <w:t xml:space="preserve">　　　</w:t>
            </w:r>
            <w:r w:rsidR="0080126B" w:rsidRPr="006508EA">
              <w:rPr>
                <w:rFonts w:ascii="ＭＳ 明朝" w:hAnsi="ＭＳ 明朝" w:hint="eastAsia"/>
                <w:sz w:val="21"/>
                <w:szCs w:val="21"/>
              </w:rPr>
              <w:t>円</w:t>
            </w:r>
          </w:p>
        </w:tc>
        <w:tc>
          <w:tcPr>
            <w:tcW w:w="2410" w:type="dxa"/>
            <w:tcBorders>
              <w:top w:val="nil"/>
              <w:left w:val="nil"/>
              <w:bottom w:val="single" w:sz="4" w:space="0" w:color="000000"/>
              <w:right w:val="single" w:sz="12" w:space="0" w:color="000000"/>
            </w:tcBorders>
          </w:tcPr>
          <w:p w14:paraId="0A613104" w14:textId="7AEDBBC2" w:rsidR="0080126B" w:rsidRPr="006508EA" w:rsidRDefault="00CF09EE" w:rsidP="00CF09EE">
            <w:pPr>
              <w:pStyle w:val="a8"/>
              <w:ind w:firstLineChars="50" w:firstLine="103"/>
              <w:rPr>
                <w:rFonts w:ascii="ＭＳ 明朝"/>
                <w:spacing w:val="0"/>
                <w:sz w:val="21"/>
                <w:szCs w:val="21"/>
              </w:rPr>
            </w:pPr>
            <w:r w:rsidRPr="006508EA">
              <w:rPr>
                <w:rFonts w:ascii="ＭＳ 明朝" w:hAnsi="ＭＳ 明朝" w:hint="eastAsia"/>
                <w:sz w:val="21"/>
                <w:szCs w:val="21"/>
              </w:rPr>
              <w:t>令</w:t>
            </w:r>
            <w:r w:rsidR="00AE257D" w:rsidRPr="006508EA">
              <w:rPr>
                <w:rFonts w:ascii="ＭＳ 明朝" w:hAnsi="ＭＳ 明朝" w:hint="eastAsia"/>
                <w:sz w:val="21"/>
                <w:szCs w:val="21"/>
              </w:rPr>
              <w:t xml:space="preserve">　</w:t>
            </w:r>
            <w:r w:rsidR="0080126B" w:rsidRPr="006508EA">
              <w:rPr>
                <w:rFonts w:ascii="ＭＳ 明朝" w:hAnsi="ＭＳ 明朝" w:hint="eastAsia"/>
                <w:sz w:val="21"/>
                <w:szCs w:val="21"/>
              </w:rPr>
              <w:t xml:space="preserve">　年</w:t>
            </w:r>
            <w:r w:rsidR="00AE257D" w:rsidRPr="006508EA">
              <w:rPr>
                <w:rFonts w:ascii="ＭＳ 明朝" w:hAnsi="ＭＳ 明朝" w:hint="eastAsia"/>
                <w:sz w:val="21"/>
                <w:szCs w:val="21"/>
              </w:rPr>
              <w:t xml:space="preserve">　</w:t>
            </w:r>
            <w:r w:rsidR="0080126B" w:rsidRPr="006508EA">
              <w:rPr>
                <w:rFonts w:ascii="ＭＳ 明朝" w:hAnsi="ＭＳ 明朝" w:hint="eastAsia"/>
                <w:sz w:val="21"/>
                <w:szCs w:val="21"/>
              </w:rPr>
              <w:t xml:space="preserve">　月</w:t>
            </w:r>
            <w:r w:rsidR="00AE257D" w:rsidRPr="006508EA">
              <w:rPr>
                <w:rFonts w:ascii="ＭＳ 明朝" w:hAnsi="ＭＳ 明朝" w:hint="eastAsia"/>
                <w:sz w:val="21"/>
                <w:szCs w:val="21"/>
              </w:rPr>
              <w:t xml:space="preserve">　</w:t>
            </w:r>
            <w:r w:rsidR="0080126B" w:rsidRPr="006508EA">
              <w:rPr>
                <w:rFonts w:ascii="ＭＳ 明朝" w:hAnsi="ＭＳ 明朝" w:hint="eastAsia"/>
                <w:sz w:val="21"/>
                <w:szCs w:val="21"/>
              </w:rPr>
              <w:t xml:space="preserve">　日</w:t>
            </w:r>
          </w:p>
        </w:tc>
        <w:tc>
          <w:tcPr>
            <w:tcW w:w="2835" w:type="dxa"/>
            <w:tcBorders>
              <w:top w:val="nil"/>
              <w:left w:val="nil"/>
              <w:bottom w:val="single" w:sz="4" w:space="0" w:color="000000"/>
              <w:right w:val="single" w:sz="12" w:space="0" w:color="000000"/>
            </w:tcBorders>
          </w:tcPr>
          <w:p w14:paraId="4DA2100A" w14:textId="77777777" w:rsidR="0080126B" w:rsidRPr="006508EA" w:rsidRDefault="0080126B" w:rsidP="00CC5DFE">
            <w:pPr>
              <w:pStyle w:val="a8"/>
              <w:ind w:right="206"/>
              <w:jc w:val="right"/>
              <w:rPr>
                <w:rFonts w:ascii="ＭＳ 明朝"/>
                <w:spacing w:val="0"/>
                <w:sz w:val="21"/>
                <w:szCs w:val="21"/>
              </w:rPr>
            </w:pPr>
            <w:r w:rsidRPr="006508EA">
              <w:rPr>
                <w:rFonts w:ascii="ＭＳ 明朝" w:hAnsi="ＭＳ 明朝" w:hint="eastAsia"/>
                <w:sz w:val="21"/>
                <w:szCs w:val="21"/>
              </w:rPr>
              <w:t>円</w:t>
            </w:r>
          </w:p>
        </w:tc>
      </w:tr>
      <w:tr w:rsidR="006508EA" w:rsidRPr="006508EA" w14:paraId="1FABDC1A" w14:textId="77777777" w:rsidTr="00461583">
        <w:trPr>
          <w:trHeight w:hRule="exact" w:val="336"/>
        </w:trPr>
        <w:tc>
          <w:tcPr>
            <w:tcW w:w="1843" w:type="dxa"/>
            <w:tcBorders>
              <w:top w:val="nil"/>
              <w:left w:val="single" w:sz="12" w:space="0" w:color="000000"/>
              <w:bottom w:val="single" w:sz="12" w:space="0" w:color="000000"/>
              <w:right w:val="single" w:sz="12" w:space="0" w:color="000000"/>
            </w:tcBorders>
          </w:tcPr>
          <w:p w14:paraId="1983052D" w14:textId="77777777" w:rsidR="0080126B" w:rsidRPr="006508EA" w:rsidRDefault="0080126B" w:rsidP="00BB422A">
            <w:pPr>
              <w:pStyle w:val="a8"/>
              <w:jc w:val="center"/>
              <w:rPr>
                <w:rFonts w:ascii="ＭＳ 明朝"/>
                <w:spacing w:val="0"/>
                <w:sz w:val="21"/>
                <w:szCs w:val="21"/>
              </w:rPr>
            </w:pPr>
          </w:p>
        </w:tc>
        <w:tc>
          <w:tcPr>
            <w:tcW w:w="1842" w:type="dxa"/>
            <w:tcBorders>
              <w:top w:val="nil"/>
              <w:left w:val="nil"/>
              <w:bottom w:val="single" w:sz="12" w:space="0" w:color="000000"/>
              <w:right w:val="single" w:sz="12" w:space="0" w:color="000000"/>
            </w:tcBorders>
          </w:tcPr>
          <w:p w14:paraId="526A527C" w14:textId="77777777" w:rsidR="0080126B" w:rsidRPr="006508EA" w:rsidRDefault="00B77255" w:rsidP="00CC5DFE">
            <w:pPr>
              <w:pStyle w:val="a8"/>
              <w:ind w:right="206"/>
              <w:jc w:val="right"/>
              <w:rPr>
                <w:rFonts w:ascii="ＭＳ 明朝"/>
                <w:spacing w:val="0"/>
                <w:sz w:val="21"/>
                <w:szCs w:val="21"/>
              </w:rPr>
            </w:pPr>
            <w:r w:rsidRPr="006508EA">
              <w:rPr>
                <w:rFonts w:ascii="ＭＳ 明朝" w:hAnsi="ＭＳ 明朝" w:hint="eastAsia"/>
                <w:sz w:val="21"/>
                <w:szCs w:val="21"/>
              </w:rPr>
              <w:t>円</w:t>
            </w:r>
          </w:p>
        </w:tc>
        <w:tc>
          <w:tcPr>
            <w:tcW w:w="2410" w:type="dxa"/>
            <w:tcBorders>
              <w:top w:val="nil"/>
              <w:left w:val="nil"/>
              <w:bottom w:val="single" w:sz="12" w:space="0" w:color="000000"/>
              <w:right w:val="single" w:sz="12" w:space="0" w:color="000000"/>
            </w:tcBorders>
          </w:tcPr>
          <w:p w14:paraId="53EB2F4B" w14:textId="0D4903B5" w:rsidR="0080126B" w:rsidRPr="006508EA" w:rsidRDefault="00CF09EE" w:rsidP="00CF09EE">
            <w:pPr>
              <w:pStyle w:val="a8"/>
              <w:ind w:firstLineChars="50" w:firstLine="103"/>
              <w:rPr>
                <w:rFonts w:ascii="ＭＳ 明朝"/>
                <w:spacing w:val="0"/>
                <w:sz w:val="21"/>
                <w:szCs w:val="21"/>
              </w:rPr>
            </w:pPr>
            <w:r w:rsidRPr="006508EA">
              <w:rPr>
                <w:rFonts w:ascii="ＭＳ 明朝" w:hAnsi="ＭＳ 明朝" w:hint="eastAsia"/>
                <w:sz w:val="21"/>
                <w:szCs w:val="21"/>
              </w:rPr>
              <w:t>令</w:t>
            </w:r>
            <w:r w:rsidR="00AE257D" w:rsidRPr="006508EA">
              <w:rPr>
                <w:rFonts w:ascii="ＭＳ 明朝" w:hAnsi="ＭＳ 明朝" w:hint="eastAsia"/>
                <w:sz w:val="21"/>
                <w:szCs w:val="21"/>
              </w:rPr>
              <w:t xml:space="preserve">　</w:t>
            </w:r>
            <w:r w:rsidR="00B77255" w:rsidRPr="006508EA">
              <w:rPr>
                <w:rFonts w:ascii="ＭＳ 明朝" w:hAnsi="ＭＳ 明朝" w:hint="eastAsia"/>
                <w:sz w:val="21"/>
                <w:szCs w:val="21"/>
              </w:rPr>
              <w:t xml:space="preserve">　年</w:t>
            </w:r>
            <w:r w:rsidR="00AE257D" w:rsidRPr="006508EA">
              <w:rPr>
                <w:rFonts w:ascii="ＭＳ 明朝" w:hAnsi="ＭＳ 明朝" w:hint="eastAsia"/>
                <w:sz w:val="21"/>
                <w:szCs w:val="21"/>
              </w:rPr>
              <w:t xml:space="preserve">　</w:t>
            </w:r>
            <w:r w:rsidR="00B77255" w:rsidRPr="006508EA">
              <w:rPr>
                <w:rFonts w:ascii="ＭＳ 明朝" w:hAnsi="ＭＳ 明朝" w:hint="eastAsia"/>
                <w:sz w:val="21"/>
                <w:szCs w:val="21"/>
              </w:rPr>
              <w:t xml:space="preserve">　月</w:t>
            </w:r>
            <w:r w:rsidR="00AE257D" w:rsidRPr="006508EA">
              <w:rPr>
                <w:rFonts w:ascii="ＭＳ 明朝" w:hAnsi="ＭＳ 明朝" w:hint="eastAsia"/>
                <w:sz w:val="21"/>
                <w:szCs w:val="21"/>
              </w:rPr>
              <w:t xml:space="preserve">　</w:t>
            </w:r>
            <w:r w:rsidR="00B77255" w:rsidRPr="006508EA">
              <w:rPr>
                <w:rFonts w:ascii="ＭＳ 明朝" w:hAnsi="ＭＳ 明朝" w:hint="eastAsia"/>
                <w:sz w:val="21"/>
                <w:szCs w:val="21"/>
              </w:rPr>
              <w:t xml:space="preserve">　日</w:t>
            </w:r>
          </w:p>
        </w:tc>
        <w:tc>
          <w:tcPr>
            <w:tcW w:w="2835" w:type="dxa"/>
            <w:tcBorders>
              <w:top w:val="nil"/>
              <w:left w:val="nil"/>
              <w:bottom w:val="single" w:sz="12" w:space="0" w:color="000000"/>
              <w:right w:val="single" w:sz="12" w:space="0" w:color="000000"/>
            </w:tcBorders>
          </w:tcPr>
          <w:p w14:paraId="00823EB2" w14:textId="3B2911D1" w:rsidR="0080126B" w:rsidRPr="006508EA" w:rsidRDefault="00AE257D" w:rsidP="00CC5DFE">
            <w:pPr>
              <w:pStyle w:val="a8"/>
              <w:tabs>
                <w:tab w:val="left" w:pos="2385"/>
              </w:tabs>
              <w:jc w:val="left"/>
              <w:rPr>
                <w:rFonts w:ascii="ＭＳ 明朝"/>
                <w:spacing w:val="0"/>
                <w:sz w:val="21"/>
                <w:szCs w:val="21"/>
              </w:rPr>
            </w:pPr>
            <w:r w:rsidRPr="006508EA">
              <w:rPr>
                <w:rFonts w:ascii="ＭＳ 明朝"/>
                <w:spacing w:val="0"/>
                <w:sz w:val="21"/>
                <w:szCs w:val="21"/>
              </w:rPr>
              <w:tab/>
            </w:r>
            <w:r w:rsidRPr="006508EA">
              <w:rPr>
                <w:rFonts w:ascii="ＭＳ 明朝" w:hint="eastAsia"/>
                <w:spacing w:val="0"/>
                <w:sz w:val="21"/>
                <w:szCs w:val="21"/>
              </w:rPr>
              <w:t>円</w:t>
            </w:r>
          </w:p>
        </w:tc>
      </w:tr>
    </w:tbl>
    <w:p w14:paraId="1F279615" w14:textId="77777777" w:rsidR="0080126B" w:rsidRPr="006508EA" w:rsidRDefault="0080126B" w:rsidP="0084620F">
      <w:pPr>
        <w:adjustRightInd/>
        <w:spacing w:line="368" w:lineRule="exact"/>
        <w:ind w:firstLineChars="100" w:firstLine="208"/>
        <w:rPr>
          <w:rFonts w:ascii="ＭＳ 明朝" w:cs="Times New Roman"/>
          <w:spacing w:val="-1"/>
        </w:rPr>
      </w:pPr>
      <w:r w:rsidRPr="006508EA">
        <w:rPr>
          <w:rFonts w:ascii="ＭＳ 明朝" w:hAnsi="ＭＳ 明朝" w:cs="Times New Roman"/>
          <w:spacing w:val="-1"/>
        </w:rPr>
        <w:t xml:space="preserve">     </w:t>
      </w:r>
    </w:p>
    <w:p w14:paraId="4CB5714B" w14:textId="77777777" w:rsidR="0080126B" w:rsidRPr="006508EA" w:rsidRDefault="0080126B" w:rsidP="00583228">
      <w:pPr>
        <w:pStyle w:val="a8"/>
        <w:rPr>
          <w:rFonts w:ascii="ＭＳ 明朝"/>
          <w:u w:val="double"/>
        </w:rPr>
      </w:pPr>
      <w:r w:rsidRPr="006508EA">
        <w:rPr>
          <w:rFonts w:ascii="ＭＳ 明朝" w:hAnsi="ＭＳ 明朝" w:cs="Times New Roman"/>
        </w:rPr>
        <w:t>1</w:t>
      </w:r>
      <w:r w:rsidRPr="006508EA">
        <w:rPr>
          <w:rFonts w:ascii="ＭＳ 明朝" w:cs="Times New Roman"/>
        </w:rPr>
        <w:t>0</w:t>
      </w:r>
      <w:r w:rsidRPr="006508EA">
        <w:rPr>
          <w:rFonts w:ascii="ＭＳ 明朝" w:hAnsi="ＭＳ 明朝" w:hint="eastAsia"/>
        </w:rPr>
        <w:t xml:space="preserve">　過去２年間に受領・処分した財産</w:t>
      </w:r>
    </w:p>
    <w:p w14:paraId="67C81B47" w14:textId="77777777" w:rsidR="000607B8" w:rsidRPr="006508EA" w:rsidRDefault="009A3C76" w:rsidP="00BD2020">
      <w:pPr>
        <w:pStyle w:val="a8"/>
        <w:ind w:firstLineChars="100" w:firstLine="206"/>
        <w:rPr>
          <w:rFonts w:ascii="ＭＳ 明朝"/>
          <w:sz w:val="21"/>
          <w:szCs w:val="21"/>
        </w:rPr>
      </w:pPr>
      <w:r w:rsidRPr="006508EA">
        <w:rPr>
          <w:rFonts w:ascii="ＭＳ 明朝" w:hAnsi="ＭＳ 明朝" w:hint="eastAsia"/>
          <w:sz w:val="21"/>
          <w:szCs w:val="21"/>
        </w:rPr>
        <w:t>(1)</w:t>
      </w:r>
      <w:r w:rsidR="0080126B" w:rsidRPr="006508EA">
        <w:rPr>
          <w:rFonts w:ascii="ＭＳ 明朝" w:hAnsi="ＭＳ 明朝" w:hint="eastAsia"/>
          <w:sz w:val="21"/>
          <w:szCs w:val="21"/>
        </w:rPr>
        <w:t xml:space="preserve">　受領した財産</w:t>
      </w:r>
    </w:p>
    <w:p w14:paraId="02CB70D4" w14:textId="386A109D" w:rsidR="0080126B" w:rsidRPr="006508EA" w:rsidRDefault="0080126B" w:rsidP="001C07ED">
      <w:pPr>
        <w:pStyle w:val="a8"/>
        <w:ind w:leftChars="100" w:left="390" w:hangingChars="100" w:hanging="180"/>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pacing w:val="0"/>
          <w:sz w:val="18"/>
          <w:szCs w:val="18"/>
        </w:rPr>
        <w:t>＊退職金の受領</w:t>
      </w:r>
      <w:r w:rsidR="00CC769F" w:rsidRPr="006508EA">
        <w:rPr>
          <w:rFonts w:ascii="ＭＳ Ｐゴシック" w:eastAsia="ＭＳ Ｐゴシック" w:hAnsi="ＭＳ Ｐゴシック" w:hint="eastAsia"/>
          <w:spacing w:val="0"/>
          <w:sz w:val="18"/>
          <w:szCs w:val="18"/>
        </w:rPr>
        <w:t>、</w:t>
      </w:r>
      <w:r w:rsidRPr="006508EA">
        <w:rPr>
          <w:rFonts w:ascii="ＭＳ Ｐゴシック" w:eastAsia="ＭＳ Ｐゴシック" w:hAnsi="ＭＳ Ｐゴシック" w:hint="eastAsia"/>
          <w:spacing w:val="0"/>
          <w:sz w:val="18"/>
          <w:szCs w:val="18"/>
        </w:rPr>
        <w:t>敷金の受領</w:t>
      </w:r>
      <w:r w:rsidR="00CC769F" w:rsidRPr="006508EA">
        <w:rPr>
          <w:rFonts w:ascii="ＭＳ Ｐゴシック" w:eastAsia="ＭＳ Ｐゴシック" w:hAnsi="ＭＳ Ｐゴシック" w:hint="eastAsia"/>
          <w:spacing w:val="0"/>
          <w:sz w:val="18"/>
          <w:szCs w:val="18"/>
        </w:rPr>
        <w:t>、</w:t>
      </w:r>
      <w:r w:rsidRPr="006508EA">
        <w:rPr>
          <w:rFonts w:ascii="ＭＳ Ｐゴシック" w:eastAsia="ＭＳ Ｐゴシック" w:hAnsi="ＭＳ Ｐゴシック" w:hint="eastAsia"/>
          <w:spacing w:val="0"/>
          <w:sz w:val="18"/>
          <w:szCs w:val="18"/>
        </w:rPr>
        <w:t>離婚に伴う給付</w:t>
      </w:r>
      <w:r w:rsidR="00CC769F" w:rsidRPr="006508EA">
        <w:rPr>
          <w:rFonts w:ascii="ＭＳ Ｐゴシック" w:eastAsia="ＭＳ Ｐゴシック" w:hAnsi="ＭＳ Ｐゴシック" w:hint="eastAsia"/>
          <w:spacing w:val="0"/>
          <w:sz w:val="18"/>
          <w:szCs w:val="18"/>
        </w:rPr>
        <w:t>、</w:t>
      </w:r>
      <w:r w:rsidRPr="006508EA">
        <w:rPr>
          <w:rFonts w:ascii="ＭＳ Ｐゴシック" w:eastAsia="ＭＳ Ｐゴシック" w:hAnsi="ＭＳ Ｐゴシック" w:hint="eastAsia"/>
          <w:spacing w:val="0"/>
          <w:sz w:val="18"/>
          <w:szCs w:val="18"/>
        </w:rPr>
        <w:t>保険の解約</w:t>
      </w:r>
      <w:r w:rsidR="00CC769F" w:rsidRPr="006508EA">
        <w:rPr>
          <w:rFonts w:ascii="ＭＳ Ｐゴシック" w:eastAsia="ＭＳ Ｐゴシック" w:hAnsi="ＭＳ Ｐゴシック" w:hint="eastAsia"/>
          <w:spacing w:val="0"/>
          <w:sz w:val="18"/>
          <w:szCs w:val="18"/>
        </w:rPr>
        <w:t>、</w:t>
      </w:r>
      <w:r w:rsidRPr="006508EA">
        <w:rPr>
          <w:rFonts w:ascii="ＭＳ Ｐゴシック" w:eastAsia="ＭＳ Ｐゴシック" w:hAnsi="ＭＳ Ｐゴシック" w:hint="eastAsia"/>
          <w:spacing w:val="0"/>
          <w:sz w:val="18"/>
          <w:szCs w:val="18"/>
        </w:rPr>
        <w:t>定期預金の解約</w:t>
      </w:r>
      <w:r w:rsidR="00CC769F" w:rsidRPr="006508EA">
        <w:rPr>
          <w:rFonts w:ascii="ＭＳ Ｐゴシック" w:eastAsia="ＭＳ Ｐゴシック" w:hAnsi="ＭＳ Ｐゴシック" w:hint="eastAsia"/>
          <w:spacing w:val="0"/>
          <w:sz w:val="18"/>
          <w:szCs w:val="18"/>
        </w:rPr>
        <w:t>、</w:t>
      </w:r>
      <w:r w:rsidRPr="006508EA">
        <w:rPr>
          <w:rFonts w:ascii="ＭＳ Ｐゴシック" w:eastAsia="ＭＳ Ｐゴシック" w:hAnsi="ＭＳ Ｐゴシック" w:hint="eastAsia"/>
          <w:spacing w:val="0"/>
          <w:sz w:val="18"/>
          <w:szCs w:val="18"/>
        </w:rPr>
        <w:t>過払金の回収等によって取得した現金について</w:t>
      </w:r>
      <w:r w:rsidR="00CC769F" w:rsidRPr="006508EA">
        <w:rPr>
          <w:rFonts w:ascii="ＭＳ Ｐゴシック" w:eastAsia="ＭＳ Ｐゴシック" w:hAnsi="ＭＳ Ｐゴシック" w:hint="eastAsia"/>
          <w:spacing w:val="0"/>
          <w:sz w:val="18"/>
          <w:szCs w:val="18"/>
        </w:rPr>
        <w:t>、</w:t>
      </w:r>
      <w:r w:rsidRPr="006508EA">
        <w:rPr>
          <w:rFonts w:ascii="ＭＳ Ｐゴシック" w:eastAsia="ＭＳ Ｐゴシック" w:hAnsi="ＭＳ Ｐゴシック" w:hint="eastAsia"/>
          <w:spacing w:val="0"/>
          <w:sz w:val="18"/>
          <w:szCs w:val="18"/>
        </w:rPr>
        <w:t>受領時期</w:t>
      </w:r>
      <w:r w:rsidR="00CC769F" w:rsidRPr="006508EA">
        <w:rPr>
          <w:rFonts w:ascii="ＭＳ Ｐゴシック" w:eastAsia="ＭＳ Ｐゴシック" w:hAnsi="ＭＳ Ｐゴシック" w:hint="eastAsia"/>
          <w:spacing w:val="0"/>
          <w:sz w:val="18"/>
          <w:szCs w:val="18"/>
        </w:rPr>
        <w:t>、</w:t>
      </w:r>
      <w:r w:rsidRPr="006508EA">
        <w:rPr>
          <w:rFonts w:ascii="ＭＳ Ｐゴシック" w:eastAsia="ＭＳ Ｐゴシック" w:hAnsi="ＭＳ Ｐゴシック" w:hint="eastAsia"/>
          <w:spacing w:val="0"/>
          <w:sz w:val="18"/>
          <w:szCs w:val="18"/>
        </w:rPr>
        <w:t>受領額</w:t>
      </w:r>
      <w:r w:rsidR="00CC769F" w:rsidRPr="006508EA">
        <w:rPr>
          <w:rFonts w:ascii="ＭＳ Ｐゴシック" w:eastAsia="ＭＳ Ｐゴシック" w:hAnsi="ＭＳ Ｐゴシック" w:hint="eastAsia"/>
          <w:spacing w:val="0"/>
          <w:sz w:val="18"/>
          <w:szCs w:val="18"/>
        </w:rPr>
        <w:t>、</w:t>
      </w:r>
      <w:r w:rsidRPr="006508EA">
        <w:rPr>
          <w:rFonts w:ascii="ＭＳ Ｐゴシック" w:eastAsia="ＭＳ Ｐゴシック" w:hAnsi="ＭＳ Ｐゴシック" w:hint="eastAsia"/>
          <w:spacing w:val="0"/>
          <w:sz w:val="18"/>
          <w:szCs w:val="18"/>
        </w:rPr>
        <w:t>使途を記入してください。</w:t>
      </w:r>
    </w:p>
    <w:p w14:paraId="51B4160F" w14:textId="77777777" w:rsidR="0080126B" w:rsidRPr="006508EA" w:rsidRDefault="0080126B" w:rsidP="001C07ED">
      <w:pPr>
        <w:pStyle w:val="a8"/>
        <w:ind w:leftChars="100" w:left="390" w:hangingChars="100" w:hanging="180"/>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pacing w:val="0"/>
          <w:sz w:val="18"/>
          <w:szCs w:val="18"/>
        </w:rPr>
        <w:t>＊受領を証明する資料を提出してください。</w:t>
      </w:r>
    </w:p>
    <w:p w14:paraId="04BF1B44" w14:textId="77777777" w:rsidR="0080126B" w:rsidRPr="006508EA" w:rsidRDefault="0080126B" w:rsidP="001C07ED">
      <w:pPr>
        <w:pStyle w:val="a8"/>
        <w:ind w:leftChars="100" w:left="390" w:hangingChars="100" w:hanging="180"/>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pacing w:val="0"/>
          <w:sz w:val="18"/>
          <w:szCs w:val="18"/>
        </w:rPr>
        <w:t>＊使途に関する資料</w:t>
      </w:r>
      <w:r w:rsidR="001E1304" w:rsidRPr="006508EA">
        <w:rPr>
          <w:rFonts w:ascii="ＭＳ Ｐゴシック" w:eastAsia="ＭＳ Ｐゴシック" w:hAnsi="ＭＳ Ｐゴシック" w:hint="eastAsia"/>
          <w:spacing w:val="0"/>
          <w:sz w:val="18"/>
          <w:szCs w:val="18"/>
        </w:rPr>
        <w:t>があれば</w:t>
      </w:r>
      <w:r w:rsidRPr="006508EA">
        <w:rPr>
          <w:rFonts w:ascii="ＭＳ Ｐゴシック" w:eastAsia="ＭＳ Ｐゴシック" w:hAnsi="ＭＳ Ｐゴシック" w:hint="eastAsia"/>
          <w:spacing w:val="0"/>
          <w:sz w:val="18"/>
          <w:szCs w:val="18"/>
        </w:rPr>
        <w:t>提出してください。</w:t>
      </w:r>
    </w:p>
    <w:p w14:paraId="3285B3B4" w14:textId="77777777" w:rsidR="0080126B" w:rsidRPr="006508EA" w:rsidRDefault="0080126B" w:rsidP="001C07ED">
      <w:pPr>
        <w:pStyle w:val="a8"/>
        <w:ind w:leftChars="100" w:left="390" w:hangingChars="100" w:hanging="180"/>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pacing w:val="0"/>
          <w:sz w:val="18"/>
          <w:szCs w:val="18"/>
        </w:rPr>
        <w:t>＊受領した金額が２０万円以下の場合も全て記入してください。</w:t>
      </w:r>
    </w:p>
    <w:p w14:paraId="4E4BDC7A" w14:textId="77777777" w:rsidR="0080126B" w:rsidRPr="006508EA" w:rsidRDefault="0080126B" w:rsidP="00CA42FA">
      <w:pPr>
        <w:pStyle w:val="a8"/>
        <w:rPr>
          <w:rFonts w:ascii="ＭＳ 明朝"/>
          <w:sz w:val="21"/>
          <w:szCs w:val="21"/>
        </w:rPr>
      </w:pPr>
    </w:p>
    <w:tbl>
      <w:tblPr>
        <w:tblW w:w="8930" w:type="dxa"/>
        <w:tblInd w:w="299" w:type="dxa"/>
        <w:tblLayout w:type="fixed"/>
        <w:tblCellMar>
          <w:left w:w="14" w:type="dxa"/>
          <w:right w:w="14" w:type="dxa"/>
        </w:tblCellMar>
        <w:tblLook w:val="0000" w:firstRow="0" w:lastRow="0" w:firstColumn="0" w:lastColumn="0" w:noHBand="0" w:noVBand="0"/>
      </w:tblPr>
      <w:tblGrid>
        <w:gridCol w:w="1559"/>
        <w:gridCol w:w="1955"/>
        <w:gridCol w:w="1559"/>
        <w:gridCol w:w="3857"/>
      </w:tblGrid>
      <w:tr w:rsidR="006508EA" w:rsidRPr="006508EA" w14:paraId="58EE28D1" w14:textId="77777777" w:rsidTr="00CC5DFE">
        <w:trPr>
          <w:trHeight w:hRule="exact" w:val="334"/>
        </w:trPr>
        <w:tc>
          <w:tcPr>
            <w:tcW w:w="1559" w:type="dxa"/>
            <w:tcBorders>
              <w:top w:val="single" w:sz="12" w:space="0" w:color="000000"/>
              <w:left w:val="single" w:sz="12" w:space="0" w:color="000000"/>
              <w:bottom w:val="single" w:sz="12" w:space="0" w:color="000000"/>
              <w:right w:val="single" w:sz="12" w:space="0" w:color="000000"/>
            </w:tcBorders>
          </w:tcPr>
          <w:p w14:paraId="4F56173A" w14:textId="77777777" w:rsidR="0080126B" w:rsidRPr="006508EA" w:rsidRDefault="0080126B" w:rsidP="005D5370">
            <w:pPr>
              <w:pStyle w:val="a8"/>
              <w:jc w:val="center"/>
              <w:rPr>
                <w:rFonts w:ascii="ＭＳ 明朝"/>
                <w:sz w:val="21"/>
                <w:szCs w:val="21"/>
              </w:rPr>
            </w:pPr>
            <w:r w:rsidRPr="006508EA">
              <w:rPr>
                <w:rFonts w:ascii="ＭＳ 明朝" w:hAnsi="ＭＳ 明朝" w:hint="eastAsia"/>
                <w:sz w:val="21"/>
                <w:szCs w:val="21"/>
              </w:rPr>
              <w:t>財産の種類</w:t>
            </w:r>
          </w:p>
        </w:tc>
        <w:tc>
          <w:tcPr>
            <w:tcW w:w="1955" w:type="dxa"/>
            <w:tcBorders>
              <w:top w:val="single" w:sz="12" w:space="0" w:color="000000"/>
              <w:left w:val="nil"/>
              <w:bottom w:val="single" w:sz="12" w:space="0" w:color="000000"/>
              <w:right w:val="single" w:sz="12" w:space="0" w:color="000000"/>
            </w:tcBorders>
          </w:tcPr>
          <w:p w14:paraId="34C5DCEB" w14:textId="77777777" w:rsidR="0080126B" w:rsidRPr="006508EA" w:rsidRDefault="0080126B" w:rsidP="005D5370">
            <w:pPr>
              <w:pStyle w:val="a8"/>
              <w:jc w:val="center"/>
              <w:rPr>
                <w:rFonts w:ascii="ＭＳ 明朝"/>
                <w:sz w:val="21"/>
                <w:szCs w:val="21"/>
              </w:rPr>
            </w:pPr>
            <w:r w:rsidRPr="006508EA">
              <w:rPr>
                <w:rFonts w:ascii="ＭＳ 明朝" w:hAnsi="ＭＳ 明朝" w:hint="eastAsia"/>
                <w:sz w:val="21"/>
                <w:szCs w:val="21"/>
              </w:rPr>
              <w:t>受領時期</w:t>
            </w:r>
          </w:p>
        </w:tc>
        <w:tc>
          <w:tcPr>
            <w:tcW w:w="1559" w:type="dxa"/>
            <w:tcBorders>
              <w:top w:val="single" w:sz="12" w:space="0" w:color="000000"/>
              <w:left w:val="nil"/>
              <w:bottom w:val="single" w:sz="12" w:space="0" w:color="000000"/>
              <w:right w:val="single" w:sz="12" w:space="0" w:color="000000"/>
            </w:tcBorders>
          </w:tcPr>
          <w:p w14:paraId="25B8FCD6" w14:textId="77777777" w:rsidR="0080126B" w:rsidRPr="006508EA" w:rsidRDefault="0080126B" w:rsidP="005D5370">
            <w:pPr>
              <w:pStyle w:val="a8"/>
              <w:jc w:val="center"/>
              <w:rPr>
                <w:rFonts w:ascii="ＭＳ 明朝"/>
                <w:sz w:val="21"/>
                <w:szCs w:val="21"/>
              </w:rPr>
            </w:pPr>
            <w:r w:rsidRPr="006508EA">
              <w:rPr>
                <w:rFonts w:ascii="ＭＳ 明朝" w:hAnsi="ＭＳ 明朝" w:hint="eastAsia"/>
                <w:sz w:val="21"/>
                <w:szCs w:val="21"/>
              </w:rPr>
              <w:t>受領額</w:t>
            </w:r>
          </w:p>
        </w:tc>
        <w:tc>
          <w:tcPr>
            <w:tcW w:w="3857" w:type="dxa"/>
            <w:tcBorders>
              <w:top w:val="single" w:sz="12" w:space="0" w:color="000000"/>
              <w:left w:val="nil"/>
              <w:bottom w:val="single" w:sz="12" w:space="0" w:color="000000"/>
              <w:right w:val="single" w:sz="12" w:space="0" w:color="000000"/>
            </w:tcBorders>
          </w:tcPr>
          <w:p w14:paraId="44C872F0" w14:textId="77777777" w:rsidR="0080126B" w:rsidRPr="006508EA" w:rsidRDefault="0080126B" w:rsidP="005D5370">
            <w:pPr>
              <w:pStyle w:val="a8"/>
              <w:jc w:val="center"/>
              <w:rPr>
                <w:rFonts w:ascii="ＭＳ 明朝"/>
                <w:sz w:val="21"/>
                <w:szCs w:val="21"/>
              </w:rPr>
            </w:pPr>
            <w:r w:rsidRPr="006508EA">
              <w:rPr>
                <w:rFonts w:ascii="ＭＳ 明朝" w:hAnsi="ＭＳ 明朝" w:hint="eastAsia"/>
                <w:sz w:val="21"/>
                <w:szCs w:val="21"/>
              </w:rPr>
              <w:t>使途</w:t>
            </w:r>
          </w:p>
        </w:tc>
      </w:tr>
      <w:tr w:rsidR="006508EA" w:rsidRPr="006508EA" w14:paraId="51F23C38" w14:textId="77777777" w:rsidTr="00CC5DFE">
        <w:trPr>
          <w:trHeight w:hRule="exact" w:val="334"/>
        </w:trPr>
        <w:tc>
          <w:tcPr>
            <w:tcW w:w="1559" w:type="dxa"/>
            <w:tcBorders>
              <w:top w:val="nil"/>
              <w:left w:val="single" w:sz="12" w:space="0" w:color="000000"/>
              <w:bottom w:val="single" w:sz="4" w:space="0" w:color="000000"/>
              <w:right w:val="single" w:sz="12" w:space="0" w:color="000000"/>
            </w:tcBorders>
          </w:tcPr>
          <w:p w14:paraId="43A0CCA4" w14:textId="77777777" w:rsidR="0080126B" w:rsidRPr="006508EA" w:rsidRDefault="0080126B" w:rsidP="005D5370">
            <w:pPr>
              <w:pStyle w:val="a8"/>
              <w:jc w:val="center"/>
              <w:rPr>
                <w:rFonts w:ascii="ＭＳ 明朝"/>
                <w:sz w:val="21"/>
                <w:szCs w:val="21"/>
              </w:rPr>
            </w:pPr>
          </w:p>
        </w:tc>
        <w:tc>
          <w:tcPr>
            <w:tcW w:w="1955" w:type="dxa"/>
            <w:tcBorders>
              <w:top w:val="nil"/>
              <w:left w:val="nil"/>
              <w:bottom w:val="single" w:sz="4" w:space="0" w:color="000000"/>
              <w:right w:val="single" w:sz="12" w:space="0" w:color="000000"/>
            </w:tcBorders>
          </w:tcPr>
          <w:p w14:paraId="0AD78CF1" w14:textId="3D34B72F" w:rsidR="0080126B" w:rsidRPr="006508EA" w:rsidRDefault="007F55A8" w:rsidP="007F55A8">
            <w:pPr>
              <w:pStyle w:val="a8"/>
              <w:ind w:firstLineChars="50" w:firstLine="103"/>
              <w:rPr>
                <w:rFonts w:ascii="ＭＳ 明朝"/>
                <w:sz w:val="21"/>
                <w:szCs w:val="21"/>
              </w:rPr>
            </w:pPr>
            <w:r w:rsidRPr="006508EA">
              <w:rPr>
                <w:rFonts w:ascii="ＭＳ 明朝" w:hAnsi="ＭＳ 明朝" w:hint="eastAsia"/>
                <w:sz w:val="21"/>
                <w:szCs w:val="21"/>
              </w:rPr>
              <w:t>令</w:t>
            </w:r>
            <w:r w:rsidR="00AE257D" w:rsidRPr="006508EA">
              <w:rPr>
                <w:rFonts w:ascii="ＭＳ 明朝" w:hAnsi="ＭＳ 明朝"/>
                <w:sz w:val="21"/>
                <w:szCs w:val="21"/>
              </w:rPr>
              <w:t xml:space="preserve">  </w:t>
            </w:r>
            <w:r w:rsidR="00721806" w:rsidRPr="006508EA">
              <w:rPr>
                <w:rFonts w:ascii="ＭＳ 明朝" w:hAnsi="ＭＳ 明朝"/>
                <w:sz w:val="21"/>
                <w:szCs w:val="21"/>
              </w:rPr>
              <w:t xml:space="preserve"> </w:t>
            </w:r>
            <w:r w:rsidR="0080126B" w:rsidRPr="006508EA">
              <w:rPr>
                <w:rFonts w:ascii="ＭＳ 明朝" w:hAnsi="ＭＳ 明朝" w:hint="eastAsia"/>
                <w:sz w:val="21"/>
                <w:szCs w:val="21"/>
              </w:rPr>
              <w:t>年</w:t>
            </w:r>
            <w:r w:rsidR="00AE257D" w:rsidRPr="006508EA">
              <w:rPr>
                <w:rFonts w:ascii="ＭＳ 明朝" w:hAnsi="ＭＳ 明朝"/>
                <w:sz w:val="21"/>
                <w:szCs w:val="21"/>
              </w:rPr>
              <w:t xml:space="preserve"> </w:t>
            </w:r>
            <w:r w:rsidR="00AE257D" w:rsidRPr="006508EA">
              <w:rPr>
                <w:rFonts w:ascii="ＭＳ 明朝" w:hAnsi="ＭＳ 明朝" w:hint="eastAsia"/>
                <w:sz w:val="21"/>
                <w:szCs w:val="21"/>
              </w:rPr>
              <w:t xml:space="preserve">　</w:t>
            </w:r>
            <w:r w:rsidR="0080126B" w:rsidRPr="006508EA">
              <w:rPr>
                <w:rFonts w:ascii="ＭＳ 明朝" w:hAnsi="ＭＳ 明朝" w:hint="eastAsia"/>
                <w:sz w:val="21"/>
                <w:szCs w:val="21"/>
              </w:rPr>
              <w:t>月</w:t>
            </w:r>
            <w:r w:rsidR="00AE257D" w:rsidRPr="006508EA">
              <w:rPr>
                <w:rFonts w:ascii="ＭＳ 明朝" w:hAnsi="ＭＳ 明朝" w:hint="eastAsia"/>
                <w:sz w:val="21"/>
                <w:szCs w:val="21"/>
              </w:rPr>
              <w:t xml:space="preserve">　 </w:t>
            </w:r>
            <w:r w:rsidR="0080126B" w:rsidRPr="006508EA">
              <w:rPr>
                <w:rFonts w:ascii="ＭＳ 明朝" w:hAnsi="ＭＳ 明朝" w:hint="eastAsia"/>
                <w:sz w:val="21"/>
                <w:szCs w:val="21"/>
              </w:rPr>
              <w:t>日</w:t>
            </w:r>
          </w:p>
        </w:tc>
        <w:tc>
          <w:tcPr>
            <w:tcW w:w="1559" w:type="dxa"/>
            <w:tcBorders>
              <w:top w:val="nil"/>
              <w:left w:val="nil"/>
              <w:bottom w:val="single" w:sz="4" w:space="0" w:color="000000"/>
              <w:right w:val="single" w:sz="12" w:space="0" w:color="000000"/>
            </w:tcBorders>
          </w:tcPr>
          <w:p w14:paraId="0A46B978" w14:textId="77777777" w:rsidR="0080126B" w:rsidRPr="006508EA" w:rsidRDefault="0080126B" w:rsidP="005D5370">
            <w:pPr>
              <w:pStyle w:val="a8"/>
              <w:jc w:val="right"/>
              <w:rPr>
                <w:rFonts w:ascii="ＭＳ 明朝"/>
                <w:sz w:val="21"/>
                <w:szCs w:val="21"/>
              </w:rPr>
            </w:pPr>
            <w:r w:rsidRPr="006508EA">
              <w:rPr>
                <w:rFonts w:ascii="ＭＳ 明朝" w:hAnsi="ＭＳ 明朝" w:hint="eastAsia"/>
                <w:sz w:val="21"/>
                <w:szCs w:val="21"/>
              </w:rPr>
              <w:t>円</w:t>
            </w:r>
          </w:p>
        </w:tc>
        <w:tc>
          <w:tcPr>
            <w:tcW w:w="3857" w:type="dxa"/>
            <w:tcBorders>
              <w:top w:val="nil"/>
              <w:left w:val="nil"/>
              <w:bottom w:val="single" w:sz="4" w:space="0" w:color="000000"/>
              <w:right w:val="single" w:sz="12" w:space="0" w:color="000000"/>
            </w:tcBorders>
          </w:tcPr>
          <w:p w14:paraId="5645E1BF" w14:textId="77777777" w:rsidR="0080126B" w:rsidRPr="006508EA" w:rsidRDefault="0080126B" w:rsidP="005D5370">
            <w:pPr>
              <w:pStyle w:val="a8"/>
              <w:jc w:val="center"/>
              <w:rPr>
                <w:rFonts w:ascii="ＭＳ 明朝"/>
                <w:sz w:val="21"/>
                <w:szCs w:val="21"/>
              </w:rPr>
            </w:pPr>
          </w:p>
        </w:tc>
      </w:tr>
      <w:tr w:rsidR="006508EA" w:rsidRPr="006508EA" w14:paraId="4FCBA937" w14:textId="77777777" w:rsidTr="00CC5DFE">
        <w:trPr>
          <w:trHeight w:hRule="exact" w:val="336"/>
        </w:trPr>
        <w:tc>
          <w:tcPr>
            <w:tcW w:w="1559" w:type="dxa"/>
            <w:tcBorders>
              <w:top w:val="nil"/>
              <w:left w:val="single" w:sz="12" w:space="0" w:color="000000"/>
              <w:bottom w:val="single" w:sz="12" w:space="0" w:color="000000"/>
              <w:right w:val="single" w:sz="12" w:space="0" w:color="000000"/>
            </w:tcBorders>
          </w:tcPr>
          <w:p w14:paraId="54FD1665" w14:textId="77777777" w:rsidR="0080126B" w:rsidRPr="006508EA" w:rsidRDefault="0080126B" w:rsidP="005D5370">
            <w:pPr>
              <w:pStyle w:val="a8"/>
              <w:jc w:val="center"/>
              <w:rPr>
                <w:rFonts w:ascii="ＭＳ 明朝"/>
                <w:sz w:val="21"/>
                <w:szCs w:val="21"/>
              </w:rPr>
            </w:pPr>
          </w:p>
        </w:tc>
        <w:tc>
          <w:tcPr>
            <w:tcW w:w="1955" w:type="dxa"/>
            <w:tcBorders>
              <w:top w:val="nil"/>
              <w:left w:val="nil"/>
              <w:bottom w:val="single" w:sz="12" w:space="0" w:color="000000"/>
              <w:right w:val="single" w:sz="12" w:space="0" w:color="000000"/>
            </w:tcBorders>
          </w:tcPr>
          <w:p w14:paraId="0C5109AB" w14:textId="6561E0F7" w:rsidR="0080126B" w:rsidRPr="006508EA" w:rsidRDefault="007F55A8" w:rsidP="007F55A8">
            <w:pPr>
              <w:pStyle w:val="a8"/>
              <w:ind w:firstLineChars="50" w:firstLine="103"/>
              <w:rPr>
                <w:rFonts w:ascii="ＭＳ 明朝"/>
                <w:sz w:val="21"/>
                <w:szCs w:val="21"/>
              </w:rPr>
            </w:pPr>
            <w:r w:rsidRPr="006508EA">
              <w:rPr>
                <w:rFonts w:ascii="ＭＳ 明朝" w:hAnsi="ＭＳ 明朝" w:hint="eastAsia"/>
                <w:sz w:val="21"/>
                <w:szCs w:val="21"/>
              </w:rPr>
              <w:t>令</w:t>
            </w:r>
            <w:r w:rsidR="00AE257D" w:rsidRPr="006508EA">
              <w:rPr>
                <w:rFonts w:ascii="ＭＳ 明朝" w:hAnsi="ＭＳ 明朝" w:hint="eastAsia"/>
                <w:sz w:val="21"/>
                <w:szCs w:val="21"/>
              </w:rPr>
              <w:t xml:space="preserve">　 </w:t>
            </w:r>
            <w:r w:rsidR="00B77255" w:rsidRPr="006508EA">
              <w:rPr>
                <w:rFonts w:ascii="ＭＳ 明朝" w:hAnsi="ＭＳ 明朝" w:hint="eastAsia"/>
                <w:sz w:val="21"/>
                <w:szCs w:val="21"/>
              </w:rPr>
              <w:t>年</w:t>
            </w:r>
            <w:r w:rsidR="00AE257D" w:rsidRPr="006508EA">
              <w:rPr>
                <w:rFonts w:ascii="ＭＳ 明朝" w:hAnsi="ＭＳ 明朝" w:hint="eastAsia"/>
                <w:sz w:val="21"/>
                <w:szCs w:val="21"/>
              </w:rPr>
              <w:t xml:space="preserve"> </w:t>
            </w:r>
            <w:r w:rsidR="00B77255" w:rsidRPr="006508EA">
              <w:rPr>
                <w:rFonts w:ascii="ＭＳ 明朝" w:hAnsi="ＭＳ 明朝" w:hint="eastAsia"/>
                <w:sz w:val="21"/>
                <w:szCs w:val="21"/>
              </w:rPr>
              <w:t xml:space="preserve">　月</w:t>
            </w:r>
            <w:r w:rsidR="00AE257D" w:rsidRPr="006508EA">
              <w:rPr>
                <w:rFonts w:ascii="ＭＳ 明朝" w:hAnsi="ＭＳ 明朝" w:hint="eastAsia"/>
                <w:sz w:val="21"/>
                <w:szCs w:val="21"/>
              </w:rPr>
              <w:t xml:space="preserve"> </w:t>
            </w:r>
            <w:r w:rsidR="00B77255" w:rsidRPr="006508EA">
              <w:rPr>
                <w:rFonts w:ascii="ＭＳ 明朝" w:hAnsi="ＭＳ 明朝" w:hint="eastAsia"/>
                <w:sz w:val="21"/>
                <w:szCs w:val="21"/>
              </w:rPr>
              <w:t xml:space="preserve">　日</w:t>
            </w:r>
          </w:p>
        </w:tc>
        <w:tc>
          <w:tcPr>
            <w:tcW w:w="1559" w:type="dxa"/>
            <w:tcBorders>
              <w:top w:val="nil"/>
              <w:left w:val="nil"/>
              <w:bottom w:val="single" w:sz="12" w:space="0" w:color="000000"/>
              <w:right w:val="single" w:sz="12" w:space="0" w:color="000000"/>
            </w:tcBorders>
          </w:tcPr>
          <w:p w14:paraId="1BECAAF5" w14:textId="77777777" w:rsidR="0080126B" w:rsidRPr="006508EA" w:rsidRDefault="00B77255" w:rsidP="005D5370">
            <w:pPr>
              <w:pStyle w:val="a8"/>
              <w:jc w:val="right"/>
              <w:rPr>
                <w:rFonts w:ascii="ＭＳ 明朝"/>
                <w:sz w:val="21"/>
                <w:szCs w:val="21"/>
              </w:rPr>
            </w:pPr>
            <w:r w:rsidRPr="006508EA">
              <w:rPr>
                <w:rFonts w:ascii="ＭＳ 明朝" w:hAnsi="ＭＳ 明朝" w:hint="eastAsia"/>
                <w:sz w:val="21"/>
                <w:szCs w:val="21"/>
              </w:rPr>
              <w:t>円</w:t>
            </w:r>
          </w:p>
        </w:tc>
        <w:tc>
          <w:tcPr>
            <w:tcW w:w="3857" w:type="dxa"/>
            <w:tcBorders>
              <w:top w:val="nil"/>
              <w:left w:val="nil"/>
              <w:bottom w:val="single" w:sz="12" w:space="0" w:color="000000"/>
              <w:right w:val="single" w:sz="12" w:space="0" w:color="000000"/>
            </w:tcBorders>
          </w:tcPr>
          <w:p w14:paraId="61673791" w14:textId="77777777" w:rsidR="0080126B" w:rsidRPr="006508EA" w:rsidRDefault="0080126B" w:rsidP="005D5370">
            <w:pPr>
              <w:pStyle w:val="a8"/>
              <w:jc w:val="center"/>
              <w:rPr>
                <w:rFonts w:ascii="ＭＳ 明朝"/>
                <w:sz w:val="21"/>
                <w:szCs w:val="21"/>
              </w:rPr>
            </w:pPr>
          </w:p>
        </w:tc>
      </w:tr>
    </w:tbl>
    <w:p w14:paraId="53278044" w14:textId="77777777" w:rsidR="0080126B" w:rsidRPr="006508EA" w:rsidRDefault="0080126B" w:rsidP="00CA42FA">
      <w:pPr>
        <w:pStyle w:val="a8"/>
        <w:rPr>
          <w:rFonts w:ascii="ＭＳ 明朝"/>
          <w:spacing w:val="0"/>
          <w:sz w:val="21"/>
          <w:szCs w:val="21"/>
        </w:rPr>
      </w:pPr>
      <w:r w:rsidRPr="006508EA">
        <w:rPr>
          <w:rFonts w:ascii="ＭＳ 明朝" w:hAnsi="ＭＳ 明朝" w:hint="eastAsia"/>
          <w:spacing w:val="0"/>
          <w:sz w:val="21"/>
          <w:szCs w:val="21"/>
        </w:rPr>
        <w:t xml:space="preserve">　</w:t>
      </w:r>
    </w:p>
    <w:p w14:paraId="2D709003" w14:textId="77777777" w:rsidR="0080126B" w:rsidRPr="006508EA" w:rsidRDefault="0080126B" w:rsidP="00583228">
      <w:pPr>
        <w:pStyle w:val="a8"/>
        <w:rPr>
          <w:rFonts w:ascii="ＭＳ 明朝"/>
          <w:spacing w:val="0"/>
          <w:sz w:val="21"/>
          <w:szCs w:val="21"/>
        </w:rPr>
      </w:pPr>
      <w:r w:rsidRPr="006508EA">
        <w:rPr>
          <w:rFonts w:ascii="ＭＳ 明朝" w:hAnsi="ＭＳ 明朝" w:hint="eastAsia"/>
          <w:spacing w:val="0"/>
        </w:rPr>
        <w:t xml:space="preserve">　</w:t>
      </w:r>
      <w:r w:rsidR="009A3C76" w:rsidRPr="006508EA">
        <w:rPr>
          <w:rFonts w:ascii="ＭＳ 明朝" w:hAnsi="ＭＳ 明朝" w:hint="eastAsia"/>
          <w:spacing w:val="0"/>
          <w:sz w:val="21"/>
          <w:szCs w:val="21"/>
        </w:rPr>
        <w:t>(2)</w:t>
      </w:r>
      <w:r w:rsidRPr="006508EA">
        <w:rPr>
          <w:rFonts w:ascii="ＭＳ 明朝" w:hAnsi="ＭＳ 明朝" w:hint="eastAsia"/>
          <w:spacing w:val="0"/>
          <w:sz w:val="21"/>
          <w:szCs w:val="21"/>
        </w:rPr>
        <w:t xml:space="preserve">　処分した財産</w:t>
      </w:r>
    </w:p>
    <w:p w14:paraId="52519EBA" w14:textId="770056AB" w:rsidR="007F4CD0" w:rsidRPr="006508EA" w:rsidRDefault="0080126B" w:rsidP="00BD2020">
      <w:pPr>
        <w:pStyle w:val="a8"/>
        <w:ind w:leftChars="100" w:left="386" w:hangingChars="100" w:hanging="176"/>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＊過去２年間に処分した財産で</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評価額又は処分額のいずれかが２０万円以上の財産は全て記入してください。</w:t>
      </w:r>
    </w:p>
    <w:p w14:paraId="20432508" w14:textId="5CDED487" w:rsidR="0080126B" w:rsidRPr="006508EA" w:rsidRDefault="0080126B" w:rsidP="003B3321">
      <w:pPr>
        <w:pStyle w:val="a8"/>
        <w:ind w:leftChars="100" w:left="386" w:hangingChars="100" w:hanging="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＊不動産の売却</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自動車の売却等について</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処分時期</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処分時の評価額</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実際の処分額</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処分の相手方</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取得した金銭の使途を記入してください（業者に自動車を引き上げられて弁済に充当された場合を含みます。その場合は</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引き上げられた自動車の自動車検査証及び債務充当通知についても提出してください。）。</w:t>
      </w:r>
    </w:p>
    <w:p w14:paraId="4AF0671E" w14:textId="77777777" w:rsidR="0080126B" w:rsidRPr="006508EA" w:rsidRDefault="0080126B" w:rsidP="001C07ED">
      <w:pPr>
        <w:pStyle w:val="a8"/>
        <w:ind w:leftChars="100" w:left="386" w:hangingChars="100" w:hanging="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＊処分に関する契約書・領収書の写し等の処分を証明する資料を提出してください。</w:t>
      </w:r>
    </w:p>
    <w:p w14:paraId="03B0C11E" w14:textId="6B8C23AB" w:rsidR="0080126B" w:rsidRPr="006508EA" w:rsidRDefault="0080126B" w:rsidP="001C07ED">
      <w:pPr>
        <w:pStyle w:val="a8"/>
        <w:ind w:leftChars="100" w:left="386" w:hangingChars="100" w:hanging="176"/>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＊不動産を処分した場合には</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処分したことが分かる登記事項証明書等を提出してください。</w:t>
      </w:r>
    </w:p>
    <w:p w14:paraId="2EED5FDC" w14:textId="77777777" w:rsidR="0080126B" w:rsidRPr="006508EA" w:rsidRDefault="0080126B" w:rsidP="001C07ED">
      <w:pPr>
        <w:pStyle w:val="a8"/>
        <w:ind w:leftChars="100" w:left="386" w:hangingChars="100" w:hanging="176"/>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＊使途に関する資料を提出してください。</w:t>
      </w:r>
    </w:p>
    <w:p w14:paraId="63834B18" w14:textId="77777777" w:rsidR="0080126B" w:rsidRPr="006508EA" w:rsidRDefault="0080126B" w:rsidP="00836145">
      <w:pPr>
        <w:pStyle w:val="a8"/>
        <w:ind w:leftChars="100" w:left="420" w:hangingChars="100" w:hanging="210"/>
        <w:rPr>
          <w:rFonts w:ascii="ＭＳ 明朝"/>
          <w:spacing w:val="0"/>
          <w:sz w:val="21"/>
          <w:szCs w:val="21"/>
        </w:rPr>
      </w:pPr>
    </w:p>
    <w:tbl>
      <w:tblPr>
        <w:tblW w:w="8930" w:type="dxa"/>
        <w:tblInd w:w="299" w:type="dxa"/>
        <w:tblLayout w:type="fixed"/>
        <w:tblCellMar>
          <w:left w:w="14" w:type="dxa"/>
          <w:right w:w="14" w:type="dxa"/>
        </w:tblCellMar>
        <w:tblLook w:val="0000" w:firstRow="0" w:lastRow="0" w:firstColumn="0" w:lastColumn="0" w:noHBand="0" w:noVBand="0"/>
      </w:tblPr>
      <w:tblGrid>
        <w:gridCol w:w="1559"/>
        <w:gridCol w:w="2126"/>
        <w:gridCol w:w="1246"/>
        <w:gridCol w:w="1164"/>
        <w:gridCol w:w="1276"/>
        <w:gridCol w:w="1559"/>
      </w:tblGrid>
      <w:tr w:rsidR="006508EA" w:rsidRPr="006508EA" w14:paraId="54782B52" w14:textId="77777777" w:rsidTr="008A365C">
        <w:trPr>
          <w:trHeight w:hRule="exact" w:val="334"/>
        </w:trPr>
        <w:tc>
          <w:tcPr>
            <w:tcW w:w="1559" w:type="dxa"/>
            <w:tcBorders>
              <w:top w:val="single" w:sz="12" w:space="0" w:color="000000"/>
              <w:left w:val="single" w:sz="12" w:space="0" w:color="000000"/>
              <w:bottom w:val="single" w:sz="12" w:space="0" w:color="000000"/>
              <w:right w:val="single" w:sz="12" w:space="0" w:color="000000"/>
            </w:tcBorders>
          </w:tcPr>
          <w:p w14:paraId="3EE4BF32"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財産の種類</w:t>
            </w:r>
          </w:p>
        </w:tc>
        <w:tc>
          <w:tcPr>
            <w:tcW w:w="2126" w:type="dxa"/>
            <w:tcBorders>
              <w:top w:val="single" w:sz="12" w:space="0" w:color="000000"/>
              <w:left w:val="nil"/>
              <w:bottom w:val="single" w:sz="12" w:space="0" w:color="000000"/>
              <w:right w:val="single" w:sz="12" w:space="0" w:color="000000"/>
            </w:tcBorders>
          </w:tcPr>
          <w:p w14:paraId="6887B515"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処　分　時　期</w:t>
            </w:r>
          </w:p>
        </w:tc>
        <w:tc>
          <w:tcPr>
            <w:tcW w:w="1246" w:type="dxa"/>
            <w:tcBorders>
              <w:top w:val="single" w:sz="12" w:space="0" w:color="000000"/>
              <w:left w:val="nil"/>
              <w:bottom w:val="single" w:sz="12" w:space="0" w:color="000000"/>
              <w:right w:val="single" w:sz="12" w:space="0" w:color="000000"/>
            </w:tcBorders>
          </w:tcPr>
          <w:p w14:paraId="393AD141"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評価額</w:t>
            </w:r>
          </w:p>
        </w:tc>
        <w:tc>
          <w:tcPr>
            <w:tcW w:w="1164" w:type="dxa"/>
            <w:tcBorders>
              <w:top w:val="single" w:sz="12" w:space="0" w:color="000000"/>
              <w:left w:val="nil"/>
              <w:bottom w:val="single" w:sz="12" w:space="0" w:color="000000"/>
              <w:right w:val="single" w:sz="12" w:space="0" w:color="000000"/>
            </w:tcBorders>
          </w:tcPr>
          <w:p w14:paraId="207A704D"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処分額</w:t>
            </w:r>
          </w:p>
        </w:tc>
        <w:tc>
          <w:tcPr>
            <w:tcW w:w="1276" w:type="dxa"/>
            <w:tcBorders>
              <w:top w:val="single" w:sz="12" w:space="0" w:color="000000"/>
              <w:left w:val="nil"/>
              <w:bottom w:val="single" w:sz="12" w:space="0" w:color="000000"/>
              <w:right w:val="single" w:sz="12" w:space="0" w:color="000000"/>
            </w:tcBorders>
          </w:tcPr>
          <w:p w14:paraId="1432EA9B"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相手方</w:t>
            </w:r>
          </w:p>
        </w:tc>
        <w:tc>
          <w:tcPr>
            <w:tcW w:w="1559" w:type="dxa"/>
            <w:tcBorders>
              <w:top w:val="single" w:sz="12" w:space="0" w:color="000000"/>
              <w:left w:val="nil"/>
              <w:bottom w:val="single" w:sz="12" w:space="0" w:color="000000"/>
              <w:right w:val="single" w:sz="12" w:space="0" w:color="000000"/>
            </w:tcBorders>
          </w:tcPr>
          <w:p w14:paraId="005EEB5E"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使途</w:t>
            </w:r>
          </w:p>
        </w:tc>
      </w:tr>
      <w:tr w:rsidR="006508EA" w:rsidRPr="006508EA" w14:paraId="2741218B" w14:textId="77777777" w:rsidTr="008A365C">
        <w:trPr>
          <w:trHeight w:hRule="exact" w:val="334"/>
        </w:trPr>
        <w:tc>
          <w:tcPr>
            <w:tcW w:w="1559" w:type="dxa"/>
            <w:tcBorders>
              <w:top w:val="nil"/>
              <w:left w:val="single" w:sz="12" w:space="0" w:color="000000"/>
              <w:bottom w:val="single" w:sz="4" w:space="0" w:color="000000"/>
              <w:right w:val="single" w:sz="12" w:space="0" w:color="000000"/>
            </w:tcBorders>
          </w:tcPr>
          <w:p w14:paraId="2122CF25" w14:textId="77777777" w:rsidR="0080126B" w:rsidRPr="006508EA" w:rsidRDefault="0080126B" w:rsidP="00BB422A">
            <w:pPr>
              <w:pStyle w:val="a8"/>
              <w:jc w:val="center"/>
              <w:rPr>
                <w:rFonts w:ascii="ＭＳ 明朝"/>
                <w:spacing w:val="0"/>
                <w:sz w:val="21"/>
                <w:szCs w:val="21"/>
              </w:rPr>
            </w:pPr>
          </w:p>
        </w:tc>
        <w:tc>
          <w:tcPr>
            <w:tcW w:w="2126" w:type="dxa"/>
            <w:tcBorders>
              <w:top w:val="nil"/>
              <w:left w:val="nil"/>
              <w:bottom w:val="single" w:sz="4" w:space="0" w:color="000000"/>
              <w:right w:val="single" w:sz="12" w:space="0" w:color="000000"/>
            </w:tcBorders>
          </w:tcPr>
          <w:p w14:paraId="4F7184F3" w14:textId="54E4C8C3" w:rsidR="0080126B" w:rsidRPr="006508EA" w:rsidRDefault="007F55A8" w:rsidP="007F55A8">
            <w:pPr>
              <w:pStyle w:val="a8"/>
              <w:ind w:firstLineChars="50" w:firstLine="103"/>
              <w:rPr>
                <w:rFonts w:ascii="ＭＳ 明朝"/>
                <w:spacing w:val="0"/>
                <w:sz w:val="21"/>
                <w:szCs w:val="21"/>
              </w:rPr>
            </w:pPr>
            <w:r w:rsidRPr="006508EA">
              <w:rPr>
                <w:rFonts w:ascii="ＭＳ 明朝" w:hAnsi="ＭＳ 明朝" w:hint="eastAsia"/>
                <w:sz w:val="21"/>
                <w:szCs w:val="21"/>
              </w:rPr>
              <w:t>令</w:t>
            </w:r>
            <w:r w:rsidR="00721806" w:rsidRPr="006508EA">
              <w:rPr>
                <w:rFonts w:ascii="ＭＳ 明朝" w:hAnsi="ＭＳ 明朝" w:hint="eastAsia"/>
                <w:sz w:val="21"/>
                <w:szCs w:val="21"/>
              </w:rPr>
              <w:t xml:space="preserve">　</w:t>
            </w:r>
            <w:r w:rsidR="008A365C" w:rsidRPr="006508EA">
              <w:rPr>
                <w:rFonts w:ascii="ＭＳ 明朝" w:hAnsi="ＭＳ 明朝" w:hint="eastAsia"/>
                <w:sz w:val="21"/>
                <w:szCs w:val="21"/>
              </w:rPr>
              <w:t xml:space="preserve"> </w:t>
            </w:r>
            <w:r w:rsidR="0080126B" w:rsidRPr="006508EA">
              <w:rPr>
                <w:rFonts w:ascii="ＭＳ 明朝" w:hAnsi="ＭＳ 明朝" w:hint="eastAsia"/>
                <w:sz w:val="21"/>
                <w:szCs w:val="21"/>
              </w:rPr>
              <w:t>年</w:t>
            </w:r>
            <w:r w:rsidR="00721806" w:rsidRPr="006508EA">
              <w:rPr>
                <w:rFonts w:ascii="ＭＳ 明朝" w:hAnsi="ＭＳ 明朝" w:hint="eastAsia"/>
                <w:sz w:val="21"/>
                <w:szCs w:val="21"/>
              </w:rPr>
              <w:t xml:space="preserve"> 　</w:t>
            </w:r>
            <w:r w:rsidR="0080126B" w:rsidRPr="006508EA">
              <w:rPr>
                <w:rFonts w:ascii="ＭＳ 明朝" w:hAnsi="ＭＳ 明朝" w:hint="eastAsia"/>
                <w:sz w:val="21"/>
                <w:szCs w:val="21"/>
              </w:rPr>
              <w:t>月</w:t>
            </w:r>
            <w:r w:rsidR="00721806" w:rsidRPr="006508EA">
              <w:rPr>
                <w:rFonts w:ascii="ＭＳ 明朝" w:hAnsi="ＭＳ 明朝" w:hint="eastAsia"/>
                <w:sz w:val="21"/>
                <w:szCs w:val="21"/>
              </w:rPr>
              <w:t xml:space="preserve"> </w:t>
            </w:r>
            <w:r w:rsidR="0080126B" w:rsidRPr="006508EA">
              <w:rPr>
                <w:rFonts w:ascii="ＭＳ 明朝" w:hAnsi="ＭＳ 明朝" w:hint="eastAsia"/>
                <w:sz w:val="21"/>
                <w:szCs w:val="21"/>
              </w:rPr>
              <w:t xml:space="preserve">　日</w:t>
            </w:r>
          </w:p>
        </w:tc>
        <w:tc>
          <w:tcPr>
            <w:tcW w:w="1246" w:type="dxa"/>
            <w:tcBorders>
              <w:top w:val="nil"/>
              <w:left w:val="nil"/>
              <w:bottom w:val="single" w:sz="4" w:space="0" w:color="000000"/>
              <w:right w:val="single" w:sz="12" w:space="0" w:color="000000"/>
            </w:tcBorders>
          </w:tcPr>
          <w:p w14:paraId="51063532" w14:textId="1A8C56B8" w:rsidR="0080126B" w:rsidRPr="006508EA" w:rsidRDefault="008A365C" w:rsidP="00F33802">
            <w:pPr>
              <w:pStyle w:val="a8"/>
              <w:tabs>
                <w:tab w:val="center" w:pos="552"/>
                <w:tab w:val="right" w:pos="1104"/>
              </w:tabs>
              <w:jc w:val="left"/>
              <w:rPr>
                <w:rFonts w:ascii="ＭＳ 明朝"/>
                <w:spacing w:val="0"/>
                <w:sz w:val="21"/>
                <w:szCs w:val="21"/>
              </w:rPr>
            </w:pPr>
            <w:r w:rsidRPr="006508EA">
              <w:rPr>
                <w:rFonts w:ascii="ＭＳ 明朝" w:hAnsi="ＭＳ 明朝"/>
                <w:sz w:val="21"/>
                <w:szCs w:val="21"/>
              </w:rPr>
              <w:tab/>
            </w:r>
            <w:r w:rsidRPr="006508EA">
              <w:rPr>
                <w:rFonts w:ascii="ＭＳ 明朝" w:hAnsi="ＭＳ 明朝"/>
                <w:sz w:val="21"/>
                <w:szCs w:val="21"/>
              </w:rPr>
              <w:tab/>
            </w:r>
            <w:r w:rsidR="0080126B" w:rsidRPr="006508EA">
              <w:rPr>
                <w:rFonts w:ascii="ＭＳ 明朝" w:hAnsi="ＭＳ 明朝" w:hint="eastAsia"/>
                <w:sz w:val="21"/>
                <w:szCs w:val="21"/>
              </w:rPr>
              <w:t>円</w:t>
            </w:r>
          </w:p>
        </w:tc>
        <w:tc>
          <w:tcPr>
            <w:tcW w:w="1164" w:type="dxa"/>
            <w:tcBorders>
              <w:top w:val="nil"/>
              <w:left w:val="nil"/>
              <w:bottom w:val="single" w:sz="4" w:space="0" w:color="000000"/>
              <w:right w:val="single" w:sz="12" w:space="0" w:color="000000"/>
            </w:tcBorders>
          </w:tcPr>
          <w:p w14:paraId="76338D9C" w14:textId="77777777" w:rsidR="0080126B" w:rsidRPr="006508EA" w:rsidRDefault="0080126B" w:rsidP="008A365C">
            <w:pPr>
              <w:pStyle w:val="a8"/>
              <w:ind w:right="103"/>
              <w:jc w:val="right"/>
              <w:rPr>
                <w:rFonts w:ascii="ＭＳ 明朝"/>
                <w:spacing w:val="0"/>
                <w:sz w:val="21"/>
                <w:szCs w:val="21"/>
              </w:rPr>
            </w:pPr>
            <w:r w:rsidRPr="006508EA">
              <w:rPr>
                <w:rFonts w:ascii="ＭＳ 明朝" w:hAnsi="ＭＳ 明朝" w:hint="eastAsia"/>
                <w:sz w:val="21"/>
                <w:szCs w:val="21"/>
              </w:rPr>
              <w:t>円</w:t>
            </w:r>
          </w:p>
        </w:tc>
        <w:tc>
          <w:tcPr>
            <w:tcW w:w="1276" w:type="dxa"/>
            <w:tcBorders>
              <w:top w:val="nil"/>
              <w:left w:val="nil"/>
              <w:bottom w:val="single" w:sz="4" w:space="0" w:color="000000"/>
              <w:right w:val="single" w:sz="12" w:space="0" w:color="000000"/>
            </w:tcBorders>
          </w:tcPr>
          <w:p w14:paraId="32CCA0B2" w14:textId="77777777" w:rsidR="0080126B" w:rsidRPr="006508EA" w:rsidRDefault="0080126B" w:rsidP="00BB422A">
            <w:pPr>
              <w:pStyle w:val="a8"/>
              <w:jc w:val="center"/>
              <w:rPr>
                <w:rFonts w:ascii="ＭＳ 明朝"/>
                <w:spacing w:val="0"/>
                <w:sz w:val="21"/>
                <w:szCs w:val="21"/>
              </w:rPr>
            </w:pPr>
          </w:p>
        </w:tc>
        <w:tc>
          <w:tcPr>
            <w:tcW w:w="1559" w:type="dxa"/>
            <w:tcBorders>
              <w:top w:val="nil"/>
              <w:left w:val="nil"/>
              <w:bottom w:val="single" w:sz="4" w:space="0" w:color="000000"/>
              <w:right w:val="single" w:sz="12" w:space="0" w:color="000000"/>
            </w:tcBorders>
          </w:tcPr>
          <w:p w14:paraId="6F3D8C6D" w14:textId="77777777" w:rsidR="0080126B" w:rsidRPr="006508EA" w:rsidRDefault="0080126B" w:rsidP="00BB422A">
            <w:pPr>
              <w:pStyle w:val="a8"/>
              <w:jc w:val="center"/>
              <w:rPr>
                <w:rFonts w:ascii="ＭＳ 明朝"/>
                <w:spacing w:val="0"/>
                <w:sz w:val="21"/>
                <w:szCs w:val="21"/>
              </w:rPr>
            </w:pPr>
          </w:p>
        </w:tc>
      </w:tr>
      <w:tr w:rsidR="0080126B" w:rsidRPr="006508EA" w14:paraId="4553C26C" w14:textId="77777777" w:rsidTr="008A365C">
        <w:trPr>
          <w:trHeight w:hRule="exact" w:val="336"/>
        </w:trPr>
        <w:tc>
          <w:tcPr>
            <w:tcW w:w="1559" w:type="dxa"/>
            <w:tcBorders>
              <w:top w:val="nil"/>
              <w:left w:val="single" w:sz="12" w:space="0" w:color="000000"/>
              <w:bottom w:val="single" w:sz="12" w:space="0" w:color="000000"/>
              <w:right w:val="single" w:sz="12" w:space="0" w:color="000000"/>
            </w:tcBorders>
          </w:tcPr>
          <w:p w14:paraId="08B0935D" w14:textId="77777777" w:rsidR="0080126B" w:rsidRPr="006508EA" w:rsidRDefault="0080126B" w:rsidP="00BB422A">
            <w:pPr>
              <w:pStyle w:val="a8"/>
              <w:jc w:val="center"/>
              <w:rPr>
                <w:rFonts w:ascii="ＭＳ 明朝"/>
                <w:spacing w:val="0"/>
                <w:sz w:val="21"/>
                <w:szCs w:val="21"/>
              </w:rPr>
            </w:pPr>
          </w:p>
        </w:tc>
        <w:tc>
          <w:tcPr>
            <w:tcW w:w="2126" w:type="dxa"/>
            <w:tcBorders>
              <w:top w:val="nil"/>
              <w:left w:val="nil"/>
              <w:bottom w:val="single" w:sz="12" w:space="0" w:color="000000"/>
              <w:right w:val="single" w:sz="12" w:space="0" w:color="000000"/>
            </w:tcBorders>
          </w:tcPr>
          <w:p w14:paraId="7911FD4C" w14:textId="56D00975" w:rsidR="0080126B" w:rsidRPr="006508EA" w:rsidRDefault="007F55A8" w:rsidP="007F55A8">
            <w:pPr>
              <w:pStyle w:val="a8"/>
              <w:ind w:firstLineChars="50" w:firstLine="103"/>
              <w:rPr>
                <w:rFonts w:ascii="ＭＳ 明朝"/>
                <w:spacing w:val="0"/>
                <w:sz w:val="21"/>
                <w:szCs w:val="21"/>
              </w:rPr>
            </w:pPr>
            <w:r w:rsidRPr="006508EA">
              <w:rPr>
                <w:rFonts w:ascii="ＭＳ 明朝" w:hAnsi="ＭＳ 明朝" w:hint="eastAsia"/>
                <w:sz w:val="21"/>
                <w:szCs w:val="21"/>
              </w:rPr>
              <w:t>令</w:t>
            </w:r>
            <w:r w:rsidR="008A365C" w:rsidRPr="006508EA">
              <w:rPr>
                <w:rFonts w:ascii="ＭＳ 明朝" w:hAnsi="ＭＳ 明朝" w:hint="eastAsia"/>
                <w:sz w:val="21"/>
                <w:szCs w:val="21"/>
              </w:rPr>
              <w:t xml:space="preserve">　 </w:t>
            </w:r>
            <w:r w:rsidR="00D11BBE" w:rsidRPr="006508EA">
              <w:rPr>
                <w:rFonts w:ascii="ＭＳ 明朝" w:hAnsi="ＭＳ 明朝" w:hint="eastAsia"/>
                <w:sz w:val="21"/>
                <w:szCs w:val="21"/>
              </w:rPr>
              <w:t>年</w:t>
            </w:r>
            <w:r w:rsidR="00721806" w:rsidRPr="006508EA">
              <w:rPr>
                <w:rFonts w:ascii="ＭＳ 明朝" w:hAnsi="ＭＳ 明朝" w:hint="eastAsia"/>
                <w:sz w:val="21"/>
                <w:szCs w:val="21"/>
              </w:rPr>
              <w:t xml:space="preserve"> </w:t>
            </w:r>
            <w:r w:rsidR="00D11BBE" w:rsidRPr="006508EA">
              <w:rPr>
                <w:rFonts w:ascii="ＭＳ 明朝" w:hAnsi="ＭＳ 明朝" w:hint="eastAsia"/>
                <w:sz w:val="21"/>
                <w:szCs w:val="21"/>
              </w:rPr>
              <w:t xml:space="preserve">　月</w:t>
            </w:r>
            <w:r w:rsidR="00721806" w:rsidRPr="006508EA">
              <w:rPr>
                <w:rFonts w:ascii="ＭＳ 明朝" w:hAnsi="ＭＳ 明朝" w:hint="eastAsia"/>
                <w:sz w:val="21"/>
                <w:szCs w:val="21"/>
              </w:rPr>
              <w:t xml:space="preserve"> </w:t>
            </w:r>
            <w:r w:rsidR="00D11BBE" w:rsidRPr="006508EA">
              <w:rPr>
                <w:rFonts w:ascii="ＭＳ 明朝" w:hAnsi="ＭＳ 明朝" w:hint="eastAsia"/>
                <w:sz w:val="21"/>
                <w:szCs w:val="21"/>
              </w:rPr>
              <w:t xml:space="preserve">　日</w:t>
            </w:r>
          </w:p>
        </w:tc>
        <w:tc>
          <w:tcPr>
            <w:tcW w:w="1246" w:type="dxa"/>
            <w:tcBorders>
              <w:top w:val="nil"/>
              <w:left w:val="nil"/>
              <w:bottom w:val="single" w:sz="12" w:space="0" w:color="000000"/>
              <w:right w:val="single" w:sz="12" w:space="0" w:color="000000"/>
            </w:tcBorders>
          </w:tcPr>
          <w:p w14:paraId="422F3463" w14:textId="77777777" w:rsidR="0080126B" w:rsidRPr="006508EA" w:rsidRDefault="00D11BBE" w:rsidP="008A365C">
            <w:pPr>
              <w:pStyle w:val="a8"/>
              <w:ind w:right="103"/>
              <w:jc w:val="right"/>
              <w:rPr>
                <w:rFonts w:ascii="ＭＳ 明朝"/>
                <w:spacing w:val="0"/>
                <w:sz w:val="21"/>
                <w:szCs w:val="21"/>
              </w:rPr>
            </w:pPr>
            <w:r w:rsidRPr="006508EA">
              <w:rPr>
                <w:rFonts w:ascii="ＭＳ 明朝" w:hAnsi="ＭＳ 明朝" w:hint="eastAsia"/>
                <w:sz w:val="21"/>
                <w:szCs w:val="21"/>
              </w:rPr>
              <w:t>円</w:t>
            </w:r>
          </w:p>
        </w:tc>
        <w:tc>
          <w:tcPr>
            <w:tcW w:w="1164" w:type="dxa"/>
            <w:tcBorders>
              <w:top w:val="nil"/>
              <w:left w:val="nil"/>
              <w:bottom w:val="single" w:sz="12" w:space="0" w:color="000000"/>
              <w:right w:val="single" w:sz="12" w:space="0" w:color="000000"/>
            </w:tcBorders>
          </w:tcPr>
          <w:p w14:paraId="27F98379" w14:textId="77777777" w:rsidR="0080126B" w:rsidRPr="006508EA" w:rsidRDefault="00D11BBE" w:rsidP="008A365C">
            <w:pPr>
              <w:pStyle w:val="a8"/>
              <w:ind w:right="103"/>
              <w:jc w:val="right"/>
              <w:rPr>
                <w:rFonts w:ascii="ＭＳ 明朝"/>
                <w:spacing w:val="0"/>
                <w:sz w:val="21"/>
                <w:szCs w:val="21"/>
              </w:rPr>
            </w:pPr>
            <w:r w:rsidRPr="006508EA">
              <w:rPr>
                <w:rFonts w:ascii="ＭＳ 明朝" w:hAnsi="ＭＳ 明朝" w:hint="eastAsia"/>
                <w:sz w:val="21"/>
                <w:szCs w:val="21"/>
              </w:rPr>
              <w:t>円</w:t>
            </w:r>
          </w:p>
        </w:tc>
        <w:tc>
          <w:tcPr>
            <w:tcW w:w="1276" w:type="dxa"/>
            <w:tcBorders>
              <w:top w:val="nil"/>
              <w:left w:val="nil"/>
              <w:bottom w:val="single" w:sz="12" w:space="0" w:color="000000"/>
              <w:right w:val="single" w:sz="12" w:space="0" w:color="000000"/>
            </w:tcBorders>
          </w:tcPr>
          <w:p w14:paraId="2A3573B4" w14:textId="77777777" w:rsidR="0080126B" w:rsidRPr="006508EA" w:rsidRDefault="0080126B" w:rsidP="00BB422A">
            <w:pPr>
              <w:pStyle w:val="a8"/>
              <w:jc w:val="center"/>
              <w:rPr>
                <w:rFonts w:ascii="ＭＳ 明朝"/>
                <w:spacing w:val="0"/>
                <w:sz w:val="21"/>
                <w:szCs w:val="21"/>
              </w:rPr>
            </w:pPr>
          </w:p>
        </w:tc>
        <w:tc>
          <w:tcPr>
            <w:tcW w:w="1559" w:type="dxa"/>
            <w:tcBorders>
              <w:top w:val="nil"/>
              <w:left w:val="nil"/>
              <w:bottom w:val="single" w:sz="12" w:space="0" w:color="000000"/>
              <w:right w:val="single" w:sz="12" w:space="0" w:color="000000"/>
            </w:tcBorders>
          </w:tcPr>
          <w:p w14:paraId="5FA48373" w14:textId="77777777" w:rsidR="0080126B" w:rsidRPr="006508EA" w:rsidRDefault="0080126B" w:rsidP="00BB422A">
            <w:pPr>
              <w:pStyle w:val="a8"/>
              <w:jc w:val="center"/>
              <w:rPr>
                <w:rFonts w:ascii="ＭＳ 明朝"/>
                <w:spacing w:val="0"/>
                <w:sz w:val="21"/>
                <w:szCs w:val="21"/>
              </w:rPr>
            </w:pPr>
          </w:p>
        </w:tc>
      </w:tr>
    </w:tbl>
    <w:p w14:paraId="39567570" w14:textId="77777777" w:rsidR="0080126B" w:rsidRPr="006508EA" w:rsidRDefault="0080126B" w:rsidP="00583228">
      <w:pPr>
        <w:pStyle w:val="a8"/>
        <w:rPr>
          <w:rFonts w:ascii="ＭＳ 明朝"/>
          <w:spacing w:val="0"/>
          <w:sz w:val="21"/>
          <w:szCs w:val="21"/>
        </w:rPr>
      </w:pPr>
    </w:p>
    <w:p w14:paraId="44E4191D" w14:textId="77777777" w:rsidR="0080126B" w:rsidRPr="006508EA" w:rsidRDefault="0080126B" w:rsidP="00583228">
      <w:pPr>
        <w:pStyle w:val="a8"/>
        <w:rPr>
          <w:rFonts w:ascii="ＭＳ 明朝"/>
          <w:spacing w:val="0"/>
        </w:rPr>
      </w:pPr>
      <w:r w:rsidRPr="006508EA">
        <w:rPr>
          <w:rFonts w:ascii="ＭＳ 明朝" w:hAnsi="ＭＳ 明朝" w:cs="Times New Roman"/>
        </w:rPr>
        <w:t>11</w:t>
      </w:r>
      <w:r w:rsidRPr="006508EA">
        <w:rPr>
          <w:rFonts w:ascii="ＭＳ 明朝" w:hAnsi="ＭＳ 明朝" w:hint="eastAsia"/>
        </w:rPr>
        <w:t xml:space="preserve">　不動産（土地・建物・マンション等）</w:t>
      </w:r>
      <w:r w:rsidRPr="006508EA">
        <w:rPr>
          <w:rFonts w:ascii="ＭＳ 明朝" w:hAnsi="ＭＳ 明朝" w:cs="Times New Roman"/>
          <w:spacing w:val="-1"/>
        </w:rPr>
        <w:t xml:space="preserve"> </w:t>
      </w:r>
    </w:p>
    <w:p w14:paraId="7DA435B0" w14:textId="4A55A30E" w:rsidR="0080126B" w:rsidRPr="006508EA" w:rsidRDefault="0080126B" w:rsidP="001C07ED">
      <w:pPr>
        <w:pStyle w:val="a8"/>
        <w:ind w:firstLineChars="100" w:firstLine="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＊不動産の所在地</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種類（土地・借地権付建物・マンション等）を記入してください。</w:t>
      </w:r>
    </w:p>
    <w:p w14:paraId="1FAC9E12" w14:textId="525D2B7F" w:rsidR="0080126B" w:rsidRPr="006508EA" w:rsidRDefault="0080126B" w:rsidP="001C07ED">
      <w:pPr>
        <w:pStyle w:val="a8"/>
        <w:ind w:firstLineChars="100" w:firstLine="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＊共有などの事情は</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備考欄に記入してください。</w:t>
      </w:r>
    </w:p>
    <w:p w14:paraId="3C38D934" w14:textId="5B5A980D" w:rsidR="0080126B" w:rsidRPr="006508EA" w:rsidRDefault="0080126B" w:rsidP="001C07ED">
      <w:pPr>
        <w:pStyle w:val="a8"/>
        <w:ind w:firstLineChars="100" w:firstLine="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＊登記事項証明書</w:t>
      </w:r>
      <w:r w:rsidR="00BE25F3" w:rsidRPr="006508EA">
        <w:rPr>
          <w:rFonts w:ascii="ＭＳ Ｐゴシック" w:eastAsia="ＭＳ Ｐゴシック" w:hAnsi="ＭＳ Ｐゴシック" w:hint="eastAsia"/>
          <w:sz w:val="18"/>
          <w:szCs w:val="18"/>
        </w:rPr>
        <w:t>（共同担保がついている場合は</w:t>
      </w:r>
      <w:r w:rsidR="00CC769F" w:rsidRPr="006508EA">
        <w:rPr>
          <w:rFonts w:ascii="ＭＳ Ｐゴシック" w:eastAsia="ＭＳ Ｐゴシック" w:hAnsi="ＭＳ Ｐゴシック" w:hint="eastAsia"/>
          <w:sz w:val="18"/>
          <w:szCs w:val="18"/>
        </w:rPr>
        <w:t>、</w:t>
      </w:r>
      <w:r w:rsidR="00BE25F3" w:rsidRPr="006508EA">
        <w:rPr>
          <w:rFonts w:ascii="ＭＳ Ｐゴシック" w:eastAsia="ＭＳ Ｐゴシック" w:hAnsi="ＭＳ Ｐゴシック" w:hint="eastAsia"/>
          <w:sz w:val="18"/>
          <w:szCs w:val="18"/>
        </w:rPr>
        <w:t>共同担保目録も）</w:t>
      </w:r>
      <w:r w:rsidRPr="006508EA">
        <w:rPr>
          <w:rFonts w:ascii="ＭＳ Ｐゴシック" w:eastAsia="ＭＳ Ｐゴシック" w:hAnsi="ＭＳ Ｐゴシック" w:hint="eastAsia"/>
          <w:sz w:val="18"/>
          <w:szCs w:val="18"/>
        </w:rPr>
        <w:t>を提出してください。</w:t>
      </w:r>
    </w:p>
    <w:p w14:paraId="6BF1705C" w14:textId="2A59C97D" w:rsidR="0080126B" w:rsidRPr="006508EA" w:rsidRDefault="0080126B" w:rsidP="001C07ED">
      <w:pPr>
        <w:pStyle w:val="a8"/>
        <w:ind w:firstLineChars="100" w:firstLine="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w:t>
      </w:r>
      <w:r w:rsidR="00BE25F3" w:rsidRPr="006508EA">
        <w:rPr>
          <w:rFonts w:ascii="ＭＳ Ｐゴシック" w:eastAsia="ＭＳ Ｐゴシック" w:hAnsi="ＭＳ Ｐゴシック" w:hint="eastAsia"/>
          <w:sz w:val="18"/>
          <w:szCs w:val="18"/>
        </w:rPr>
        <w:t>管財意見の場合を除き</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オーバーローンの場合は</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定型の上申書とその添付資料を提出してください。</w:t>
      </w:r>
    </w:p>
    <w:p w14:paraId="28707CC6" w14:textId="77777777" w:rsidR="0080126B" w:rsidRPr="006508EA" w:rsidRDefault="0080126B" w:rsidP="001C07ED">
      <w:pPr>
        <w:pStyle w:val="a8"/>
        <w:ind w:firstLineChars="100" w:firstLine="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＊遺産分割未了の不動産も含みます。</w:t>
      </w:r>
    </w:p>
    <w:p w14:paraId="7E6F7B70" w14:textId="77777777" w:rsidR="0080126B" w:rsidRPr="006508EA" w:rsidRDefault="0080126B" w:rsidP="00583228">
      <w:pPr>
        <w:pStyle w:val="a8"/>
        <w:rPr>
          <w:rFonts w:ascii="ＭＳ 明朝"/>
          <w:spacing w:val="0"/>
          <w:sz w:val="21"/>
          <w:szCs w:val="21"/>
        </w:rPr>
      </w:pPr>
    </w:p>
    <w:tbl>
      <w:tblPr>
        <w:tblW w:w="0" w:type="auto"/>
        <w:tblInd w:w="299" w:type="dxa"/>
        <w:tblLayout w:type="fixed"/>
        <w:tblCellMar>
          <w:left w:w="14" w:type="dxa"/>
          <w:right w:w="14" w:type="dxa"/>
        </w:tblCellMar>
        <w:tblLook w:val="0000" w:firstRow="0" w:lastRow="0" w:firstColumn="0" w:lastColumn="0" w:noHBand="0" w:noVBand="0"/>
      </w:tblPr>
      <w:tblGrid>
        <w:gridCol w:w="3544"/>
        <w:gridCol w:w="2268"/>
        <w:gridCol w:w="3118"/>
      </w:tblGrid>
      <w:tr w:rsidR="006508EA" w:rsidRPr="006508EA" w14:paraId="18F5DF92" w14:textId="77777777" w:rsidTr="00BB422A">
        <w:trPr>
          <w:trHeight w:hRule="exact" w:val="334"/>
        </w:trPr>
        <w:tc>
          <w:tcPr>
            <w:tcW w:w="3544" w:type="dxa"/>
            <w:tcBorders>
              <w:top w:val="single" w:sz="12" w:space="0" w:color="000000"/>
              <w:left w:val="single" w:sz="12" w:space="0" w:color="000000"/>
              <w:bottom w:val="single" w:sz="12" w:space="0" w:color="000000"/>
              <w:right w:val="single" w:sz="12" w:space="0" w:color="000000"/>
            </w:tcBorders>
          </w:tcPr>
          <w:p w14:paraId="15DF6AC8"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不動産の所在地</w:t>
            </w:r>
          </w:p>
        </w:tc>
        <w:tc>
          <w:tcPr>
            <w:tcW w:w="2268" w:type="dxa"/>
            <w:tcBorders>
              <w:top w:val="single" w:sz="12" w:space="0" w:color="000000"/>
              <w:left w:val="nil"/>
              <w:bottom w:val="single" w:sz="12" w:space="0" w:color="000000"/>
              <w:right w:val="single" w:sz="12" w:space="0" w:color="000000"/>
            </w:tcBorders>
          </w:tcPr>
          <w:p w14:paraId="37102E22"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種　類</w:t>
            </w:r>
          </w:p>
        </w:tc>
        <w:tc>
          <w:tcPr>
            <w:tcW w:w="3118" w:type="dxa"/>
            <w:tcBorders>
              <w:top w:val="single" w:sz="12" w:space="0" w:color="000000"/>
              <w:left w:val="nil"/>
              <w:bottom w:val="single" w:sz="12" w:space="0" w:color="000000"/>
              <w:right w:val="single" w:sz="12" w:space="0" w:color="000000"/>
            </w:tcBorders>
          </w:tcPr>
          <w:p w14:paraId="02C6A007"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z w:val="21"/>
                <w:szCs w:val="21"/>
              </w:rPr>
              <w:t>備　考</w:t>
            </w:r>
          </w:p>
        </w:tc>
      </w:tr>
      <w:tr w:rsidR="006508EA" w:rsidRPr="006508EA" w14:paraId="7FFE25FF" w14:textId="77777777" w:rsidTr="00BB422A">
        <w:trPr>
          <w:trHeight w:hRule="exact" w:val="334"/>
        </w:trPr>
        <w:tc>
          <w:tcPr>
            <w:tcW w:w="3544" w:type="dxa"/>
            <w:tcBorders>
              <w:top w:val="nil"/>
              <w:left w:val="single" w:sz="12" w:space="0" w:color="000000"/>
              <w:bottom w:val="single" w:sz="4" w:space="0" w:color="000000"/>
              <w:right w:val="single" w:sz="12" w:space="0" w:color="000000"/>
            </w:tcBorders>
          </w:tcPr>
          <w:p w14:paraId="2B8EB245" w14:textId="77777777" w:rsidR="0080126B" w:rsidRPr="006508EA" w:rsidRDefault="0080126B" w:rsidP="00BB422A">
            <w:pPr>
              <w:pStyle w:val="a8"/>
              <w:rPr>
                <w:rFonts w:ascii="ＭＳ 明朝"/>
                <w:spacing w:val="0"/>
                <w:sz w:val="21"/>
                <w:szCs w:val="21"/>
              </w:rPr>
            </w:pPr>
          </w:p>
        </w:tc>
        <w:tc>
          <w:tcPr>
            <w:tcW w:w="2268" w:type="dxa"/>
            <w:tcBorders>
              <w:top w:val="nil"/>
              <w:left w:val="nil"/>
              <w:bottom w:val="single" w:sz="4" w:space="0" w:color="000000"/>
              <w:right w:val="single" w:sz="12" w:space="0" w:color="000000"/>
            </w:tcBorders>
          </w:tcPr>
          <w:p w14:paraId="1C59BD76" w14:textId="77777777" w:rsidR="0080126B" w:rsidRPr="006508EA" w:rsidRDefault="0080126B" w:rsidP="00BB422A">
            <w:pPr>
              <w:pStyle w:val="a8"/>
              <w:jc w:val="center"/>
              <w:rPr>
                <w:rFonts w:ascii="ＭＳ 明朝"/>
                <w:spacing w:val="0"/>
                <w:sz w:val="21"/>
                <w:szCs w:val="21"/>
              </w:rPr>
            </w:pPr>
          </w:p>
        </w:tc>
        <w:tc>
          <w:tcPr>
            <w:tcW w:w="3118" w:type="dxa"/>
            <w:tcBorders>
              <w:top w:val="nil"/>
              <w:left w:val="nil"/>
              <w:bottom w:val="single" w:sz="4" w:space="0" w:color="000000"/>
              <w:right w:val="single" w:sz="12" w:space="0" w:color="000000"/>
            </w:tcBorders>
          </w:tcPr>
          <w:p w14:paraId="39C61AC7" w14:textId="77777777" w:rsidR="0080126B" w:rsidRPr="006508EA" w:rsidRDefault="0080126B" w:rsidP="00BB422A">
            <w:pPr>
              <w:pStyle w:val="a8"/>
              <w:rPr>
                <w:rFonts w:ascii="ＭＳ 明朝"/>
                <w:spacing w:val="0"/>
                <w:sz w:val="21"/>
                <w:szCs w:val="21"/>
              </w:rPr>
            </w:pPr>
          </w:p>
        </w:tc>
      </w:tr>
      <w:tr w:rsidR="006508EA" w:rsidRPr="006508EA" w14:paraId="08695618" w14:textId="77777777" w:rsidTr="00BB422A">
        <w:trPr>
          <w:trHeight w:hRule="exact" w:val="336"/>
        </w:trPr>
        <w:tc>
          <w:tcPr>
            <w:tcW w:w="3544" w:type="dxa"/>
            <w:tcBorders>
              <w:top w:val="nil"/>
              <w:left w:val="single" w:sz="12" w:space="0" w:color="000000"/>
              <w:bottom w:val="single" w:sz="12" w:space="0" w:color="000000"/>
              <w:right w:val="single" w:sz="12" w:space="0" w:color="000000"/>
            </w:tcBorders>
          </w:tcPr>
          <w:p w14:paraId="5404A271" w14:textId="77777777" w:rsidR="0080126B" w:rsidRPr="006508EA" w:rsidRDefault="0080126B" w:rsidP="00BB422A">
            <w:pPr>
              <w:pStyle w:val="a8"/>
              <w:rPr>
                <w:rFonts w:ascii="ＭＳ 明朝"/>
                <w:spacing w:val="0"/>
                <w:sz w:val="21"/>
                <w:szCs w:val="21"/>
              </w:rPr>
            </w:pPr>
          </w:p>
        </w:tc>
        <w:tc>
          <w:tcPr>
            <w:tcW w:w="2268" w:type="dxa"/>
            <w:tcBorders>
              <w:top w:val="nil"/>
              <w:left w:val="nil"/>
              <w:bottom w:val="single" w:sz="12" w:space="0" w:color="000000"/>
              <w:right w:val="single" w:sz="12" w:space="0" w:color="000000"/>
            </w:tcBorders>
          </w:tcPr>
          <w:p w14:paraId="50D8BE2A" w14:textId="77777777" w:rsidR="0080126B" w:rsidRPr="006508EA" w:rsidRDefault="0080126B" w:rsidP="00BB422A">
            <w:pPr>
              <w:pStyle w:val="a8"/>
              <w:jc w:val="center"/>
              <w:rPr>
                <w:rFonts w:ascii="ＭＳ 明朝"/>
                <w:spacing w:val="0"/>
                <w:sz w:val="21"/>
                <w:szCs w:val="21"/>
              </w:rPr>
            </w:pPr>
          </w:p>
        </w:tc>
        <w:tc>
          <w:tcPr>
            <w:tcW w:w="3118" w:type="dxa"/>
            <w:tcBorders>
              <w:top w:val="nil"/>
              <w:left w:val="nil"/>
              <w:bottom w:val="single" w:sz="12" w:space="0" w:color="000000"/>
              <w:right w:val="single" w:sz="12" w:space="0" w:color="000000"/>
            </w:tcBorders>
          </w:tcPr>
          <w:p w14:paraId="2604276D" w14:textId="77777777" w:rsidR="0080126B" w:rsidRPr="006508EA" w:rsidRDefault="0080126B" w:rsidP="00BB422A">
            <w:pPr>
              <w:pStyle w:val="a8"/>
              <w:rPr>
                <w:rFonts w:ascii="ＭＳ 明朝"/>
                <w:spacing w:val="0"/>
                <w:sz w:val="21"/>
                <w:szCs w:val="21"/>
              </w:rPr>
            </w:pPr>
          </w:p>
        </w:tc>
      </w:tr>
    </w:tbl>
    <w:p w14:paraId="00C48C93" w14:textId="77777777" w:rsidR="00461583" w:rsidRDefault="00461583" w:rsidP="00583228">
      <w:pPr>
        <w:pStyle w:val="a8"/>
        <w:rPr>
          <w:rFonts w:ascii="ＭＳ 明朝" w:hAnsi="ＭＳ 明朝" w:cs="Times New Roman"/>
        </w:rPr>
      </w:pPr>
    </w:p>
    <w:p w14:paraId="497D573F" w14:textId="77777777" w:rsidR="00461583" w:rsidRDefault="00461583">
      <w:pPr>
        <w:widowControl/>
        <w:adjustRightInd/>
        <w:textAlignment w:val="auto"/>
        <w:rPr>
          <w:rFonts w:ascii="ＭＳ 明朝" w:hAnsi="ＭＳ 明朝" w:cs="Times New Roman"/>
          <w:spacing w:val="-2"/>
          <w:sz w:val="24"/>
          <w:szCs w:val="24"/>
        </w:rPr>
      </w:pPr>
      <w:r>
        <w:rPr>
          <w:rFonts w:ascii="ＭＳ 明朝" w:hAnsi="ＭＳ 明朝" w:cs="Times New Roman"/>
        </w:rPr>
        <w:br w:type="page"/>
      </w:r>
    </w:p>
    <w:p w14:paraId="65ED4127" w14:textId="0F51A03F" w:rsidR="0080126B" w:rsidRPr="006508EA" w:rsidRDefault="0080126B" w:rsidP="00583228">
      <w:pPr>
        <w:pStyle w:val="a8"/>
        <w:rPr>
          <w:rFonts w:ascii="ＭＳ 明朝"/>
        </w:rPr>
      </w:pPr>
      <w:r w:rsidRPr="006508EA">
        <w:rPr>
          <w:rFonts w:ascii="ＭＳ 明朝" w:hAnsi="ＭＳ 明朝" w:cs="Times New Roman"/>
        </w:rPr>
        <w:lastRenderedPageBreak/>
        <w:t>12</w:t>
      </w:r>
      <w:r w:rsidRPr="006508EA">
        <w:rPr>
          <w:rFonts w:ascii="ＭＳ 明朝" w:hAnsi="ＭＳ 明朝" w:hint="eastAsia"/>
        </w:rPr>
        <w:t xml:space="preserve">　相続財産</w:t>
      </w:r>
    </w:p>
    <w:p w14:paraId="59E95407" w14:textId="77777777" w:rsidR="007F4CD0" w:rsidRPr="006508EA" w:rsidRDefault="00001077" w:rsidP="00BD2020">
      <w:pPr>
        <w:pStyle w:val="a8"/>
        <w:ind w:firstLineChars="100" w:firstLine="206"/>
        <w:rPr>
          <w:rFonts w:ascii="ＭＳ 明朝"/>
          <w:sz w:val="21"/>
          <w:szCs w:val="21"/>
        </w:rPr>
      </w:pPr>
      <w:r w:rsidRPr="006508EA">
        <w:rPr>
          <w:rFonts w:ascii="ＭＳ 明朝" w:hAnsi="ＭＳ 明朝" w:hint="eastAsia"/>
          <w:sz w:val="21"/>
          <w:szCs w:val="21"/>
        </w:rPr>
        <w:t>(1)</w:t>
      </w:r>
      <w:r w:rsidR="0080126B" w:rsidRPr="006508EA">
        <w:rPr>
          <w:rFonts w:ascii="ＭＳ 明朝" w:hAnsi="ＭＳ 明朝" w:hint="eastAsia"/>
          <w:sz w:val="21"/>
          <w:szCs w:val="21"/>
        </w:rPr>
        <w:t xml:space="preserve">　相続の有無</w:t>
      </w:r>
    </w:p>
    <w:p w14:paraId="674968BB" w14:textId="77777777" w:rsidR="007F4CD0" w:rsidRPr="006508EA" w:rsidRDefault="0080126B" w:rsidP="00BD2020">
      <w:pPr>
        <w:pStyle w:val="a8"/>
        <w:ind w:firstLineChars="200" w:firstLine="412"/>
        <w:rPr>
          <w:rFonts w:ascii="ＭＳ 明朝"/>
          <w:sz w:val="21"/>
          <w:szCs w:val="21"/>
        </w:rPr>
      </w:pPr>
      <w:r w:rsidRPr="006508EA">
        <w:rPr>
          <w:rFonts w:ascii="ＭＳ 明朝" w:hAnsi="ＭＳ 明朝" w:hint="eastAsia"/>
          <w:sz w:val="21"/>
          <w:szCs w:val="21"/>
        </w:rPr>
        <w:t>□　有（→以下に記入します。）　　□無</w:t>
      </w:r>
    </w:p>
    <w:p w14:paraId="0643C61F" w14:textId="24DF4E74" w:rsidR="0080126B" w:rsidRPr="006508EA" w:rsidRDefault="0080126B" w:rsidP="0000356A">
      <w:pPr>
        <w:pStyle w:val="a8"/>
        <w:ind w:left="238"/>
        <w:rPr>
          <w:rFonts w:ascii="ＭＳ 明朝"/>
          <w:sz w:val="21"/>
          <w:szCs w:val="21"/>
        </w:rPr>
      </w:pPr>
      <w:r w:rsidRPr="006508EA">
        <w:rPr>
          <w:rFonts w:ascii="ＭＳ Ｐゴシック" w:eastAsia="ＭＳ Ｐゴシック" w:hAnsi="ＭＳ Ｐゴシック" w:hint="eastAsia"/>
          <w:sz w:val="18"/>
          <w:szCs w:val="18"/>
        </w:rPr>
        <w:t>＊被相続人</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続柄</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相続時期を記入してください。</w:t>
      </w:r>
    </w:p>
    <w:p w14:paraId="71145439" w14:textId="77777777" w:rsidR="0080126B" w:rsidRPr="006508EA" w:rsidRDefault="0080126B" w:rsidP="007D0630">
      <w:pPr>
        <w:pStyle w:val="a8"/>
        <w:ind w:firstLineChars="200" w:firstLine="412"/>
        <w:rPr>
          <w:rFonts w:ascii="ＭＳ 明朝"/>
          <w:sz w:val="21"/>
          <w:szCs w:val="21"/>
        </w:rPr>
      </w:pPr>
    </w:p>
    <w:tbl>
      <w:tblPr>
        <w:tblW w:w="7371" w:type="dxa"/>
        <w:tblInd w:w="299" w:type="dxa"/>
        <w:tblLayout w:type="fixed"/>
        <w:tblCellMar>
          <w:left w:w="14" w:type="dxa"/>
          <w:right w:w="14" w:type="dxa"/>
        </w:tblCellMar>
        <w:tblLook w:val="0000" w:firstRow="0" w:lastRow="0" w:firstColumn="0" w:lastColumn="0" w:noHBand="0" w:noVBand="0"/>
      </w:tblPr>
      <w:tblGrid>
        <w:gridCol w:w="2693"/>
        <w:gridCol w:w="1276"/>
        <w:gridCol w:w="3402"/>
      </w:tblGrid>
      <w:tr w:rsidR="006508EA" w:rsidRPr="006508EA" w14:paraId="0E1C5C34" w14:textId="77777777" w:rsidTr="00BB6DFA">
        <w:trPr>
          <w:trHeight w:hRule="exact" w:val="357"/>
        </w:trPr>
        <w:tc>
          <w:tcPr>
            <w:tcW w:w="2693" w:type="dxa"/>
            <w:tcBorders>
              <w:top w:val="single" w:sz="12" w:space="0" w:color="000000"/>
              <w:left w:val="single" w:sz="12" w:space="0" w:color="000000"/>
              <w:bottom w:val="single" w:sz="12" w:space="0" w:color="000000"/>
              <w:right w:val="single" w:sz="12" w:space="0" w:color="000000"/>
            </w:tcBorders>
          </w:tcPr>
          <w:p w14:paraId="33EFFB0E" w14:textId="77777777" w:rsidR="0080126B" w:rsidRPr="006508EA" w:rsidRDefault="0080126B" w:rsidP="009C7E58">
            <w:pPr>
              <w:pStyle w:val="a8"/>
              <w:jc w:val="center"/>
              <w:rPr>
                <w:rFonts w:ascii="ＭＳ 明朝"/>
                <w:spacing w:val="0"/>
                <w:sz w:val="21"/>
                <w:szCs w:val="21"/>
              </w:rPr>
            </w:pPr>
            <w:r w:rsidRPr="006508EA">
              <w:rPr>
                <w:rFonts w:ascii="ＭＳ 明朝" w:hAnsi="ＭＳ 明朝" w:hint="eastAsia"/>
                <w:sz w:val="21"/>
                <w:szCs w:val="21"/>
              </w:rPr>
              <w:t>被相続人</w:t>
            </w:r>
          </w:p>
        </w:tc>
        <w:tc>
          <w:tcPr>
            <w:tcW w:w="1276" w:type="dxa"/>
            <w:tcBorders>
              <w:top w:val="single" w:sz="12" w:space="0" w:color="000000"/>
              <w:left w:val="nil"/>
              <w:bottom w:val="single" w:sz="12" w:space="0" w:color="000000"/>
              <w:right w:val="single" w:sz="12" w:space="0" w:color="000000"/>
            </w:tcBorders>
          </w:tcPr>
          <w:p w14:paraId="187F14BE" w14:textId="77777777" w:rsidR="0080126B" w:rsidRPr="006508EA" w:rsidRDefault="0080126B" w:rsidP="009C7E58">
            <w:pPr>
              <w:pStyle w:val="a8"/>
              <w:jc w:val="center"/>
              <w:rPr>
                <w:rFonts w:ascii="ＭＳ 明朝"/>
                <w:spacing w:val="0"/>
                <w:sz w:val="21"/>
                <w:szCs w:val="21"/>
              </w:rPr>
            </w:pPr>
            <w:r w:rsidRPr="006508EA">
              <w:rPr>
                <w:rFonts w:ascii="ＭＳ 明朝" w:hAnsi="ＭＳ 明朝" w:hint="eastAsia"/>
                <w:sz w:val="21"/>
                <w:szCs w:val="21"/>
              </w:rPr>
              <w:t>続柄</w:t>
            </w:r>
          </w:p>
        </w:tc>
        <w:tc>
          <w:tcPr>
            <w:tcW w:w="3402" w:type="dxa"/>
            <w:tcBorders>
              <w:top w:val="single" w:sz="12" w:space="0" w:color="000000"/>
              <w:left w:val="nil"/>
              <w:bottom w:val="single" w:sz="12" w:space="0" w:color="000000"/>
              <w:right w:val="single" w:sz="12" w:space="0" w:color="000000"/>
            </w:tcBorders>
          </w:tcPr>
          <w:p w14:paraId="5E4B6988" w14:textId="77777777" w:rsidR="0080126B" w:rsidRPr="006508EA" w:rsidRDefault="0080126B" w:rsidP="009C7E58">
            <w:pPr>
              <w:pStyle w:val="a8"/>
              <w:jc w:val="center"/>
              <w:rPr>
                <w:rFonts w:ascii="ＭＳ 明朝"/>
                <w:spacing w:val="0"/>
                <w:sz w:val="21"/>
                <w:szCs w:val="21"/>
              </w:rPr>
            </w:pPr>
            <w:r w:rsidRPr="006508EA">
              <w:rPr>
                <w:rFonts w:ascii="ＭＳ 明朝" w:hAnsi="ＭＳ 明朝" w:hint="eastAsia"/>
                <w:sz w:val="21"/>
                <w:szCs w:val="21"/>
              </w:rPr>
              <w:t>相　続　時　期</w:t>
            </w:r>
          </w:p>
        </w:tc>
      </w:tr>
      <w:tr w:rsidR="006508EA" w:rsidRPr="006508EA" w14:paraId="39ADAD14" w14:textId="77777777" w:rsidTr="0040378D">
        <w:trPr>
          <w:trHeight w:hRule="exact" w:val="334"/>
        </w:trPr>
        <w:tc>
          <w:tcPr>
            <w:tcW w:w="2693" w:type="dxa"/>
            <w:tcBorders>
              <w:top w:val="nil"/>
              <w:left w:val="single" w:sz="12" w:space="0" w:color="000000"/>
              <w:bottom w:val="single" w:sz="4" w:space="0" w:color="000000"/>
              <w:right w:val="single" w:sz="12" w:space="0" w:color="000000"/>
            </w:tcBorders>
          </w:tcPr>
          <w:p w14:paraId="7109E98A" w14:textId="77777777" w:rsidR="0080126B" w:rsidRPr="006508EA" w:rsidRDefault="0080126B" w:rsidP="009C7E58">
            <w:pPr>
              <w:pStyle w:val="a8"/>
              <w:jc w:val="center"/>
              <w:rPr>
                <w:rFonts w:ascii="ＭＳ 明朝"/>
                <w:spacing w:val="0"/>
                <w:sz w:val="21"/>
                <w:szCs w:val="21"/>
              </w:rPr>
            </w:pPr>
          </w:p>
        </w:tc>
        <w:tc>
          <w:tcPr>
            <w:tcW w:w="1276" w:type="dxa"/>
            <w:tcBorders>
              <w:top w:val="nil"/>
              <w:left w:val="nil"/>
              <w:bottom w:val="single" w:sz="4" w:space="0" w:color="000000"/>
              <w:right w:val="single" w:sz="12" w:space="0" w:color="000000"/>
            </w:tcBorders>
          </w:tcPr>
          <w:p w14:paraId="24514B3F" w14:textId="77777777" w:rsidR="0080126B" w:rsidRPr="006508EA" w:rsidRDefault="0080126B" w:rsidP="009C7E58">
            <w:pPr>
              <w:pStyle w:val="a8"/>
              <w:jc w:val="center"/>
              <w:rPr>
                <w:rFonts w:ascii="ＭＳ 明朝"/>
                <w:spacing w:val="0"/>
                <w:sz w:val="21"/>
                <w:szCs w:val="21"/>
              </w:rPr>
            </w:pPr>
          </w:p>
        </w:tc>
        <w:tc>
          <w:tcPr>
            <w:tcW w:w="3402" w:type="dxa"/>
            <w:tcBorders>
              <w:top w:val="nil"/>
              <w:left w:val="nil"/>
              <w:bottom w:val="single" w:sz="4" w:space="0" w:color="000000"/>
              <w:right w:val="single" w:sz="12" w:space="0" w:color="000000"/>
            </w:tcBorders>
          </w:tcPr>
          <w:p w14:paraId="5DC069F4" w14:textId="25D173A3" w:rsidR="0080126B" w:rsidRPr="006508EA" w:rsidRDefault="007F55A8" w:rsidP="009C7E58">
            <w:pPr>
              <w:pStyle w:val="a8"/>
              <w:jc w:val="center"/>
              <w:rPr>
                <w:rFonts w:ascii="ＭＳ 明朝"/>
                <w:spacing w:val="0"/>
                <w:sz w:val="21"/>
                <w:szCs w:val="21"/>
              </w:rPr>
            </w:pPr>
            <w:r w:rsidRPr="006508EA">
              <w:rPr>
                <w:rFonts w:ascii="ＭＳ 明朝" w:hAnsi="ＭＳ 明朝" w:hint="eastAsia"/>
                <w:sz w:val="16"/>
                <w:szCs w:val="16"/>
              </w:rPr>
              <w:t>平・令</w:t>
            </w:r>
            <w:r w:rsidR="00721806" w:rsidRPr="006508EA">
              <w:rPr>
                <w:rFonts w:ascii="ＭＳ 明朝" w:hAnsi="ＭＳ 明朝" w:hint="eastAsia"/>
                <w:sz w:val="16"/>
                <w:szCs w:val="16"/>
              </w:rPr>
              <w:t xml:space="preserve">　</w:t>
            </w:r>
            <w:r w:rsidR="0080126B" w:rsidRPr="006508EA">
              <w:rPr>
                <w:rFonts w:ascii="ＭＳ 明朝" w:hAnsi="ＭＳ 明朝" w:hint="eastAsia"/>
                <w:sz w:val="21"/>
                <w:szCs w:val="21"/>
              </w:rPr>
              <w:t xml:space="preserve">　</w:t>
            </w:r>
            <w:r w:rsidR="004D51CB" w:rsidRPr="006508EA">
              <w:rPr>
                <w:rFonts w:ascii="ＭＳ 明朝" w:hAnsi="ＭＳ 明朝" w:hint="eastAsia"/>
                <w:sz w:val="21"/>
                <w:szCs w:val="21"/>
              </w:rPr>
              <w:t xml:space="preserve">　</w:t>
            </w:r>
            <w:r w:rsidR="0080126B" w:rsidRPr="006508EA">
              <w:rPr>
                <w:rFonts w:ascii="ＭＳ 明朝" w:hAnsi="ＭＳ 明朝" w:hint="eastAsia"/>
                <w:sz w:val="21"/>
                <w:szCs w:val="21"/>
              </w:rPr>
              <w:t xml:space="preserve">年　</w:t>
            </w:r>
            <w:r w:rsidR="004D51CB" w:rsidRPr="006508EA">
              <w:rPr>
                <w:rFonts w:ascii="ＭＳ 明朝" w:hAnsi="ＭＳ 明朝" w:hint="eastAsia"/>
                <w:sz w:val="21"/>
                <w:szCs w:val="21"/>
              </w:rPr>
              <w:t xml:space="preserve">　</w:t>
            </w:r>
            <w:r w:rsidR="00721806" w:rsidRPr="006508EA">
              <w:rPr>
                <w:rFonts w:ascii="ＭＳ 明朝" w:hAnsi="ＭＳ 明朝" w:hint="eastAsia"/>
                <w:sz w:val="21"/>
                <w:szCs w:val="21"/>
              </w:rPr>
              <w:t xml:space="preserve">　</w:t>
            </w:r>
            <w:r w:rsidR="0080126B" w:rsidRPr="006508EA">
              <w:rPr>
                <w:rFonts w:ascii="ＭＳ 明朝" w:hAnsi="ＭＳ 明朝" w:hint="eastAsia"/>
                <w:sz w:val="21"/>
                <w:szCs w:val="21"/>
              </w:rPr>
              <w:t>月</w:t>
            </w:r>
            <w:r w:rsidR="00721806" w:rsidRPr="006508EA">
              <w:rPr>
                <w:rFonts w:ascii="ＭＳ 明朝" w:hAnsi="ＭＳ 明朝" w:hint="eastAsia"/>
                <w:sz w:val="21"/>
                <w:szCs w:val="21"/>
              </w:rPr>
              <w:t xml:space="preserve">　</w:t>
            </w:r>
            <w:r w:rsidR="004D51CB" w:rsidRPr="006508EA">
              <w:rPr>
                <w:rFonts w:ascii="ＭＳ 明朝" w:hAnsi="ＭＳ 明朝" w:hint="eastAsia"/>
                <w:sz w:val="21"/>
                <w:szCs w:val="21"/>
              </w:rPr>
              <w:t xml:space="preserve">　</w:t>
            </w:r>
            <w:r w:rsidR="0080126B" w:rsidRPr="006508EA">
              <w:rPr>
                <w:rFonts w:ascii="ＭＳ 明朝" w:hAnsi="ＭＳ 明朝" w:hint="eastAsia"/>
                <w:sz w:val="21"/>
                <w:szCs w:val="21"/>
              </w:rPr>
              <w:t xml:space="preserve">　日</w:t>
            </w:r>
          </w:p>
        </w:tc>
      </w:tr>
      <w:tr w:rsidR="0080126B" w:rsidRPr="006508EA" w14:paraId="7ACD3DDE" w14:textId="77777777" w:rsidTr="0040378D">
        <w:trPr>
          <w:trHeight w:hRule="exact" w:val="336"/>
        </w:trPr>
        <w:tc>
          <w:tcPr>
            <w:tcW w:w="2693" w:type="dxa"/>
            <w:tcBorders>
              <w:top w:val="nil"/>
              <w:left w:val="single" w:sz="12" w:space="0" w:color="000000"/>
              <w:bottom w:val="single" w:sz="12" w:space="0" w:color="000000"/>
              <w:right w:val="single" w:sz="12" w:space="0" w:color="000000"/>
            </w:tcBorders>
          </w:tcPr>
          <w:p w14:paraId="56D5A045" w14:textId="77777777" w:rsidR="0080126B" w:rsidRPr="006508EA" w:rsidRDefault="0080126B" w:rsidP="009C7E58">
            <w:pPr>
              <w:pStyle w:val="a8"/>
              <w:jc w:val="center"/>
              <w:rPr>
                <w:rFonts w:ascii="ＭＳ 明朝"/>
                <w:spacing w:val="0"/>
                <w:sz w:val="21"/>
                <w:szCs w:val="21"/>
              </w:rPr>
            </w:pPr>
          </w:p>
        </w:tc>
        <w:tc>
          <w:tcPr>
            <w:tcW w:w="1276" w:type="dxa"/>
            <w:tcBorders>
              <w:top w:val="nil"/>
              <w:left w:val="nil"/>
              <w:bottom w:val="single" w:sz="12" w:space="0" w:color="000000"/>
              <w:right w:val="single" w:sz="12" w:space="0" w:color="000000"/>
            </w:tcBorders>
          </w:tcPr>
          <w:p w14:paraId="5C726642" w14:textId="77777777" w:rsidR="0080126B" w:rsidRPr="006508EA" w:rsidRDefault="0080126B" w:rsidP="009C7E58">
            <w:pPr>
              <w:pStyle w:val="a8"/>
              <w:jc w:val="center"/>
              <w:rPr>
                <w:rFonts w:ascii="ＭＳ 明朝"/>
                <w:spacing w:val="0"/>
                <w:sz w:val="21"/>
                <w:szCs w:val="21"/>
              </w:rPr>
            </w:pPr>
          </w:p>
        </w:tc>
        <w:tc>
          <w:tcPr>
            <w:tcW w:w="3402" w:type="dxa"/>
            <w:tcBorders>
              <w:top w:val="nil"/>
              <w:left w:val="nil"/>
              <w:bottom w:val="single" w:sz="12" w:space="0" w:color="000000"/>
              <w:right w:val="single" w:sz="12" w:space="0" w:color="000000"/>
            </w:tcBorders>
          </w:tcPr>
          <w:p w14:paraId="2BC9E119" w14:textId="6F4DF03B" w:rsidR="0080126B" w:rsidRPr="006508EA" w:rsidRDefault="007F55A8" w:rsidP="00CC5DFE">
            <w:pPr>
              <w:pStyle w:val="a8"/>
              <w:ind w:firstLineChars="150" w:firstLine="234"/>
              <w:rPr>
                <w:rFonts w:ascii="ＭＳ 明朝"/>
                <w:spacing w:val="0"/>
                <w:sz w:val="21"/>
                <w:szCs w:val="21"/>
              </w:rPr>
            </w:pPr>
            <w:r w:rsidRPr="006508EA">
              <w:rPr>
                <w:rFonts w:ascii="ＭＳ 明朝" w:hAnsi="ＭＳ 明朝" w:hint="eastAsia"/>
                <w:sz w:val="16"/>
                <w:szCs w:val="16"/>
              </w:rPr>
              <w:t>平・令</w:t>
            </w:r>
            <w:r w:rsidR="00721806" w:rsidRPr="006508EA">
              <w:rPr>
                <w:rFonts w:ascii="ＭＳ 明朝" w:hAnsi="ＭＳ 明朝" w:hint="eastAsia"/>
                <w:sz w:val="16"/>
                <w:szCs w:val="16"/>
              </w:rPr>
              <w:t xml:space="preserve">　</w:t>
            </w:r>
            <w:r w:rsidR="00D11BBE" w:rsidRPr="006508EA">
              <w:rPr>
                <w:rFonts w:ascii="ＭＳ 明朝" w:hAnsi="ＭＳ 明朝" w:hint="eastAsia"/>
                <w:sz w:val="21"/>
                <w:szCs w:val="21"/>
              </w:rPr>
              <w:t xml:space="preserve">　</w:t>
            </w:r>
            <w:r w:rsidR="004D51CB" w:rsidRPr="006508EA">
              <w:rPr>
                <w:rFonts w:ascii="ＭＳ 明朝" w:hAnsi="ＭＳ 明朝" w:hint="eastAsia"/>
                <w:sz w:val="21"/>
                <w:szCs w:val="21"/>
              </w:rPr>
              <w:t xml:space="preserve">　</w:t>
            </w:r>
            <w:r w:rsidR="00D11BBE" w:rsidRPr="006508EA">
              <w:rPr>
                <w:rFonts w:ascii="ＭＳ 明朝" w:hAnsi="ＭＳ 明朝" w:hint="eastAsia"/>
                <w:sz w:val="21"/>
                <w:szCs w:val="21"/>
              </w:rPr>
              <w:t>年</w:t>
            </w:r>
            <w:r w:rsidR="00721806" w:rsidRPr="006508EA">
              <w:rPr>
                <w:rFonts w:ascii="ＭＳ 明朝" w:hAnsi="ＭＳ 明朝" w:hint="eastAsia"/>
                <w:sz w:val="21"/>
                <w:szCs w:val="21"/>
              </w:rPr>
              <w:t xml:space="preserve">　</w:t>
            </w:r>
            <w:r w:rsidR="004D51CB" w:rsidRPr="006508EA">
              <w:rPr>
                <w:rFonts w:ascii="ＭＳ 明朝" w:hAnsi="ＭＳ 明朝" w:hint="eastAsia"/>
                <w:sz w:val="21"/>
                <w:szCs w:val="21"/>
              </w:rPr>
              <w:t xml:space="preserve">　</w:t>
            </w:r>
            <w:r w:rsidR="00D11BBE" w:rsidRPr="006508EA">
              <w:rPr>
                <w:rFonts w:ascii="ＭＳ 明朝" w:hAnsi="ＭＳ 明朝" w:hint="eastAsia"/>
                <w:sz w:val="21"/>
                <w:szCs w:val="21"/>
              </w:rPr>
              <w:t xml:space="preserve">　月</w:t>
            </w:r>
            <w:r w:rsidR="00721806" w:rsidRPr="006508EA">
              <w:rPr>
                <w:rFonts w:ascii="ＭＳ 明朝" w:hAnsi="ＭＳ 明朝" w:hint="eastAsia"/>
                <w:sz w:val="21"/>
                <w:szCs w:val="21"/>
              </w:rPr>
              <w:t xml:space="preserve">　</w:t>
            </w:r>
            <w:r w:rsidR="00D11BBE" w:rsidRPr="006508EA">
              <w:rPr>
                <w:rFonts w:ascii="ＭＳ 明朝" w:hAnsi="ＭＳ 明朝" w:hint="eastAsia"/>
                <w:sz w:val="21"/>
                <w:szCs w:val="21"/>
              </w:rPr>
              <w:t xml:space="preserve">　</w:t>
            </w:r>
            <w:r w:rsidR="004D51CB" w:rsidRPr="006508EA">
              <w:rPr>
                <w:rFonts w:ascii="ＭＳ 明朝" w:hAnsi="ＭＳ 明朝" w:hint="eastAsia"/>
                <w:sz w:val="21"/>
                <w:szCs w:val="21"/>
              </w:rPr>
              <w:t xml:space="preserve">　</w:t>
            </w:r>
            <w:r w:rsidR="00D11BBE" w:rsidRPr="006508EA">
              <w:rPr>
                <w:rFonts w:ascii="ＭＳ 明朝" w:hAnsi="ＭＳ 明朝" w:hint="eastAsia"/>
                <w:sz w:val="21"/>
                <w:szCs w:val="21"/>
              </w:rPr>
              <w:t>日</w:t>
            </w:r>
          </w:p>
        </w:tc>
      </w:tr>
    </w:tbl>
    <w:p w14:paraId="2ECB59EC" w14:textId="77777777" w:rsidR="007F4CD0" w:rsidRPr="006508EA" w:rsidRDefault="007F4CD0" w:rsidP="00BD2020">
      <w:pPr>
        <w:pStyle w:val="a8"/>
        <w:ind w:firstLineChars="200" w:firstLine="412"/>
        <w:rPr>
          <w:rFonts w:ascii="ＭＳ 明朝"/>
          <w:sz w:val="21"/>
          <w:szCs w:val="21"/>
        </w:rPr>
      </w:pPr>
    </w:p>
    <w:p w14:paraId="4A457858" w14:textId="77777777" w:rsidR="007F4CD0" w:rsidRPr="006508EA" w:rsidRDefault="00001077" w:rsidP="00BD2020">
      <w:pPr>
        <w:pStyle w:val="a8"/>
        <w:ind w:firstLineChars="200" w:firstLine="412"/>
        <w:rPr>
          <w:rFonts w:ascii="ＭＳ 明朝"/>
          <w:sz w:val="21"/>
          <w:szCs w:val="21"/>
        </w:rPr>
      </w:pPr>
      <w:r w:rsidRPr="006508EA">
        <w:rPr>
          <w:rFonts w:ascii="ＭＳ 明朝" w:hAnsi="ＭＳ 明朝" w:hint="eastAsia"/>
          <w:sz w:val="21"/>
          <w:szCs w:val="21"/>
        </w:rPr>
        <w:t>(2)</w:t>
      </w:r>
      <w:r w:rsidR="0080126B" w:rsidRPr="006508EA">
        <w:rPr>
          <w:rFonts w:ascii="ＭＳ 明朝" w:hAnsi="ＭＳ 明朝" w:hint="eastAsia"/>
          <w:sz w:val="21"/>
          <w:szCs w:val="21"/>
        </w:rPr>
        <w:t xml:space="preserve">　財産の有無</w:t>
      </w:r>
    </w:p>
    <w:p w14:paraId="662697FD" w14:textId="77777777" w:rsidR="007F4CD0" w:rsidRPr="006508EA" w:rsidRDefault="0080126B" w:rsidP="00BD2020">
      <w:pPr>
        <w:pStyle w:val="a8"/>
        <w:ind w:firstLineChars="300" w:firstLine="618"/>
        <w:rPr>
          <w:rFonts w:ascii="ＭＳ 明朝"/>
          <w:sz w:val="21"/>
          <w:szCs w:val="21"/>
        </w:rPr>
      </w:pPr>
      <w:r w:rsidRPr="006508EA">
        <w:rPr>
          <w:rFonts w:ascii="ＭＳ 明朝" w:hAnsi="ＭＳ 明朝" w:hint="eastAsia"/>
          <w:sz w:val="21"/>
          <w:szCs w:val="21"/>
        </w:rPr>
        <w:t>□　有（→以下に記入します。）　　□無</w:t>
      </w:r>
    </w:p>
    <w:p w14:paraId="71A1C4CF" w14:textId="77777777" w:rsidR="0080126B" w:rsidRPr="006508EA" w:rsidRDefault="0080126B" w:rsidP="005A35DD">
      <w:pPr>
        <w:pStyle w:val="a8"/>
        <w:ind w:left="238"/>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＊相続した財産を記入してください。</w:t>
      </w:r>
    </w:p>
    <w:p w14:paraId="66083BB9" w14:textId="77777777" w:rsidR="0080126B" w:rsidRPr="006508EA" w:rsidRDefault="0080126B" w:rsidP="005A35DD">
      <w:pPr>
        <w:pStyle w:val="a8"/>
        <w:ind w:left="238"/>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＊遺産分割未了の場合も含みます（不動産は</w:t>
      </w:r>
      <w:r w:rsidRPr="006508EA">
        <w:rPr>
          <w:rFonts w:ascii="ＭＳ Ｐゴシック" w:eastAsia="ＭＳ Ｐゴシック" w:hAnsi="ＭＳ Ｐゴシック"/>
          <w:sz w:val="18"/>
          <w:szCs w:val="18"/>
        </w:rPr>
        <w:t>11</w:t>
      </w:r>
      <w:r w:rsidRPr="006508EA">
        <w:rPr>
          <w:rFonts w:ascii="ＭＳ Ｐゴシック" w:eastAsia="ＭＳ Ｐゴシック" w:hAnsi="ＭＳ Ｐゴシック" w:hint="eastAsia"/>
          <w:sz w:val="18"/>
          <w:szCs w:val="18"/>
        </w:rPr>
        <w:t>に記入してください。）。</w:t>
      </w:r>
    </w:p>
    <w:p w14:paraId="64E8123B" w14:textId="77777777" w:rsidR="0080126B" w:rsidRPr="006508EA" w:rsidRDefault="0080126B" w:rsidP="00583228">
      <w:pPr>
        <w:pStyle w:val="a8"/>
        <w:rPr>
          <w:rFonts w:ascii="ＭＳ 明朝"/>
          <w:spacing w:val="0"/>
          <w:sz w:val="21"/>
          <w:szCs w:val="21"/>
        </w:rPr>
      </w:pPr>
    </w:p>
    <w:tbl>
      <w:tblPr>
        <w:tblW w:w="7371" w:type="dxa"/>
        <w:tblInd w:w="299" w:type="dxa"/>
        <w:tblLayout w:type="fixed"/>
        <w:tblCellMar>
          <w:left w:w="14" w:type="dxa"/>
          <w:right w:w="14" w:type="dxa"/>
        </w:tblCellMar>
        <w:tblLook w:val="0000" w:firstRow="0" w:lastRow="0" w:firstColumn="0" w:lastColumn="0" w:noHBand="0" w:noVBand="0"/>
      </w:tblPr>
      <w:tblGrid>
        <w:gridCol w:w="7371"/>
      </w:tblGrid>
      <w:tr w:rsidR="006508EA" w:rsidRPr="006508EA" w14:paraId="27DE5CAE" w14:textId="77777777" w:rsidTr="00BB6DFA">
        <w:trPr>
          <w:trHeight w:hRule="exact" w:val="385"/>
        </w:trPr>
        <w:tc>
          <w:tcPr>
            <w:tcW w:w="7371" w:type="dxa"/>
            <w:tcBorders>
              <w:top w:val="single" w:sz="12" w:space="0" w:color="000000"/>
              <w:left w:val="single" w:sz="12" w:space="0" w:color="000000"/>
              <w:bottom w:val="single" w:sz="12" w:space="0" w:color="000000"/>
              <w:right w:val="single" w:sz="12" w:space="0" w:color="000000"/>
            </w:tcBorders>
          </w:tcPr>
          <w:p w14:paraId="36103C19" w14:textId="77777777" w:rsidR="0080126B" w:rsidRPr="006508EA" w:rsidRDefault="0080126B" w:rsidP="00BB6DFA">
            <w:pPr>
              <w:pStyle w:val="a8"/>
              <w:jc w:val="center"/>
              <w:rPr>
                <w:rFonts w:ascii="ＭＳ 明朝"/>
                <w:spacing w:val="0"/>
                <w:sz w:val="21"/>
                <w:szCs w:val="21"/>
              </w:rPr>
            </w:pPr>
            <w:r w:rsidRPr="006508EA">
              <w:rPr>
                <w:rFonts w:ascii="ＭＳ 明朝" w:hAnsi="ＭＳ 明朝" w:hint="eastAsia"/>
                <w:sz w:val="21"/>
                <w:szCs w:val="21"/>
              </w:rPr>
              <w:t>相続した財産</w:t>
            </w:r>
          </w:p>
        </w:tc>
      </w:tr>
      <w:tr w:rsidR="006508EA" w:rsidRPr="006508EA" w14:paraId="59C68632" w14:textId="77777777" w:rsidTr="0040378D">
        <w:trPr>
          <w:trHeight w:hRule="exact" w:val="334"/>
        </w:trPr>
        <w:tc>
          <w:tcPr>
            <w:tcW w:w="7371" w:type="dxa"/>
            <w:tcBorders>
              <w:top w:val="nil"/>
              <w:left w:val="single" w:sz="12" w:space="0" w:color="000000"/>
              <w:bottom w:val="single" w:sz="4" w:space="0" w:color="000000"/>
              <w:right w:val="single" w:sz="12" w:space="0" w:color="000000"/>
            </w:tcBorders>
          </w:tcPr>
          <w:p w14:paraId="189651A3" w14:textId="77777777" w:rsidR="0080126B" w:rsidRPr="006508EA" w:rsidRDefault="0080126B" w:rsidP="00BB422A">
            <w:pPr>
              <w:pStyle w:val="a8"/>
              <w:jc w:val="center"/>
              <w:rPr>
                <w:rFonts w:ascii="ＭＳ 明朝"/>
                <w:spacing w:val="0"/>
                <w:sz w:val="21"/>
                <w:szCs w:val="21"/>
              </w:rPr>
            </w:pPr>
          </w:p>
        </w:tc>
      </w:tr>
      <w:tr w:rsidR="0080126B" w:rsidRPr="006508EA" w14:paraId="01E31CC9" w14:textId="77777777" w:rsidTr="0040378D">
        <w:trPr>
          <w:trHeight w:hRule="exact" w:val="336"/>
        </w:trPr>
        <w:tc>
          <w:tcPr>
            <w:tcW w:w="7371" w:type="dxa"/>
            <w:tcBorders>
              <w:top w:val="nil"/>
              <w:left w:val="single" w:sz="12" w:space="0" w:color="000000"/>
              <w:bottom w:val="single" w:sz="12" w:space="0" w:color="000000"/>
              <w:right w:val="single" w:sz="12" w:space="0" w:color="000000"/>
            </w:tcBorders>
          </w:tcPr>
          <w:p w14:paraId="30171DE8" w14:textId="77777777" w:rsidR="0080126B" w:rsidRPr="006508EA" w:rsidRDefault="0080126B" w:rsidP="00BB422A">
            <w:pPr>
              <w:pStyle w:val="a8"/>
              <w:jc w:val="center"/>
              <w:rPr>
                <w:rFonts w:ascii="ＭＳ 明朝"/>
                <w:spacing w:val="0"/>
                <w:sz w:val="21"/>
                <w:szCs w:val="21"/>
              </w:rPr>
            </w:pPr>
          </w:p>
        </w:tc>
      </w:tr>
    </w:tbl>
    <w:p w14:paraId="00D3F3C9" w14:textId="77777777" w:rsidR="0080126B" w:rsidRPr="006508EA" w:rsidRDefault="0080126B" w:rsidP="00583228">
      <w:pPr>
        <w:pStyle w:val="a8"/>
        <w:rPr>
          <w:rFonts w:ascii="ＭＳ 明朝" w:cs="Times New Roman"/>
        </w:rPr>
      </w:pPr>
    </w:p>
    <w:p w14:paraId="5E3C124E" w14:textId="2B774B62" w:rsidR="0080126B" w:rsidRPr="006508EA" w:rsidRDefault="0080126B" w:rsidP="00583228">
      <w:pPr>
        <w:pStyle w:val="a8"/>
        <w:rPr>
          <w:rFonts w:ascii="ＭＳ 明朝"/>
          <w:spacing w:val="0"/>
        </w:rPr>
      </w:pPr>
      <w:r w:rsidRPr="006508EA">
        <w:rPr>
          <w:rFonts w:ascii="ＭＳ 明朝" w:hAnsi="ＭＳ 明朝" w:cs="Times New Roman"/>
        </w:rPr>
        <w:t>13</w:t>
      </w:r>
      <w:r w:rsidRPr="006508EA">
        <w:rPr>
          <w:rFonts w:ascii="ＭＳ 明朝" w:hAnsi="ＭＳ 明朝" w:hint="eastAsia"/>
        </w:rPr>
        <w:t xml:space="preserve">　事業設備</w:t>
      </w:r>
      <w:r w:rsidR="00CC769F" w:rsidRPr="006508EA">
        <w:rPr>
          <w:rFonts w:ascii="ＭＳ 明朝" w:hAnsi="ＭＳ 明朝" w:hint="eastAsia"/>
        </w:rPr>
        <w:t>、</w:t>
      </w:r>
      <w:r w:rsidRPr="006508EA">
        <w:rPr>
          <w:rFonts w:ascii="ＭＳ 明朝" w:hAnsi="ＭＳ 明朝" w:hint="eastAsia"/>
        </w:rPr>
        <w:t>在庫品</w:t>
      </w:r>
      <w:r w:rsidR="00CC769F" w:rsidRPr="006508EA">
        <w:rPr>
          <w:rFonts w:ascii="ＭＳ 明朝" w:hAnsi="ＭＳ 明朝" w:hint="eastAsia"/>
        </w:rPr>
        <w:t>、</w:t>
      </w:r>
      <w:r w:rsidRPr="006508EA">
        <w:rPr>
          <w:rFonts w:ascii="ＭＳ 明朝" w:hAnsi="ＭＳ 明朝" w:hint="eastAsia"/>
        </w:rPr>
        <w:t xml:space="preserve">什器備品等　</w:t>
      </w:r>
    </w:p>
    <w:p w14:paraId="41971239" w14:textId="31669545" w:rsidR="0080126B" w:rsidRPr="006508EA" w:rsidRDefault="0080126B" w:rsidP="00583228">
      <w:pPr>
        <w:pStyle w:val="a8"/>
        <w:ind w:left="238"/>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＊品名</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個数</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購入時期及び評価額を記入してください。</w:t>
      </w:r>
    </w:p>
    <w:p w14:paraId="5BA2DDE9" w14:textId="77777777" w:rsidR="0080126B" w:rsidRPr="006508EA" w:rsidRDefault="0080126B" w:rsidP="00583228">
      <w:pPr>
        <w:pStyle w:val="a8"/>
        <w:ind w:left="238"/>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＊評価額の疎明資料も添付してください。</w:t>
      </w:r>
    </w:p>
    <w:p w14:paraId="12281F3F" w14:textId="77777777" w:rsidR="0080126B" w:rsidRPr="006508EA" w:rsidRDefault="0080126B" w:rsidP="00583228">
      <w:pPr>
        <w:pStyle w:val="a8"/>
        <w:rPr>
          <w:rFonts w:ascii="ＭＳ 明朝"/>
          <w:spacing w:val="0"/>
          <w:sz w:val="21"/>
          <w:szCs w:val="21"/>
        </w:rPr>
      </w:pPr>
    </w:p>
    <w:tbl>
      <w:tblPr>
        <w:tblW w:w="0" w:type="auto"/>
        <w:tblInd w:w="299" w:type="dxa"/>
        <w:tblLayout w:type="fixed"/>
        <w:tblCellMar>
          <w:left w:w="14" w:type="dxa"/>
          <w:right w:w="14" w:type="dxa"/>
        </w:tblCellMar>
        <w:tblLook w:val="0000" w:firstRow="0" w:lastRow="0" w:firstColumn="0" w:lastColumn="0" w:noHBand="0" w:noVBand="0"/>
      </w:tblPr>
      <w:tblGrid>
        <w:gridCol w:w="1984"/>
        <w:gridCol w:w="1560"/>
        <w:gridCol w:w="2551"/>
        <w:gridCol w:w="2835"/>
      </w:tblGrid>
      <w:tr w:rsidR="006508EA" w:rsidRPr="006508EA" w14:paraId="434B71A1" w14:textId="77777777" w:rsidTr="00BB422A">
        <w:trPr>
          <w:trHeight w:hRule="exact" w:val="334"/>
        </w:trPr>
        <w:tc>
          <w:tcPr>
            <w:tcW w:w="1984" w:type="dxa"/>
            <w:tcBorders>
              <w:top w:val="single" w:sz="12" w:space="0" w:color="000000"/>
              <w:left w:val="single" w:sz="12" w:space="0" w:color="000000"/>
              <w:bottom w:val="single" w:sz="12" w:space="0" w:color="000000"/>
              <w:right w:val="single" w:sz="12" w:space="0" w:color="000000"/>
            </w:tcBorders>
          </w:tcPr>
          <w:p w14:paraId="28436112" w14:textId="77777777" w:rsidR="0080126B" w:rsidRPr="006508EA" w:rsidRDefault="0080126B" w:rsidP="00BB422A">
            <w:pPr>
              <w:pStyle w:val="a8"/>
              <w:jc w:val="center"/>
              <w:rPr>
                <w:rFonts w:ascii="ＭＳ 明朝"/>
                <w:spacing w:val="0"/>
                <w:sz w:val="21"/>
                <w:szCs w:val="21"/>
              </w:rPr>
            </w:pPr>
            <w:r w:rsidRPr="006508EA">
              <w:rPr>
                <w:rFonts w:ascii="ＭＳ 明朝" w:hAnsi="ＭＳ 明朝" w:cs="Times New Roman"/>
                <w:spacing w:val="-1"/>
                <w:sz w:val="21"/>
                <w:szCs w:val="21"/>
              </w:rPr>
              <w:t xml:space="preserve"> </w:t>
            </w:r>
            <w:r w:rsidRPr="006508EA">
              <w:rPr>
                <w:rFonts w:ascii="ＭＳ 明朝" w:hAnsi="ＭＳ 明朝" w:hint="eastAsia"/>
                <w:sz w:val="21"/>
                <w:szCs w:val="21"/>
              </w:rPr>
              <w:t>品名</w:t>
            </w:r>
          </w:p>
        </w:tc>
        <w:tc>
          <w:tcPr>
            <w:tcW w:w="1560" w:type="dxa"/>
            <w:tcBorders>
              <w:top w:val="single" w:sz="12" w:space="0" w:color="000000"/>
              <w:left w:val="nil"/>
              <w:bottom w:val="single" w:sz="12" w:space="0" w:color="000000"/>
              <w:right w:val="single" w:sz="12" w:space="0" w:color="000000"/>
            </w:tcBorders>
          </w:tcPr>
          <w:p w14:paraId="3BEFB752" w14:textId="77777777" w:rsidR="0080126B" w:rsidRPr="006508EA" w:rsidRDefault="0080126B" w:rsidP="00BB422A">
            <w:pPr>
              <w:pStyle w:val="a8"/>
              <w:jc w:val="center"/>
              <w:rPr>
                <w:rFonts w:ascii="ＭＳ 明朝"/>
                <w:spacing w:val="0"/>
                <w:sz w:val="21"/>
                <w:szCs w:val="21"/>
              </w:rPr>
            </w:pPr>
            <w:r w:rsidRPr="006508EA">
              <w:rPr>
                <w:rFonts w:ascii="ＭＳ 明朝" w:hAnsi="ＭＳ 明朝" w:cs="Times New Roman"/>
                <w:spacing w:val="-1"/>
                <w:sz w:val="21"/>
                <w:szCs w:val="21"/>
              </w:rPr>
              <w:t xml:space="preserve"> </w:t>
            </w:r>
            <w:r w:rsidRPr="006508EA">
              <w:rPr>
                <w:rFonts w:ascii="ＭＳ 明朝" w:hAnsi="ＭＳ 明朝" w:hint="eastAsia"/>
                <w:sz w:val="21"/>
                <w:szCs w:val="21"/>
              </w:rPr>
              <w:t>個数</w:t>
            </w:r>
          </w:p>
        </w:tc>
        <w:tc>
          <w:tcPr>
            <w:tcW w:w="2551" w:type="dxa"/>
            <w:tcBorders>
              <w:top w:val="single" w:sz="12" w:space="0" w:color="000000"/>
              <w:left w:val="nil"/>
              <w:bottom w:val="single" w:sz="12" w:space="0" w:color="000000"/>
              <w:right w:val="single" w:sz="12" w:space="0" w:color="000000"/>
            </w:tcBorders>
          </w:tcPr>
          <w:p w14:paraId="76589F13" w14:textId="77777777" w:rsidR="0080126B" w:rsidRPr="006508EA" w:rsidRDefault="0080126B" w:rsidP="00BB422A">
            <w:pPr>
              <w:pStyle w:val="a8"/>
              <w:jc w:val="center"/>
              <w:rPr>
                <w:rFonts w:ascii="ＭＳ 明朝"/>
                <w:spacing w:val="0"/>
                <w:sz w:val="21"/>
                <w:szCs w:val="21"/>
              </w:rPr>
            </w:pPr>
            <w:r w:rsidRPr="006508EA">
              <w:rPr>
                <w:rFonts w:ascii="ＭＳ 明朝" w:hAnsi="ＭＳ 明朝" w:cs="Times New Roman"/>
                <w:spacing w:val="-1"/>
                <w:sz w:val="21"/>
                <w:szCs w:val="21"/>
              </w:rPr>
              <w:t xml:space="preserve"> </w:t>
            </w:r>
            <w:r w:rsidRPr="006508EA">
              <w:rPr>
                <w:rFonts w:ascii="ＭＳ 明朝" w:hAnsi="ＭＳ 明朝" w:hint="eastAsia"/>
                <w:sz w:val="21"/>
                <w:szCs w:val="21"/>
              </w:rPr>
              <w:t>購　入　時　期</w:t>
            </w:r>
          </w:p>
        </w:tc>
        <w:tc>
          <w:tcPr>
            <w:tcW w:w="2835" w:type="dxa"/>
            <w:tcBorders>
              <w:top w:val="single" w:sz="12" w:space="0" w:color="000000"/>
              <w:left w:val="nil"/>
              <w:bottom w:val="single" w:sz="12" w:space="0" w:color="000000"/>
              <w:right w:val="single" w:sz="12" w:space="0" w:color="000000"/>
            </w:tcBorders>
          </w:tcPr>
          <w:p w14:paraId="40DB9762" w14:textId="77777777" w:rsidR="0080126B" w:rsidRPr="006508EA" w:rsidRDefault="0080126B" w:rsidP="00BB422A">
            <w:pPr>
              <w:pStyle w:val="a8"/>
              <w:jc w:val="center"/>
              <w:rPr>
                <w:rFonts w:ascii="ＭＳ 明朝"/>
                <w:spacing w:val="0"/>
                <w:sz w:val="21"/>
                <w:szCs w:val="21"/>
              </w:rPr>
            </w:pPr>
            <w:r w:rsidRPr="006508EA">
              <w:rPr>
                <w:rFonts w:ascii="ＭＳ 明朝" w:hAnsi="ＭＳ 明朝" w:cs="Times New Roman"/>
                <w:spacing w:val="-1"/>
                <w:sz w:val="21"/>
                <w:szCs w:val="21"/>
              </w:rPr>
              <w:t xml:space="preserve"> </w:t>
            </w:r>
            <w:r w:rsidRPr="006508EA">
              <w:rPr>
                <w:rFonts w:ascii="ＭＳ 明朝" w:hAnsi="ＭＳ 明朝" w:hint="eastAsia"/>
                <w:sz w:val="21"/>
                <w:szCs w:val="21"/>
              </w:rPr>
              <w:t>評　価　額</w:t>
            </w:r>
          </w:p>
        </w:tc>
      </w:tr>
      <w:tr w:rsidR="006508EA" w:rsidRPr="006508EA" w14:paraId="4406ED27" w14:textId="77777777" w:rsidTr="00BB422A">
        <w:trPr>
          <w:trHeight w:hRule="exact" w:val="334"/>
        </w:trPr>
        <w:tc>
          <w:tcPr>
            <w:tcW w:w="1984" w:type="dxa"/>
            <w:tcBorders>
              <w:top w:val="nil"/>
              <w:left w:val="single" w:sz="12" w:space="0" w:color="000000"/>
              <w:bottom w:val="single" w:sz="4" w:space="0" w:color="000000"/>
              <w:right w:val="single" w:sz="12" w:space="0" w:color="000000"/>
            </w:tcBorders>
          </w:tcPr>
          <w:p w14:paraId="4052FDF6" w14:textId="77777777" w:rsidR="0080126B" w:rsidRPr="006508EA" w:rsidRDefault="0080126B" w:rsidP="00BB422A">
            <w:pPr>
              <w:pStyle w:val="a8"/>
              <w:jc w:val="center"/>
              <w:rPr>
                <w:rFonts w:ascii="ＭＳ 明朝"/>
                <w:spacing w:val="0"/>
                <w:sz w:val="21"/>
                <w:szCs w:val="21"/>
              </w:rPr>
            </w:pPr>
          </w:p>
        </w:tc>
        <w:tc>
          <w:tcPr>
            <w:tcW w:w="1560" w:type="dxa"/>
            <w:tcBorders>
              <w:top w:val="nil"/>
              <w:left w:val="nil"/>
              <w:bottom w:val="single" w:sz="4" w:space="0" w:color="000000"/>
              <w:right w:val="single" w:sz="12" w:space="0" w:color="000000"/>
            </w:tcBorders>
          </w:tcPr>
          <w:p w14:paraId="4AE5A35A" w14:textId="77777777" w:rsidR="0080126B" w:rsidRPr="006508EA" w:rsidRDefault="0080126B" w:rsidP="00BB422A">
            <w:pPr>
              <w:pStyle w:val="a8"/>
              <w:jc w:val="center"/>
              <w:rPr>
                <w:rFonts w:ascii="ＭＳ 明朝"/>
                <w:spacing w:val="0"/>
                <w:sz w:val="21"/>
                <w:szCs w:val="21"/>
              </w:rPr>
            </w:pPr>
          </w:p>
        </w:tc>
        <w:tc>
          <w:tcPr>
            <w:tcW w:w="2551" w:type="dxa"/>
            <w:tcBorders>
              <w:top w:val="nil"/>
              <w:left w:val="nil"/>
              <w:bottom w:val="single" w:sz="4" w:space="0" w:color="000000"/>
              <w:right w:val="single" w:sz="12" w:space="0" w:color="000000"/>
            </w:tcBorders>
          </w:tcPr>
          <w:p w14:paraId="66B89D7E" w14:textId="10E10A24" w:rsidR="0080126B" w:rsidRPr="006508EA" w:rsidRDefault="0035039C" w:rsidP="00BB422A">
            <w:pPr>
              <w:pStyle w:val="a8"/>
              <w:jc w:val="center"/>
              <w:rPr>
                <w:rFonts w:ascii="ＭＳ 明朝"/>
                <w:spacing w:val="0"/>
                <w:sz w:val="21"/>
                <w:szCs w:val="21"/>
              </w:rPr>
            </w:pPr>
            <w:r w:rsidRPr="006508EA">
              <w:rPr>
                <w:rFonts w:ascii="ＭＳ 明朝" w:hAnsi="ＭＳ 明朝" w:hint="eastAsia"/>
                <w:sz w:val="16"/>
                <w:szCs w:val="21"/>
              </w:rPr>
              <w:t>平・令</w:t>
            </w:r>
            <w:r w:rsidR="0080126B" w:rsidRPr="006508EA">
              <w:rPr>
                <w:rFonts w:ascii="ＭＳ 明朝" w:hAnsi="ＭＳ 明朝" w:hint="eastAsia"/>
                <w:sz w:val="21"/>
                <w:szCs w:val="21"/>
              </w:rPr>
              <w:t xml:space="preserve">　</w:t>
            </w:r>
            <w:r w:rsidR="00BA7F36" w:rsidRPr="006508EA">
              <w:rPr>
                <w:rFonts w:ascii="ＭＳ 明朝" w:hAnsi="ＭＳ 明朝" w:hint="eastAsia"/>
                <w:sz w:val="21"/>
                <w:szCs w:val="21"/>
              </w:rPr>
              <w:t xml:space="preserve"> </w:t>
            </w:r>
            <w:r w:rsidR="0080126B" w:rsidRPr="006508EA">
              <w:rPr>
                <w:rFonts w:ascii="ＭＳ 明朝" w:hAnsi="ＭＳ 明朝" w:hint="eastAsia"/>
                <w:sz w:val="21"/>
                <w:szCs w:val="21"/>
              </w:rPr>
              <w:t>年</w:t>
            </w:r>
            <w:r w:rsidR="00BA7F36" w:rsidRPr="006508EA">
              <w:rPr>
                <w:rFonts w:ascii="ＭＳ 明朝" w:hAnsi="ＭＳ 明朝" w:hint="eastAsia"/>
                <w:sz w:val="21"/>
                <w:szCs w:val="21"/>
              </w:rPr>
              <w:t xml:space="preserve"> </w:t>
            </w:r>
            <w:r w:rsidR="0080126B" w:rsidRPr="006508EA">
              <w:rPr>
                <w:rFonts w:ascii="ＭＳ 明朝" w:hAnsi="ＭＳ 明朝" w:hint="eastAsia"/>
                <w:sz w:val="21"/>
                <w:szCs w:val="21"/>
              </w:rPr>
              <w:t xml:space="preserve">　月</w:t>
            </w:r>
            <w:r w:rsidR="00BA7F36" w:rsidRPr="006508EA">
              <w:rPr>
                <w:rFonts w:ascii="ＭＳ 明朝" w:hAnsi="ＭＳ 明朝" w:hint="eastAsia"/>
                <w:sz w:val="21"/>
                <w:szCs w:val="21"/>
              </w:rPr>
              <w:t xml:space="preserve"> </w:t>
            </w:r>
            <w:r w:rsidR="0080126B" w:rsidRPr="006508EA">
              <w:rPr>
                <w:rFonts w:ascii="ＭＳ 明朝" w:hAnsi="ＭＳ 明朝" w:hint="eastAsia"/>
                <w:sz w:val="21"/>
                <w:szCs w:val="21"/>
              </w:rPr>
              <w:t xml:space="preserve">　日</w:t>
            </w:r>
          </w:p>
        </w:tc>
        <w:tc>
          <w:tcPr>
            <w:tcW w:w="2835" w:type="dxa"/>
            <w:tcBorders>
              <w:top w:val="nil"/>
              <w:left w:val="nil"/>
              <w:bottom w:val="single" w:sz="4" w:space="0" w:color="000000"/>
              <w:right w:val="single" w:sz="12" w:space="0" w:color="000000"/>
            </w:tcBorders>
          </w:tcPr>
          <w:p w14:paraId="537ED6E5" w14:textId="77777777" w:rsidR="0080126B" w:rsidRPr="006508EA" w:rsidRDefault="0080126B" w:rsidP="00CC5DFE">
            <w:pPr>
              <w:pStyle w:val="a8"/>
              <w:ind w:right="206"/>
              <w:jc w:val="right"/>
              <w:rPr>
                <w:rFonts w:ascii="ＭＳ 明朝"/>
                <w:spacing w:val="0"/>
                <w:sz w:val="21"/>
                <w:szCs w:val="21"/>
              </w:rPr>
            </w:pPr>
            <w:r w:rsidRPr="006508EA">
              <w:rPr>
                <w:rFonts w:ascii="ＭＳ 明朝" w:hAnsi="ＭＳ 明朝" w:hint="eastAsia"/>
                <w:sz w:val="21"/>
                <w:szCs w:val="21"/>
              </w:rPr>
              <w:t>円</w:t>
            </w:r>
          </w:p>
        </w:tc>
      </w:tr>
      <w:tr w:rsidR="0080126B" w:rsidRPr="006508EA" w14:paraId="644BF143" w14:textId="77777777" w:rsidTr="00BB422A">
        <w:trPr>
          <w:trHeight w:hRule="exact" w:val="336"/>
        </w:trPr>
        <w:tc>
          <w:tcPr>
            <w:tcW w:w="1984" w:type="dxa"/>
            <w:tcBorders>
              <w:top w:val="nil"/>
              <w:left w:val="single" w:sz="12" w:space="0" w:color="000000"/>
              <w:bottom w:val="single" w:sz="12" w:space="0" w:color="000000"/>
              <w:right w:val="single" w:sz="12" w:space="0" w:color="000000"/>
            </w:tcBorders>
          </w:tcPr>
          <w:p w14:paraId="58C4C277" w14:textId="77777777" w:rsidR="0080126B" w:rsidRPr="006508EA" w:rsidRDefault="0080126B" w:rsidP="00BB422A">
            <w:pPr>
              <w:pStyle w:val="a8"/>
              <w:jc w:val="center"/>
              <w:rPr>
                <w:rFonts w:ascii="ＭＳ 明朝"/>
                <w:spacing w:val="0"/>
                <w:sz w:val="21"/>
                <w:szCs w:val="21"/>
              </w:rPr>
            </w:pPr>
          </w:p>
        </w:tc>
        <w:tc>
          <w:tcPr>
            <w:tcW w:w="1560" w:type="dxa"/>
            <w:tcBorders>
              <w:top w:val="nil"/>
              <w:left w:val="nil"/>
              <w:bottom w:val="single" w:sz="12" w:space="0" w:color="000000"/>
              <w:right w:val="single" w:sz="12" w:space="0" w:color="000000"/>
            </w:tcBorders>
          </w:tcPr>
          <w:p w14:paraId="0F652C25" w14:textId="77777777" w:rsidR="0080126B" w:rsidRPr="006508EA" w:rsidRDefault="0080126B" w:rsidP="00BB422A">
            <w:pPr>
              <w:pStyle w:val="a8"/>
              <w:jc w:val="center"/>
              <w:rPr>
                <w:rFonts w:ascii="ＭＳ 明朝"/>
                <w:spacing w:val="0"/>
                <w:sz w:val="21"/>
                <w:szCs w:val="21"/>
              </w:rPr>
            </w:pPr>
          </w:p>
        </w:tc>
        <w:tc>
          <w:tcPr>
            <w:tcW w:w="2551" w:type="dxa"/>
            <w:tcBorders>
              <w:top w:val="nil"/>
              <w:left w:val="nil"/>
              <w:bottom w:val="single" w:sz="12" w:space="0" w:color="000000"/>
              <w:right w:val="single" w:sz="12" w:space="0" w:color="000000"/>
            </w:tcBorders>
          </w:tcPr>
          <w:p w14:paraId="375B43E9" w14:textId="244ECF29" w:rsidR="0080126B" w:rsidRPr="006508EA" w:rsidRDefault="0035039C" w:rsidP="00BB422A">
            <w:pPr>
              <w:pStyle w:val="a8"/>
              <w:jc w:val="center"/>
              <w:rPr>
                <w:rFonts w:ascii="ＭＳ 明朝"/>
                <w:spacing w:val="0"/>
                <w:sz w:val="21"/>
                <w:szCs w:val="21"/>
              </w:rPr>
            </w:pPr>
            <w:r w:rsidRPr="006508EA">
              <w:rPr>
                <w:rFonts w:ascii="ＭＳ 明朝" w:hAnsi="ＭＳ 明朝" w:hint="eastAsia"/>
                <w:sz w:val="16"/>
                <w:szCs w:val="16"/>
              </w:rPr>
              <w:t>平・令</w:t>
            </w:r>
            <w:r w:rsidR="00BA7F36" w:rsidRPr="006508EA">
              <w:rPr>
                <w:rFonts w:ascii="ＭＳ 明朝" w:hAnsi="ＭＳ 明朝" w:hint="eastAsia"/>
                <w:sz w:val="16"/>
                <w:szCs w:val="16"/>
              </w:rPr>
              <w:t xml:space="preserve"> </w:t>
            </w:r>
            <w:r w:rsidR="00D11BBE" w:rsidRPr="006508EA">
              <w:rPr>
                <w:rFonts w:ascii="ＭＳ 明朝" w:hAnsi="ＭＳ 明朝" w:hint="eastAsia"/>
                <w:sz w:val="21"/>
                <w:szCs w:val="21"/>
              </w:rPr>
              <w:t xml:space="preserve">　年</w:t>
            </w:r>
            <w:r w:rsidR="00BA7F36" w:rsidRPr="006508EA">
              <w:rPr>
                <w:rFonts w:ascii="ＭＳ 明朝" w:hAnsi="ＭＳ 明朝" w:hint="eastAsia"/>
                <w:sz w:val="21"/>
                <w:szCs w:val="21"/>
              </w:rPr>
              <w:t xml:space="preserve"> </w:t>
            </w:r>
            <w:r w:rsidR="00D11BBE" w:rsidRPr="006508EA">
              <w:rPr>
                <w:rFonts w:ascii="ＭＳ 明朝" w:hAnsi="ＭＳ 明朝" w:hint="eastAsia"/>
                <w:sz w:val="21"/>
                <w:szCs w:val="21"/>
              </w:rPr>
              <w:t xml:space="preserve">　月</w:t>
            </w:r>
            <w:r w:rsidR="00BA7F36" w:rsidRPr="006508EA">
              <w:rPr>
                <w:rFonts w:ascii="ＭＳ 明朝" w:hAnsi="ＭＳ 明朝" w:hint="eastAsia"/>
                <w:sz w:val="21"/>
                <w:szCs w:val="21"/>
              </w:rPr>
              <w:t xml:space="preserve"> </w:t>
            </w:r>
            <w:r w:rsidR="00D11BBE" w:rsidRPr="006508EA">
              <w:rPr>
                <w:rFonts w:ascii="ＭＳ 明朝" w:hAnsi="ＭＳ 明朝" w:hint="eastAsia"/>
                <w:sz w:val="21"/>
                <w:szCs w:val="21"/>
              </w:rPr>
              <w:t xml:space="preserve">　日</w:t>
            </w:r>
          </w:p>
        </w:tc>
        <w:tc>
          <w:tcPr>
            <w:tcW w:w="2835" w:type="dxa"/>
            <w:tcBorders>
              <w:top w:val="nil"/>
              <w:left w:val="nil"/>
              <w:bottom w:val="single" w:sz="12" w:space="0" w:color="000000"/>
              <w:right w:val="single" w:sz="12" w:space="0" w:color="000000"/>
            </w:tcBorders>
          </w:tcPr>
          <w:p w14:paraId="43490B86" w14:textId="77777777" w:rsidR="0080126B" w:rsidRPr="006508EA" w:rsidRDefault="00D11BBE" w:rsidP="00CC5DFE">
            <w:pPr>
              <w:pStyle w:val="a8"/>
              <w:ind w:right="206"/>
              <w:jc w:val="right"/>
              <w:rPr>
                <w:rFonts w:ascii="ＭＳ 明朝"/>
                <w:spacing w:val="0"/>
                <w:sz w:val="21"/>
                <w:szCs w:val="21"/>
              </w:rPr>
            </w:pPr>
            <w:r w:rsidRPr="006508EA">
              <w:rPr>
                <w:rFonts w:ascii="ＭＳ 明朝" w:hAnsi="ＭＳ 明朝" w:hint="eastAsia"/>
                <w:sz w:val="21"/>
                <w:szCs w:val="21"/>
              </w:rPr>
              <w:t>円</w:t>
            </w:r>
          </w:p>
        </w:tc>
      </w:tr>
    </w:tbl>
    <w:p w14:paraId="50739285" w14:textId="77777777" w:rsidR="0080126B" w:rsidRPr="006508EA" w:rsidRDefault="0080126B" w:rsidP="00583228">
      <w:pPr>
        <w:pStyle w:val="a8"/>
        <w:rPr>
          <w:rFonts w:ascii="ＭＳ 明朝"/>
          <w:spacing w:val="0"/>
        </w:rPr>
      </w:pPr>
    </w:p>
    <w:p w14:paraId="7CC8E9D4" w14:textId="7E6E27B1" w:rsidR="0080126B" w:rsidRPr="006508EA" w:rsidRDefault="0080126B" w:rsidP="00583228">
      <w:pPr>
        <w:pStyle w:val="a8"/>
        <w:rPr>
          <w:rFonts w:ascii="ＭＳ 明朝"/>
          <w:spacing w:val="0"/>
        </w:rPr>
      </w:pPr>
      <w:r w:rsidRPr="006508EA">
        <w:rPr>
          <w:rFonts w:ascii="ＭＳ 明朝" w:hAnsi="ＭＳ 明朝" w:cs="Times New Roman"/>
        </w:rPr>
        <w:t>14</w:t>
      </w:r>
      <w:r w:rsidRPr="006508EA">
        <w:rPr>
          <w:rFonts w:ascii="ＭＳ 明朝" w:hAnsi="ＭＳ 明朝" w:hint="eastAsia"/>
        </w:rPr>
        <w:t xml:space="preserve">　その他</w:t>
      </w:r>
      <w:r w:rsidR="00CC769F" w:rsidRPr="006508EA">
        <w:rPr>
          <w:rFonts w:ascii="ＭＳ 明朝" w:hAnsi="ＭＳ 明朝" w:hint="eastAsia"/>
        </w:rPr>
        <w:t>、</w:t>
      </w:r>
      <w:r w:rsidRPr="006508EA">
        <w:rPr>
          <w:rFonts w:ascii="ＭＳ 明朝" w:hAnsi="ＭＳ 明朝" w:hint="eastAsia"/>
        </w:rPr>
        <w:t>破産管財人の調査によっては回収が可能となる財産</w:t>
      </w:r>
    </w:p>
    <w:p w14:paraId="42BF7156" w14:textId="0379F823" w:rsidR="0080126B" w:rsidRPr="006508EA" w:rsidRDefault="0080126B" w:rsidP="001C07ED">
      <w:pPr>
        <w:pStyle w:val="a8"/>
        <w:ind w:firstLineChars="100" w:firstLine="176"/>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＊相手方の氏名</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名称</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金額及び時期等を記入してください。</w:t>
      </w:r>
    </w:p>
    <w:p w14:paraId="456BCBE1" w14:textId="79311919" w:rsidR="0080126B" w:rsidRPr="006508EA" w:rsidRDefault="0080126B" w:rsidP="001C07ED">
      <w:pPr>
        <w:pStyle w:val="a8"/>
        <w:ind w:firstLineChars="100" w:firstLine="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＊現存していなくても回収可能な財産</w:t>
      </w:r>
      <w:r w:rsidR="00BE25F3" w:rsidRPr="006508EA">
        <w:rPr>
          <w:rFonts w:ascii="ＭＳ Ｐゴシック" w:eastAsia="ＭＳ Ｐゴシック" w:hAnsi="ＭＳ Ｐゴシック" w:hint="eastAsia"/>
          <w:sz w:val="18"/>
          <w:szCs w:val="18"/>
        </w:rPr>
        <w:t>（未回収の過払金等）</w:t>
      </w:r>
      <w:r w:rsidRPr="006508EA">
        <w:rPr>
          <w:rFonts w:ascii="ＭＳ Ｐゴシック" w:eastAsia="ＭＳ Ｐゴシック" w:hAnsi="ＭＳ Ｐゴシック" w:hint="eastAsia"/>
          <w:sz w:val="18"/>
          <w:szCs w:val="18"/>
        </w:rPr>
        <w:t>は</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同時破産廃止の要件の認定資料になります。</w:t>
      </w:r>
    </w:p>
    <w:p w14:paraId="53795632" w14:textId="6B9CD1BC" w:rsidR="0080126B" w:rsidRPr="006508EA" w:rsidRDefault="0080126B" w:rsidP="001C07ED">
      <w:pPr>
        <w:pStyle w:val="a8"/>
        <w:ind w:leftChars="100" w:left="386" w:hangingChars="100" w:hanging="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＊債務者又は申立代理人によって回収可能な財産のみならず</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破産管財人の否認権行使によって回収可能な財産も破産財団になります。</w:t>
      </w:r>
    </w:p>
    <w:p w14:paraId="70ECA5BC" w14:textId="46D0EEDA" w:rsidR="0080126B" w:rsidRPr="006508EA" w:rsidRDefault="0080126B" w:rsidP="001C07ED">
      <w:pPr>
        <w:pStyle w:val="a8"/>
        <w:ind w:firstLineChars="100" w:firstLine="176"/>
        <w:rPr>
          <w:rFonts w:ascii="ＭＳ Ｐゴシック" w:eastAsia="ＭＳ Ｐゴシック" w:hAnsi="ＭＳ Ｐゴシック"/>
          <w:spacing w:val="0"/>
          <w:sz w:val="21"/>
          <w:szCs w:val="21"/>
        </w:rPr>
      </w:pPr>
      <w:r w:rsidRPr="006508EA">
        <w:rPr>
          <w:rFonts w:ascii="ＭＳ Ｐゴシック" w:eastAsia="ＭＳ Ｐゴシック" w:hAnsi="ＭＳ Ｐゴシック" w:hint="eastAsia"/>
          <w:sz w:val="18"/>
          <w:szCs w:val="18"/>
        </w:rPr>
        <w:t>＊ほかの項目に該当しない財産（敷金</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過払金</w:t>
      </w:r>
      <w:r w:rsidR="00CC769F" w:rsidRPr="006508EA">
        <w:rPr>
          <w:rFonts w:ascii="ＭＳ Ｐゴシック" w:eastAsia="ＭＳ Ｐゴシック" w:hAnsi="ＭＳ Ｐゴシック" w:hint="eastAsia"/>
          <w:sz w:val="18"/>
          <w:szCs w:val="18"/>
        </w:rPr>
        <w:t>、</w:t>
      </w:r>
      <w:r w:rsidRPr="006508EA">
        <w:rPr>
          <w:rFonts w:ascii="ＭＳ Ｐゴシック" w:eastAsia="ＭＳ Ｐゴシック" w:hAnsi="ＭＳ Ｐゴシック" w:hint="eastAsia"/>
          <w:sz w:val="18"/>
          <w:szCs w:val="18"/>
        </w:rPr>
        <w:t>保証金等）もここに記入してください。</w:t>
      </w:r>
    </w:p>
    <w:p w14:paraId="419F1AE0" w14:textId="77777777" w:rsidR="0080126B" w:rsidRPr="006508EA" w:rsidRDefault="0080126B" w:rsidP="00583228">
      <w:pPr>
        <w:pStyle w:val="a8"/>
        <w:rPr>
          <w:rFonts w:ascii="ＭＳ 明朝"/>
          <w:spacing w:val="0"/>
          <w:sz w:val="21"/>
          <w:szCs w:val="21"/>
        </w:rPr>
      </w:pPr>
    </w:p>
    <w:tbl>
      <w:tblPr>
        <w:tblW w:w="0" w:type="auto"/>
        <w:tblInd w:w="299" w:type="dxa"/>
        <w:tblLayout w:type="fixed"/>
        <w:tblCellMar>
          <w:left w:w="14" w:type="dxa"/>
          <w:right w:w="14" w:type="dxa"/>
        </w:tblCellMar>
        <w:tblLook w:val="0000" w:firstRow="0" w:lastRow="0" w:firstColumn="0" w:lastColumn="0" w:noHBand="0" w:noVBand="0"/>
      </w:tblPr>
      <w:tblGrid>
        <w:gridCol w:w="1984"/>
        <w:gridCol w:w="1560"/>
        <w:gridCol w:w="2551"/>
        <w:gridCol w:w="2835"/>
      </w:tblGrid>
      <w:tr w:rsidR="006508EA" w:rsidRPr="006508EA" w14:paraId="1E591EC8" w14:textId="77777777" w:rsidTr="00BB422A">
        <w:trPr>
          <w:trHeight w:hRule="exact" w:val="334"/>
        </w:trPr>
        <w:tc>
          <w:tcPr>
            <w:tcW w:w="1984" w:type="dxa"/>
            <w:tcBorders>
              <w:top w:val="single" w:sz="12" w:space="0" w:color="000000"/>
              <w:left w:val="single" w:sz="12" w:space="0" w:color="000000"/>
              <w:bottom w:val="single" w:sz="12" w:space="0" w:color="000000"/>
              <w:right w:val="single" w:sz="12" w:space="0" w:color="000000"/>
            </w:tcBorders>
          </w:tcPr>
          <w:p w14:paraId="0FD6EDB4" w14:textId="77777777" w:rsidR="0080126B" w:rsidRPr="006508EA" w:rsidRDefault="0080126B" w:rsidP="00BB422A">
            <w:pPr>
              <w:pStyle w:val="a8"/>
              <w:jc w:val="center"/>
              <w:rPr>
                <w:rFonts w:ascii="ＭＳ 明朝"/>
                <w:spacing w:val="0"/>
                <w:sz w:val="21"/>
                <w:szCs w:val="21"/>
              </w:rPr>
            </w:pPr>
            <w:r w:rsidRPr="006508EA">
              <w:rPr>
                <w:rFonts w:ascii="ＭＳ 明朝" w:hAnsi="ＭＳ 明朝" w:cs="Times New Roman"/>
                <w:spacing w:val="-1"/>
                <w:sz w:val="21"/>
                <w:szCs w:val="21"/>
              </w:rPr>
              <w:t xml:space="preserve"> </w:t>
            </w:r>
            <w:r w:rsidRPr="006508EA">
              <w:rPr>
                <w:rFonts w:ascii="ＭＳ 明朝" w:hAnsi="ＭＳ 明朝" w:hint="eastAsia"/>
                <w:sz w:val="21"/>
                <w:szCs w:val="21"/>
              </w:rPr>
              <w:t>相手方</w:t>
            </w:r>
          </w:p>
        </w:tc>
        <w:tc>
          <w:tcPr>
            <w:tcW w:w="1560" w:type="dxa"/>
            <w:tcBorders>
              <w:top w:val="single" w:sz="12" w:space="0" w:color="000000"/>
              <w:left w:val="nil"/>
              <w:bottom w:val="single" w:sz="12" w:space="0" w:color="000000"/>
              <w:right w:val="single" w:sz="12" w:space="0" w:color="000000"/>
            </w:tcBorders>
          </w:tcPr>
          <w:p w14:paraId="4369BC33" w14:textId="77777777" w:rsidR="0080126B" w:rsidRPr="006508EA" w:rsidRDefault="0080126B" w:rsidP="00BB422A">
            <w:pPr>
              <w:pStyle w:val="a8"/>
              <w:jc w:val="center"/>
              <w:rPr>
                <w:rFonts w:ascii="ＭＳ 明朝"/>
                <w:spacing w:val="0"/>
                <w:sz w:val="21"/>
                <w:szCs w:val="21"/>
              </w:rPr>
            </w:pPr>
            <w:r w:rsidRPr="006508EA">
              <w:rPr>
                <w:rFonts w:ascii="ＭＳ 明朝" w:hAnsi="ＭＳ 明朝" w:cs="Times New Roman"/>
                <w:spacing w:val="-1"/>
                <w:sz w:val="21"/>
                <w:szCs w:val="21"/>
              </w:rPr>
              <w:t xml:space="preserve"> </w:t>
            </w:r>
            <w:r w:rsidRPr="006508EA">
              <w:rPr>
                <w:rFonts w:ascii="ＭＳ 明朝" w:hAnsi="ＭＳ 明朝" w:hint="eastAsia"/>
                <w:sz w:val="21"/>
                <w:szCs w:val="21"/>
              </w:rPr>
              <w:t>金　額</w:t>
            </w:r>
          </w:p>
        </w:tc>
        <w:tc>
          <w:tcPr>
            <w:tcW w:w="2551" w:type="dxa"/>
            <w:tcBorders>
              <w:top w:val="single" w:sz="12" w:space="0" w:color="000000"/>
              <w:left w:val="nil"/>
              <w:bottom w:val="single" w:sz="12" w:space="0" w:color="000000"/>
              <w:right w:val="single" w:sz="12" w:space="0" w:color="000000"/>
            </w:tcBorders>
          </w:tcPr>
          <w:p w14:paraId="4A65D801" w14:textId="77777777" w:rsidR="0080126B" w:rsidRPr="006508EA" w:rsidRDefault="0080126B" w:rsidP="00BB422A">
            <w:pPr>
              <w:pStyle w:val="a8"/>
              <w:jc w:val="center"/>
              <w:rPr>
                <w:rFonts w:ascii="ＭＳ 明朝"/>
                <w:spacing w:val="0"/>
                <w:sz w:val="21"/>
                <w:szCs w:val="21"/>
              </w:rPr>
            </w:pPr>
            <w:r w:rsidRPr="006508EA">
              <w:rPr>
                <w:rFonts w:ascii="ＭＳ 明朝" w:hAnsi="ＭＳ 明朝" w:cs="Times New Roman"/>
                <w:spacing w:val="-1"/>
                <w:sz w:val="21"/>
                <w:szCs w:val="21"/>
              </w:rPr>
              <w:t xml:space="preserve"> </w:t>
            </w:r>
            <w:r w:rsidRPr="006508EA">
              <w:rPr>
                <w:rFonts w:ascii="ＭＳ 明朝" w:hAnsi="ＭＳ 明朝" w:hint="eastAsia"/>
                <w:sz w:val="21"/>
                <w:szCs w:val="21"/>
              </w:rPr>
              <w:t>時　期</w:t>
            </w:r>
          </w:p>
        </w:tc>
        <w:tc>
          <w:tcPr>
            <w:tcW w:w="2835" w:type="dxa"/>
            <w:tcBorders>
              <w:top w:val="single" w:sz="12" w:space="0" w:color="000000"/>
              <w:left w:val="nil"/>
              <w:bottom w:val="single" w:sz="12" w:space="0" w:color="000000"/>
              <w:right w:val="single" w:sz="12" w:space="0" w:color="000000"/>
            </w:tcBorders>
          </w:tcPr>
          <w:p w14:paraId="401C7249" w14:textId="77777777" w:rsidR="0080126B" w:rsidRPr="006508EA" w:rsidRDefault="0080126B" w:rsidP="00BB422A">
            <w:pPr>
              <w:pStyle w:val="a8"/>
              <w:jc w:val="center"/>
              <w:rPr>
                <w:rFonts w:ascii="ＭＳ 明朝"/>
                <w:spacing w:val="0"/>
                <w:sz w:val="21"/>
                <w:szCs w:val="21"/>
              </w:rPr>
            </w:pPr>
            <w:r w:rsidRPr="006508EA">
              <w:rPr>
                <w:rFonts w:ascii="ＭＳ 明朝" w:hAnsi="ＭＳ 明朝" w:cs="Times New Roman"/>
                <w:spacing w:val="-1"/>
                <w:sz w:val="21"/>
                <w:szCs w:val="21"/>
              </w:rPr>
              <w:t xml:space="preserve"> </w:t>
            </w:r>
            <w:r w:rsidRPr="006508EA">
              <w:rPr>
                <w:rFonts w:ascii="ＭＳ 明朝" w:hAnsi="ＭＳ 明朝" w:hint="eastAsia"/>
                <w:sz w:val="21"/>
                <w:szCs w:val="21"/>
              </w:rPr>
              <w:t>備　考</w:t>
            </w:r>
          </w:p>
        </w:tc>
      </w:tr>
      <w:tr w:rsidR="006508EA" w:rsidRPr="006508EA" w14:paraId="77E1B91E" w14:textId="77777777" w:rsidTr="00BB422A">
        <w:trPr>
          <w:trHeight w:hRule="exact" w:val="334"/>
        </w:trPr>
        <w:tc>
          <w:tcPr>
            <w:tcW w:w="1984" w:type="dxa"/>
            <w:tcBorders>
              <w:top w:val="nil"/>
              <w:left w:val="single" w:sz="12" w:space="0" w:color="000000"/>
              <w:bottom w:val="single" w:sz="4" w:space="0" w:color="000000"/>
              <w:right w:val="single" w:sz="12" w:space="0" w:color="000000"/>
            </w:tcBorders>
          </w:tcPr>
          <w:p w14:paraId="5BFEA457" w14:textId="77777777" w:rsidR="0080126B" w:rsidRPr="006508EA" w:rsidRDefault="0080126B" w:rsidP="00BB422A">
            <w:pPr>
              <w:pStyle w:val="a8"/>
              <w:jc w:val="center"/>
              <w:rPr>
                <w:rFonts w:ascii="ＭＳ 明朝"/>
                <w:spacing w:val="0"/>
                <w:sz w:val="21"/>
                <w:szCs w:val="21"/>
              </w:rPr>
            </w:pPr>
            <w:r w:rsidRPr="006508EA">
              <w:rPr>
                <w:rFonts w:ascii="ＭＳ 明朝" w:hAnsi="ＭＳ 明朝" w:hint="eastAsia"/>
                <w:spacing w:val="0"/>
                <w:sz w:val="21"/>
                <w:szCs w:val="21"/>
              </w:rPr>
              <w:t xml:space="preserve">　　　　　　　　　　　</w:t>
            </w:r>
          </w:p>
        </w:tc>
        <w:tc>
          <w:tcPr>
            <w:tcW w:w="1560" w:type="dxa"/>
            <w:tcBorders>
              <w:top w:val="nil"/>
              <w:left w:val="nil"/>
              <w:bottom w:val="single" w:sz="4" w:space="0" w:color="000000"/>
              <w:right w:val="single" w:sz="12" w:space="0" w:color="000000"/>
            </w:tcBorders>
          </w:tcPr>
          <w:p w14:paraId="52F37499" w14:textId="5CFE00E0" w:rsidR="0080126B" w:rsidRPr="006508EA" w:rsidRDefault="007527E7" w:rsidP="008F036E">
            <w:pPr>
              <w:pStyle w:val="a8"/>
              <w:jc w:val="center"/>
              <w:rPr>
                <w:rFonts w:ascii="ＭＳ 明朝"/>
                <w:spacing w:val="0"/>
                <w:sz w:val="21"/>
                <w:szCs w:val="21"/>
              </w:rPr>
            </w:pPr>
            <w:r w:rsidRPr="006508EA">
              <w:rPr>
                <w:rFonts w:ascii="ＭＳ 明朝" w:hAnsi="ＭＳ 明朝" w:hint="eastAsia"/>
                <w:spacing w:val="0"/>
                <w:sz w:val="21"/>
                <w:szCs w:val="21"/>
              </w:rPr>
              <w:t xml:space="preserve">　　　　　</w:t>
            </w:r>
            <w:r w:rsidR="0080126B" w:rsidRPr="006508EA">
              <w:rPr>
                <w:rFonts w:ascii="ＭＳ 明朝" w:hAnsi="ＭＳ 明朝" w:hint="eastAsia"/>
                <w:spacing w:val="0"/>
                <w:sz w:val="21"/>
                <w:szCs w:val="21"/>
              </w:rPr>
              <w:t>円</w:t>
            </w:r>
          </w:p>
        </w:tc>
        <w:tc>
          <w:tcPr>
            <w:tcW w:w="2551" w:type="dxa"/>
            <w:tcBorders>
              <w:top w:val="nil"/>
              <w:left w:val="nil"/>
              <w:bottom w:val="single" w:sz="4" w:space="0" w:color="000000"/>
              <w:right w:val="single" w:sz="12" w:space="0" w:color="000000"/>
            </w:tcBorders>
          </w:tcPr>
          <w:p w14:paraId="60CCE700" w14:textId="2A9FFCB7" w:rsidR="0080126B" w:rsidRPr="006508EA" w:rsidRDefault="0035039C" w:rsidP="00BB422A">
            <w:pPr>
              <w:pStyle w:val="a8"/>
              <w:jc w:val="center"/>
              <w:rPr>
                <w:rFonts w:ascii="ＭＳ 明朝"/>
                <w:spacing w:val="0"/>
                <w:sz w:val="21"/>
                <w:szCs w:val="21"/>
              </w:rPr>
            </w:pPr>
            <w:r w:rsidRPr="006508EA">
              <w:rPr>
                <w:rFonts w:ascii="ＭＳ 明朝" w:hAnsi="ＭＳ 明朝" w:hint="eastAsia"/>
                <w:sz w:val="16"/>
                <w:szCs w:val="16"/>
              </w:rPr>
              <w:t>平・令</w:t>
            </w:r>
            <w:r w:rsidR="0080126B" w:rsidRPr="006508EA">
              <w:rPr>
                <w:rFonts w:ascii="ＭＳ 明朝" w:hAnsi="ＭＳ 明朝" w:hint="eastAsia"/>
                <w:sz w:val="21"/>
                <w:szCs w:val="21"/>
              </w:rPr>
              <w:t xml:space="preserve">　</w:t>
            </w:r>
            <w:r w:rsidR="00BA7F36" w:rsidRPr="006508EA">
              <w:rPr>
                <w:rFonts w:ascii="ＭＳ 明朝" w:hAnsi="ＭＳ 明朝" w:hint="eastAsia"/>
                <w:sz w:val="21"/>
                <w:szCs w:val="21"/>
              </w:rPr>
              <w:t xml:space="preserve"> </w:t>
            </w:r>
            <w:r w:rsidR="0080126B" w:rsidRPr="006508EA">
              <w:rPr>
                <w:rFonts w:ascii="ＭＳ 明朝" w:hAnsi="ＭＳ 明朝" w:hint="eastAsia"/>
                <w:sz w:val="21"/>
                <w:szCs w:val="21"/>
              </w:rPr>
              <w:t xml:space="preserve">年　</w:t>
            </w:r>
            <w:r w:rsidR="00BA7F36" w:rsidRPr="006508EA">
              <w:rPr>
                <w:rFonts w:ascii="ＭＳ 明朝" w:hAnsi="ＭＳ 明朝" w:hint="eastAsia"/>
                <w:sz w:val="21"/>
                <w:szCs w:val="21"/>
              </w:rPr>
              <w:t xml:space="preserve"> </w:t>
            </w:r>
            <w:r w:rsidR="0080126B" w:rsidRPr="006508EA">
              <w:rPr>
                <w:rFonts w:ascii="ＭＳ 明朝" w:hAnsi="ＭＳ 明朝" w:hint="eastAsia"/>
                <w:sz w:val="21"/>
                <w:szCs w:val="21"/>
              </w:rPr>
              <w:t xml:space="preserve">月　</w:t>
            </w:r>
            <w:r w:rsidR="00BA7F36" w:rsidRPr="006508EA">
              <w:rPr>
                <w:rFonts w:ascii="ＭＳ 明朝" w:hAnsi="ＭＳ 明朝" w:hint="eastAsia"/>
                <w:sz w:val="21"/>
                <w:szCs w:val="21"/>
              </w:rPr>
              <w:t xml:space="preserve"> </w:t>
            </w:r>
            <w:r w:rsidR="0080126B" w:rsidRPr="006508EA">
              <w:rPr>
                <w:rFonts w:ascii="ＭＳ 明朝" w:hAnsi="ＭＳ 明朝" w:hint="eastAsia"/>
                <w:sz w:val="21"/>
                <w:szCs w:val="21"/>
              </w:rPr>
              <w:t>日</w:t>
            </w:r>
          </w:p>
        </w:tc>
        <w:tc>
          <w:tcPr>
            <w:tcW w:w="2835" w:type="dxa"/>
            <w:tcBorders>
              <w:top w:val="nil"/>
              <w:left w:val="nil"/>
              <w:bottom w:val="single" w:sz="4" w:space="0" w:color="000000"/>
              <w:right w:val="single" w:sz="12" w:space="0" w:color="000000"/>
            </w:tcBorders>
          </w:tcPr>
          <w:p w14:paraId="2FC6C78A" w14:textId="77777777" w:rsidR="0080126B" w:rsidRPr="006508EA" w:rsidRDefault="0080126B" w:rsidP="00BB422A">
            <w:pPr>
              <w:pStyle w:val="a8"/>
              <w:rPr>
                <w:rFonts w:ascii="ＭＳ 明朝"/>
                <w:spacing w:val="0"/>
                <w:sz w:val="21"/>
                <w:szCs w:val="21"/>
              </w:rPr>
            </w:pPr>
          </w:p>
        </w:tc>
      </w:tr>
      <w:tr w:rsidR="0080126B" w:rsidRPr="006508EA" w14:paraId="40154701" w14:textId="77777777" w:rsidTr="00BB422A">
        <w:trPr>
          <w:trHeight w:hRule="exact" w:val="336"/>
        </w:trPr>
        <w:tc>
          <w:tcPr>
            <w:tcW w:w="1984" w:type="dxa"/>
            <w:tcBorders>
              <w:top w:val="nil"/>
              <w:left w:val="single" w:sz="12" w:space="0" w:color="000000"/>
              <w:bottom w:val="single" w:sz="12" w:space="0" w:color="000000"/>
              <w:right w:val="single" w:sz="12" w:space="0" w:color="000000"/>
            </w:tcBorders>
          </w:tcPr>
          <w:p w14:paraId="2987B8BF" w14:textId="77777777" w:rsidR="0080126B" w:rsidRPr="006508EA" w:rsidRDefault="0080126B" w:rsidP="00BB422A">
            <w:pPr>
              <w:pStyle w:val="a8"/>
              <w:jc w:val="center"/>
              <w:rPr>
                <w:rFonts w:ascii="ＭＳ 明朝"/>
                <w:spacing w:val="0"/>
                <w:sz w:val="21"/>
                <w:szCs w:val="21"/>
              </w:rPr>
            </w:pPr>
          </w:p>
        </w:tc>
        <w:tc>
          <w:tcPr>
            <w:tcW w:w="1560" w:type="dxa"/>
            <w:tcBorders>
              <w:top w:val="nil"/>
              <w:left w:val="nil"/>
              <w:bottom w:val="single" w:sz="12" w:space="0" w:color="000000"/>
              <w:right w:val="single" w:sz="12" w:space="0" w:color="000000"/>
            </w:tcBorders>
          </w:tcPr>
          <w:p w14:paraId="56C7532C" w14:textId="77777777" w:rsidR="0080126B" w:rsidRPr="006508EA" w:rsidRDefault="00D11BBE" w:rsidP="007527E7">
            <w:pPr>
              <w:pStyle w:val="a8"/>
              <w:ind w:right="105"/>
              <w:jc w:val="right"/>
              <w:rPr>
                <w:rFonts w:ascii="ＭＳ 明朝"/>
                <w:spacing w:val="0"/>
                <w:sz w:val="21"/>
                <w:szCs w:val="21"/>
              </w:rPr>
            </w:pPr>
            <w:r w:rsidRPr="006508EA">
              <w:rPr>
                <w:rFonts w:ascii="ＭＳ 明朝" w:hAnsi="ＭＳ 明朝" w:hint="eastAsia"/>
                <w:spacing w:val="0"/>
                <w:sz w:val="21"/>
                <w:szCs w:val="21"/>
              </w:rPr>
              <w:t>円</w:t>
            </w:r>
          </w:p>
        </w:tc>
        <w:tc>
          <w:tcPr>
            <w:tcW w:w="2551" w:type="dxa"/>
            <w:tcBorders>
              <w:top w:val="nil"/>
              <w:left w:val="nil"/>
              <w:bottom w:val="single" w:sz="12" w:space="0" w:color="000000"/>
              <w:right w:val="single" w:sz="12" w:space="0" w:color="000000"/>
            </w:tcBorders>
          </w:tcPr>
          <w:p w14:paraId="37CEAC61" w14:textId="0A1DF89B" w:rsidR="0080126B" w:rsidRPr="006508EA" w:rsidRDefault="0035039C" w:rsidP="00BB422A">
            <w:pPr>
              <w:pStyle w:val="a8"/>
              <w:jc w:val="center"/>
              <w:rPr>
                <w:rFonts w:ascii="ＭＳ 明朝"/>
                <w:spacing w:val="0"/>
                <w:sz w:val="21"/>
                <w:szCs w:val="21"/>
              </w:rPr>
            </w:pPr>
            <w:r w:rsidRPr="006508EA">
              <w:rPr>
                <w:rFonts w:ascii="ＭＳ 明朝" w:hAnsi="ＭＳ 明朝" w:hint="eastAsia"/>
                <w:sz w:val="16"/>
                <w:szCs w:val="16"/>
              </w:rPr>
              <w:t>平・令</w:t>
            </w:r>
            <w:r w:rsidR="00D11BBE" w:rsidRPr="006508EA">
              <w:rPr>
                <w:rFonts w:ascii="ＭＳ 明朝" w:hAnsi="ＭＳ 明朝" w:hint="eastAsia"/>
                <w:sz w:val="21"/>
                <w:szCs w:val="21"/>
              </w:rPr>
              <w:t xml:space="preserve">　</w:t>
            </w:r>
            <w:r w:rsidR="00BA7F36" w:rsidRPr="006508EA">
              <w:rPr>
                <w:rFonts w:ascii="ＭＳ 明朝" w:hAnsi="ＭＳ 明朝" w:hint="eastAsia"/>
                <w:sz w:val="21"/>
                <w:szCs w:val="21"/>
              </w:rPr>
              <w:t xml:space="preserve"> </w:t>
            </w:r>
            <w:r w:rsidR="00D11BBE" w:rsidRPr="006508EA">
              <w:rPr>
                <w:rFonts w:ascii="ＭＳ 明朝" w:hAnsi="ＭＳ 明朝" w:hint="eastAsia"/>
                <w:sz w:val="21"/>
                <w:szCs w:val="21"/>
              </w:rPr>
              <w:t>年</w:t>
            </w:r>
            <w:r w:rsidR="00BA7F36" w:rsidRPr="006508EA">
              <w:rPr>
                <w:rFonts w:ascii="ＭＳ 明朝" w:hAnsi="ＭＳ 明朝" w:hint="eastAsia"/>
                <w:sz w:val="21"/>
                <w:szCs w:val="21"/>
              </w:rPr>
              <w:t xml:space="preserve"> </w:t>
            </w:r>
            <w:r w:rsidR="00D11BBE" w:rsidRPr="006508EA">
              <w:rPr>
                <w:rFonts w:ascii="ＭＳ 明朝" w:hAnsi="ＭＳ 明朝" w:hint="eastAsia"/>
                <w:sz w:val="21"/>
                <w:szCs w:val="21"/>
              </w:rPr>
              <w:t xml:space="preserve">　月</w:t>
            </w:r>
            <w:r w:rsidR="00BA7F36" w:rsidRPr="006508EA">
              <w:rPr>
                <w:rFonts w:ascii="ＭＳ 明朝" w:hAnsi="ＭＳ 明朝" w:hint="eastAsia"/>
                <w:sz w:val="21"/>
                <w:szCs w:val="21"/>
              </w:rPr>
              <w:t xml:space="preserve"> </w:t>
            </w:r>
            <w:r w:rsidR="00D11BBE" w:rsidRPr="006508EA">
              <w:rPr>
                <w:rFonts w:ascii="ＭＳ 明朝" w:hAnsi="ＭＳ 明朝" w:hint="eastAsia"/>
                <w:sz w:val="21"/>
                <w:szCs w:val="21"/>
              </w:rPr>
              <w:t xml:space="preserve">　日</w:t>
            </w:r>
          </w:p>
        </w:tc>
        <w:tc>
          <w:tcPr>
            <w:tcW w:w="2835" w:type="dxa"/>
            <w:tcBorders>
              <w:top w:val="nil"/>
              <w:left w:val="nil"/>
              <w:bottom w:val="single" w:sz="12" w:space="0" w:color="000000"/>
              <w:right w:val="single" w:sz="12" w:space="0" w:color="000000"/>
            </w:tcBorders>
          </w:tcPr>
          <w:p w14:paraId="0EB7E693" w14:textId="77777777" w:rsidR="0080126B" w:rsidRPr="006508EA" w:rsidRDefault="0080126B" w:rsidP="00BB422A">
            <w:pPr>
              <w:pStyle w:val="a8"/>
              <w:rPr>
                <w:rFonts w:ascii="ＭＳ 明朝"/>
                <w:spacing w:val="0"/>
                <w:sz w:val="21"/>
                <w:szCs w:val="21"/>
              </w:rPr>
            </w:pPr>
          </w:p>
        </w:tc>
      </w:tr>
    </w:tbl>
    <w:p w14:paraId="0B51D4A6" w14:textId="77777777" w:rsidR="0080126B" w:rsidRPr="006508EA" w:rsidRDefault="0080126B" w:rsidP="00583228">
      <w:pPr>
        <w:pStyle w:val="a8"/>
        <w:rPr>
          <w:rFonts w:ascii="ＭＳ 明朝"/>
          <w:spacing w:val="0"/>
          <w:sz w:val="21"/>
          <w:szCs w:val="21"/>
        </w:rPr>
      </w:pPr>
    </w:p>
    <w:p w14:paraId="2CC16178" w14:textId="0BF7A446" w:rsidR="0080126B" w:rsidRPr="006508EA" w:rsidRDefault="0080126B" w:rsidP="00EF57D0">
      <w:pPr>
        <w:adjustRightInd/>
        <w:spacing w:line="408" w:lineRule="exact"/>
      </w:pPr>
    </w:p>
    <w:sectPr w:rsidR="0080126B" w:rsidRPr="006508EA" w:rsidSect="00EF57D0">
      <w:footerReference w:type="default" r:id="rId13"/>
      <w:footerReference w:type="first" r:id="rId14"/>
      <w:type w:val="continuous"/>
      <w:pgSz w:w="11904" w:h="16836" w:code="9"/>
      <w:pgMar w:top="1701" w:right="1134" w:bottom="-851" w:left="1701" w:header="851" w:footer="0" w:gutter="0"/>
      <w:pgNumType w:fmt="numberInDash"/>
      <w:cols w:space="720"/>
      <w:noEndnote/>
      <w:titlePg/>
      <w:docGrid w:type="lines" w:linePitch="296" w:charSpace="8965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DEF9" w16cex:dateUtc="2022-05-19T06:21:00Z"/>
  <w16cex:commentExtensible w16cex:durableId="2630DF3D" w16cex:dateUtc="2022-05-19T06:22:00Z"/>
  <w16cex:commentExtensible w16cex:durableId="2630E1BC" w16cex:dateUtc="2022-05-19T06:33:00Z"/>
  <w16cex:commentExtensible w16cex:durableId="2630E228" w16cex:dateUtc="2022-05-19T06:35:00Z"/>
  <w16cex:commentExtensible w16cex:durableId="2630E535" w16cex:dateUtc="2022-05-19T06:48:00Z"/>
  <w16cex:commentExtensible w16cex:durableId="2630E365" w16cex:dateUtc="2022-05-19T06:40:00Z"/>
  <w16cex:commentExtensible w16cex:durableId="2630E2A6" w16cex:dateUtc="2022-05-19T0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A115C2" w16cid:durableId="2630DEF9"/>
  <w16cid:commentId w16cid:paraId="42ADB4D8" w16cid:durableId="2630DF3D"/>
  <w16cid:commentId w16cid:paraId="3C25D833" w16cid:durableId="2630E1BC"/>
  <w16cid:commentId w16cid:paraId="10454ED7" w16cid:durableId="2630E228"/>
  <w16cid:commentId w16cid:paraId="5129D1DA" w16cid:durableId="2630E535"/>
  <w16cid:commentId w16cid:paraId="08E7CE01" w16cid:durableId="2630E365"/>
  <w16cid:commentId w16cid:paraId="6F749E6D" w16cid:durableId="2630E2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A3917" w14:textId="77777777" w:rsidR="00975230" w:rsidRDefault="00975230">
      <w:r>
        <w:separator/>
      </w:r>
    </w:p>
    <w:p w14:paraId="245CFD13" w14:textId="77777777" w:rsidR="00975230" w:rsidRDefault="00975230"/>
  </w:endnote>
  <w:endnote w:type="continuationSeparator" w:id="0">
    <w:p w14:paraId="39E9A725" w14:textId="77777777" w:rsidR="00975230" w:rsidRDefault="00975230">
      <w:r>
        <w:continuationSeparator/>
      </w:r>
    </w:p>
    <w:p w14:paraId="53BE166C" w14:textId="77777777" w:rsidR="00975230" w:rsidRDefault="00975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900FC" w14:textId="77777777" w:rsidR="005A0C93" w:rsidRDefault="005A0C93">
    <w:pPr>
      <w:pStyle w:val="a5"/>
      <w:framePr w:wrap="around" w:vAnchor="text" w:hAnchor="margin" w:xAlign="center" w:y="1"/>
      <w:rPr>
        <w:rStyle w:val="a7"/>
        <w:rFonts w:cs="Century"/>
      </w:rPr>
    </w:pPr>
    <w:r>
      <w:rPr>
        <w:rStyle w:val="a7"/>
        <w:rFonts w:cs="Century"/>
      </w:rPr>
      <w:fldChar w:fldCharType="begin"/>
    </w:r>
    <w:r>
      <w:rPr>
        <w:rStyle w:val="a7"/>
        <w:rFonts w:cs="Century"/>
      </w:rPr>
      <w:instrText xml:space="preserve">PAGE  </w:instrText>
    </w:r>
    <w:r>
      <w:rPr>
        <w:rStyle w:val="a7"/>
        <w:rFonts w:cs="Century"/>
      </w:rPr>
      <w:fldChar w:fldCharType="end"/>
    </w:r>
  </w:p>
  <w:p w14:paraId="692794EB" w14:textId="77777777" w:rsidR="005A0C93" w:rsidRDefault="005A0C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978F5" w14:textId="23597B4A" w:rsidR="005A0C93" w:rsidRDefault="005A0C93">
    <w:pPr>
      <w:pStyle w:val="a5"/>
      <w:jc w:val="center"/>
    </w:pPr>
  </w:p>
  <w:p w14:paraId="3ED23F9F" w14:textId="77777777" w:rsidR="005A0C93" w:rsidRDefault="005A0C93">
    <w:pPr>
      <w:adjustRightInd/>
      <w:spacing w:line="252" w:lineRule="exact"/>
      <w:jc w:val="center"/>
      <w:rPr>
        <w:rFonts w:ascii="ＭＳ 明朝" w:cs="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0787"/>
      <w:docPartObj>
        <w:docPartGallery w:val="Page Numbers (Bottom of Page)"/>
        <w:docPartUnique/>
      </w:docPartObj>
    </w:sdtPr>
    <w:sdtEndPr/>
    <w:sdtContent>
      <w:p w14:paraId="75C3D53A" w14:textId="4FA8BD09" w:rsidR="005A0C93" w:rsidRDefault="005A0C93">
        <w:pPr>
          <w:pStyle w:val="a5"/>
          <w:jc w:val="center"/>
        </w:pPr>
        <w:r>
          <w:fldChar w:fldCharType="begin"/>
        </w:r>
        <w:r>
          <w:instrText xml:space="preserve"> PAGE   \* MERGEFORMAT </w:instrText>
        </w:r>
        <w:r>
          <w:fldChar w:fldCharType="separate"/>
        </w:r>
        <w:r w:rsidR="004F5068" w:rsidRPr="004F5068">
          <w:rPr>
            <w:noProof/>
            <w:lang w:val="ja-JP"/>
          </w:rPr>
          <w:t>-</w:t>
        </w:r>
        <w:r w:rsidR="004F5068">
          <w:rPr>
            <w:noProof/>
          </w:rPr>
          <w:t xml:space="preserve"> 2 -</w:t>
        </w:r>
        <w:r>
          <w:fldChar w:fldCharType="end"/>
        </w:r>
      </w:p>
    </w:sdtContent>
  </w:sdt>
  <w:p w14:paraId="74D80575" w14:textId="77777777" w:rsidR="005A0C93" w:rsidRDefault="005A0C9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D89B" w14:textId="77777777" w:rsidR="005A0C93" w:rsidRDefault="005A0C93">
    <w:pPr>
      <w:adjustRightInd/>
      <w:spacing w:line="252" w:lineRule="exact"/>
      <w:jc w:val="center"/>
      <w:rPr>
        <w:rFonts w:ascii="ＭＳ 明朝" w:cs="ＭＳ 明朝"/>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BF1C9" w14:textId="77777777" w:rsidR="005A0C93" w:rsidRDefault="005A0C93">
    <w:pPr>
      <w:pStyle w:val="a5"/>
      <w:jc w:val="center"/>
    </w:pPr>
  </w:p>
  <w:p w14:paraId="0F67A6C1" w14:textId="77777777" w:rsidR="005A0C93" w:rsidRDefault="005A0C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816F9" w14:textId="77777777" w:rsidR="00975230" w:rsidRDefault="00975230">
      <w:r>
        <w:rPr>
          <w:rFonts w:ascii="ＭＳ 明朝" w:cs="ＭＳ 明朝"/>
          <w:sz w:val="2"/>
          <w:szCs w:val="2"/>
        </w:rPr>
        <w:continuationSeparator/>
      </w:r>
    </w:p>
    <w:p w14:paraId="3EE62AEB" w14:textId="77777777" w:rsidR="00975230" w:rsidRDefault="00975230"/>
  </w:footnote>
  <w:footnote w:type="continuationSeparator" w:id="0">
    <w:p w14:paraId="449EC6B8" w14:textId="77777777" w:rsidR="00975230" w:rsidRDefault="00975230">
      <w:r>
        <w:continuationSeparator/>
      </w:r>
    </w:p>
    <w:p w14:paraId="1A3A5C2F" w14:textId="77777777" w:rsidR="00975230" w:rsidRDefault="009752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3509" w14:textId="77777777" w:rsidR="009968FA" w:rsidRDefault="009968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F5B2" w14:textId="77777777" w:rsidR="005A0C93" w:rsidRDefault="005A0C93">
    <w:pPr>
      <w:adjustRightInd/>
      <w:spacing w:line="252" w:lineRule="exact"/>
      <w:jc w:val="center"/>
      <w:rPr>
        <w:rFonts w:ascii="ＭＳ 明朝" w:cs="ＭＳ 明朝"/>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A919A" w14:textId="77777777" w:rsidR="009968FA" w:rsidRDefault="009968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1BC4"/>
    <w:multiLevelType w:val="hybridMultilevel"/>
    <w:tmpl w:val="E932B138"/>
    <w:lvl w:ilvl="0" w:tplc="EDBA821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 w15:restartNumberingAfterBreak="0">
    <w:nsid w:val="3B4A4CD7"/>
    <w:multiLevelType w:val="hybridMultilevel"/>
    <w:tmpl w:val="CD0A894E"/>
    <w:lvl w:ilvl="0" w:tplc="445E355E">
      <w:start w:val="3"/>
      <w:numFmt w:val="decimalEnclosedCircle"/>
      <w:lvlText w:val="%1"/>
      <w:lvlJc w:val="left"/>
      <w:pPr>
        <w:ind w:left="2142" w:hanging="1350"/>
      </w:pPr>
      <w:rPr>
        <w:rFonts w:cs="Times New Roman" w:hint="default"/>
      </w:rPr>
    </w:lvl>
    <w:lvl w:ilvl="1" w:tplc="04090017" w:tentative="1">
      <w:start w:val="1"/>
      <w:numFmt w:val="aiueoFullWidth"/>
      <w:lvlText w:val="(%2)"/>
      <w:lvlJc w:val="left"/>
      <w:pPr>
        <w:ind w:left="1632" w:hanging="420"/>
      </w:pPr>
      <w:rPr>
        <w:rFonts w:cs="Times New Roman"/>
      </w:rPr>
    </w:lvl>
    <w:lvl w:ilvl="2" w:tplc="04090011" w:tentative="1">
      <w:start w:val="1"/>
      <w:numFmt w:val="decimalEnclosedCircle"/>
      <w:lvlText w:val="%3"/>
      <w:lvlJc w:val="left"/>
      <w:pPr>
        <w:ind w:left="2052" w:hanging="420"/>
      </w:pPr>
      <w:rPr>
        <w:rFonts w:cs="Times New Roman"/>
      </w:rPr>
    </w:lvl>
    <w:lvl w:ilvl="3" w:tplc="0409000F" w:tentative="1">
      <w:start w:val="1"/>
      <w:numFmt w:val="decimal"/>
      <w:lvlText w:val="%4."/>
      <w:lvlJc w:val="left"/>
      <w:pPr>
        <w:ind w:left="2472" w:hanging="420"/>
      </w:pPr>
      <w:rPr>
        <w:rFonts w:cs="Times New Roman"/>
      </w:rPr>
    </w:lvl>
    <w:lvl w:ilvl="4" w:tplc="04090017" w:tentative="1">
      <w:start w:val="1"/>
      <w:numFmt w:val="aiueoFullWidth"/>
      <w:lvlText w:val="(%5)"/>
      <w:lvlJc w:val="left"/>
      <w:pPr>
        <w:ind w:left="2892" w:hanging="420"/>
      </w:pPr>
      <w:rPr>
        <w:rFonts w:cs="Times New Roman"/>
      </w:rPr>
    </w:lvl>
    <w:lvl w:ilvl="5" w:tplc="04090011" w:tentative="1">
      <w:start w:val="1"/>
      <w:numFmt w:val="decimalEnclosedCircle"/>
      <w:lvlText w:val="%6"/>
      <w:lvlJc w:val="left"/>
      <w:pPr>
        <w:ind w:left="3312" w:hanging="420"/>
      </w:pPr>
      <w:rPr>
        <w:rFonts w:cs="Times New Roman"/>
      </w:rPr>
    </w:lvl>
    <w:lvl w:ilvl="6" w:tplc="0409000F" w:tentative="1">
      <w:start w:val="1"/>
      <w:numFmt w:val="decimal"/>
      <w:lvlText w:val="%7."/>
      <w:lvlJc w:val="left"/>
      <w:pPr>
        <w:ind w:left="3732" w:hanging="420"/>
      </w:pPr>
      <w:rPr>
        <w:rFonts w:cs="Times New Roman"/>
      </w:rPr>
    </w:lvl>
    <w:lvl w:ilvl="7" w:tplc="04090017" w:tentative="1">
      <w:start w:val="1"/>
      <w:numFmt w:val="aiueoFullWidth"/>
      <w:lvlText w:val="(%8)"/>
      <w:lvlJc w:val="left"/>
      <w:pPr>
        <w:ind w:left="4152" w:hanging="420"/>
      </w:pPr>
      <w:rPr>
        <w:rFonts w:cs="Times New Roman"/>
      </w:rPr>
    </w:lvl>
    <w:lvl w:ilvl="8" w:tplc="04090011" w:tentative="1">
      <w:start w:val="1"/>
      <w:numFmt w:val="decimalEnclosedCircle"/>
      <w:lvlText w:val="%9"/>
      <w:lvlJc w:val="left"/>
      <w:pPr>
        <w:ind w:left="4572" w:hanging="420"/>
      </w:pPr>
      <w:rPr>
        <w:rFonts w:cs="Times New Roman"/>
      </w:rPr>
    </w:lvl>
  </w:abstractNum>
  <w:abstractNum w:abstractNumId="2" w15:restartNumberingAfterBreak="0">
    <w:nsid w:val="44B17D15"/>
    <w:multiLevelType w:val="hybridMultilevel"/>
    <w:tmpl w:val="8B1EA2C8"/>
    <w:lvl w:ilvl="0" w:tplc="5C92E3A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6475FC4"/>
    <w:multiLevelType w:val="hybridMultilevel"/>
    <w:tmpl w:val="A0929B86"/>
    <w:lvl w:ilvl="0" w:tplc="96DAB00E">
      <w:start w:val="1"/>
      <w:numFmt w:val="decimalEnclosedCircle"/>
      <w:lvlText w:val="%1"/>
      <w:lvlJc w:val="left"/>
      <w:pPr>
        <w:ind w:left="360" w:hanging="360"/>
      </w:pPr>
      <w:rPr>
        <w:rFonts w:ascii="Century"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1A835A9"/>
    <w:multiLevelType w:val="hybridMultilevel"/>
    <w:tmpl w:val="7572291A"/>
    <w:lvl w:ilvl="0" w:tplc="261EAA80">
      <w:start w:val="3"/>
      <w:numFmt w:val="decimalEnclosedCircle"/>
      <w:lvlText w:val="%1"/>
      <w:lvlJc w:val="left"/>
      <w:pPr>
        <w:ind w:left="1485" w:hanging="148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2C7478B"/>
    <w:multiLevelType w:val="hybridMultilevel"/>
    <w:tmpl w:val="6CCC5B28"/>
    <w:lvl w:ilvl="0" w:tplc="8746EEBE">
      <w:numFmt w:val="bullet"/>
      <w:lvlText w:val="＊"/>
      <w:lvlJc w:val="left"/>
      <w:pPr>
        <w:tabs>
          <w:tab w:val="num" w:pos="465"/>
        </w:tabs>
        <w:ind w:left="465" w:hanging="360"/>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775F3789"/>
    <w:multiLevelType w:val="hybridMultilevel"/>
    <w:tmpl w:val="2BDE3400"/>
    <w:lvl w:ilvl="0" w:tplc="8E502D02">
      <w:start w:val="1"/>
      <w:numFmt w:val="decimalEnclosedCircle"/>
      <w:lvlText w:val="%1"/>
      <w:lvlJc w:val="left"/>
      <w:pPr>
        <w:ind w:left="885" w:hanging="36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23"/>
  <w:drawingGridVerticalSpacing w:val="297"/>
  <w:displayHorizontalDrawingGridEvery w:val="0"/>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43"/>
    <w:rsid w:val="00001077"/>
    <w:rsid w:val="0000356A"/>
    <w:rsid w:val="00007963"/>
    <w:rsid w:val="0001336E"/>
    <w:rsid w:val="00014AB4"/>
    <w:rsid w:val="00020882"/>
    <w:rsid w:val="00035111"/>
    <w:rsid w:val="000366F0"/>
    <w:rsid w:val="00037F98"/>
    <w:rsid w:val="000445BD"/>
    <w:rsid w:val="00046FFA"/>
    <w:rsid w:val="00047BEC"/>
    <w:rsid w:val="0005073E"/>
    <w:rsid w:val="0005613D"/>
    <w:rsid w:val="000607B8"/>
    <w:rsid w:val="00072DE7"/>
    <w:rsid w:val="00074D2C"/>
    <w:rsid w:val="00076652"/>
    <w:rsid w:val="00080C93"/>
    <w:rsid w:val="0008263E"/>
    <w:rsid w:val="00082AE8"/>
    <w:rsid w:val="00084F62"/>
    <w:rsid w:val="0008722F"/>
    <w:rsid w:val="00090296"/>
    <w:rsid w:val="0009279E"/>
    <w:rsid w:val="00093D35"/>
    <w:rsid w:val="00097308"/>
    <w:rsid w:val="000976D8"/>
    <w:rsid w:val="000A6121"/>
    <w:rsid w:val="000B0700"/>
    <w:rsid w:val="000B4398"/>
    <w:rsid w:val="000B659A"/>
    <w:rsid w:val="000C1D9A"/>
    <w:rsid w:val="000D077A"/>
    <w:rsid w:val="000D2DAE"/>
    <w:rsid w:val="000D7AE6"/>
    <w:rsid w:val="000E05B0"/>
    <w:rsid w:val="000E7446"/>
    <w:rsid w:val="000F4C92"/>
    <w:rsid w:val="0010078D"/>
    <w:rsid w:val="00101C21"/>
    <w:rsid w:val="00113BD3"/>
    <w:rsid w:val="001175B7"/>
    <w:rsid w:val="00122AD8"/>
    <w:rsid w:val="001463E6"/>
    <w:rsid w:val="00146D5F"/>
    <w:rsid w:val="00147195"/>
    <w:rsid w:val="00147CF7"/>
    <w:rsid w:val="00147F5A"/>
    <w:rsid w:val="001636C1"/>
    <w:rsid w:val="001765C1"/>
    <w:rsid w:val="00183CC0"/>
    <w:rsid w:val="001920DA"/>
    <w:rsid w:val="0019309B"/>
    <w:rsid w:val="0019403F"/>
    <w:rsid w:val="00196475"/>
    <w:rsid w:val="001A4866"/>
    <w:rsid w:val="001A4D30"/>
    <w:rsid w:val="001A639C"/>
    <w:rsid w:val="001A7E9E"/>
    <w:rsid w:val="001B4F0F"/>
    <w:rsid w:val="001C07ED"/>
    <w:rsid w:val="001C4BC6"/>
    <w:rsid w:val="001C53D8"/>
    <w:rsid w:val="001E1304"/>
    <w:rsid w:val="001E34CF"/>
    <w:rsid w:val="001F012D"/>
    <w:rsid w:val="001F2B52"/>
    <w:rsid w:val="001F4C5F"/>
    <w:rsid w:val="001F5619"/>
    <w:rsid w:val="00203645"/>
    <w:rsid w:val="0020561C"/>
    <w:rsid w:val="002075F2"/>
    <w:rsid w:val="00214999"/>
    <w:rsid w:val="00226681"/>
    <w:rsid w:val="0022715C"/>
    <w:rsid w:val="00233AE5"/>
    <w:rsid w:val="002450F8"/>
    <w:rsid w:val="00251030"/>
    <w:rsid w:val="00253F2C"/>
    <w:rsid w:val="002634C0"/>
    <w:rsid w:val="00265EC4"/>
    <w:rsid w:val="00277C45"/>
    <w:rsid w:val="00280854"/>
    <w:rsid w:val="0028295D"/>
    <w:rsid w:val="0028779F"/>
    <w:rsid w:val="002B7818"/>
    <w:rsid w:val="002C35E8"/>
    <w:rsid w:val="002D63DB"/>
    <w:rsid w:val="002D67C2"/>
    <w:rsid w:val="002D7782"/>
    <w:rsid w:val="002E1AB1"/>
    <w:rsid w:val="002E47DB"/>
    <w:rsid w:val="002E4953"/>
    <w:rsid w:val="002F4F26"/>
    <w:rsid w:val="00303859"/>
    <w:rsid w:val="003104C4"/>
    <w:rsid w:val="00312DAC"/>
    <w:rsid w:val="0032266D"/>
    <w:rsid w:val="00324F58"/>
    <w:rsid w:val="00326F3E"/>
    <w:rsid w:val="00327A77"/>
    <w:rsid w:val="003379FF"/>
    <w:rsid w:val="00340111"/>
    <w:rsid w:val="00344E68"/>
    <w:rsid w:val="0035039C"/>
    <w:rsid w:val="00353AE3"/>
    <w:rsid w:val="00355786"/>
    <w:rsid w:val="003604FE"/>
    <w:rsid w:val="00361233"/>
    <w:rsid w:val="00380AA6"/>
    <w:rsid w:val="003917F3"/>
    <w:rsid w:val="003926C7"/>
    <w:rsid w:val="003A19E5"/>
    <w:rsid w:val="003A33FE"/>
    <w:rsid w:val="003A793D"/>
    <w:rsid w:val="003B2091"/>
    <w:rsid w:val="003B3321"/>
    <w:rsid w:val="003B67C3"/>
    <w:rsid w:val="003B72F2"/>
    <w:rsid w:val="003C3A2E"/>
    <w:rsid w:val="003C46B4"/>
    <w:rsid w:val="003C7806"/>
    <w:rsid w:val="003E42CF"/>
    <w:rsid w:val="003E4EEF"/>
    <w:rsid w:val="003E62AA"/>
    <w:rsid w:val="003E6376"/>
    <w:rsid w:val="00400D8B"/>
    <w:rsid w:val="004012BB"/>
    <w:rsid w:val="00401EE2"/>
    <w:rsid w:val="0040378D"/>
    <w:rsid w:val="0040751B"/>
    <w:rsid w:val="00414EFC"/>
    <w:rsid w:val="00437BFC"/>
    <w:rsid w:val="00444B29"/>
    <w:rsid w:val="004459EF"/>
    <w:rsid w:val="00447611"/>
    <w:rsid w:val="00454CAC"/>
    <w:rsid w:val="00456050"/>
    <w:rsid w:val="00461583"/>
    <w:rsid w:val="00462BC8"/>
    <w:rsid w:val="0046489C"/>
    <w:rsid w:val="00464B99"/>
    <w:rsid w:val="00465A56"/>
    <w:rsid w:val="00472C50"/>
    <w:rsid w:val="004732B0"/>
    <w:rsid w:val="00480544"/>
    <w:rsid w:val="00480A8F"/>
    <w:rsid w:val="00481D7F"/>
    <w:rsid w:val="004877B2"/>
    <w:rsid w:val="0049103D"/>
    <w:rsid w:val="00491825"/>
    <w:rsid w:val="00492F8F"/>
    <w:rsid w:val="004965DD"/>
    <w:rsid w:val="004A4DC4"/>
    <w:rsid w:val="004A7504"/>
    <w:rsid w:val="004B0822"/>
    <w:rsid w:val="004B5077"/>
    <w:rsid w:val="004B6143"/>
    <w:rsid w:val="004C54F2"/>
    <w:rsid w:val="004D4810"/>
    <w:rsid w:val="004D51CB"/>
    <w:rsid w:val="004E0A3B"/>
    <w:rsid w:val="004E5D13"/>
    <w:rsid w:val="004F5068"/>
    <w:rsid w:val="00502A04"/>
    <w:rsid w:val="00503563"/>
    <w:rsid w:val="00511EA9"/>
    <w:rsid w:val="005150C2"/>
    <w:rsid w:val="005216A3"/>
    <w:rsid w:val="005254F7"/>
    <w:rsid w:val="00526110"/>
    <w:rsid w:val="00527214"/>
    <w:rsid w:val="00530E0F"/>
    <w:rsid w:val="00534A68"/>
    <w:rsid w:val="00536C5F"/>
    <w:rsid w:val="00544D5E"/>
    <w:rsid w:val="00546ACA"/>
    <w:rsid w:val="00552315"/>
    <w:rsid w:val="00553DDE"/>
    <w:rsid w:val="00555B45"/>
    <w:rsid w:val="00557F2D"/>
    <w:rsid w:val="00583228"/>
    <w:rsid w:val="005836B6"/>
    <w:rsid w:val="005A00D2"/>
    <w:rsid w:val="005A0C93"/>
    <w:rsid w:val="005A35DD"/>
    <w:rsid w:val="005A6047"/>
    <w:rsid w:val="005A7F06"/>
    <w:rsid w:val="005B2E6A"/>
    <w:rsid w:val="005C1B9B"/>
    <w:rsid w:val="005C53FB"/>
    <w:rsid w:val="005D0164"/>
    <w:rsid w:val="005D01A6"/>
    <w:rsid w:val="005D187C"/>
    <w:rsid w:val="005D5370"/>
    <w:rsid w:val="005D5542"/>
    <w:rsid w:val="005D70EF"/>
    <w:rsid w:val="005E39EE"/>
    <w:rsid w:val="00604B06"/>
    <w:rsid w:val="00610773"/>
    <w:rsid w:val="00613790"/>
    <w:rsid w:val="00616206"/>
    <w:rsid w:val="00620FED"/>
    <w:rsid w:val="00621CA8"/>
    <w:rsid w:val="006220F0"/>
    <w:rsid w:val="006222F8"/>
    <w:rsid w:val="0062271F"/>
    <w:rsid w:val="00622CC7"/>
    <w:rsid w:val="006236D0"/>
    <w:rsid w:val="006266E6"/>
    <w:rsid w:val="00626A04"/>
    <w:rsid w:val="006413C1"/>
    <w:rsid w:val="00646CE9"/>
    <w:rsid w:val="006503C6"/>
    <w:rsid w:val="006508EA"/>
    <w:rsid w:val="00655619"/>
    <w:rsid w:val="006615A3"/>
    <w:rsid w:val="00662608"/>
    <w:rsid w:val="00663BD8"/>
    <w:rsid w:val="00664595"/>
    <w:rsid w:val="0067055C"/>
    <w:rsid w:val="0067087A"/>
    <w:rsid w:val="00676228"/>
    <w:rsid w:val="006834D2"/>
    <w:rsid w:val="0069514B"/>
    <w:rsid w:val="00695473"/>
    <w:rsid w:val="006B148D"/>
    <w:rsid w:val="006B29AB"/>
    <w:rsid w:val="006B6C75"/>
    <w:rsid w:val="006C1553"/>
    <w:rsid w:val="006C25A2"/>
    <w:rsid w:val="006D14CF"/>
    <w:rsid w:val="006D1BB3"/>
    <w:rsid w:val="006E23C1"/>
    <w:rsid w:val="006E281E"/>
    <w:rsid w:val="006E2C95"/>
    <w:rsid w:val="006E5CF4"/>
    <w:rsid w:val="006E7E0D"/>
    <w:rsid w:val="006F3735"/>
    <w:rsid w:val="00706A0D"/>
    <w:rsid w:val="00717EEE"/>
    <w:rsid w:val="00721806"/>
    <w:rsid w:val="00722BE4"/>
    <w:rsid w:val="00730762"/>
    <w:rsid w:val="00731B2C"/>
    <w:rsid w:val="00734A40"/>
    <w:rsid w:val="0073631E"/>
    <w:rsid w:val="0073663B"/>
    <w:rsid w:val="00741A18"/>
    <w:rsid w:val="00750002"/>
    <w:rsid w:val="007509A5"/>
    <w:rsid w:val="007527E7"/>
    <w:rsid w:val="007724B5"/>
    <w:rsid w:val="007804B3"/>
    <w:rsid w:val="007805A1"/>
    <w:rsid w:val="00780EC9"/>
    <w:rsid w:val="007814D6"/>
    <w:rsid w:val="00785E90"/>
    <w:rsid w:val="007870D7"/>
    <w:rsid w:val="0078752E"/>
    <w:rsid w:val="00790399"/>
    <w:rsid w:val="0079198F"/>
    <w:rsid w:val="007955FE"/>
    <w:rsid w:val="00796121"/>
    <w:rsid w:val="007A0D6C"/>
    <w:rsid w:val="007A281C"/>
    <w:rsid w:val="007A73AD"/>
    <w:rsid w:val="007C75F0"/>
    <w:rsid w:val="007C7CE4"/>
    <w:rsid w:val="007D0630"/>
    <w:rsid w:val="007D473F"/>
    <w:rsid w:val="007D6815"/>
    <w:rsid w:val="007E166C"/>
    <w:rsid w:val="007E4547"/>
    <w:rsid w:val="007E7709"/>
    <w:rsid w:val="007F490C"/>
    <w:rsid w:val="007F4CD0"/>
    <w:rsid w:val="007F55A8"/>
    <w:rsid w:val="007F739E"/>
    <w:rsid w:val="008000A8"/>
    <w:rsid w:val="0080126B"/>
    <w:rsid w:val="008103A2"/>
    <w:rsid w:val="008106B0"/>
    <w:rsid w:val="00812118"/>
    <w:rsid w:val="008138B0"/>
    <w:rsid w:val="00815A50"/>
    <w:rsid w:val="00824E44"/>
    <w:rsid w:val="008255E5"/>
    <w:rsid w:val="0083540C"/>
    <w:rsid w:val="00836145"/>
    <w:rsid w:val="008443DF"/>
    <w:rsid w:val="0084620F"/>
    <w:rsid w:val="00850D87"/>
    <w:rsid w:val="00870DA9"/>
    <w:rsid w:val="00872CD3"/>
    <w:rsid w:val="00876E6A"/>
    <w:rsid w:val="00896D7F"/>
    <w:rsid w:val="008A365C"/>
    <w:rsid w:val="008A3DF4"/>
    <w:rsid w:val="008A50DF"/>
    <w:rsid w:val="008A6C3C"/>
    <w:rsid w:val="008B23DB"/>
    <w:rsid w:val="008B5AB7"/>
    <w:rsid w:val="008D043E"/>
    <w:rsid w:val="008D6F55"/>
    <w:rsid w:val="008E1230"/>
    <w:rsid w:val="008E44DA"/>
    <w:rsid w:val="008E7052"/>
    <w:rsid w:val="008F036E"/>
    <w:rsid w:val="008F3164"/>
    <w:rsid w:val="0090342F"/>
    <w:rsid w:val="0090603B"/>
    <w:rsid w:val="009133F9"/>
    <w:rsid w:val="0091537F"/>
    <w:rsid w:val="009213B1"/>
    <w:rsid w:val="00933336"/>
    <w:rsid w:val="009374B7"/>
    <w:rsid w:val="00937D32"/>
    <w:rsid w:val="00943465"/>
    <w:rsid w:val="009545CE"/>
    <w:rsid w:val="00955E20"/>
    <w:rsid w:val="009674D8"/>
    <w:rsid w:val="009701EF"/>
    <w:rsid w:val="009709FA"/>
    <w:rsid w:val="00974111"/>
    <w:rsid w:val="0097479E"/>
    <w:rsid w:val="00975230"/>
    <w:rsid w:val="0097580D"/>
    <w:rsid w:val="0098021D"/>
    <w:rsid w:val="009803F0"/>
    <w:rsid w:val="00995D0C"/>
    <w:rsid w:val="009968FA"/>
    <w:rsid w:val="009A1B83"/>
    <w:rsid w:val="009A3C76"/>
    <w:rsid w:val="009B2D5E"/>
    <w:rsid w:val="009B6D3E"/>
    <w:rsid w:val="009C127E"/>
    <w:rsid w:val="009C7E58"/>
    <w:rsid w:val="009D3213"/>
    <w:rsid w:val="009D400B"/>
    <w:rsid w:val="009D51C3"/>
    <w:rsid w:val="009E0D93"/>
    <w:rsid w:val="009E384C"/>
    <w:rsid w:val="009F0D53"/>
    <w:rsid w:val="00A03478"/>
    <w:rsid w:val="00A123CA"/>
    <w:rsid w:val="00A22AE7"/>
    <w:rsid w:val="00A2411F"/>
    <w:rsid w:val="00A33BB3"/>
    <w:rsid w:val="00A36143"/>
    <w:rsid w:val="00A36160"/>
    <w:rsid w:val="00A36D8F"/>
    <w:rsid w:val="00A406DB"/>
    <w:rsid w:val="00A44246"/>
    <w:rsid w:val="00A45C78"/>
    <w:rsid w:val="00A47582"/>
    <w:rsid w:val="00A51DB2"/>
    <w:rsid w:val="00A534F3"/>
    <w:rsid w:val="00A55449"/>
    <w:rsid w:val="00A7126B"/>
    <w:rsid w:val="00A722E4"/>
    <w:rsid w:val="00A75A18"/>
    <w:rsid w:val="00A766A3"/>
    <w:rsid w:val="00A86996"/>
    <w:rsid w:val="00A878A9"/>
    <w:rsid w:val="00A87EE9"/>
    <w:rsid w:val="00A92D18"/>
    <w:rsid w:val="00AB5DAC"/>
    <w:rsid w:val="00AC351B"/>
    <w:rsid w:val="00AC4457"/>
    <w:rsid w:val="00AC4692"/>
    <w:rsid w:val="00AD0A6A"/>
    <w:rsid w:val="00AD2B0E"/>
    <w:rsid w:val="00AD4551"/>
    <w:rsid w:val="00AE017D"/>
    <w:rsid w:val="00AE257D"/>
    <w:rsid w:val="00AE4AD8"/>
    <w:rsid w:val="00AE790A"/>
    <w:rsid w:val="00AF22BB"/>
    <w:rsid w:val="00AF2C4F"/>
    <w:rsid w:val="00AF3669"/>
    <w:rsid w:val="00AF3D8F"/>
    <w:rsid w:val="00AF481D"/>
    <w:rsid w:val="00B03A77"/>
    <w:rsid w:val="00B06AA0"/>
    <w:rsid w:val="00B11D74"/>
    <w:rsid w:val="00B169E3"/>
    <w:rsid w:val="00B16B41"/>
    <w:rsid w:val="00B227A9"/>
    <w:rsid w:val="00B22A45"/>
    <w:rsid w:val="00B31301"/>
    <w:rsid w:val="00B343F8"/>
    <w:rsid w:val="00B366DB"/>
    <w:rsid w:val="00B366F1"/>
    <w:rsid w:val="00B37918"/>
    <w:rsid w:val="00B42C34"/>
    <w:rsid w:val="00B42FE9"/>
    <w:rsid w:val="00B44FD8"/>
    <w:rsid w:val="00B45682"/>
    <w:rsid w:val="00B45A7D"/>
    <w:rsid w:val="00B51D07"/>
    <w:rsid w:val="00B60C11"/>
    <w:rsid w:val="00B6348E"/>
    <w:rsid w:val="00B649DB"/>
    <w:rsid w:val="00B65040"/>
    <w:rsid w:val="00B742A5"/>
    <w:rsid w:val="00B74A6E"/>
    <w:rsid w:val="00B77255"/>
    <w:rsid w:val="00B9199C"/>
    <w:rsid w:val="00B93421"/>
    <w:rsid w:val="00B93A9D"/>
    <w:rsid w:val="00B95AA5"/>
    <w:rsid w:val="00B97B29"/>
    <w:rsid w:val="00BA2F9E"/>
    <w:rsid w:val="00BA7F36"/>
    <w:rsid w:val="00BB2DC8"/>
    <w:rsid w:val="00BB350E"/>
    <w:rsid w:val="00BB3A6D"/>
    <w:rsid w:val="00BB422A"/>
    <w:rsid w:val="00BB5D4D"/>
    <w:rsid w:val="00BB6DFA"/>
    <w:rsid w:val="00BC6AF9"/>
    <w:rsid w:val="00BD0A80"/>
    <w:rsid w:val="00BD133F"/>
    <w:rsid w:val="00BD1CED"/>
    <w:rsid w:val="00BD2020"/>
    <w:rsid w:val="00BE25F3"/>
    <w:rsid w:val="00BF1A5B"/>
    <w:rsid w:val="00C03980"/>
    <w:rsid w:val="00C36D34"/>
    <w:rsid w:val="00C36F01"/>
    <w:rsid w:val="00C440CD"/>
    <w:rsid w:val="00C4533A"/>
    <w:rsid w:val="00C47B3F"/>
    <w:rsid w:val="00C523A3"/>
    <w:rsid w:val="00C52691"/>
    <w:rsid w:val="00C52C66"/>
    <w:rsid w:val="00C6114C"/>
    <w:rsid w:val="00C635A6"/>
    <w:rsid w:val="00C65A9D"/>
    <w:rsid w:val="00C65ED0"/>
    <w:rsid w:val="00CA3E9D"/>
    <w:rsid w:val="00CA42FA"/>
    <w:rsid w:val="00CA43DF"/>
    <w:rsid w:val="00CB0A53"/>
    <w:rsid w:val="00CC1030"/>
    <w:rsid w:val="00CC260C"/>
    <w:rsid w:val="00CC2F24"/>
    <w:rsid w:val="00CC308B"/>
    <w:rsid w:val="00CC524E"/>
    <w:rsid w:val="00CC5DFE"/>
    <w:rsid w:val="00CC769F"/>
    <w:rsid w:val="00CD3056"/>
    <w:rsid w:val="00CE0C8B"/>
    <w:rsid w:val="00CE3645"/>
    <w:rsid w:val="00CE3DDB"/>
    <w:rsid w:val="00CE50F4"/>
    <w:rsid w:val="00CF09EE"/>
    <w:rsid w:val="00CF2BC2"/>
    <w:rsid w:val="00CF646C"/>
    <w:rsid w:val="00D01669"/>
    <w:rsid w:val="00D05E0F"/>
    <w:rsid w:val="00D11BBE"/>
    <w:rsid w:val="00D458D3"/>
    <w:rsid w:val="00D60145"/>
    <w:rsid w:val="00D72544"/>
    <w:rsid w:val="00D7635A"/>
    <w:rsid w:val="00D81DD3"/>
    <w:rsid w:val="00D84B5D"/>
    <w:rsid w:val="00D851B5"/>
    <w:rsid w:val="00D86CB7"/>
    <w:rsid w:val="00D94B27"/>
    <w:rsid w:val="00DA0DEA"/>
    <w:rsid w:val="00DA3169"/>
    <w:rsid w:val="00DA7DA5"/>
    <w:rsid w:val="00DB440A"/>
    <w:rsid w:val="00DC43C9"/>
    <w:rsid w:val="00DC7629"/>
    <w:rsid w:val="00DD0975"/>
    <w:rsid w:val="00DD15B2"/>
    <w:rsid w:val="00DD1D4B"/>
    <w:rsid w:val="00DD27FC"/>
    <w:rsid w:val="00DD7724"/>
    <w:rsid w:val="00DE284B"/>
    <w:rsid w:val="00DE508D"/>
    <w:rsid w:val="00DE686B"/>
    <w:rsid w:val="00DF35C0"/>
    <w:rsid w:val="00E03850"/>
    <w:rsid w:val="00E0544C"/>
    <w:rsid w:val="00E170DB"/>
    <w:rsid w:val="00E174D5"/>
    <w:rsid w:val="00E23B63"/>
    <w:rsid w:val="00E31801"/>
    <w:rsid w:val="00E3759D"/>
    <w:rsid w:val="00E40DBF"/>
    <w:rsid w:val="00E43E4F"/>
    <w:rsid w:val="00E504D5"/>
    <w:rsid w:val="00E533B6"/>
    <w:rsid w:val="00E56A2A"/>
    <w:rsid w:val="00E63C01"/>
    <w:rsid w:val="00E668DE"/>
    <w:rsid w:val="00E66958"/>
    <w:rsid w:val="00E6697E"/>
    <w:rsid w:val="00E71627"/>
    <w:rsid w:val="00E77D12"/>
    <w:rsid w:val="00E9406E"/>
    <w:rsid w:val="00E941D5"/>
    <w:rsid w:val="00E961A1"/>
    <w:rsid w:val="00EA2869"/>
    <w:rsid w:val="00EA5898"/>
    <w:rsid w:val="00EB0585"/>
    <w:rsid w:val="00EB4A7F"/>
    <w:rsid w:val="00EB6749"/>
    <w:rsid w:val="00EB74DA"/>
    <w:rsid w:val="00EC2379"/>
    <w:rsid w:val="00ED0335"/>
    <w:rsid w:val="00ED1540"/>
    <w:rsid w:val="00ED58AE"/>
    <w:rsid w:val="00ED660B"/>
    <w:rsid w:val="00ED6A49"/>
    <w:rsid w:val="00ED73CC"/>
    <w:rsid w:val="00EE3FE1"/>
    <w:rsid w:val="00EE59F5"/>
    <w:rsid w:val="00EF5792"/>
    <w:rsid w:val="00EF57D0"/>
    <w:rsid w:val="00F023A8"/>
    <w:rsid w:val="00F05FFC"/>
    <w:rsid w:val="00F10433"/>
    <w:rsid w:val="00F23662"/>
    <w:rsid w:val="00F246DF"/>
    <w:rsid w:val="00F30047"/>
    <w:rsid w:val="00F33802"/>
    <w:rsid w:val="00F47797"/>
    <w:rsid w:val="00F47868"/>
    <w:rsid w:val="00F52C5C"/>
    <w:rsid w:val="00F53FE1"/>
    <w:rsid w:val="00F70C86"/>
    <w:rsid w:val="00F719AE"/>
    <w:rsid w:val="00F72D4C"/>
    <w:rsid w:val="00F7546B"/>
    <w:rsid w:val="00F7707A"/>
    <w:rsid w:val="00F84B29"/>
    <w:rsid w:val="00F911F4"/>
    <w:rsid w:val="00F95E8F"/>
    <w:rsid w:val="00FA30AB"/>
    <w:rsid w:val="00FA4A11"/>
    <w:rsid w:val="00FA5745"/>
    <w:rsid w:val="00FB09A7"/>
    <w:rsid w:val="00FB2092"/>
    <w:rsid w:val="00FB352F"/>
    <w:rsid w:val="00FB35F1"/>
    <w:rsid w:val="00FC020A"/>
    <w:rsid w:val="00FE5DA9"/>
    <w:rsid w:val="00FF0B3E"/>
    <w:rsid w:val="00FF6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9C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C75"/>
    <w:pPr>
      <w:widowControl w:val="0"/>
      <w:adjustRightInd w:val="0"/>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6C75"/>
    <w:pPr>
      <w:tabs>
        <w:tab w:val="center" w:pos="4252"/>
        <w:tab w:val="right" w:pos="8504"/>
      </w:tabs>
      <w:snapToGrid w:val="0"/>
    </w:pPr>
  </w:style>
  <w:style w:type="character" w:customStyle="1" w:styleId="a4">
    <w:name w:val="ヘッダー (文字)"/>
    <w:basedOn w:val="a0"/>
    <w:link w:val="a3"/>
    <w:uiPriority w:val="99"/>
    <w:semiHidden/>
    <w:rsid w:val="00587591"/>
    <w:rPr>
      <w:rFonts w:cs="Century"/>
      <w:sz w:val="21"/>
      <w:szCs w:val="21"/>
    </w:rPr>
  </w:style>
  <w:style w:type="paragraph" w:styleId="a5">
    <w:name w:val="footer"/>
    <w:basedOn w:val="a"/>
    <w:link w:val="a6"/>
    <w:uiPriority w:val="99"/>
    <w:rsid w:val="006B6C75"/>
    <w:pPr>
      <w:tabs>
        <w:tab w:val="center" w:pos="4252"/>
        <w:tab w:val="right" w:pos="8504"/>
      </w:tabs>
      <w:snapToGrid w:val="0"/>
    </w:pPr>
  </w:style>
  <w:style w:type="character" w:customStyle="1" w:styleId="a6">
    <w:name w:val="フッター (文字)"/>
    <w:basedOn w:val="a0"/>
    <w:link w:val="a5"/>
    <w:uiPriority w:val="99"/>
    <w:locked/>
    <w:rsid w:val="00214999"/>
    <w:rPr>
      <w:rFonts w:cs="Century"/>
      <w:sz w:val="21"/>
      <w:szCs w:val="21"/>
    </w:rPr>
  </w:style>
  <w:style w:type="character" w:styleId="a7">
    <w:name w:val="page number"/>
    <w:basedOn w:val="a0"/>
    <w:uiPriority w:val="99"/>
    <w:rsid w:val="006B6C75"/>
    <w:rPr>
      <w:rFonts w:cs="Times New Roman"/>
    </w:rPr>
  </w:style>
  <w:style w:type="paragraph" w:customStyle="1" w:styleId="a8">
    <w:name w:val="一太郎"/>
    <w:rsid w:val="00C635A6"/>
    <w:pPr>
      <w:widowControl w:val="0"/>
      <w:wordWrap w:val="0"/>
      <w:autoSpaceDE w:val="0"/>
      <w:autoSpaceDN w:val="0"/>
      <w:adjustRightInd w:val="0"/>
      <w:spacing w:line="338" w:lineRule="exact"/>
      <w:jc w:val="both"/>
    </w:pPr>
    <w:rPr>
      <w:rFonts w:ascii="Times New Roman" w:hAnsi="Times New Roman" w:cs="ＭＳ 明朝"/>
      <w:spacing w:val="-2"/>
      <w:sz w:val="24"/>
      <w:szCs w:val="24"/>
    </w:rPr>
  </w:style>
  <w:style w:type="paragraph" w:styleId="a9">
    <w:name w:val="Balloon Text"/>
    <w:basedOn w:val="a"/>
    <w:link w:val="aa"/>
    <w:rsid w:val="001E1304"/>
    <w:rPr>
      <w:rFonts w:asciiTheme="majorHAnsi" w:eastAsiaTheme="majorEastAsia" w:hAnsiTheme="majorHAnsi" w:cstheme="majorBidi"/>
      <w:sz w:val="18"/>
      <w:szCs w:val="18"/>
    </w:rPr>
  </w:style>
  <w:style w:type="character" w:customStyle="1" w:styleId="aa">
    <w:name w:val="吹き出し (文字)"/>
    <w:basedOn w:val="a0"/>
    <w:link w:val="a9"/>
    <w:rsid w:val="001E1304"/>
    <w:rPr>
      <w:rFonts w:asciiTheme="majorHAnsi" w:eastAsiaTheme="majorEastAsia" w:hAnsiTheme="majorHAnsi" w:cstheme="majorBidi"/>
      <w:sz w:val="18"/>
      <w:szCs w:val="18"/>
    </w:rPr>
  </w:style>
  <w:style w:type="character" w:styleId="ab">
    <w:name w:val="annotation reference"/>
    <w:basedOn w:val="a0"/>
    <w:rsid w:val="00196475"/>
    <w:rPr>
      <w:sz w:val="18"/>
      <w:szCs w:val="18"/>
    </w:rPr>
  </w:style>
  <w:style w:type="paragraph" w:styleId="ac">
    <w:name w:val="annotation text"/>
    <w:basedOn w:val="a"/>
    <w:link w:val="ad"/>
    <w:rsid w:val="00196475"/>
  </w:style>
  <w:style w:type="character" w:customStyle="1" w:styleId="ad">
    <w:name w:val="コメント文字列 (文字)"/>
    <w:basedOn w:val="a0"/>
    <w:link w:val="ac"/>
    <w:rsid w:val="00196475"/>
    <w:rPr>
      <w:rFonts w:cs="Century"/>
      <w:sz w:val="21"/>
      <w:szCs w:val="21"/>
    </w:rPr>
  </w:style>
  <w:style w:type="paragraph" w:styleId="ae">
    <w:name w:val="annotation subject"/>
    <w:basedOn w:val="ac"/>
    <w:next w:val="ac"/>
    <w:link w:val="af"/>
    <w:rsid w:val="00196475"/>
    <w:rPr>
      <w:b/>
      <w:bCs/>
    </w:rPr>
  </w:style>
  <w:style w:type="character" w:customStyle="1" w:styleId="af">
    <w:name w:val="コメント内容 (文字)"/>
    <w:basedOn w:val="ad"/>
    <w:link w:val="ae"/>
    <w:rsid w:val="00196475"/>
    <w:rPr>
      <w:rFonts w:cs="Century"/>
      <w:b/>
      <w:bCs/>
      <w:sz w:val="21"/>
      <w:szCs w:val="21"/>
    </w:rPr>
  </w:style>
  <w:style w:type="paragraph" w:styleId="af0">
    <w:name w:val="List Paragraph"/>
    <w:basedOn w:val="a"/>
    <w:uiPriority w:val="34"/>
    <w:qFormat/>
    <w:rsid w:val="0005073E"/>
    <w:pPr>
      <w:ind w:leftChars="400" w:left="840"/>
    </w:pPr>
  </w:style>
  <w:style w:type="paragraph" w:styleId="af1">
    <w:name w:val="Revision"/>
    <w:hidden/>
    <w:uiPriority w:val="99"/>
    <w:semiHidden/>
    <w:rsid w:val="00361233"/>
    <w:rPr>
      <w:rFonts w:cs="Century"/>
      <w:sz w:val="21"/>
      <w:szCs w:val="21"/>
    </w:rPr>
  </w:style>
  <w:style w:type="table" w:styleId="af2">
    <w:name w:val="Table Grid"/>
    <w:basedOn w:val="a1"/>
    <w:rsid w:val="0075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81162">
      <w:marLeft w:val="0"/>
      <w:marRight w:val="0"/>
      <w:marTop w:val="0"/>
      <w:marBottom w:val="0"/>
      <w:divBdr>
        <w:top w:val="none" w:sz="0" w:space="0" w:color="auto"/>
        <w:left w:val="none" w:sz="0" w:space="0" w:color="auto"/>
        <w:bottom w:val="none" w:sz="0" w:space="0" w:color="auto"/>
        <w:right w:val="none" w:sz="0" w:space="0" w:color="auto"/>
      </w:divBdr>
    </w:div>
    <w:div w:id="461581163">
      <w:marLeft w:val="0"/>
      <w:marRight w:val="0"/>
      <w:marTop w:val="0"/>
      <w:marBottom w:val="0"/>
      <w:divBdr>
        <w:top w:val="none" w:sz="0" w:space="0" w:color="auto"/>
        <w:left w:val="none" w:sz="0" w:space="0" w:color="auto"/>
        <w:bottom w:val="none" w:sz="0" w:space="0" w:color="auto"/>
        <w:right w:val="none" w:sz="0" w:space="0" w:color="auto"/>
      </w:divBdr>
    </w:div>
    <w:div w:id="461581164">
      <w:marLeft w:val="0"/>
      <w:marRight w:val="0"/>
      <w:marTop w:val="0"/>
      <w:marBottom w:val="0"/>
      <w:divBdr>
        <w:top w:val="none" w:sz="0" w:space="0" w:color="auto"/>
        <w:left w:val="none" w:sz="0" w:space="0" w:color="auto"/>
        <w:bottom w:val="none" w:sz="0" w:space="0" w:color="auto"/>
        <w:right w:val="none" w:sz="0" w:space="0" w:color="auto"/>
      </w:divBdr>
    </w:div>
    <w:div w:id="461581165">
      <w:marLeft w:val="0"/>
      <w:marRight w:val="0"/>
      <w:marTop w:val="0"/>
      <w:marBottom w:val="0"/>
      <w:divBdr>
        <w:top w:val="none" w:sz="0" w:space="0" w:color="auto"/>
        <w:left w:val="none" w:sz="0" w:space="0" w:color="auto"/>
        <w:bottom w:val="none" w:sz="0" w:space="0" w:color="auto"/>
        <w:right w:val="none" w:sz="0" w:space="0" w:color="auto"/>
      </w:divBdr>
    </w:div>
    <w:div w:id="461581166">
      <w:marLeft w:val="0"/>
      <w:marRight w:val="0"/>
      <w:marTop w:val="0"/>
      <w:marBottom w:val="0"/>
      <w:divBdr>
        <w:top w:val="none" w:sz="0" w:space="0" w:color="auto"/>
        <w:left w:val="none" w:sz="0" w:space="0" w:color="auto"/>
        <w:bottom w:val="none" w:sz="0" w:space="0" w:color="auto"/>
        <w:right w:val="none" w:sz="0" w:space="0" w:color="auto"/>
      </w:divBdr>
    </w:div>
    <w:div w:id="461581167">
      <w:marLeft w:val="0"/>
      <w:marRight w:val="0"/>
      <w:marTop w:val="0"/>
      <w:marBottom w:val="0"/>
      <w:divBdr>
        <w:top w:val="none" w:sz="0" w:space="0" w:color="auto"/>
        <w:left w:val="none" w:sz="0" w:space="0" w:color="auto"/>
        <w:bottom w:val="none" w:sz="0" w:space="0" w:color="auto"/>
        <w:right w:val="none" w:sz="0" w:space="0" w:color="auto"/>
      </w:divBdr>
    </w:div>
    <w:div w:id="461581168">
      <w:marLeft w:val="0"/>
      <w:marRight w:val="0"/>
      <w:marTop w:val="0"/>
      <w:marBottom w:val="0"/>
      <w:divBdr>
        <w:top w:val="none" w:sz="0" w:space="0" w:color="auto"/>
        <w:left w:val="none" w:sz="0" w:space="0" w:color="auto"/>
        <w:bottom w:val="none" w:sz="0" w:space="0" w:color="auto"/>
        <w:right w:val="none" w:sz="0" w:space="0" w:color="auto"/>
      </w:divBdr>
    </w:div>
    <w:div w:id="461581169">
      <w:marLeft w:val="0"/>
      <w:marRight w:val="0"/>
      <w:marTop w:val="0"/>
      <w:marBottom w:val="0"/>
      <w:divBdr>
        <w:top w:val="none" w:sz="0" w:space="0" w:color="auto"/>
        <w:left w:val="none" w:sz="0" w:space="0" w:color="auto"/>
        <w:bottom w:val="none" w:sz="0" w:space="0" w:color="auto"/>
        <w:right w:val="none" w:sz="0" w:space="0" w:color="auto"/>
      </w:divBdr>
    </w:div>
    <w:div w:id="461581170">
      <w:marLeft w:val="0"/>
      <w:marRight w:val="0"/>
      <w:marTop w:val="0"/>
      <w:marBottom w:val="0"/>
      <w:divBdr>
        <w:top w:val="none" w:sz="0" w:space="0" w:color="auto"/>
        <w:left w:val="none" w:sz="0" w:space="0" w:color="auto"/>
        <w:bottom w:val="none" w:sz="0" w:space="0" w:color="auto"/>
        <w:right w:val="none" w:sz="0" w:space="0" w:color="auto"/>
      </w:divBdr>
    </w:div>
    <w:div w:id="5601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2022-12-08T05:22:00Z</dcterms:created>
  <dcterms:modified xsi:type="dcterms:W3CDTF">2022-12-08T05:22:00Z</dcterms:modified>
</cp:coreProperties>
</file>