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BA" w:rsidRDefault="007B6B65">
      <w:pPr>
        <w:pStyle w:val="a3"/>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-478790</wp:posOffset>
                </wp:positionV>
                <wp:extent cx="5505450" cy="866775"/>
                <wp:effectExtent l="9525" t="9525" r="9525"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866775"/>
                        </a:xfrm>
                        <a:prstGeom prst="rect">
                          <a:avLst/>
                        </a:prstGeom>
                        <a:solidFill>
                          <a:srgbClr val="FFFFFF"/>
                        </a:solidFill>
                        <a:ln w="9525" cap="rnd">
                          <a:solidFill>
                            <a:srgbClr val="000000"/>
                          </a:solidFill>
                          <a:prstDash val="sysDot"/>
                          <a:miter lim="800000"/>
                          <a:headEnd/>
                          <a:tailEnd/>
                        </a:ln>
                      </wps:spPr>
                      <wps:txbx>
                        <w:txbxContent>
                          <w:p w:rsidR="00214BF8" w:rsidRDefault="006B2625" w:rsidP="00214BF8">
                            <w:r>
                              <w:rPr>
                                <w:rFonts w:hint="eastAsia"/>
                              </w:rPr>
                              <w:t xml:space="preserve">　この訴状の書式は，あなた（原告）が所有する不動産を他人（被告）が不法に占有してあなたの不動産所有権を侵害しているとして，その不法占有者（被告）に対し，その不動産の明渡しを求める場合の書式です。</w:t>
                            </w:r>
                          </w:p>
                          <w:p w:rsidR="00214BF8" w:rsidRDefault="00214BF8" w:rsidP="00214BF8">
                            <w:r>
                              <w:rPr>
                                <w:rFonts w:hint="eastAsia"/>
                              </w:rPr>
                              <w:t xml:space="preserve">　訴えの手数料として収入印紙を貼る部分なので，このスペースには何も記載しません。</w:t>
                            </w:r>
                          </w:p>
                          <w:p w:rsidR="00214BF8" w:rsidRPr="00350C47" w:rsidRDefault="00214BF8" w:rsidP="00214BF8">
                            <w:pPr>
                              <w:rPr>
                                <w:b/>
                              </w:rPr>
                            </w:pPr>
                            <w:r>
                              <w:rPr>
                                <w:rFonts w:hint="eastAsia"/>
                              </w:rPr>
                              <w:t xml:space="preserve">　</w:t>
                            </w:r>
                            <w:r w:rsidRPr="00350C47">
                              <w:rPr>
                                <w:rFonts w:hint="eastAsia"/>
                                <w:b/>
                              </w:rPr>
                              <w:t>【重要】　収入印紙には割り印をしな</w:t>
                            </w:r>
                            <w:r w:rsidR="006E1501" w:rsidRPr="00350C47">
                              <w:rPr>
                                <w:rFonts w:hint="eastAsia"/>
                                <w:b/>
                              </w:rPr>
                              <w:t>いでくださ</w:t>
                            </w:r>
                            <w:r w:rsidRPr="00350C47">
                              <w:rPr>
                                <w:rFonts w:hint="eastAsia"/>
                                <w:b/>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2.45pt;margin-top:-37.7pt;width:433.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">
                <v:stroke dashstyle="1 1" endcap="round"/>
                <v:textbox inset="5.85pt,.7pt,5.85pt,.7pt">
                  <w:txbxContent>
                    <w:p w:rsidR="00214BF8" w:rsidRDefault="006B2625" w:rsidP="00214BF8">
                      <w:r>
                        <w:rPr>
                          <w:rFonts w:hint="eastAsia"/>
                        </w:rPr>
                        <w:t xml:space="preserve">　この訴状の書式は，あなた（原告）が所有する不動産を他人（被告）が不法に占有してあなたの不動産所有権を侵害しているとして，その不法占有者（被告）に対し，その不動産の明渡しを求める場合の書式です。</w:t>
                      </w:r>
                    </w:p>
                    <w:p w:rsidR="00214BF8" w:rsidRDefault="00214BF8" w:rsidP="00214BF8">
                      <w:r>
                        <w:rPr>
                          <w:rFonts w:hint="eastAsia"/>
                        </w:rPr>
                        <w:t xml:space="preserve">　訴えの手数料として収入印紙を貼る部分なので，このスペースには何も記載しません。</w:t>
                      </w:r>
                    </w:p>
                    <w:p w:rsidR="00214BF8" w:rsidRPr="00350C47" w:rsidRDefault="00214BF8" w:rsidP="00214BF8">
                      <w:pPr>
                        <w:rPr>
                          <w:b/>
                        </w:rPr>
                      </w:pPr>
                      <w:r>
                        <w:rPr>
                          <w:rFonts w:hint="eastAsia"/>
                        </w:rPr>
                        <w:t xml:space="preserve">　</w:t>
                      </w:r>
                      <w:r w:rsidRPr="00350C47">
                        <w:rPr>
                          <w:rFonts w:hint="eastAsia"/>
                          <w:b/>
                        </w:rPr>
                        <w:t>【重要】　収入印紙には割り印をしな</w:t>
                      </w:r>
                      <w:r w:rsidR="006E1501" w:rsidRPr="00350C47">
                        <w:rPr>
                          <w:rFonts w:hint="eastAsia"/>
                          <w:b/>
                        </w:rPr>
                        <w:t>いでくださ</w:t>
                      </w:r>
                      <w:r w:rsidRPr="00350C47">
                        <w:rPr>
                          <w:rFonts w:hint="eastAsia"/>
                          <w:b/>
                        </w:rPr>
                        <w:t>い。</w:t>
                      </w:r>
                    </w:p>
                  </w:txbxContent>
                </v:textbox>
              </v:rect>
            </w:pict>
          </mc:Fallback>
        </mc:AlternateContent>
      </w:r>
    </w:p>
    <w:p w:rsidR="004266BA" w:rsidRDefault="00321284">
      <w:pPr>
        <w:pStyle w:val="a3"/>
        <w:rPr>
          <w:spacing w:val="0"/>
        </w:rPr>
      </w:pPr>
      <w:r>
        <w:rPr>
          <w:rFonts w:hint="eastAsia"/>
          <w:spacing w:val="0"/>
        </w:rPr>
        <w:t xml:space="preserve">　　　</w:t>
      </w:r>
      <w:r w:rsidR="00B371C5" w:rsidRPr="00951C5B">
        <w:rPr>
          <w:rFonts w:hint="eastAsia"/>
        </w:rPr>
        <w:t>（注）</w:t>
      </w:r>
      <w:r w:rsidR="00B371C5">
        <w:rPr>
          <w:rFonts w:hint="eastAsia"/>
        </w:rPr>
        <w:t>□欄は，該当事項にレ点を付すか，又は，■に反転させる。</w:t>
      </w:r>
    </w:p>
    <w:p w:rsidR="004266BA" w:rsidRDefault="007B6B65">
      <w:pPr>
        <w:pStyle w:val="a3"/>
        <w:ind w:left="3528"/>
        <w:rPr>
          <w:spacing w:val="0"/>
        </w:rPr>
      </w:pPr>
      <w:r>
        <w:rPr>
          <w:rFonts w:ascii="ＭＳ 明朝" w:hAnsi="ＭＳ 明朝"/>
          <w:noProof/>
          <w:spacing w:val="6"/>
          <w:sz w:val="30"/>
          <w:szCs w:val="30"/>
        </w:rPr>
        <mc:AlternateContent>
          <mc:Choice Requires="wps">
            <w:drawing>
              <wp:anchor distT="0" distB="0" distL="114300" distR="114300" simplePos="0" relativeHeight="251660288" behindDoc="0" locked="0" layoutInCell="1" allowOverlap="1">
                <wp:simplePos x="0" y="0"/>
                <wp:positionH relativeFrom="column">
                  <wp:posOffset>5292090</wp:posOffset>
                </wp:positionH>
                <wp:positionV relativeFrom="paragraph">
                  <wp:posOffset>20320</wp:posOffset>
                </wp:positionV>
                <wp:extent cx="885825" cy="419100"/>
                <wp:effectExtent l="0" t="0" r="28575" b="11430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19100"/>
                        </a:xfrm>
                        <a:prstGeom prst="wedgeRoundRectCallout">
                          <a:avLst>
                            <a:gd name="adj1" fmla="val -43403"/>
                            <a:gd name="adj2" fmla="val 70000"/>
                            <a:gd name="adj3" fmla="val 16667"/>
                          </a:avLst>
                        </a:prstGeom>
                        <a:solidFill>
                          <a:srgbClr val="FFFFFF"/>
                        </a:solidFill>
                        <a:ln w="9525">
                          <a:solidFill>
                            <a:schemeClr val="tx1">
                              <a:lumMod val="100000"/>
                              <a:lumOff val="0"/>
                            </a:schemeClr>
                          </a:solidFill>
                          <a:miter lim="800000"/>
                          <a:headEnd/>
                          <a:tailEnd/>
                        </a:ln>
                      </wps:spPr>
                      <wps:txbx>
                        <w:txbxContent>
                          <w:p w:rsidR="00214BF8" w:rsidRDefault="00214BF8" w:rsidP="00214BF8">
                            <w:r>
                              <w:rPr>
                                <w:rFonts w:hint="eastAsia"/>
                              </w:rPr>
                              <w:t>この書面を作成した日</w:t>
                            </w:r>
                          </w:p>
                          <w:p w:rsidR="00214BF8" w:rsidRDefault="00214BF8" w:rsidP="00214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416.7pt;margin-top:1.6pt;width:69.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" adj="1425" strokecolor="black [3213]">
                <v:textbox inset="5.85pt,.7pt,5.85pt,.7pt">
                  <w:txbxContent>
                    <w:p w:rsidR="00214BF8" w:rsidRDefault="00214BF8" w:rsidP="00214BF8">
                      <w:r>
                        <w:rPr>
                          <w:rFonts w:hint="eastAsia"/>
                        </w:rPr>
                        <w:t>この書面を作成した日</w:t>
                      </w:r>
                    </w:p>
                    <w:p w:rsidR="00214BF8" w:rsidRDefault="00214BF8" w:rsidP="00214BF8"/>
                  </w:txbxContent>
                </v:textbox>
              </v:shape>
            </w:pict>
          </mc:Fallback>
        </mc:AlternateContent>
      </w:r>
      <w:r w:rsidR="004266BA">
        <w:rPr>
          <w:rFonts w:ascii="ＭＳ 明朝" w:hAnsi="ＭＳ 明朝" w:hint="eastAsia"/>
          <w:spacing w:val="6"/>
          <w:sz w:val="30"/>
          <w:szCs w:val="30"/>
        </w:rPr>
        <w:t xml:space="preserve">訴　　　　　状　</w:t>
      </w:r>
      <w:r w:rsidR="00214BF8">
        <w:rPr>
          <w:rFonts w:ascii="ＭＳ 明朝" w:hAnsi="ＭＳ 明朝" w:hint="eastAsia"/>
          <w:spacing w:val="6"/>
          <w:sz w:val="30"/>
          <w:szCs w:val="30"/>
        </w:rPr>
        <w:t xml:space="preserve">　　　　　　　　</w:t>
      </w:r>
    </w:p>
    <w:p w:rsidR="004266BA" w:rsidRDefault="004266BA" w:rsidP="00231A9D">
      <w:pPr>
        <w:pStyle w:val="a3"/>
        <w:ind w:firstLineChars="100" w:firstLine="244"/>
        <w:jc w:val="left"/>
        <w:rPr>
          <w:spacing w:val="0"/>
        </w:rPr>
      </w:pPr>
      <w:r w:rsidRPr="008B6949">
        <w:rPr>
          <w:rFonts w:asciiTheme="minorEastAsia" w:eastAsiaTheme="minorEastAsia" w:hAnsiTheme="minorEastAsia" w:cs="Times New Roman"/>
          <w:spacing w:val="2"/>
        </w:rPr>
        <w:t xml:space="preserve">          </w:t>
      </w:r>
      <w:r w:rsidRPr="008B6949">
        <w:rPr>
          <w:rFonts w:ascii="ＭＳ 明朝" w:hAnsi="ＭＳ 明朝"/>
        </w:rPr>
        <w:t xml:space="preserve">                     </w:t>
      </w:r>
      <w:r w:rsidRPr="008B6949">
        <w:rPr>
          <w:rFonts w:ascii="ＭＳ 明朝" w:hAnsi="ＭＳ 明朝" w:hint="eastAsia"/>
        </w:rPr>
        <w:t xml:space="preserve">　</w:t>
      </w:r>
      <w:r w:rsidRPr="008B6949">
        <w:rPr>
          <w:rFonts w:ascii="ＭＳ 明朝" w:hAnsi="ＭＳ 明朝"/>
        </w:rPr>
        <w:t xml:space="preserve"> </w:t>
      </w:r>
      <w:r w:rsidRPr="008B6949">
        <w:rPr>
          <w:rFonts w:ascii="ＭＳ 明朝" w:hAnsi="ＭＳ 明朝" w:hint="eastAsia"/>
        </w:rPr>
        <w:t xml:space="preserve">　　　　　</w:t>
      </w:r>
      <w:r w:rsidR="007B6B65">
        <w:rPr>
          <w:rFonts w:ascii="ＭＳ 明朝" w:hAnsi="ＭＳ 明朝" w:hint="eastAsia"/>
        </w:rPr>
        <w:t>令和</w:t>
      </w:r>
      <w:r w:rsidR="007B6B65">
        <w:rPr>
          <w:rFonts w:ascii="ＭＳ 明朝" w:hAnsi="ＭＳ 明朝" w:hint="eastAsia"/>
          <w:b/>
          <w:bCs/>
          <w:u w:val="single" w:color="000000"/>
        </w:rPr>
        <w:t>元</w:t>
      </w:r>
      <w:r w:rsidRPr="00350C47">
        <w:rPr>
          <w:rFonts w:ascii="ＭＳ 明朝" w:hAnsi="ＭＳ 明朝" w:hint="eastAsia"/>
        </w:rPr>
        <w:t>年</w:t>
      </w:r>
      <w:r w:rsidRPr="00350C47">
        <w:rPr>
          <w:rFonts w:ascii="ＭＳ 明朝" w:hAnsi="ＭＳ 明朝" w:hint="eastAsia"/>
          <w:u w:val="single" w:color="000000"/>
        </w:rPr>
        <w:t xml:space="preserve">　</w:t>
      </w:r>
      <w:r w:rsidR="007B6B65">
        <w:rPr>
          <w:rFonts w:ascii="ＭＳ 明朝" w:hAnsi="ＭＳ 明朝" w:hint="eastAsia"/>
          <w:b/>
          <w:u w:val="single" w:color="000000"/>
        </w:rPr>
        <w:t>５</w:t>
      </w:r>
      <w:r>
        <w:rPr>
          <w:rFonts w:ascii="ＭＳ 明朝" w:hAnsi="ＭＳ 明朝" w:hint="eastAsia"/>
        </w:rPr>
        <w:t>月</w:t>
      </w:r>
      <w:r w:rsidR="007B6B65">
        <w:rPr>
          <w:rFonts w:ascii="ＭＳ 明朝" w:hAnsi="ＭＳ 明朝" w:hint="eastAsia"/>
          <w:b/>
          <w:bCs/>
          <w:u w:val="single" w:color="000000"/>
        </w:rPr>
        <w:t xml:space="preserve">　１</w:t>
      </w:r>
      <w:r>
        <w:rPr>
          <w:rFonts w:ascii="ＭＳ 明朝" w:hAnsi="ＭＳ 明朝" w:hint="eastAsia"/>
        </w:rPr>
        <w:t>日</w:t>
      </w:r>
    </w:p>
    <w:p w:rsidR="004266BA" w:rsidRDefault="007B6B65">
      <w:pPr>
        <w:pStyle w:val="a3"/>
        <w:rPr>
          <w:spacing w:val="0"/>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3739515</wp:posOffset>
                </wp:positionH>
                <wp:positionV relativeFrom="paragraph">
                  <wp:posOffset>224155</wp:posOffset>
                </wp:positionV>
                <wp:extent cx="2400300" cy="485775"/>
                <wp:effectExtent l="133350" t="76200" r="19050" b="2857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85775"/>
                        </a:xfrm>
                        <a:prstGeom prst="wedgeRoundRectCallout">
                          <a:avLst>
                            <a:gd name="adj1" fmla="val -54153"/>
                            <a:gd name="adj2" fmla="val -61111"/>
                            <a:gd name="adj3" fmla="val 16667"/>
                          </a:avLst>
                        </a:prstGeom>
                        <a:solidFill>
                          <a:srgbClr val="FFFFFF"/>
                        </a:solidFill>
                        <a:ln w="9525">
                          <a:solidFill>
                            <a:srgbClr val="000000"/>
                          </a:solidFill>
                          <a:miter lim="800000"/>
                          <a:headEnd/>
                          <a:tailEnd/>
                        </a:ln>
                      </wps:spPr>
                      <wps:txbx>
                        <w:txbxContent>
                          <w:p w:rsidR="00214BF8" w:rsidRPr="00E06E78" w:rsidRDefault="00214BF8" w:rsidP="00214BF8">
                            <w:pPr>
                              <w:rPr>
                                <w:sz w:val="16"/>
                                <w:szCs w:val="16"/>
                              </w:rPr>
                            </w:pPr>
                            <w:r w:rsidRPr="00E06E78">
                              <w:rPr>
                                <w:rFonts w:hint="eastAsia"/>
                                <w:sz w:val="16"/>
                                <w:szCs w:val="16"/>
                              </w:rPr>
                              <w:t>訴えを起こす裁判所を記載します。被告の住所や</w:t>
                            </w:r>
                            <w:r>
                              <w:rPr>
                                <w:rFonts w:hint="eastAsia"/>
                                <w:sz w:val="16"/>
                                <w:szCs w:val="16"/>
                              </w:rPr>
                              <w:t>明渡しを求める不動産の所在地</w:t>
                            </w:r>
                            <w:r w:rsidRPr="00E06E78">
                              <w:rPr>
                                <w:rFonts w:hint="eastAsia"/>
                                <w:sz w:val="16"/>
                                <w:szCs w:val="16"/>
                              </w:rPr>
                              <w:t>を管轄する裁判所</w:t>
                            </w:r>
                            <w:r>
                              <w:rPr>
                                <w:rFonts w:hint="eastAsia"/>
                                <w:sz w:val="16"/>
                                <w:szCs w:val="16"/>
                              </w:rPr>
                              <w:t>等が</w:t>
                            </w:r>
                            <w:r w:rsidRPr="00E06E78">
                              <w:rPr>
                                <w:rFonts w:hint="eastAsia"/>
                                <w:sz w:val="16"/>
                                <w:szCs w:val="16"/>
                              </w:rPr>
                              <w:t>管轄裁判所となります。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294.45pt;margin-top:17.65pt;width:18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" adj="-897,-2400">
                <v:textbox inset="5.85pt,.7pt,5.85pt,.7pt">
                  <w:txbxContent>
                    <w:p w:rsidR="00214BF8" w:rsidRPr="00E06E78" w:rsidRDefault="00214BF8" w:rsidP="00214BF8">
                      <w:pPr>
                        <w:rPr>
                          <w:sz w:val="16"/>
                          <w:szCs w:val="16"/>
                        </w:rPr>
                      </w:pPr>
                      <w:r w:rsidRPr="00E06E78">
                        <w:rPr>
                          <w:rFonts w:hint="eastAsia"/>
                          <w:sz w:val="16"/>
                          <w:szCs w:val="16"/>
                        </w:rPr>
                        <w:t>訴えを起こす裁判所を記載します。被告の住所や</w:t>
                      </w:r>
                      <w:r>
                        <w:rPr>
                          <w:rFonts w:hint="eastAsia"/>
                          <w:sz w:val="16"/>
                          <w:szCs w:val="16"/>
                        </w:rPr>
                        <w:t>明渡しを求める不動産の所在地</w:t>
                      </w:r>
                      <w:r w:rsidRPr="00E06E78">
                        <w:rPr>
                          <w:rFonts w:hint="eastAsia"/>
                          <w:sz w:val="16"/>
                          <w:szCs w:val="16"/>
                        </w:rPr>
                        <w:t>を管轄する裁判所</w:t>
                      </w:r>
                      <w:r>
                        <w:rPr>
                          <w:rFonts w:hint="eastAsia"/>
                          <w:sz w:val="16"/>
                          <w:szCs w:val="16"/>
                        </w:rPr>
                        <w:t>等が</w:t>
                      </w:r>
                      <w:r w:rsidRPr="00E06E78">
                        <w:rPr>
                          <w:rFonts w:hint="eastAsia"/>
                          <w:sz w:val="16"/>
                          <w:szCs w:val="16"/>
                        </w:rPr>
                        <w:t>管轄裁判所となります。</w:t>
                      </w:r>
                    </w:p>
                  </w:txbxContent>
                </v:textbox>
              </v:shape>
            </w:pict>
          </mc:Fallback>
        </mc:AlternateContent>
      </w:r>
      <w:r w:rsidR="004266BA">
        <w:rPr>
          <w:rFonts w:ascii="ＭＳ 明朝" w:hAnsi="ＭＳ 明朝" w:hint="eastAsia"/>
        </w:rPr>
        <w:t xml:space="preserve">千葉地方裁判所　</w:t>
      </w:r>
      <w:r w:rsidR="004266BA">
        <w:rPr>
          <w:rFonts w:ascii="Wingdings" w:eastAsia="Times New Roman" w:hAnsi="Wingdings" w:cs="Times New Roman"/>
        </w:rPr>
        <w:t></w:t>
      </w:r>
      <w:r w:rsidR="004266BA">
        <w:rPr>
          <w:rFonts w:ascii="ＭＳ 明朝" w:hAnsi="ＭＳ 明朝" w:hint="eastAsia"/>
        </w:rPr>
        <w:t>民事部　□</w:t>
      </w:r>
      <w:r w:rsidR="004266BA">
        <w:rPr>
          <w:rFonts w:ascii="ＭＳ 明朝" w:hAnsi="ＭＳ 明朝" w:hint="eastAsia"/>
          <w:u w:val="single" w:color="000000"/>
        </w:rPr>
        <w:t xml:space="preserve">　　　　</w:t>
      </w:r>
      <w:r w:rsidR="004266BA">
        <w:rPr>
          <w:rFonts w:ascii="ＭＳ 明朝" w:hAnsi="ＭＳ 明朝" w:hint="eastAsia"/>
        </w:rPr>
        <w:t>支部　御中</w:t>
      </w:r>
      <w:r w:rsidR="00214BF8">
        <w:rPr>
          <w:rFonts w:ascii="ＭＳ 明朝" w:hAnsi="ＭＳ 明朝" w:hint="eastAsia"/>
        </w:rPr>
        <w:t xml:space="preserve">　</w:t>
      </w:r>
    </w:p>
    <w:p w:rsidR="004266BA" w:rsidRDefault="007B6B65">
      <w:pPr>
        <w:pStyle w:val="a3"/>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1291590</wp:posOffset>
                </wp:positionH>
                <wp:positionV relativeFrom="paragraph">
                  <wp:posOffset>54610</wp:posOffset>
                </wp:positionV>
                <wp:extent cx="2371725" cy="647700"/>
                <wp:effectExtent l="9525" t="9525" r="9525" b="6667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47700"/>
                        </a:xfrm>
                        <a:prstGeom prst="wedgeRoundRectCallout">
                          <a:avLst>
                            <a:gd name="adj1" fmla="val -34125"/>
                            <a:gd name="adj2" fmla="val 58528"/>
                            <a:gd name="adj3" fmla="val 16667"/>
                          </a:avLst>
                        </a:prstGeom>
                        <a:solidFill>
                          <a:srgbClr val="FFFFFF"/>
                        </a:solidFill>
                        <a:ln w="9525">
                          <a:solidFill>
                            <a:srgbClr val="000000"/>
                          </a:solidFill>
                          <a:miter lim="800000"/>
                          <a:headEnd/>
                          <a:tailEnd/>
                        </a:ln>
                      </wps:spPr>
                      <wps:txbx>
                        <w:txbxContent>
                          <w:p w:rsidR="00214BF8" w:rsidRDefault="00214BF8" w:rsidP="00214BF8">
                            <w:pPr>
                              <w:rPr>
                                <w:sz w:val="18"/>
                                <w:szCs w:val="18"/>
                              </w:rPr>
                            </w:pPr>
                            <w:r w:rsidRPr="00214BF8">
                              <w:rPr>
                                <w:rFonts w:hint="eastAsia"/>
                                <w:sz w:val="18"/>
                                <w:szCs w:val="18"/>
                              </w:rPr>
                              <w:t>あなたが起こす訴えの事件名を記載します。建物と土地のどちら（両方）の明</w:t>
                            </w:r>
                          </w:p>
                          <w:p w:rsidR="00214BF8" w:rsidRPr="00214BF8" w:rsidRDefault="00214BF8" w:rsidP="00214BF8">
                            <w:pPr>
                              <w:rPr>
                                <w:sz w:val="18"/>
                                <w:szCs w:val="18"/>
                              </w:rPr>
                            </w:pPr>
                            <w:r w:rsidRPr="00214BF8">
                              <w:rPr>
                                <w:rFonts w:hint="eastAsia"/>
                                <w:sz w:val="18"/>
                                <w:szCs w:val="18"/>
                              </w:rPr>
                              <w:t>渡しを</w:t>
                            </w:r>
                            <w:r>
                              <w:rPr>
                                <w:rFonts w:hint="eastAsia"/>
                                <w:sz w:val="18"/>
                                <w:szCs w:val="18"/>
                              </w:rPr>
                              <w:t>求める</w:t>
                            </w:r>
                            <w:r w:rsidRPr="00214BF8">
                              <w:rPr>
                                <w:rFonts w:hint="eastAsia"/>
                                <w:sz w:val="18"/>
                                <w:szCs w:val="18"/>
                              </w:rPr>
                              <w:t>のかチェックしてください。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2" style="position:absolute;left:0;text-align:left;margin-left:101.7pt;margin-top:4.3pt;width:186.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" adj="3429,23442">
                <v:textbox inset="5.85pt,.7pt,5.85pt,.7pt">
                  <w:txbxContent>
                    <w:p w:rsidR="00214BF8" w:rsidRDefault="00214BF8" w:rsidP="00214BF8">
                      <w:pPr>
                        <w:rPr>
                          <w:sz w:val="18"/>
                          <w:szCs w:val="18"/>
                        </w:rPr>
                      </w:pPr>
                      <w:r w:rsidRPr="00214BF8">
                        <w:rPr>
                          <w:rFonts w:hint="eastAsia"/>
                          <w:sz w:val="18"/>
                          <w:szCs w:val="18"/>
                        </w:rPr>
                        <w:t>あなたが起こす訴えの事件名を記載します。建物と土地のどちら（両方）の明</w:t>
                      </w:r>
                    </w:p>
                    <w:p w:rsidR="00214BF8" w:rsidRPr="00214BF8" w:rsidRDefault="00214BF8" w:rsidP="00214BF8">
                      <w:pPr>
                        <w:rPr>
                          <w:sz w:val="18"/>
                          <w:szCs w:val="18"/>
                        </w:rPr>
                      </w:pPr>
                      <w:r w:rsidRPr="00214BF8">
                        <w:rPr>
                          <w:rFonts w:hint="eastAsia"/>
                          <w:sz w:val="18"/>
                          <w:szCs w:val="18"/>
                        </w:rPr>
                        <w:t>渡しを</w:t>
                      </w:r>
                      <w:r>
                        <w:rPr>
                          <w:rFonts w:hint="eastAsia"/>
                          <w:sz w:val="18"/>
                          <w:szCs w:val="18"/>
                        </w:rPr>
                        <w:t>求める</w:t>
                      </w:r>
                      <w:r w:rsidRPr="00214BF8">
                        <w:rPr>
                          <w:rFonts w:hint="eastAsia"/>
                          <w:sz w:val="18"/>
                          <w:szCs w:val="18"/>
                        </w:rPr>
                        <w:t>のかチェックしてください。</w:t>
                      </w:r>
                    </w:p>
                  </w:txbxContent>
                </v:textbox>
              </v:shape>
            </w:pict>
          </mc:Fallback>
        </mc:AlternateContent>
      </w:r>
      <w:r w:rsidR="00214BF8">
        <w:rPr>
          <w:rFonts w:hint="eastAsia"/>
          <w:spacing w:val="0"/>
        </w:rPr>
        <w:t xml:space="preserve">　　　　　　　　　　　　　　　　　　　　　　　　　</w:t>
      </w:r>
    </w:p>
    <w:p w:rsidR="004266BA" w:rsidRDefault="00DE5825">
      <w:pPr>
        <w:pStyle w:val="a3"/>
        <w:rPr>
          <w:spacing w:val="0"/>
        </w:rPr>
      </w:pPr>
      <w:r>
        <w:rPr>
          <w:rFonts w:ascii="ＭＳ 明朝" w:hAnsi="ＭＳ 明朝" w:hint="eastAsia"/>
        </w:rPr>
        <w:t xml:space="preserve">　　　　　　　　　　　　　　　　　　　　　　　　</w:t>
      </w:r>
      <w:r w:rsidR="004266BA">
        <w:rPr>
          <w:rFonts w:ascii="ＭＳ 明朝" w:hAnsi="ＭＳ 明朝" w:hint="eastAsia"/>
        </w:rPr>
        <w:t xml:space="preserve">　裁判所受付欄</w:t>
      </w:r>
    </w:p>
    <w:p w:rsidR="004266BA" w:rsidRDefault="007B6B65">
      <w:pPr>
        <w:pStyle w:val="a3"/>
        <w:rPr>
          <w:spacing w:val="0"/>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3739515</wp:posOffset>
                </wp:positionH>
                <wp:positionV relativeFrom="paragraph">
                  <wp:posOffset>1270</wp:posOffset>
                </wp:positionV>
                <wp:extent cx="1781175" cy="1628775"/>
                <wp:effectExtent l="9525" t="9525" r="952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628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14512" id="Rectangle 2" o:spid="_x0000_s1026" style="position:absolute;left:0;text-align:left;margin-left:294.45pt;margin-top:.1pt;width:140.2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URIQIAADwEAAAOAAAAZHJzL2Uyb0RvYy54bWysU1Fv0zAQfkfiP1h+p2kiurZ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">
                <v:textbox inset="5.85pt,.7pt,5.85pt,.7pt"/>
              </v:rect>
            </w:pict>
          </mc:Fallback>
        </mc:AlternateContent>
      </w:r>
      <w:r w:rsidR="004266BA">
        <w:rPr>
          <w:rFonts w:ascii="ＭＳ 明朝" w:hAnsi="ＭＳ 明朝" w:hint="eastAsia"/>
        </w:rPr>
        <w:t xml:space="preserve">　　　□土地　</w:t>
      </w:r>
      <w:r w:rsidR="004266BA">
        <w:rPr>
          <w:rFonts w:ascii="Wingdings" w:eastAsia="Times New Roman" w:hAnsi="Wingdings" w:cs="Times New Roman"/>
        </w:rPr>
        <w:t></w:t>
      </w:r>
      <w:r w:rsidR="004266BA">
        <w:rPr>
          <w:rFonts w:ascii="ＭＳ 明朝" w:hAnsi="ＭＳ 明朝" w:hint="eastAsia"/>
        </w:rPr>
        <w:t>建物　明渡請求事件</w:t>
      </w:r>
    </w:p>
    <w:p w:rsidR="004266BA" w:rsidRDefault="004266BA">
      <w:pPr>
        <w:pStyle w:val="a3"/>
        <w:rPr>
          <w:spacing w:val="0"/>
        </w:rPr>
      </w:pPr>
      <w:r>
        <w:rPr>
          <w:rFonts w:ascii="ＭＳ 明朝" w:hAnsi="ＭＳ 明朝" w:hint="eastAsia"/>
        </w:rPr>
        <w:t xml:space="preserve">　　　</w:t>
      </w:r>
    </w:p>
    <w:p w:rsidR="004266BA" w:rsidRDefault="004266BA">
      <w:pPr>
        <w:pStyle w:val="a3"/>
        <w:rPr>
          <w:spacing w:val="0"/>
        </w:rPr>
      </w:pPr>
      <w:r>
        <w:rPr>
          <w:rFonts w:ascii="ＭＳ 明朝" w:hAnsi="ＭＳ 明朝" w:hint="eastAsia"/>
        </w:rPr>
        <w:t xml:space="preserve">　　　</w:t>
      </w:r>
      <w:r w:rsidRPr="00FF05BF">
        <w:rPr>
          <w:rFonts w:ascii="ＭＳ 明朝" w:hAnsi="ＭＳ 明朝" w:hint="eastAsia"/>
          <w:spacing w:val="44"/>
          <w:fitText w:val="1880" w:id="616748288"/>
        </w:rPr>
        <w:t>訴訟物の価</w:t>
      </w:r>
      <w:r w:rsidRPr="00FF05BF">
        <w:rPr>
          <w:rFonts w:ascii="ＭＳ 明朝" w:hAnsi="ＭＳ 明朝" w:hint="eastAsia"/>
          <w:spacing w:val="0"/>
          <w:fitText w:val="1880" w:id="616748288"/>
        </w:rPr>
        <w:t>額</w:t>
      </w:r>
      <w:r>
        <w:rPr>
          <w:rFonts w:ascii="ＭＳ 明朝" w:hAnsi="ＭＳ 明朝" w:hint="eastAsia"/>
        </w:rPr>
        <w:t xml:space="preserve">　</w:t>
      </w:r>
      <w:r w:rsidR="00413DFE">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３，０００，０００</w:t>
      </w:r>
      <w:r>
        <w:rPr>
          <w:rFonts w:ascii="ＭＳ 明朝" w:hAnsi="ＭＳ 明朝" w:hint="eastAsia"/>
        </w:rPr>
        <w:t>円</w:t>
      </w:r>
    </w:p>
    <w:p w:rsidR="004266BA" w:rsidRDefault="004266BA">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２０，０００</w:t>
      </w:r>
      <w:r>
        <w:rPr>
          <w:rFonts w:ascii="ＭＳ 明朝" w:hAnsi="ＭＳ 明朝" w:hint="eastAsia"/>
        </w:rPr>
        <w:t>円</w:t>
      </w:r>
    </w:p>
    <w:p w:rsidR="004266BA" w:rsidRDefault="004266BA">
      <w:pPr>
        <w:pStyle w:val="a3"/>
        <w:rPr>
          <w:spacing w:val="0"/>
        </w:rPr>
      </w:pPr>
      <w:r>
        <w:rPr>
          <w:rFonts w:ascii="ＭＳ 明朝" w:hAnsi="ＭＳ 明朝" w:hint="eastAsia"/>
        </w:rPr>
        <w:t xml:space="preserve">　　　</w:t>
      </w:r>
      <w:r w:rsidRPr="00E5145F">
        <w:rPr>
          <w:rFonts w:ascii="ＭＳ 明朝" w:hAnsi="ＭＳ 明朝" w:hint="eastAsia"/>
          <w:spacing w:val="260"/>
          <w:fitText w:val="1760" w:id="616748289"/>
        </w:rPr>
        <w:t>郵便</w:t>
      </w:r>
      <w:r w:rsidRPr="00E5145F">
        <w:rPr>
          <w:rFonts w:ascii="ＭＳ 明朝" w:hAnsi="ＭＳ 明朝" w:hint="eastAsia"/>
          <w:spacing w:val="0"/>
          <w:fitText w:val="1760" w:id="616748289"/>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sidR="00E5145F" w:rsidRPr="00E5145F">
        <w:rPr>
          <w:rFonts w:ascii="ＭＳ 明朝" w:hAnsi="ＭＳ 明朝" w:hint="eastAsia"/>
          <w:b/>
          <w:u w:val="single" w:color="000000"/>
        </w:rPr>
        <w:t>６</w:t>
      </w:r>
      <w:r>
        <w:rPr>
          <w:rFonts w:ascii="ＭＳ 明朝" w:hAnsi="ＭＳ 明朝" w:hint="eastAsia"/>
          <w:b/>
          <w:bCs/>
          <w:u w:val="single" w:color="000000"/>
        </w:rPr>
        <w:t>，０００</w:t>
      </w:r>
      <w:r>
        <w:rPr>
          <w:rFonts w:ascii="ＭＳ 明朝" w:hAnsi="ＭＳ 明朝" w:hint="eastAsia"/>
        </w:rPr>
        <w:t>円</w:t>
      </w:r>
    </w:p>
    <w:tbl>
      <w:tblPr>
        <w:tblpPr w:leftFromText="142" w:rightFromText="142" w:vertAnchor="text" w:horzAnchor="page" w:tblpX="7717"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446"/>
        <w:gridCol w:w="297"/>
        <w:gridCol w:w="636"/>
        <w:gridCol w:w="567"/>
      </w:tblGrid>
      <w:tr w:rsidR="00DE5825" w:rsidTr="00DE5825">
        <w:trPr>
          <w:trHeight w:val="402"/>
        </w:trPr>
        <w:tc>
          <w:tcPr>
            <w:tcW w:w="1293" w:type="dxa"/>
            <w:gridSpan w:val="2"/>
          </w:tcPr>
          <w:p w:rsidR="00DE5825" w:rsidRPr="00C77ACF" w:rsidRDefault="00DE5825" w:rsidP="00DE5825">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DE5825" w:rsidRDefault="00DE5825" w:rsidP="00DE5825">
            <w:pPr>
              <w:jc w:val="left"/>
              <w:rPr>
                <w:sz w:val="24"/>
                <w:szCs w:val="24"/>
              </w:rPr>
            </w:pPr>
          </w:p>
        </w:tc>
      </w:tr>
      <w:tr w:rsidR="00DE5825" w:rsidTr="00DE5825">
        <w:trPr>
          <w:trHeight w:val="452"/>
        </w:trPr>
        <w:tc>
          <w:tcPr>
            <w:tcW w:w="847" w:type="dxa"/>
          </w:tcPr>
          <w:p w:rsidR="00DE5825" w:rsidRPr="00C77ACF" w:rsidRDefault="00DE5825" w:rsidP="00DE5825">
            <w:pPr>
              <w:ind w:firstLineChars="400" w:firstLine="640"/>
              <w:jc w:val="left"/>
              <w:rPr>
                <w:sz w:val="16"/>
                <w:szCs w:val="16"/>
              </w:rPr>
            </w:pPr>
            <w:r>
              <w:rPr>
                <w:rFonts w:hint="eastAsia"/>
                <w:sz w:val="16"/>
                <w:szCs w:val="16"/>
              </w:rPr>
              <w:t xml:space="preserve">　郵便料</w:t>
            </w:r>
          </w:p>
        </w:tc>
        <w:tc>
          <w:tcPr>
            <w:tcW w:w="743" w:type="dxa"/>
            <w:gridSpan w:val="2"/>
          </w:tcPr>
          <w:p w:rsidR="00DE5825" w:rsidRDefault="00DE5825" w:rsidP="00DE5825">
            <w:pPr>
              <w:jc w:val="left"/>
              <w:rPr>
                <w:sz w:val="24"/>
                <w:szCs w:val="24"/>
              </w:rPr>
            </w:pPr>
          </w:p>
        </w:tc>
        <w:tc>
          <w:tcPr>
            <w:tcW w:w="636" w:type="dxa"/>
          </w:tcPr>
          <w:p w:rsidR="00DE5825" w:rsidRPr="00C77ACF" w:rsidRDefault="00DE5825" w:rsidP="00DE5825">
            <w:pPr>
              <w:ind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DE5825" w:rsidRDefault="00DE5825" w:rsidP="00DE5825">
            <w:pPr>
              <w:jc w:val="left"/>
              <w:rPr>
                <w:sz w:val="24"/>
                <w:szCs w:val="24"/>
              </w:rPr>
            </w:pPr>
          </w:p>
        </w:tc>
      </w:tr>
    </w:tbl>
    <w:p w:rsidR="00DE5825" w:rsidRDefault="00DE5825">
      <w:pPr>
        <w:pStyle w:val="a3"/>
        <w:rPr>
          <w:rFonts w:ascii="ＭＳ 明朝" w:hAnsi="ＭＳ 明朝"/>
        </w:rPr>
      </w:pPr>
      <w:r>
        <w:rPr>
          <w:rFonts w:ascii="ＭＳ 明朝" w:hAnsi="ＭＳ 明朝" w:hint="eastAsia"/>
        </w:rPr>
        <w:t xml:space="preserve">　　　　　　　　　　　　　　　　　　　　　</w:t>
      </w:r>
      <w:r w:rsidR="00214BF8">
        <w:rPr>
          <w:rFonts w:ascii="ＭＳ 明朝" w:hAnsi="ＭＳ 明朝" w:hint="eastAsia"/>
        </w:rPr>
        <w:t xml:space="preserve">　　</w:t>
      </w:r>
    </w:p>
    <w:p w:rsidR="004266BA" w:rsidRDefault="007B6B65">
      <w:pPr>
        <w:pStyle w:val="a3"/>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215265</wp:posOffset>
                </wp:positionH>
                <wp:positionV relativeFrom="paragraph">
                  <wp:posOffset>22225</wp:posOffset>
                </wp:positionV>
                <wp:extent cx="3448050" cy="655320"/>
                <wp:effectExtent l="9525" t="323850" r="952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655320"/>
                        </a:xfrm>
                        <a:prstGeom prst="wedgeRoundRectCallout">
                          <a:avLst>
                            <a:gd name="adj1" fmla="val -33977"/>
                            <a:gd name="adj2" fmla="val -97384"/>
                            <a:gd name="adj3" fmla="val 16667"/>
                          </a:avLst>
                        </a:prstGeom>
                        <a:solidFill>
                          <a:srgbClr val="FFFFFF"/>
                        </a:solidFill>
                        <a:ln w="9525">
                          <a:solidFill>
                            <a:srgbClr val="000000"/>
                          </a:solidFill>
                          <a:miter lim="800000"/>
                          <a:headEnd/>
                          <a:tailEnd/>
                        </a:ln>
                      </wps:spPr>
                      <wps:txbx>
                        <w:txbxContent>
                          <w:p w:rsidR="00214BF8" w:rsidRDefault="00214BF8" w:rsidP="00214BF8">
                            <w:r>
                              <w:rPr>
                                <w:rFonts w:hint="eastAsia"/>
                              </w:rPr>
                              <w:t>「訴訟物の価額」</w:t>
                            </w:r>
                            <w:r w:rsidR="008971A8">
                              <w:rPr>
                                <w:rFonts w:hint="eastAsia"/>
                              </w:rPr>
                              <w:t>，</w:t>
                            </w:r>
                            <w:r>
                              <w:rPr>
                                <w:rFonts w:hint="eastAsia"/>
                              </w:rPr>
                              <w:t>「ちょう用印紙額」</w:t>
                            </w:r>
                            <w:r w:rsidR="008971A8">
                              <w:rPr>
                                <w:rFonts w:hint="eastAsia"/>
                              </w:rPr>
                              <w:t>，予納する郵券</w:t>
                            </w:r>
                            <w:r>
                              <w:rPr>
                                <w:rFonts w:hint="eastAsia"/>
                              </w:rPr>
                              <w:t>の金額が分からないときは，記載せず，提出の際，お尋ねください。</w:t>
                            </w:r>
                          </w:p>
                          <w:p w:rsidR="00214BF8" w:rsidRPr="00477EFB" w:rsidRDefault="00214BF8" w:rsidP="00214B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16.95pt;margin-top:1.75pt;width:271.5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" adj="3461,-10235">
                <v:textbox inset="5.85pt,.7pt,5.85pt,.7pt">
                  <w:txbxContent>
                    <w:p w:rsidR="00214BF8" w:rsidRDefault="00214BF8" w:rsidP="00214BF8">
                      <w:r>
                        <w:rPr>
                          <w:rFonts w:hint="eastAsia"/>
                        </w:rPr>
                        <w:t>「訴訟物の価額」</w:t>
                      </w:r>
                      <w:r w:rsidR="008971A8">
                        <w:rPr>
                          <w:rFonts w:hint="eastAsia"/>
                        </w:rPr>
                        <w:t>，</w:t>
                      </w:r>
                      <w:r>
                        <w:rPr>
                          <w:rFonts w:hint="eastAsia"/>
                        </w:rPr>
                        <w:t>「ちょう用印紙額」</w:t>
                      </w:r>
                      <w:r w:rsidR="008971A8">
                        <w:rPr>
                          <w:rFonts w:hint="eastAsia"/>
                        </w:rPr>
                        <w:t>，予納する郵券</w:t>
                      </w:r>
                      <w:r>
                        <w:rPr>
                          <w:rFonts w:hint="eastAsia"/>
                        </w:rPr>
                        <w:t>の金額が分からないときは，記載せず，提出の際，お尋ねください。</w:t>
                      </w:r>
                    </w:p>
                    <w:p w:rsidR="00214BF8" w:rsidRPr="00477EFB" w:rsidRDefault="00214BF8" w:rsidP="00214BF8"/>
                  </w:txbxContent>
                </v:textbox>
              </v:shape>
            </w:pict>
          </mc:Fallback>
        </mc:AlternateContent>
      </w:r>
      <w:r w:rsidR="004266BA">
        <w:rPr>
          <w:rFonts w:ascii="ＭＳ 明朝" w:hAnsi="ＭＳ 明朝" w:hint="eastAsia"/>
        </w:rPr>
        <w:t xml:space="preserve">　</w:t>
      </w:r>
      <w:r w:rsidR="00214BF8">
        <w:rPr>
          <w:rFonts w:ascii="ＭＳ 明朝" w:hAnsi="ＭＳ 明朝" w:hint="eastAsia"/>
        </w:rPr>
        <w:t xml:space="preserve">　　　　　</w:t>
      </w:r>
    </w:p>
    <w:p w:rsidR="00DE5825" w:rsidRDefault="00DE5825">
      <w:pPr>
        <w:pStyle w:val="a3"/>
        <w:rPr>
          <w:rFonts w:ascii="ＭＳ 明朝" w:hAnsi="ＭＳ 明朝"/>
        </w:rPr>
      </w:pPr>
    </w:p>
    <w:p w:rsidR="00DE5825" w:rsidRDefault="007B6B65">
      <w:pPr>
        <w:pStyle w:val="a3"/>
        <w:rPr>
          <w:spacing w:val="0"/>
        </w:rPr>
      </w:pPr>
      <w:r>
        <w:rPr>
          <w:noProof/>
          <w:spacing w:val="0"/>
        </w:rPr>
        <mc:AlternateContent>
          <mc:Choice Requires="wps">
            <w:drawing>
              <wp:anchor distT="0" distB="0" distL="114300" distR="114300" simplePos="0" relativeHeight="251664384" behindDoc="0" locked="0" layoutInCell="1" allowOverlap="1">
                <wp:simplePos x="0" y="0"/>
                <wp:positionH relativeFrom="column">
                  <wp:posOffset>1348740</wp:posOffset>
                </wp:positionH>
                <wp:positionV relativeFrom="paragraph">
                  <wp:posOffset>235585</wp:posOffset>
                </wp:positionV>
                <wp:extent cx="4667250" cy="609600"/>
                <wp:effectExtent l="9525" t="9525" r="9525" b="52387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09600"/>
                        </a:xfrm>
                        <a:prstGeom prst="wedgeRoundRectCallout">
                          <a:avLst>
                            <a:gd name="adj1" fmla="val 19509"/>
                            <a:gd name="adj2" fmla="val 134065"/>
                            <a:gd name="adj3" fmla="val 16667"/>
                          </a:avLst>
                        </a:prstGeom>
                        <a:solidFill>
                          <a:srgbClr val="FFFFFF"/>
                        </a:solidFill>
                        <a:ln w="9525">
                          <a:solidFill>
                            <a:srgbClr val="000000"/>
                          </a:solidFill>
                          <a:miter lim="800000"/>
                          <a:headEnd/>
                          <a:tailEnd/>
                        </a:ln>
                      </wps:spPr>
                      <wps:txbx>
                        <w:txbxContent>
                          <w:p w:rsidR="001854AA" w:rsidRPr="00870202" w:rsidRDefault="001854AA" w:rsidP="001854AA">
                            <w:pPr>
                              <w:rPr>
                                <w:sz w:val="20"/>
                                <w:szCs w:val="20"/>
                              </w:rPr>
                            </w:pPr>
                            <w:r w:rsidRPr="00870202">
                              <w:rPr>
                                <w:rFonts w:hint="eastAsia"/>
                                <w:sz w:val="20"/>
                                <w:szCs w:val="20"/>
                              </w:rPr>
                              <w:t>あなたが個人の場合は，あなたの住所，氏名を記</w:t>
                            </w:r>
                            <w:r w:rsidR="002334F8">
                              <w:rPr>
                                <w:rFonts w:hint="eastAsia"/>
                                <w:sz w:val="20"/>
                                <w:szCs w:val="20"/>
                              </w:rPr>
                              <w:t>載し，認め印を押します。法人その他の団体の場合は，</w:t>
                            </w:r>
                            <w:r w:rsidR="002334F8" w:rsidRPr="007D3E0A">
                              <w:rPr>
                                <w:rFonts w:hint="eastAsia"/>
                                <w:sz w:val="20"/>
                                <w:szCs w:val="20"/>
                              </w:rPr>
                              <w:t>代表者事項証明書</w:t>
                            </w:r>
                            <w:r w:rsidRPr="007D3E0A">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106.2pt;margin-top:18.55pt;width:367.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" adj="15014,39758">
                <v:textbox inset="5.85pt,.7pt,5.85pt,.7pt">
                  <w:txbxContent>
                    <w:p w:rsidR="001854AA" w:rsidRPr="00870202" w:rsidRDefault="001854AA" w:rsidP="001854AA">
                      <w:pPr>
                        <w:rPr>
                          <w:sz w:val="20"/>
                          <w:szCs w:val="20"/>
                        </w:rPr>
                      </w:pPr>
                      <w:r w:rsidRPr="00870202">
                        <w:rPr>
                          <w:rFonts w:hint="eastAsia"/>
                          <w:sz w:val="20"/>
                          <w:szCs w:val="20"/>
                        </w:rPr>
                        <w:t>あなたが個人の場合は，あなたの住所，氏名を記</w:t>
                      </w:r>
                      <w:r w:rsidR="002334F8">
                        <w:rPr>
                          <w:rFonts w:hint="eastAsia"/>
                          <w:sz w:val="20"/>
                          <w:szCs w:val="20"/>
                        </w:rPr>
                        <w:t>載し，認め印を押します。法人その他の団体の場合は，</w:t>
                      </w:r>
                      <w:r w:rsidR="002334F8" w:rsidRPr="007D3E0A">
                        <w:rPr>
                          <w:rFonts w:hint="eastAsia"/>
                          <w:sz w:val="20"/>
                          <w:szCs w:val="20"/>
                        </w:rPr>
                        <w:t>代表者事項証明書</w:t>
                      </w:r>
                      <w:r w:rsidRPr="007D3E0A">
                        <w:rPr>
                          <w:rFonts w:hint="eastAsia"/>
                          <w:sz w:val="20"/>
                          <w:szCs w:val="20"/>
                        </w:rPr>
                        <w:t>等</w:t>
                      </w:r>
                      <w:r w:rsidRPr="00870202">
                        <w:rPr>
                          <w:rFonts w:hint="eastAsia"/>
                          <w:sz w:val="20"/>
                          <w:szCs w:val="20"/>
                        </w:rPr>
                        <w:t>に従って，本店等の主たる事務所の所在地，商号または団体の名称を記載し，代表者印を押します。</w:t>
                      </w:r>
                    </w:p>
                  </w:txbxContent>
                </v:textbox>
              </v:shape>
            </w:pict>
          </mc:Fallback>
        </mc:AlternateContent>
      </w:r>
      <w:r w:rsidR="001854AA">
        <w:rPr>
          <w:rFonts w:hint="eastAsia"/>
          <w:spacing w:val="0"/>
        </w:rPr>
        <w:t xml:space="preserve">　　　　　　　　　　　　　</w:t>
      </w:r>
    </w:p>
    <w:p w:rsidR="004266BA" w:rsidRDefault="004266BA">
      <w:pPr>
        <w:pStyle w:val="a3"/>
        <w:rPr>
          <w:spacing w:val="0"/>
        </w:rPr>
      </w:pPr>
    </w:p>
    <w:p w:rsidR="004266BA" w:rsidRDefault="004266BA">
      <w:pPr>
        <w:pStyle w:val="a3"/>
        <w:rPr>
          <w:spacing w:val="0"/>
        </w:rPr>
      </w:pPr>
      <w:r>
        <w:rPr>
          <w:rFonts w:eastAsia="Times New Roman" w:cs="Times New Roman"/>
          <w:spacing w:val="2"/>
        </w:rPr>
        <w:t xml:space="preserve">  </w:t>
      </w:r>
      <w:r>
        <w:rPr>
          <w:rFonts w:ascii="ＭＳ 明朝" w:hAnsi="ＭＳ 明朝" w:hint="eastAsia"/>
        </w:rPr>
        <w:t>１　原告の表示</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4266BA" w:rsidRDefault="004266BA">
      <w:pPr>
        <w:pStyle w:val="a3"/>
        <w:rPr>
          <w:spacing w:val="0"/>
        </w:rPr>
      </w:pPr>
      <w:r>
        <w:rPr>
          <w:rFonts w:ascii="ＭＳ 明朝" w:hAnsi="ＭＳ 明朝" w:hint="eastAsia"/>
        </w:rPr>
        <w:t xml:space="preserve">　　　　　　　　　　　　　</w:t>
      </w:r>
      <w:r>
        <w:rPr>
          <w:rFonts w:ascii="ＭＳ 明朝" w:hAnsi="ＭＳ 明朝" w:hint="eastAsia"/>
          <w:b/>
          <w:bCs/>
          <w:u w:val="single" w:color="000000"/>
        </w:rPr>
        <w:t xml:space="preserve">千葉市中央区中央○丁目○番○号　　　　　　　　　</w:t>
      </w:r>
    </w:p>
    <w:p w:rsidR="004266BA" w:rsidRDefault="004266BA">
      <w:pPr>
        <w:pStyle w:val="a3"/>
        <w:ind w:left="1008"/>
        <w:rPr>
          <w:spacing w:val="0"/>
        </w:rPr>
      </w:pPr>
      <w:r>
        <w:rPr>
          <w:rFonts w:ascii="ＭＳ 明朝" w:hAnsi="ＭＳ 明朝" w:hint="eastAsia"/>
        </w:rPr>
        <w:t xml:space="preserve">氏名又は団体名　　</w:t>
      </w:r>
      <w:r w:rsidRPr="001B4C34">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甲　山　　太　郎　　　　印　　　　　　　</w:t>
      </w:r>
    </w:p>
    <w:p w:rsidR="001B4C34" w:rsidRPr="00350C47" w:rsidRDefault="004266BA" w:rsidP="002334F8">
      <w:pPr>
        <w:pStyle w:val="a3"/>
        <w:ind w:firstLineChars="100" w:firstLine="250"/>
        <w:rPr>
          <w:rFonts w:ascii="ＭＳ 明朝" w:hAnsi="ＭＳ 明朝"/>
        </w:rPr>
      </w:pPr>
      <w:r>
        <w:rPr>
          <w:rFonts w:ascii="ＭＳ 明朝" w:hAnsi="ＭＳ 明朝" w:hint="eastAsia"/>
        </w:rPr>
        <w:t>（団体の場合，</w:t>
      </w:r>
      <w:r w:rsidRPr="007D3E0A">
        <w:rPr>
          <w:rFonts w:ascii="ＭＳ 明朝" w:hAnsi="ＭＳ 明朝" w:hint="eastAsia"/>
        </w:rPr>
        <w:t>代表者</w:t>
      </w:r>
      <w:r w:rsidR="002334F8" w:rsidRPr="007D3E0A">
        <w:rPr>
          <w:rFonts w:ascii="ＭＳ 明朝" w:hAnsi="ＭＳ 明朝" w:hint="eastAsia"/>
        </w:rPr>
        <w:t>の肩書・氏名</w:t>
      </w:r>
      <w:r w:rsidR="001B4C34" w:rsidRPr="00350C47">
        <w:rPr>
          <w:rFonts w:ascii="ＭＳ 明朝" w:hAnsi="ＭＳ 明朝" w:hint="eastAsia"/>
        </w:rPr>
        <w:t>・代表者印</w:t>
      </w:r>
      <w:r w:rsidRPr="00350C47">
        <w:rPr>
          <w:rFonts w:ascii="ＭＳ 明朝" w:hAnsi="ＭＳ 明朝" w:hint="eastAsia"/>
        </w:rPr>
        <w:t>）</w:t>
      </w:r>
    </w:p>
    <w:p w:rsidR="004266BA" w:rsidRPr="007D3E0A" w:rsidRDefault="001B4C34" w:rsidP="002334F8">
      <w:pPr>
        <w:pStyle w:val="a3"/>
        <w:ind w:firstLineChars="100" w:firstLine="250"/>
        <w:rPr>
          <w:color w:val="FF0000"/>
          <w:spacing w:val="0"/>
        </w:rPr>
      </w:pPr>
      <w:r w:rsidRPr="00350C47">
        <w:rPr>
          <w:rFonts w:ascii="ＭＳ 明朝" w:hAnsi="ＭＳ 明朝" w:hint="eastAsia"/>
        </w:rPr>
        <w:t xml:space="preserve">　　　　　　　　　　　　</w:t>
      </w:r>
      <w:r w:rsidR="004266BA" w:rsidRPr="00350C47">
        <w:rPr>
          <w:rFonts w:ascii="ＭＳ 明朝" w:hAnsi="ＭＳ 明朝" w:hint="eastAsia"/>
          <w:u w:val="single" w:color="000000"/>
        </w:rPr>
        <w:t xml:space="preserve">　　　　　　　　　　　　　　　　　　　</w:t>
      </w:r>
      <w:r w:rsidRPr="00350C47">
        <w:rPr>
          <w:rFonts w:ascii="ＭＳ 明朝" w:hAnsi="ＭＳ 明朝" w:hint="eastAsia"/>
          <w:u w:val="single" w:color="000000"/>
        </w:rPr>
        <w:t xml:space="preserve">　印</w:t>
      </w:r>
      <w:r w:rsidRPr="007D3E0A">
        <w:rPr>
          <w:rFonts w:ascii="ＭＳ 明朝" w:hAnsi="ＭＳ 明朝" w:hint="eastAsia"/>
          <w:color w:val="FF0000"/>
          <w:u w:val="single" w:color="000000"/>
        </w:rPr>
        <w:t xml:space="preserve">　　　</w:t>
      </w:r>
    </w:p>
    <w:p w:rsidR="004266BA" w:rsidRDefault="004266BA">
      <w:pPr>
        <w:pStyle w:val="a3"/>
        <w:ind w:left="1512"/>
        <w:rPr>
          <w:spacing w:val="0"/>
        </w:rPr>
      </w:pPr>
      <w:r w:rsidRPr="00FF05BF">
        <w:rPr>
          <w:rFonts w:ascii="ＭＳ 明朝" w:hAnsi="ＭＳ 明朝" w:hint="eastAsia"/>
          <w:spacing w:val="173"/>
          <w:fitText w:val="2000" w:id="616748290"/>
        </w:rPr>
        <w:t>電話番</w:t>
      </w:r>
      <w:r w:rsidRPr="00FF05BF">
        <w:rPr>
          <w:rFonts w:ascii="ＭＳ 明朝" w:hAnsi="ＭＳ 明朝" w:hint="eastAsia"/>
          <w:spacing w:val="1"/>
          <w:fitText w:val="2000" w:id="616748290"/>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4266BA" w:rsidRDefault="004266BA">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０４３</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w:t>
      </w:r>
      <w:r>
        <w:rPr>
          <w:rFonts w:ascii="ＭＳ 明朝" w:hAnsi="ＭＳ 明朝" w:hint="eastAsia"/>
        </w:rPr>
        <w:t>－</w:t>
      </w:r>
      <w:r w:rsidR="001854AA" w:rsidRPr="001854AA">
        <w:rPr>
          <w:rFonts w:ascii="ＭＳ 明朝" w:hAnsi="ＭＳ 明朝" w:hint="eastAsia"/>
          <w:b/>
          <w:u w:val="single"/>
        </w:rPr>
        <w:t>××××</w:t>
      </w:r>
    </w:p>
    <w:p w:rsidR="008971A8" w:rsidRDefault="008971A8">
      <w:pPr>
        <w:pStyle w:val="a3"/>
        <w:rPr>
          <w:rFonts w:ascii="ＭＳ 明朝" w:hAnsi="ＭＳ 明朝"/>
        </w:rPr>
      </w:pPr>
    </w:p>
    <w:p w:rsidR="004266BA" w:rsidRDefault="007B6B65">
      <w:pPr>
        <w:pStyle w:val="a3"/>
        <w:rPr>
          <w:spacing w:val="0"/>
        </w:rPr>
      </w:pPr>
      <w:r>
        <w:rPr>
          <w:rFonts w:ascii="ＭＳ 明朝" w:hAnsi="ＭＳ 明朝"/>
          <w:noProof/>
        </w:rPr>
        <w:lastRenderedPageBreak/>
        <mc:AlternateContent>
          <mc:Choice Requires="wps">
            <w:drawing>
              <wp:anchor distT="0" distB="0" distL="114300" distR="114300" simplePos="0" relativeHeight="251665408" behindDoc="0" locked="0" layoutInCell="1" allowOverlap="1">
                <wp:simplePos x="0" y="0"/>
                <wp:positionH relativeFrom="column">
                  <wp:posOffset>1263015</wp:posOffset>
                </wp:positionH>
                <wp:positionV relativeFrom="paragraph">
                  <wp:posOffset>-259715</wp:posOffset>
                </wp:positionV>
                <wp:extent cx="4286250" cy="523875"/>
                <wp:effectExtent l="209550" t="9525"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523875"/>
                        </a:xfrm>
                        <a:prstGeom prst="wedgeRoundRectCallout">
                          <a:avLst>
                            <a:gd name="adj1" fmla="val -54194"/>
                            <a:gd name="adj2" fmla="val 44546"/>
                            <a:gd name="adj3" fmla="val 16667"/>
                          </a:avLst>
                        </a:prstGeom>
                        <a:solidFill>
                          <a:srgbClr val="FFFFFF"/>
                        </a:solidFill>
                        <a:ln w="9525">
                          <a:solidFill>
                            <a:srgbClr val="000000"/>
                          </a:solidFill>
                          <a:miter lim="800000"/>
                          <a:headEnd/>
                          <a:tailEnd/>
                        </a:ln>
                      </wps:spPr>
                      <wps:txbx>
                        <w:txbxContent>
                          <w:p w:rsidR="001854AA" w:rsidRPr="00870202" w:rsidRDefault="001854AA" w:rsidP="001854AA">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1854AA" w:rsidRPr="00870202" w:rsidRDefault="001854AA" w:rsidP="001854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62" style="position:absolute;left:0;text-align:left;margin-left:99.45pt;margin-top:-20.45pt;width:33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" adj="-906,20422">
                <v:textbox inset="5.85pt,.7pt,5.85pt,.7pt">
                  <w:txbxContent>
                    <w:p w:rsidR="001854AA" w:rsidRPr="00870202" w:rsidRDefault="001854AA" w:rsidP="001854AA">
                      <w:pPr>
                        <w:rPr>
                          <w:sz w:val="20"/>
                          <w:szCs w:val="20"/>
                        </w:rPr>
                      </w:pPr>
                      <w:r w:rsidRPr="00870202">
                        <w:rPr>
                          <w:rFonts w:hint="eastAsia"/>
                          <w:sz w:val="20"/>
                          <w:szCs w:val="20"/>
                        </w:rPr>
                        <w:t>裁判所があなたに訴訟に関する書類を郵送する際の宛て先になりますので，あなたが書類を受け取り</w:t>
                      </w:r>
                      <w:r>
                        <w:rPr>
                          <w:rFonts w:hint="eastAsia"/>
                          <w:sz w:val="20"/>
                          <w:szCs w:val="20"/>
                        </w:rPr>
                        <w:t>やす</w:t>
                      </w:r>
                      <w:r w:rsidRPr="00870202">
                        <w:rPr>
                          <w:rFonts w:hint="eastAsia"/>
                          <w:sz w:val="20"/>
                          <w:szCs w:val="20"/>
                        </w:rPr>
                        <w:t>い場所を記載してください。</w:t>
                      </w:r>
                    </w:p>
                    <w:p w:rsidR="001854AA" w:rsidRPr="00870202" w:rsidRDefault="001854AA" w:rsidP="001854AA"/>
                  </w:txbxContent>
                </v:textbox>
              </v:shape>
            </w:pict>
          </mc:Fallback>
        </mc:AlternateContent>
      </w:r>
      <w:r w:rsidR="004266BA">
        <w:rPr>
          <w:rFonts w:ascii="ＭＳ 明朝" w:hAnsi="ＭＳ 明朝" w:hint="eastAsia"/>
        </w:rPr>
        <w:t xml:space="preserve">　２　送達場所</w:t>
      </w:r>
      <w:r w:rsidR="001854AA">
        <w:rPr>
          <w:rFonts w:ascii="ＭＳ 明朝" w:hAnsi="ＭＳ 明朝" w:hint="eastAsia"/>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4266BA" w:rsidRDefault="004266BA">
      <w:pPr>
        <w:pStyle w:val="a3"/>
        <w:rPr>
          <w:spacing w:val="0"/>
        </w:rPr>
      </w:pPr>
      <w:r>
        <w:rPr>
          <w:rFonts w:ascii="ＭＳ 明朝" w:hAnsi="ＭＳ 明朝" w:hint="eastAsia"/>
        </w:rPr>
        <w:t xml:space="preserve">　　　</w:t>
      </w:r>
      <w:r>
        <w:rPr>
          <w:rFonts w:eastAsia="Times New Roman" w:cs="Times New Roman"/>
          <w:spacing w:val="2"/>
        </w:rPr>
        <w:t xml:space="preserve"> </w:t>
      </w:r>
      <w:r w:rsidR="0010696E">
        <w:rPr>
          <w:rFonts w:ascii="ＭＳ 明朝" w:hAnsi="ＭＳ 明朝" w:hint="eastAsia"/>
        </w:rPr>
        <w:t xml:space="preserve"> </w:t>
      </w:r>
      <w:r>
        <w:rPr>
          <w:rFonts w:ascii="ＭＳ 明朝" w:hAnsi="ＭＳ 明朝" w:hint="eastAsia"/>
        </w:rPr>
        <w:t>□上記１に記載した住所（所在地）</w:t>
      </w:r>
    </w:p>
    <w:p w:rsidR="004266BA" w:rsidRDefault="004266BA">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甲食品株式会社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w:t>
      </w:r>
      <w:r>
        <w:rPr>
          <w:rFonts w:ascii="ＭＳ 明朝" w:hAnsi="ＭＳ 明朝" w:hint="eastAsia"/>
        </w:rPr>
        <w:t>－</w:t>
      </w:r>
      <w:r>
        <w:rPr>
          <w:rFonts w:ascii="ＭＳ 明朝" w:hAnsi="ＭＳ 明朝" w:hint="eastAsia"/>
          <w:b/>
          <w:bCs/>
          <w:u w:val="single" w:color="000000"/>
        </w:rPr>
        <w:t>△△△△</w:t>
      </w:r>
    </w:p>
    <w:p w:rsidR="004266BA" w:rsidRDefault="004266BA">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千葉県市川市○○○丁目△△番地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□その他の場所</w:t>
      </w:r>
    </w:p>
    <w:p w:rsidR="004266BA" w:rsidRDefault="004266BA">
      <w:pPr>
        <w:pStyle w:val="a3"/>
        <w:rPr>
          <w:spacing w:val="0"/>
        </w:rPr>
      </w:pPr>
      <w:r>
        <w:rPr>
          <w:rFonts w:ascii="ＭＳ 明朝" w:hAnsi="ＭＳ 明朝" w:hint="eastAsia"/>
        </w:rPr>
        <w:t xml:space="preserve">　　　　　</w:t>
      </w:r>
      <w:r>
        <w:rPr>
          <w:rFonts w:eastAsia="Times New Roman" w:cs="Times New Roman"/>
          <w:spacing w:val="2"/>
        </w:rPr>
        <w:t xml:space="preserve"> </w:t>
      </w:r>
      <w:r w:rsidRPr="00FF05BF">
        <w:rPr>
          <w:rFonts w:ascii="ＭＳ 明朝" w:hAnsi="ＭＳ 明朝" w:hint="eastAsia"/>
          <w:spacing w:val="135"/>
          <w:fitText w:val="1260" w:id="616748291"/>
        </w:rPr>
        <w:t>所在</w:t>
      </w:r>
      <w:r w:rsidRPr="00FF05BF">
        <w:rPr>
          <w:rFonts w:ascii="ＭＳ 明朝" w:hAnsi="ＭＳ 明朝" w:hint="eastAsia"/>
          <w:spacing w:val="0"/>
          <w:fitText w:val="1260" w:id="616748291"/>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4266BA" w:rsidRDefault="004266BA">
      <w:pPr>
        <w:pStyle w:val="a3"/>
        <w:rPr>
          <w:spacing w:val="0"/>
        </w:rPr>
      </w:pPr>
      <w:r>
        <w:rPr>
          <w:rFonts w:eastAsia="Times New Roman" w:cs="Times New Roman"/>
          <w:spacing w:val="2"/>
        </w:rPr>
        <w:t xml:space="preserve">           </w:t>
      </w:r>
      <w:r w:rsidRPr="00FF05BF">
        <w:rPr>
          <w:rFonts w:ascii="ＭＳ 明朝" w:hAnsi="ＭＳ 明朝" w:hint="eastAsia"/>
          <w:spacing w:val="50"/>
          <w:fitText w:val="1260" w:id="616748292"/>
        </w:rPr>
        <w:t>電話番</w:t>
      </w:r>
      <w:r w:rsidRPr="00FF05BF">
        <w:rPr>
          <w:rFonts w:ascii="ＭＳ 明朝" w:hAnsi="ＭＳ 明朝" w:hint="eastAsia"/>
          <w:spacing w:val="0"/>
          <w:fitText w:val="1260" w:id="616748292"/>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4266BA" w:rsidRDefault="003C73B8">
      <w:pPr>
        <w:pStyle w:val="a3"/>
        <w:rPr>
          <w:spacing w:val="0"/>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132715</wp:posOffset>
                </wp:positionV>
                <wp:extent cx="4286250" cy="542925"/>
                <wp:effectExtent l="209550" t="0" r="19050" b="2857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542925"/>
                        </a:xfrm>
                        <a:prstGeom prst="wedgeRoundRectCallout">
                          <a:avLst>
                            <a:gd name="adj1" fmla="val -54417"/>
                            <a:gd name="adj2" fmla="val 23569"/>
                            <a:gd name="adj3" fmla="val 16667"/>
                          </a:avLst>
                        </a:prstGeom>
                        <a:solidFill>
                          <a:srgbClr val="FFFFFF"/>
                        </a:solidFill>
                        <a:ln w="9525">
                          <a:solidFill>
                            <a:srgbClr val="000000"/>
                          </a:solidFill>
                          <a:miter lim="800000"/>
                          <a:headEnd/>
                          <a:tailEnd/>
                        </a:ln>
                      </wps:spPr>
                      <wps:txbx>
                        <w:txbxContent>
                          <w:p w:rsidR="001854AA" w:rsidRPr="00870202" w:rsidRDefault="001854AA" w:rsidP="001854AA">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1854AA" w:rsidRPr="00870202" w:rsidRDefault="001854AA" w:rsidP="001854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3" type="#_x0000_t62" style="position:absolute;left:0;text-align:left;margin-left:112.95pt;margin-top:10.45pt;width:33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" adj="-954,15891">
                <v:textbox inset="5.85pt,.7pt,5.85pt,.7pt">
                  <w:txbxContent>
                    <w:p w:rsidR="001854AA" w:rsidRPr="00870202" w:rsidRDefault="001854AA" w:rsidP="001854AA">
                      <w:pPr>
                        <w:rPr>
                          <w:sz w:val="20"/>
                          <w:szCs w:val="20"/>
                        </w:rPr>
                      </w:pPr>
                      <w:r w:rsidRPr="00870202">
                        <w:rPr>
                          <w:rFonts w:hint="eastAsia"/>
                          <w:sz w:val="20"/>
                          <w:szCs w:val="20"/>
                        </w:rPr>
                        <w:t>被告となる</w:t>
                      </w:r>
                      <w:r>
                        <w:rPr>
                          <w:rFonts w:hint="eastAsia"/>
                          <w:sz w:val="20"/>
                          <w:szCs w:val="20"/>
                        </w:rPr>
                        <w:t>者の住所，氏名等を１と同様に記載します（ただし，押印は不要）。被告</w:t>
                      </w:r>
                      <w:r w:rsidRPr="00870202">
                        <w:rPr>
                          <w:rFonts w:hint="eastAsia"/>
                          <w:sz w:val="20"/>
                          <w:szCs w:val="20"/>
                        </w:rPr>
                        <w:t>が個人の場合で，勤務先が分かるときは，勤務先も記載してください。</w:t>
                      </w:r>
                    </w:p>
                    <w:p w:rsidR="001854AA" w:rsidRPr="00870202" w:rsidRDefault="001854AA" w:rsidP="001854AA"/>
                  </w:txbxContent>
                </v:textbox>
              </v:shape>
            </w:pict>
          </mc:Fallback>
        </mc:AlternateContent>
      </w:r>
    </w:p>
    <w:p w:rsidR="004266BA" w:rsidRDefault="004266BA">
      <w:pPr>
        <w:pStyle w:val="a3"/>
        <w:rPr>
          <w:spacing w:val="0"/>
        </w:rPr>
      </w:pPr>
      <w:r>
        <w:rPr>
          <w:rFonts w:ascii="ＭＳ 明朝" w:hAnsi="ＭＳ 明朝" w:hint="eastAsia"/>
        </w:rPr>
        <w:t xml:space="preserve">　３　被告の表示</w:t>
      </w:r>
      <w:r w:rsidR="001854AA">
        <w:rPr>
          <w:rFonts w:ascii="ＭＳ 明朝" w:hAnsi="ＭＳ 明朝" w:hint="eastAsia"/>
        </w:rPr>
        <w:t xml:space="preserve">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２６０</w:t>
      </w:r>
      <w:r>
        <w:rPr>
          <w:rFonts w:ascii="ＭＳ 明朝" w:hAnsi="ＭＳ 明朝" w:hint="eastAsia"/>
        </w:rPr>
        <w:t>－</w:t>
      </w:r>
      <w:r>
        <w:rPr>
          <w:rFonts w:ascii="ＭＳ 明朝" w:hAnsi="ＭＳ 明朝" w:hint="eastAsia"/>
          <w:b/>
          <w:bCs/>
          <w:u w:val="single" w:color="000000"/>
        </w:rPr>
        <w:t>○○○○</w:t>
      </w:r>
    </w:p>
    <w:p w:rsidR="004266BA" w:rsidRDefault="004266BA">
      <w:pPr>
        <w:pStyle w:val="a3"/>
        <w:ind w:left="3276"/>
        <w:rPr>
          <w:spacing w:val="0"/>
        </w:rPr>
      </w:pPr>
      <w:r>
        <w:rPr>
          <w:rFonts w:ascii="ＭＳ 明朝" w:hAnsi="ＭＳ 明朝" w:hint="eastAsia"/>
          <w:b/>
          <w:bCs/>
          <w:u w:val="single" w:color="000000"/>
        </w:rPr>
        <w:t xml:space="preserve">千葉市中央区中央△丁目△△番△△　　　　　　　</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株式会社○○○○　　　　　　　　　　　　</w:t>
      </w:r>
    </w:p>
    <w:p w:rsidR="004266BA" w:rsidRDefault="002334F8" w:rsidP="002334F8">
      <w:pPr>
        <w:pStyle w:val="a3"/>
        <w:ind w:firstLineChars="100" w:firstLine="250"/>
        <w:rPr>
          <w:spacing w:val="0"/>
        </w:rPr>
      </w:pPr>
      <w:r>
        <w:rPr>
          <w:rFonts w:ascii="ＭＳ 明朝" w:hAnsi="ＭＳ 明朝" w:hint="eastAsia"/>
        </w:rPr>
        <w:t>（団体の場合，</w:t>
      </w:r>
      <w:r w:rsidRPr="007D3E0A">
        <w:rPr>
          <w:rFonts w:ascii="ＭＳ 明朝" w:hAnsi="ＭＳ 明朝" w:hint="eastAsia"/>
        </w:rPr>
        <w:t>代表者の肩書・氏名</w:t>
      </w:r>
      <w:r w:rsidR="004266BA" w:rsidRPr="007D3E0A">
        <w:rPr>
          <w:rFonts w:ascii="ＭＳ 明朝" w:hAnsi="ＭＳ 明朝" w:hint="eastAsia"/>
        </w:rPr>
        <w:t>）</w:t>
      </w:r>
      <w:r w:rsidR="004266BA" w:rsidRPr="007D3E0A">
        <w:rPr>
          <w:rFonts w:ascii="ＭＳ 明朝" w:hAnsi="ＭＳ 明朝" w:hint="eastAsia"/>
          <w:u w:val="single" w:color="000000"/>
        </w:rPr>
        <w:t xml:space="preserve">　</w:t>
      </w:r>
      <w:r w:rsidRPr="007D3E0A">
        <w:rPr>
          <w:rFonts w:ascii="ＭＳ 明朝" w:hAnsi="ＭＳ 明朝" w:hint="eastAsia"/>
          <w:b/>
          <w:u w:val="single" w:color="000000"/>
        </w:rPr>
        <w:t>代表者</w:t>
      </w:r>
      <w:r w:rsidR="004266BA">
        <w:rPr>
          <w:rFonts w:ascii="ＭＳ 明朝" w:hAnsi="ＭＳ 明朝" w:hint="eastAsia"/>
          <w:b/>
          <w:bCs/>
          <w:u w:val="single" w:color="000000"/>
        </w:rPr>
        <w:t xml:space="preserve">代表取締役　乙　川　二　郎　　</w:t>
      </w:r>
    </w:p>
    <w:p w:rsidR="004266BA" w:rsidRDefault="004266BA">
      <w:pPr>
        <w:pStyle w:val="a3"/>
        <w:ind w:left="756"/>
        <w:rPr>
          <w:spacing w:val="0"/>
        </w:rPr>
      </w:pPr>
      <w:r>
        <w:rPr>
          <w:rFonts w:ascii="ＭＳ 明朝" w:hAnsi="ＭＳ 明朝" w:hint="eastAsia"/>
        </w:rPr>
        <w:t>（個人の場合，勤務先）</w:t>
      </w:r>
      <w:r>
        <w:rPr>
          <w:rFonts w:eastAsia="Times New Roman" w:cs="Times New Roman"/>
          <w:spacing w:val="2"/>
        </w:rPr>
        <w:t xml:space="preserve">  </w:t>
      </w:r>
      <w:r>
        <w:rPr>
          <w:rFonts w:ascii="ＭＳ 明朝" w:hAnsi="ＭＳ 明朝" w:hint="eastAsia"/>
          <w:u w:val="single" w:color="000000"/>
        </w:rPr>
        <w:t xml:space="preserve">　　　　　　　　　　　　　　　　　　　　　</w:t>
      </w:r>
    </w:p>
    <w:p w:rsidR="004266BA" w:rsidRDefault="001854AA">
      <w:pPr>
        <w:pStyle w:val="a3"/>
        <w:rPr>
          <w:spacing w:val="0"/>
        </w:rPr>
      </w:pPr>
      <w:r>
        <w:rPr>
          <w:rFonts w:hint="eastAsia"/>
          <w:spacing w:val="0"/>
        </w:rPr>
        <w:t xml:space="preserve">　</w:t>
      </w:r>
    </w:p>
    <w:p w:rsidR="008971A8" w:rsidRDefault="007B6B65">
      <w:pPr>
        <w:pStyle w:val="a3"/>
        <w:rPr>
          <w:spacing w:val="0"/>
        </w:rPr>
      </w:pPr>
      <w:r>
        <w:rPr>
          <w:noProof/>
          <w:spacing w:val="0"/>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138430</wp:posOffset>
                </wp:positionV>
                <wp:extent cx="5638800" cy="209550"/>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09550"/>
                        </a:xfrm>
                        <a:prstGeom prst="wedgeRoundRectCallout">
                          <a:avLst>
                            <a:gd name="adj1" fmla="val 16361"/>
                            <a:gd name="adj2" fmla="val 7574"/>
                            <a:gd name="adj3" fmla="val 16667"/>
                          </a:avLst>
                        </a:prstGeom>
                        <a:solidFill>
                          <a:srgbClr val="FFFFFF"/>
                        </a:solidFill>
                        <a:ln w="9525">
                          <a:solidFill>
                            <a:srgbClr val="000000"/>
                          </a:solidFill>
                          <a:miter lim="800000"/>
                          <a:headEnd/>
                          <a:tailEnd/>
                        </a:ln>
                      </wps:spPr>
                      <wps:txbx>
                        <w:txbxContent>
                          <w:p w:rsidR="001854AA" w:rsidRPr="00DC6CAF" w:rsidRDefault="001854AA" w:rsidP="001854AA">
                            <w:pPr>
                              <w:rPr>
                                <w:sz w:val="20"/>
                                <w:szCs w:val="20"/>
                              </w:rPr>
                            </w:pPr>
                            <w:r w:rsidRPr="00DC6CAF">
                              <w:rPr>
                                <w:rFonts w:hint="eastAsia"/>
                                <w:sz w:val="20"/>
                                <w:szCs w:val="20"/>
                              </w:rPr>
                              <w:t>あなたが起こす訴えについて，裁判所にどのような判決を求めるかを記載する部分です。</w:t>
                            </w:r>
                          </w:p>
                          <w:p w:rsidR="001854AA" w:rsidRPr="00870202" w:rsidRDefault="001854AA" w:rsidP="001854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62" style="position:absolute;left:0;text-align:left;margin-left:6.45pt;margin-top:10.9pt;width:444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" adj="14334,12436">
                <v:textbox inset="5.85pt,.7pt,5.85pt,.7pt">
                  <w:txbxContent>
                    <w:p w:rsidR="001854AA" w:rsidRPr="00DC6CAF" w:rsidRDefault="001854AA" w:rsidP="001854AA">
                      <w:pPr>
                        <w:rPr>
                          <w:sz w:val="20"/>
                          <w:szCs w:val="20"/>
                        </w:rPr>
                      </w:pPr>
                      <w:r w:rsidRPr="00DC6CAF">
                        <w:rPr>
                          <w:rFonts w:hint="eastAsia"/>
                          <w:sz w:val="20"/>
                          <w:szCs w:val="20"/>
                        </w:rPr>
                        <w:t>あなたが起こす訴えについて，裁判所にどのような判決を求めるかを記載する部分です。</w:t>
                      </w:r>
                    </w:p>
                    <w:p w:rsidR="001854AA" w:rsidRPr="00870202" w:rsidRDefault="001854AA" w:rsidP="001854AA"/>
                  </w:txbxContent>
                </v:textbox>
              </v:shape>
            </w:pict>
          </mc:Fallback>
        </mc:AlternateContent>
      </w:r>
    </w:p>
    <w:p w:rsidR="004266BA" w:rsidRDefault="004266BA">
      <w:pPr>
        <w:pStyle w:val="a3"/>
        <w:jc w:val="center"/>
        <w:rPr>
          <w:spacing w:val="0"/>
        </w:rPr>
      </w:pPr>
      <w:r>
        <w:rPr>
          <w:rFonts w:ascii="ＭＳ 明朝" w:hAnsi="ＭＳ 明朝" w:hint="eastAsia"/>
        </w:rPr>
        <w:t>請　求　の　趣　旨</w:t>
      </w:r>
    </w:p>
    <w:p w:rsidR="004266BA" w:rsidRDefault="004266BA">
      <w:pPr>
        <w:pStyle w:val="a3"/>
        <w:rPr>
          <w:spacing w:val="0"/>
        </w:rPr>
      </w:pPr>
      <w:r>
        <w:rPr>
          <w:rFonts w:ascii="ＭＳ 明朝" w:hAnsi="ＭＳ 明朝" w:hint="eastAsia"/>
        </w:rPr>
        <w:t xml:space="preserve">　１　被告は，原告に対し，別紙物件目録記載の　□土地　</w:t>
      </w:r>
      <w:r>
        <w:rPr>
          <w:rFonts w:ascii="Wingdings" w:eastAsia="Times New Roman" w:hAnsi="Wingdings" w:cs="Times New Roman"/>
        </w:rPr>
        <w:t></w:t>
      </w:r>
      <w:r>
        <w:rPr>
          <w:rFonts w:ascii="ＭＳ 明朝" w:hAnsi="ＭＳ 明朝" w:hint="eastAsia"/>
        </w:rPr>
        <w:t>建物　を明け渡せ。</w:t>
      </w:r>
    </w:p>
    <w:p w:rsidR="004266BA" w:rsidRPr="00D5758B" w:rsidRDefault="007B6B65" w:rsidP="001854AA">
      <w:pPr>
        <w:pStyle w:val="a3"/>
        <w:ind w:left="720" w:hangingChars="300" w:hanging="720"/>
        <w:rPr>
          <w:rFonts w:asciiTheme="minorEastAsia" w:eastAsiaTheme="minorEastAsia" w:hAnsiTheme="minorEastAsia"/>
          <w:spacing w:val="0"/>
        </w:rPr>
      </w:pPr>
      <w:r>
        <w:rPr>
          <w:rFonts w:ascii="ＭＳ 明朝" w:hAnsi="ＭＳ 明朝"/>
          <w:noProof/>
        </w:rPr>
        <mc:AlternateContent>
          <mc:Choice Requires="wps">
            <w:drawing>
              <wp:anchor distT="0" distB="0" distL="114300" distR="114300" simplePos="0" relativeHeight="251668480" behindDoc="1" locked="0" layoutInCell="1" allowOverlap="1">
                <wp:simplePos x="0" y="0"/>
                <wp:positionH relativeFrom="column">
                  <wp:posOffset>3549015</wp:posOffset>
                </wp:positionH>
                <wp:positionV relativeFrom="paragraph">
                  <wp:posOffset>610870</wp:posOffset>
                </wp:positionV>
                <wp:extent cx="2352675" cy="685800"/>
                <wp:effectExtent l="419100" t="742950" r="2857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85800"/>
                        </a:xfrm>
                        <a:prstGeom prst="wedgeRoundRectCallout">
                          <a:avLst>
                            <a:gd name="adj1" fmla="val -65602"/>
                            <a:gd name="adj2" fmla="val -152426"/>
                            <a:gd name="adj3" fmla="val 16667"/>
                          </a:avLst>
                        </a:prstGeom>
                        <a:solidFill>
                          <a:srgbClr val="FFFFFF"/>
                        </a:solidFill>
                        <a:ln w="9525">
                          <a:solidFill>
                            <a:srgbClr val="000000"/>
                          </a:solidFill>
                          <a:miter lim="800000"/>
                          <a:headEnd/>
                          <a:tailEnd/>
                        </a:ln>
                      </wps:spPr>
                      <wps:txbx>
                        <w:txbxContent>
                          <w:p w:rsidR="001854AA" w:rsidRPr="001854AA" w:rsidRDefault="001854AA" w:rsidP="001854AA">
                            <w:pPr>
                              <w:rPr>
                                <w:sz w:val="18"/>
                                <w:szCs w:val="18"/>
                              </w:rPr>
                            </w:pPr>
                            <w:r w:rsidRPr="001854AA">
                              <w:rPr>
                                <w:rFonts w:hint="eastAsia"/>
                                <w:sz w:val="18"/>
                                <w:szCs w:val="18"/>
                              </w:rPr>
                              <w:t>物件目録を用いて，明渡しを求める不動産を明らかにします。賃料相当の損害金を請求する場合，その額及び期間を記入します。</w:t>
                            </w:r>
                          </w:p>
                          <w:p w:rsidR="001854AA" w:rsidRPr="00DC6CAF" w:rsidRDefault="001854AA" w:rsidP="001854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5" type="#_x0000_t62" style="position:absolute;left:0;text-align:left;margin-left:279.45pt;margin-top:48.1pt;width:185.25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" adj="-3370,-22124">
                <v:textbox inset="5.85pt,.7pt,5.85pt,.7pt">
                  <w:txbxContent>
                    <w:p w:rsidR="001854AA" w:rsidRPr="001854AA" w:rsidRDefault="001854AA" w:rsidP="001854AA">
                      <w:pPr>
                        <w:rPr>
                          <w:sz w:val="18"/>
                          <w:szCs w:val="18"/>
                        </w:rPr>
                      </w:pPr>
                      <w:r w:rsidRPr="001854AA">
                        <w:rPr>
                          <w:rFonts w:hint="eastAsia"/>
                          <w:sz w:val="18"/>
                          <w:szCs w:val="18"/>
                        </w:rPr>
                        <w:t>物件目録を用いて，明渡しを求める不動産を明らかにします。賃料相当の損害金を請求する場合，その額及び期間を記入します。</w:t>
                      </w:r>
                    </w:p>
                    <w:p w:rsidR="001854AA" w:rsidRPr="00DC6CAF" w:rsidRDefault="001854AA" w:rsidP="001854AA"/>
                  </w:txbxContent>
                </v:textbox>
              </v:shape>
            </w:pict>
          </mc:Fallback>
        </mc:AlternateContent>
      </w:r>
      <w:r w:rsidR="004266BA">
        <w:rPr>
          <w:rFonts w:ascii="ＭＳ 明朝" w:hAnsi="ＭＳ 明朝" w:hint="eastAsia"/>
        </w:rPr>
        <w:t xml:space="preserve">　２</w:t>
      </w:r>
      <w:r w:rsidR="004266BA">
        <w:rPr>
          <w:rFonts w:ascii="Wingdings" w:eastAsia="Times New Roman" w:hAnsi="Wingdings" w:cs="Times New Roman"/>
        </w:rPr>
        <w:t></w:t>
      </w:r>
      <w:r w:rsidR="004266BA">
        <w:rPr>
          <w:rFonts w:ascii="ＭＳ 明朝" w:hAnsi="ＭＳ 明朝" w:hint="eastAsia"/>
        </w:rPr>
        <w:t xml:space="preserve">　被告は，原告に対し，</w:t>
      </w:r>
      <w:r w:rsidR="004266BA">
        <w:rPr>
          <w:rFonts w:ascii="Wingdings" w:eastAsia="Times New Roman" w:hAnsi="Wingdings" w:cs="Times New Roman"/>
        </w:rPr>
        <w:t></w:t>
      </w:r>
      <w:r w:rsidR="004266BA">
        <w:rPr>
          <w:rFonts w:ascii="ＭＳ 明朝" w:hAnsi="ＭＳ 明朝" w:hint="eastAsia"/>
        </w:rPr>
        <w:t xml:space="preserve">　</w:t>
      </w:r>
      <w:r w:rsidR="004266BA" w:rsidRPr="007B6B65">
        <w:rPr>
          <w:rFonts w:ascii="ＭＳ 明朝" w:hAnsi="ＭＳ 明朝" w:hint="eastAsia"/>
          <w:bdr w:val="single" w:sz="4" w:space="0" w:color="auto"/>
        </w:rPr>
        <w:t>平成</w:t>
      </w:r>
      <w:r>
        <w:rPr>
          <w:rFonts w:ascii="ＭＳ 明朝" w:hAnsi="ＭＳ 明朝" w:hint="eastAsia"/>
        </w:rPr>
        <w:t>・令和</w:t>
      </w:r>
      <w:r w:rsidR="0030220A">
        <w:rPr>
          <w:rFonts w:ascii="ＭＳ 明朝" w:hAnsi="ＭＳ 明朝" w:hint="eastAsia"/>
          <w:b/>
          <w:bCs/>
          <w:u w:val="single" w:color="000000"/>
        </w:rPr>
        <w:t>２７</w:t>
      </w:r>
      <w:r w:rsidR="004266BA">
        <w:rPr>
          <w:rFonts w:ascii="ＭＳ 明朝" w:hAnsi="ＭＳ 明朝" w:hint="eastAsia"/>
        </w:rPr>
        <w:t>年</w:t>
      </w:r>
      <w:r w:rsidR="004266BA">
        <w:rPr>
          <w:rFonts w:ascii="ＭＳ 明朝" w:hAnsi="ＭＳ 明朝" w:hint="eastAsia"/>
          <w:u w:val="single" w:color="000000"/>
        </w:rPr>
        <w:t xml:space="preserve">　</w:t>
      </w:r>
      <w:r w:rsidR="004266BA">
        <w:rPr>
          <w:rFonts w:ascii="ＭＳ 明朝" w:hAnsi="ＭＳ 明朝" w:hint="eastAsia"/>
          <w:b/>
          <w:bCs/>
          <w:u w:val="single" w:color="000000"/>
        </w:rPr>
        <w:t>６</w:t>
      </w:r>
      <w:r w:rsidR="004266BA">
        <w:rPr>
          <w:rFonts w:ascii="ＭＳ 明朝" w:hAnsi="ＭＳ 明朝" w:hint="eastAsia"/>
        </w:rPr>
        <w:t>月</w:t>
      </w:r>
      <w:r w:rsidR="004266BA">
        <w:rPr>
          <w:rFonts w:ascii="ＭＳ 明朝" w:hAnsi="ＭＳ 明朝" w:hint="eastAsia"/>
          <w:u w:val="single" w:color="000000"/>
        </w:rPr>
        <w:t xml:space="preserve">　</w:t>
      </w:r>
      <w:r w:rsidR="004266BA">
        <w:rPr>
          <w:rFonts w:ascii="ＭＳ 明朝" w:hAnsi="ＭＳ 明朝" w:hint="eastAsia"/>
          <w:b/>
          <w:bCs/>
          <w:u w:val="single" w:color="000000"/>
        </w:rPr>
        <w:t>１</w:t>
      </w:r>
      <w:r w:rsidR="004266BA">
        <w:rPr>
          <w:rFonts w:ascii="ＭＳ 明朝" w:hAnsi="ＭＳ 明朝" w:hint="eastAsia"/>
        </w:rPr>
        <w:t>日から上記１の明渡済みまで，１か月</w:t>
      </w:r>
      <w:r w:rsidR="004266BA">
        <w:rPr>
          <w:rFonts w:ascii="ＭＳ 明朝" w:hAnsi="ＭＳ 明朝" w:hint="eastAsia"/>
          <w:u w:val="single" w:color="000000"/>
        </w:rPr>
        <w:t xml:space="preserve">　　</w:t>
      </w:r>
      <w:r w:rsidR="004266BA">
        <w:rPr>
          <w:rFonts w:ascii="ＭＳ 明朝" w:hAnsi="ＭＳ 明朝" w:hint="eastAsia"/>
          <w:b/>
          <w:bCs/>
          <w:u w:val="single" w:color="000000"/>
        </w:rPr>
        <w:t xml:space="preserve">２０万　　</w:t>
      </w:r>
      <w:r w:rsidR="004266BA">
        <w:rPr>
          <w:rFonts w:ascii="ＭＳ 明朝" w:hAnsi="ＭＳ 明朝" w:hint="eastAsia"/>
        </w:rPr>
        <w:t>円の割合による金員を支払え。</w:t>
      </w:r>
      <w:r w:rsidR="00D5758B">
        <w:rPr>
          <w:rFonts w:eastAsia="Times New Roman" w:cs="Times New Roman"/>
          <w:spacing w:val="2"/>
        </w:rPr>
        <w:t xml:space="preserve">           </w:t>
      </w:r>
      <w:r w:rsidR="00D5758B">
        <w:rPr>
          <w:rFonts w:asciiTheme="minorEastAsia" w:eastAsiaTheme="minorEastAsia" w:hAnsiTheme="minorEastAsia" w:cs="Times New Roman"/>
          <w:spacing w:val="2"/>
        </w:rPr>
        <w:t xml:space="preserve"> </w:t>
      </w:r>
    </w:p>
    <w:p w:rsidR="004266BA" w:rsidRDefault="004266BA">
      <w:pPr>
        <w:pStyle w:val="a3"/>
        <w:rPr>
          <w:spacing w:val="0"/>
        </w:rPr>
      </w:pPr>
      <w:r>
        <w:rPr>
          <w:rFonts w:ascii="ＭＳ 明朝" w:hAnsi="ＭＳ 明朝" w:hint="eastAsia"/>
        </w:rPr>
        <w:t xml:space="preserve">　</w:t>
      </w:r>
      <w:r w:rsidR="008971A8">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訴訟費用は，被告の負担とする。</w:t>
      </w:r>
      <w:r w:rsidR="001854AA">
        <w:rPr>
          <w:rFonts w:ascii="ＭＳ 明朝" w:hAnsi="ＭＳ 明朝" w:hint="eastAsia"/>
        </w:rPr>
        <w:t xml:space="preserve">　　　　　　</w:t>
      </w:r>
    </w:p>
    <w:p w:rsidR="004266BA" w:rsidRDefault="00D5758B">
      <w:pPr>
        <w:pStyle w:val="a3"/>
        <w:rPr>
          <w:spacing w:val="0"/>
        </w:rPr>
      </w:pPr>
      <w:r>
        <w:rPr>
          <w:noProof/>
          <w:spacing w:val="0"/>
        </w:rPr>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466090</wp:posOffset>
                </wp:positionV>
                <wp:extent cx="2819400" cy="342900"/>
                <wp:effectExtent l="0" t="190500" r="1905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42900"/>
                        </a:xfrm>
                        <a:prstGeom prst="wedgeRoundRectCallout">
                          <a:avLst>
                            <a:gd name="adj1" fmla="val -13224"/>
                            <a:gd name="adj2" fmla="val -103695"/>
                            <a:gd name="adj3" fmla="val 16667"/>
                          </a:avLst>
                        </a:prstGeom>
                        <a:solidFill>
                          <a:srgbClr val="FFFFFF"/>
                        </a:solidFill>
                        <a:ln w="9525">
                          <a:solidFill>
                            <a:schemeClr val="tx1">
                              <a:lumMod val="100000"/>
                              <a:lumOff val="0"/>
                            </a:schemeClr>
                          </a:solidFill>
                          <a:miter lim="800000"/>
                          <a:headEnd/>
                          <a:tailEnd/>
                        </a:ln>
                      </wps:spPr>
                      <wps:txbx>
                        <w:txbxContent>
                          <w:p w:rsidR="001854AA" w:rsidRPr="00DC6CAF" w:rsidRDefault="001854AA" w:rsidP="001854AA">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1854AA" w:rsidRPr="00DC6CAF" w:rsidRDefault="001854AA" w:rsidP="001854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6" type="#_x0000_t62" style="position:absolute;left:0;text-align:left;margin-left:0;margin-top:36.7pt;width:222pt;height:27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" adj="7944,-11598" strokecolor="black [3213]">
                <v:textbox inset="5.85pt,.7pt,5.85pt,.7pt">
                  <w:txbxContent>
                    <w:p w:rsidR="001854AA" w:rsidRPr="00DC6CAF" w:rsidRDefault="001854AA" w:rsidP="001854AA">
                      <w:pPr>
                        <w:rPr>
                          <w:sz w:val="18"/>
                          <w:szCs w:val="18"/>
                        </w:rPr>
                      </w:pPr>
                      <w:r w:rsidRPr="00DC6CAF">
                        <w:rPr>
                          <w:rFonts w:hint="eastAsia"/>
                          <w:sz w:val="18"/>
                          <w:szCs w:val="18"/>
                        </w:rPr>
                        <w:t>訴訟費用には，訴状に貼る印紙代等が</w:t>
                      </w:r>
                      <w:r>
                        <w:rPr>
                          <w:rFonts w:hint="eastAsia"/>
                          <w:sz w:val="18"/>
                          <w:szCs w:val="18"/>
                        </w:rPr>
                        <w:t>含まれ</w:t>
                      </w:r>
                      <w:r w:rsidRPr="00DC6CAF">
                        <w:rPr>
                          <w:rFonts w:hint="eastAsia"/>
                          <w:sz w:val="18"/>
                          <w:szCs w:val="18"/>
                        </w:rPr>
                        <w:t>ますが，弁護士費用は含まれません。</w:t>
                      </w:r>
                    </w:p>
                    <w:p w:rsidR="001854AA" w:rsidRPr="00DC6CAF" w:rsidRDefault="001854AA" w:rsidP="001854AA"/>
                  </w:txbxContent>
                </v:textbox>
                <w10:wrap anchorx="margin"/>
              </v:shape>
            </w:pict>
          </mc:Fallback>
        </mc:AlternateContent>
      </w:r>
      <w:r w:rsidR="004266BA">
        <w:rPr>
          <w:rFonts w:ascii="ＭＳ 明朝" w:hAnsi="ＭＳ 明朝" w:hint="eastAsia"/>
        </w:rPr>
        <w:t xml:space="preserve">　との判決　並びに　</w:t>
      </w:r>
      <w:r w:rsidR="004266BA">
        <w:rPr>
          <w:rFonts w:ascii="Wingdings" w:eastAsia="Times New Roman" w:hAnsi="Wingdings" w:cs="Times New Roman"/>
        </w:rPr>
        <w:t></w:t>
      </w:r>
      <w:r w:rsidR="004266BA">
        <w:rPr>
          <w:rFonts w:ascii="ＭＳ 明朝" w:hAnsi="ＭＳ 明朝" w:hint="eastAsia"/>
        </w:rPr>
        <w:t>仮執行宣言　を求めます。</w:t>
      </w:r>
    </w:p>
    <w:p w:rsidR="004266BA" w:rsidRDefault="001854AA">
      <w:pPr>
        <w:pStyle w:val="a3"/>
        <w:rPr>
          <w:spacing w:val="0"/>
        </w:rPr>
      </w:pPr>
      <w:r>
        <w:rPr>
          <w:rFonts w:hint="eastAsia"/>
          <w:spacing w:val="0"/>
        </w:rPr>
        <w:lastRenderedPageBreak/>
        <w:t xml:space="preserve">　　</w:t>
      </w:r>
    </w:p>
    <w:p w:rsidR="004266BA" w:rsidRDefault="004266BA">
      <w:pPr>
        <w:pStyle w:val="a3"/>
        <w:ind w:left="3150"/>
        <w:rPr>
          <w:spacing w:val="0"/>
        </w:rPr>
      </w:pPr>
      <w:r>
        <w:rPr>
          <w:rFonts w:ascii="ＭＳ 明朝" w:hAnsi="ＭＳ 明朝" w:hint="eastAsia"/>
        </w:rPr>
        <w:t>請　求　の　原　因</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１　原告は，別紙物件目録記載の　</w:t>
      </w:r>
      <w:r>
        <w:rPr>
          <w:rFonts w:ascii="Wingdings" w:eastAsia="Times New Roman" w:hAnsi="Wingdings" w:cs="Times New Roman"/>
        </w:rPr>
        <w:t></w:t>
      </w:r>
      <w:r>
        <w:rPr>
          <w:rFonts w:ascii="ＭＳ 明朝" w:hAnsi="ＭＳ 明朝" w:hint="eastAsia"/>
        </w:rPr>
        <w:t>建物　□土地　（以下「本件不動産」と</w:t>
      </w:r>
    </w:p>
    <w:p w:rsidR="004266BA" w:rsidRDefault="004266BA">
      <w:pPr>
        <w:pStyle w:val="a3"/>
        <w:rPr>
          <w:spacing w:val="0"/>
        </w:rPr>
      </w:pPr>
      <w:r>
        <w:rPr>
          <w:rFonts w:ascii="ＭＳ 明朝" w:hAnsi="ＭＳ 明朝" w:hint="eastAsia"/>
        </w:rPr>
        <w:t xml:space="preserve">　　いう。）を所有している。</w:t>
      </w:r>
      <w:bookmarkStart w:id="0" w:name="_GoBack"/>
      <w:bookmarkEnd w:id="0"/>
    </w:p>
    <w:p w:rsidR="004C6D63" w:rsidRPr="004C6D63" w:rsidRDefault="004C6D63" w:rsidP="004C6D63">
      <w:pPr>
        <w:pStyle w:val="a3"/>
        <w:ind w:left="500" w:hangingChars="200" w:hanging="500"/>
        <w:rPr>
          <w:rFonts w:ascii="ＭＳ 明朝" w:hAnsi="ＭＳ 明朝" w:hint="eastAsia"/>
        </w:rPr>
      </w:pPr>
      <w:r>
        <w:rPr>
          <w:rFonts w:ascii="ＭＳ 明朝" w:hAnsi="ＭＳ 明朝" w:hint="eastAsia"/>
        </w:rPr>
        <w:t xml:space="preserve">　２　被告は，</w:t>
      </w:r>
      <w:r w:rsidRPr="004C6D63">
        <w:rPr>
          <w:rFonts w:ascii="ＭＳ 明朝" w:hAnsi="ＭＳ 明朝" w:hint="eastAsia"/>
          <w:bdr w:val="single" w:sz="4" w:space="0" w:color="auto"/>
        </w:rPr>
        <w:t>平成</w:t>
      </w:r>
      <w:r>
        <w:rPr>
          <w:rFonts w:ascii="ＭＳ 明朝" w:hAnsi="ＭＳ 明朝" w:hint="eastAsia"/>
        </w:rPr>
        <w:t>・令和</w:t>
      </w:r>
      <w:r w:rsidRPr="004C6D63">
        <w:rPr>
          <w:rFonts w:ascii="ＭＳ 明朝" w:hAnsi="ＭＳ 明朝" w:hint="eastAsia"/>
          <w:b/>
          <w:u w:val="single"/>
        </w:rPr>
        <w:t>２７</w:t>
      </w:r>
      <w:r>
        <w:rPr>
          <w:rFonts w:ascii="ＭＳ 明朝" w:hAnsi="ＭＳ 明朝" w:hint="eastAsia"/>
        </w:rPr>
        <w:t>年</w:t>
      </w:r>
      <w:r w:rsidRPr="004C6D63">
        <w:rPr>
          <w:rFonts w:ascii="ＭＳ 明朝" w:hAnsi="ＭＳ 明朝" w:hint="eastAsia"/>
          <w:b/>
          <w:u w:val="single"/>
        </w:rPr>
        <w:t xml:space="preserve">　６</w:t>
      </w:r>
      <w:r>
        <w:rPr>
          <w:rFonts w:ascii="ＭＳ 明朝" w:hAnsi="ＭＳ 明朝" w:hint="eastAsia"/>
        </w:rPr>
        <w:t>月</w:t>
      </w:r>
      <w:r w:rsidRPr="004C6D63">
        <w:rPr>
          <w:rFonts w:ascii="ＭＳ 明朝" w:hAnsi="ＭＳ 明朝" w:hint="eastAsia"/>
          <w:b/>
          <w:u w:val="single"/>
        </w:rPr>
        <w:t xml:space="preserve">　１</w:t>
      </w:r>
      <w:r>
        <w:rPr>
          <w:rFonts w:ascii="ＭＳ 明朝" w:hAnsi="ＭＳ 明朝" w:hint="eastAsia"/>
        </w:rPr>
        <w:t>日ころから何らの権限なく本件不動産を占有している。</w:t>
      </w:r>
    </w:p>
    <w:p w:rsidR="004266BA" w:rsidRDefault="008B6949">
      <w:pPr>
        <w:pStyle w:val="a3"/>
        <w:rPr>
          <w:spacing w:val="0"/>
        </w:rPr>
      </w:pP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page">
                  <wp:posOffset>1704975</wp:posOffset>
                </wp:positionH>
                <wp:positionV relativeFrom="paragraph">
                  <wp:posOffset>314960</wp:posOffset>
                </wp:positionV>
                <wp:extent cx="5305425" cy="657225"/>
                <wp:effectExtent l="0" t="95250" r="28575"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657225"/>
                        </a:xfrm>
                        <a:prstGeom prst="wedgeRoundRectCallout">
                          <a:avLst>
                            <a:gd name="adj1" fmla="val -18666"/>
                            <a:gd name="adj2" fmla="val -63333"/>
                            <a:gd name="adj3" fmla="val 16667"/>
                          </a:avLst>
                        </a:prstGeom>
                        <a:solidFill>
                          <a:srgbClr val="FFFFFF"/>
                        </a:solidFill>
                        <a:ln w="9525">
                          <a:solidFill>
                            <a:srgbClr val="000000"/>
                          </a:solidFill>
                          <a:miter lim="800000"/>
                          <a:headEnd/>
                          <a:tailEnd/>
                        </a:ln>
                      </wps:spPr>
                      <wps:txbx>
                        <w:txbxContent>
                          <w:p w:rsidR="00660A21" w:rsidRPr="008B6949" w:rsidRDefault="00660A21" w:rsidP="00660A21">
                            <w:pPr>
                              <w:rPr>
                                <w:sz w:val="16"/>
                                <w:szCs w:val="16"/>
                              </w:rPr>
                            </w:pPr>
                            <w:r w:rsidRPr="008B6949">
                              <w:rPr>
                                <w:rFonts w:hint="eastAsia"/>
                                <w:sz w:val="16"/>
                                <w:szCs w:val="16"/>
                              </w:rPr>
                              <w:t>あなたの請求（請求の趣旨）を理由づける事実を書式に沿って記入してください。</w:t>
                            </w:r>
                          </w:p>
                          <w:p w:rsidR="00660A21" w:rsidRPr="00660A21" w:rsidRDefault="00660A21" w:rsidP="00660A21">
                            <w:pPr>
                              <w:rPr>
                                <w:sz w:val="18"/>
                                <w:szCs w:val="18"/>
                              </w:rPr>
                            </w:pPr>
                            <w:r w:rsidRPr="008B6949">
                              <w:rPr>
                                <w:rFonts w:hint="eastAsia"/>
                                <w:sz w:val="16"/>
                                <w:szCs w:val="16"/>
                              </w:rPr>
                              <w:t>３の「その他の事情」には，あなたが裁判を起こすに至った経緯（あなたが明渡しを求める不動産を所有するに至った経緯，被告がその不動産を占有するに至った経緯，被告との交渉経緯等）を記載し，記載しきれない場合には，「別紙のとおり」とした上で，別の用紙（Ａ４判）に記載し，訴状の末尾に添付して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62" style="position:absolute;left:0;text-align:left;margin-left:134.25pt;margin-top:24.8pt;width:417.75pt;height:5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" adj="6768,-2880">
                <v:textbox inset="5.85pt,.7pt,5.85pt,.7pt">
                  <w:txbxContent>
                    <w:p w:rsidR="00660A21" w:rsidRPr="008B6949" w:rsidRDefault="00660A21" w:rsidP="00660A21">
                      <w:pPr>
                        <w:rPr>
                          <w:sz w:val="16"/>
                          <w:szCs w:val="16"/>
                        </w:rPr>
                      </w:pPr>
                      <w:r w:rsidRPr="008B6949">
                        <w:rPr>
                          <w:rFonts w:hint="eastAsia"/>
                          <w:sz w:val="16"/>
                          <w:szCs w:val="16"/>
                        </w:rPr>
                        <w:t>あなたの請求（請求の趣旨）を理由づける事実を書式に沿って記入してください。</w:t>
                      </w:r>
                    </w:p>
                    <w:p w:rsidR="00660A21" w:rsidRPr="00660A21" w:rsidRDefault="00660A21" w:rsidP="00660A21">
                      <w:pPr>
                        <w:rPr>
                          <w:sz w:val="18"/>
                          <w:szCs w:val="18"/>
                        </w:rPr>
                      </w:pPr>
                      <w:r w:rsidRPr="008B6949">
                        <w:rPr>
                          <w:rFonts w:hint="eastAsia"/>
                          <w:sz w:val="16"/>
                          <w:szCs w:val="16"/>
                        </w:rPr>
                        <w:t>３の「その他の事情」には，あなたが裁判を起こすに至った経緯（あなたが明渡しを求める不動産を所有するに至った経緯，被告がその不動産を占有するに至った経緯，被告との交渉経緯等）を記載し，記載しきれない場合には，「別紙のとおり」とした上で，別の用紙（Ａ４判）に記載し，訴状の末尾に添付しても構いません。</w:t>
                      </w:r>
                    </w:p>
                  </w:txbxContent>
                </v:textbox>
                <w10:wrap anchorx="page"/>
              </v:shape>
            </w:pict>
          </mc:Fallback>
        </mc:AlternateContent>
      </w:r>
      <w:r w:rsidR="004266BA">
        <w:rPr>
          <w:rFonts w:ascii="ＭＳ 明朝" w:hAnsi="ＭＳ 明朝" w:hint="eastAsia"/>
        </w:rPr>
        <w:t xml:space="preserve">　３　その他の事情</w:t>
      </w:r>
    </w:p>
    <w:p w:rsidR="004266BA" w:rsidRDefault="004266BA">
      <w:pPr>
        <w:pStyle w:val="a3"/>
        <w:rPr>
          <w:spacing w:val="0"/>
        </w:rPr>
      </w:pPr>
    </w:p>
    <w:p w:rsidR="004266BA" w:rsidRDefault="004266BA">
      <w:pPr>
        <w:pStyle w:val="a3"/>
        <w:rPr>
          <w:spacing w:val="0"/>
        </w:rPr>
      </w:pPr>
    </w:p>
    <w:p w:rsidR="004266BA" w:rsidRDefault="004266BA">
      <w:pPr>
        <w:pStyle w:val="a3"/>
        <w:rPr>
          <w:spacing w:val="0"/>
        </w:rPr>
      </w:pPr>
      <w:r>
        <w:rPr>
          <w:rFonts w:ascii="ＭＳ 明朝" w:hAnsi="ＭＳ 明朝" w:hint="eastAsia"/>
        </w:rPr>
        <w:t xml:space="preserve">　４</w:t>
      </w:r>
      <w:r>
        <w:rPr>
          <w:rFonts w:ascii="Wingdings" w:eastAsia="Times New Roman" w:hAnsi="Wingdings" w:cs="Times New Roman"/>
        </w:rPr>
        <w:t></w:t>
      </w:r>
      <w:r>
        <w:rPr>
          <w:rFonts w:ascii="ＭＳ 明朝" w:hAnsi="ＭＳ 明朝" w:hint="eastAsia"/>
        </w:rPr>
        <w:t>（賃料相当損害金を請求する場合）</w:t>
      </w:r>
    </w:p>
    <w:p w:rsidR="004266BA" w:rsidRDefault="004266BA">
      <w:pPr>
        <w:pStyle w:val="a3"/>
        <w:rPr>
          <w:spacing w:val="0"/>
        </w:rPr>
      </w:pPr>
      <w:r>
        <w:rPr>
          <w:rFonts w:ascii="ＭＳ 明朝" w:hAnsi="ＭＳ 明朝" w:hint="eastAsia"/>
        </w:rPr>
        <w:t xml:space="preserve">　　　　被告が本件不動産を占有することにより原告に生ずる損害は，</w:t>
      </w:r>
    </w:p>
    <w:p w:rsidR="004266BA" w:rsidRDefault="004266BA">
      <w:pPr>
        <w:pStyle w:val="a3"/>
        <w:rPr>
          <w:spacing w:val="0"/>
        </w:rPr>
      </w:pPr>
      <w:r>
        <w:rPr>
          <w:rFonts w:ascii="ＭＳ 明朝" w:hAnsi="ＭＳ 明朝" w:hint="eastAsia"/>
        </w:rPr>
        <w:t xml:space="preserve">　　　１か月あたり</w:t>
      </w:r>
      <w:r>
        <w:rPr>
          <w:rFonts w:ascii="ＭＳ 明朝" w:hAnsi="ＭＳ 明朝" w:hint="eastAsia"/>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円である。</w:t>
      </w:r>
    </w:p>
    <w:p w:rsidR="004266BA" w:rsidRDefault="004266BA">
      <w:pPr>
        <w:pStyle w:val="a3"/>
        <w:rPr>
          <w:spacing w:val="0"/>
        </w:rPr>
      </w:pPr>
      <w:r>
        <w:rPr>
          <w:rFonts w:eastAsia="Times New Roman" w:cs="Times New Roman"/>
          <w:spacing w:val="2"/>
        </w:rPr>
        <w:t xml:space="preserve">  </w:t>
      </w:r>
      <w:r w:rsidR="00D66BCE">
        <w:rPr>
          <w:rFonts w:eastAsiaTheme="minorEastAsia" w:cs="Times New Roman" w:hint="eastAsia"/>
          <w:spacing w:val="2"/>
        </w:rPr>
        <w:t xml:space="preserve"> </w:t>
      </w:r>
      <w:r>
        <w:rPr>
          <w:rFonts w:ascii="ＭＳ 明朝" w:hAnsi="ＭＳ 明朝" w:hint="eastAsia"/>
        </w:rPr>
        <w:t>５　よって，原告は，被告に対し，</w:t>
      </w:r>
    </w:p>
    <w:p w:rsidR="004266BA" w:rsidRDefault="004266BA">
      <w:pPr>
        <w:pStyle w:val="a3"/>
        <w:rPr>
          <w:spacing w:val="0"/>
        </w:rPr>
      </w:pPr>
      <w:r>
        <w:rPr>
          <w:rFonts w:ascii="ＭＳ 明朝" w:hAnsi="ＭＳ 明朝" w:hint="eastAsia"/>
        </w:rPr>
        <w:t xml:space="preserve">　　本件不動産の所有権に基づき，本件不動産の明渡し</w:t>
      </w:r>
    </w:p>
    <w:p w:rsidR="004266BA" w:rsidRDefault="004266BA" w:rsidP="00413DFE">
      <w:pPr>
        <w:pStyle w:val="a3"/>
        <w:ind w:left="750" w:hangingChars="300" w:hanging="750"/>
        <w:rPr>
          <w:spacing w:val="0"/>
        </w:rPr>
      </w:pPr>
      <w:r>
        <w:rPr>
          <w:rFonts w:ascii="ＭＳ 明朝" w:hAnsi="ＭＳ 明朝" w:hint="eastAsia"/>
        </w:rPr>
        <w:t xml:space="preserve">　　</w:t>
      </w:r>
      <w:r>
        <w:rPr>
          <w:rFonts w:ascii="Wingdings" w:eastAsia="Times New Roman" w:hAnsi="Wingdings" w:cs="Times New Roman"/>
        </w:rPr>
        <w:t></w:t>
      </w:r>
      <w:r>
        <w:rPr>
          <w:rFonts w:ascii="ＭＳ 明朝" w:hAnsi="ＭＳ 明朝" w:hint="eastAsia"/>
        </w:rPr>
        <w:t xml:space="preserve">　を求めるとともに，不法行為に基づき，</w:t>
      </w:r>
      <w:r w:rsidRPr="007B6B65">
        <w:rPr>
          <w:rFonts w:ascii="ＭＳ 明朝" w:hAnsi="ＭＳ 明朝" w:hint="eastAsia"/>
          <w:bdr w:val="single" w:sz="4" w:space="0" w:color="auto"/>
        </w:rPr>
        <w:t>平成</w:t>
      </w:r>
      <w:r w:rsidR="007B6B65">
        <w:rPr>
          <w:rFonts w:ascii="ＭＳ 明朝" w:hAnsi="ＭＳ 明朝" w:hint="eastAsia"/>
        </w:rPr>
        <w:t>・令和</w:t>
      </w:r>
      <w:r w:rsidR="006B36DA">
        <w:rPr>
          <w:rFonts w:ascii="ＭＳ 明朝" w:hAnsi="ＭＳ 明朝" w:hint="eastAsia"/>
          <w:b/>
          <w:bCs/>
          <w:u w:val="single" w:color="000000"/>
        </w:rPr>
        <w:t>２</w:t>
      </w:r>
      <w:r w:rsidR="007B6B65">
        <w:rPr>
          <w:rFonts w:ascii="ＭＳ 明朝" w:hAnsi="ＭＳ 明朝" w:hint="eastAsia"/>
          <w:b/>
          <w:bCs/>
          <w:u w:val="single" w:color="000000"/>
        </w:rPr>
        <w:t>７</w:t>
      </w:r>
      <w:r>
        <w:rPr>
          <w:rFonts w:ascii="ＭＳ 明朝" w:hAnsi="ＭＳ 明朝" w:hint="eastAsia"/>
        </w:rPr>
        <w:t xml:space="preserve">年　</w:t>
      </w:r>
      <w:r>
        <w:rPr>
          <w:rFonts w:ascii="ＭＳ 明朝" w:hAnsi="ＭＳ 明朝" w:hint="eastAsia"/>
          <w:u w:val="single" w:color="000000"/>
        </w:rPr>
        <w:t xml:space="preserve">　</w:t>
      </w:r>
      <w:r>
        <w:rPr>
          <w:rFonts w:ascii="ＭＳ 明朝" w:hAnsi="ＭＳ 明朝" w:hint="eastAsia"/>
          <w:b/>
          <w:bCs/>
          <w:u w:val="single" w:color="000000"/>
        </w:rPr>
        <w:t>６</w:t>
      </w:r>
      <w:r>
        <w:rPr>
          <w:rFonts w:ascii="ＭＳ 明朝" w:hAnsi="ＭＳ 明朝" w:hint="eastAsia"/>
        </w:rPr>
        <w:t>月</w:t>
      </w:r>
      <w:r>
        <w:rPr>
          <w:rFonts w:ascii="ＭＳ 明朝" w:hAnsi="ＭＳ 明朝" w:hint="eastAsia"/>
          <w:b/>
          <w:bCs/>
          <w:u w:val="single" w:color="000000"/>
        </w:rPr>
        <w:t xml:space="preserve">　１</w:t>
      </w:r>
      <w:r>
        <w:rPr>
          <w:rFonts w:ascii="ＭＳ 明朝" w:hAnsi="ＭＳ 明朝" w:hint="eastAsia"/>
        </w:rPr>
        <w:t>日（被告の占有開始日）から本件不動産の明渡済みまで１か月</w:t>
      </w:r>
      <w:r>
        <w:rPr>
          <w:rFonts w:ascii="ＭＳ 明朝" w:hAnsi="ＭＳ 明朝" w:hint="eastAsia"/>
          <w:u w:val="single" w:color="000000"/>
        </w:rPr>
        <w:t xml:space="preserve">　　</w:t>
      </w:r>
      <w:r>
        <w:rPr>
          <w:rFonts w:ascii="ＭＳ 明朝" w:hAnsi="ＭＳ 明朝" w:hint="eastAsia"/>
          <w:b/>
          <w:bCs/>
          <w:u w:val="single" w:color="000000"/>
        </w:rPr>
        <w:t xml:space="preserve">２０万　　　</w:t>
      </w:r>
      <w:r>
        <w:rPr>
          <w:rFonts w:ascii="ＭＳ 明朝" w:hAnsi="ＭＳ 明朝" w:hint="eastAsia"/>
        </w:rPr>
        <w:t>円の割合による損害金の支払</w:t>
      </w:r>
    </w:p>
    <w:p w:rsidR="004266BA" w:rsidRDefault="004266BA">
      <w:pPr>
        <w:pStyle w:val="a3"/>
        <w:rPr>
          <w:spacing w:val="0"/>
        </w:rPr>
      </w:pPr>
      <w:r>
        <w:rPr>
          <w:rFonts w:ascii="ＭＳ 明朝" w:hAnsi="ＭＳ 明朝" w:hint="eastAsia"/>
        </w:rPr>
        <w:t xml:space="preserve">　　を求める。</w:t>
      </w:r>
    </w:p>
    <w:p w:rsidR="004266BA" w:rsidRDefault="004266BA">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Pr="002334F8">
        <w:rPr>
          <w:rFonts w:ascii="ＭＳ 明朝" w:hAnsi="ＭＳ 明朝" w:hint="eastAsia"/>
          <w:spacing w:val="216"/>
          <w:fitText w:val="2260" w:id="616748293"/>
        </w:rPr>
        <w:t>添付書</w:t>
      </w:r>
      <w:r w:rsidRPr="002334F8">
        <w:rPr>
          <w:rFonts w:ascii="ＭＳ 明朝" w:hAnsi="ＭＳ 明朝" w:hint="eastAsia"/>
          <w:spacing w:val="2"/>
          <w:fitText w:val="2260" w:id="616748293"/>
        </w:rPr>
        <w:t>類</w:t>
      </w:r>
    </w:p>
    <w:p w:rsidR="004266BA" w:rsidRDefault="00383263">
      <w:pPr>
        <w:pStyle w:val="a3"/>
        <w:rPr>
          <w:spacing w:val="0"/>
        </w:rPr>
      </w:pPr>
      <w:r>
        <w:rPr>
          <w:rFonts w:eastAsia="Times New Roman" w:cs="Times New Roman"/>
          <w:noProof/>
          <w:spacing w:val="2"/>
        </w:rPr>
        <mc:AlternateContent>
          <mc:Choice Requires="wps">
            <w:drawing>
              <wp:anchor distT="0" distB="0" distL="114300" distR="114300" simplePos="0" relativeHeight="251671552" behindDoc="0" locked="0" layoutInCell="1" allowOverlap="1">
                <wp:simplePos x="0" y="0"/>
                <wp:positionH relativeFrom="column">
                  <wp:posOffset>3491865</wp:posOffset>
                </wp:positionH>
                <wp:positionV relativeFrom="paragraph">
                  <wp:posOffset>140335</wp:posOffset>
                </wp:positionV>
                <wp:extent cx="2438400" cy="2190750"/>
                <wp:effectExtent l="38100" t="171450" r="1905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190750"/>
                        </a:xfrm>
                        <a:prstGeom prst="wedgeRoundRectCallout">
                          <a:avLst>
                            <a:gd name="adj1" fmla="val -48543"/>
                            <a:gd name="adj2" fmla="val -57238"/>
                            <a:gd name="adj3" fmla="val 16667"/>
                          </a:avLst>
                        </a:prstGeom>
                        <a:solidFill>
                          <a:srgbClr val="FFFFFF"/>
                        </a:solidFill>
                        <a:ln w="9525">
                          <a:solidFill>
                            <a:srgbClr val="000000"/>
                          </a:solidFill>
                          <a:miter lim="800000"/>
                          <a:headEnd/>
                          <a:tailEnd/>
                        </a:ln>
                      </wps:spPr>
                      <wps:txbx>
                        <w:txbxContent>
                          <w:p w:rsidR="00660A21" w:rsidRPr="00383263" w:rsidRDefault="00660A21" w:rsidP="00660A21">
                            <w:pPr>
                              <w:rPr>
                                <w:sz w:val="16"/>
                                <w:szCs w:val="16"/>
                              </w:rPr>
                            </w:pPr>
                            <w:r w:rsidRPr="00383263">
                              <w:rPr>
                                <w:rFonts w:hint="eastAsia"/>
                                <w:sz w:val="16"/>
                                <w:szCs w:val="16"/>
                              </w:rPr>
                              <w:t>訴状とともに提出する書類を記載します。</w:t>
                            </w:r>
                          </w:p>
                          <w:p w:rsidR="00660A21" w:rsidRPr="00383263" w:rsidRDefault="00660A21" w:rsidP="00660A21">
                            <w:pPr>
                              <w:rPr>
                                <w:sz w:val="16"/>
                                <w:szCs w:val="16"/>
                              </w:rPr>
                            </w:pPr>
                            <w:r w:rsidRPr="00383263">
                              <w:rPr>
                                <w:rFonts w:hint="eastAsia"/>
                                <w:sz w:val="16"/>
                                <w:szCs w:val="16"/>
                              </w:rPr>
                              <w:t>・訴状副本（被告送付用の訴状の写し〔コピー〕</w:t>
                            </w:r>
                            <w:r w:rsidR="00E17FD5" w:rsidRPr="00383263">
                              <w:rPr>
                                <w:rFonts w:hint="eastAsia"/>
                                <w:sz w:val="16"/>
                                <w:szCs w:val="16"/>
                              </w:rPr>
                              <w:t>ただし，裁判所に提出するものと同様に押印したもの</w:t>
                            </w:r>
                            <w:r w:rsidRPr="00383263">
                              <w:rPr>
                                <w:rFonts w:hint="eastAsia"/>
                                <w:sz w:val="16"/>
                                <w:szCs w:val="16"/>
                              </w:rPr>
                              <w:t>）</w:t>
                            </w:r>
                          </w:p>
                          <w:p w:rsidR="00660A21" w:rsidRPr="00383263" w:rsidRDefault="00660A21" w:rsidP="00660A21">
                            <w:pPr>
                              <w:rPr>
                                <w:sz w:val="16"/>
                                <w:szCs w:val="16"/>
                              </w:rPr>
                            </w:pPr>
                            <w:r w:rsidRPr="00383263">
                              <w:rPr>
                                <w:rFonts w:hint="eastAsia"/>
                                <w:sz w:val="16"/>
                                <w:szCs w:val="16"/>
                              </w:rPr>
                              <w:t>・資格証明書（例：当事者が法人の場合＝</w:t>
                            </w:r>
                            <w:r w:rsidR="002334F8" w:rsidRPr="00383263">
                              <w:rPr>
                                <w:rFonts w:hint="eastAsia"/>
                                <w:sz w:val="16"/>
                                <w:szCs w:val="16"/>
                              </w:rPr>
                              <w:t>代表者事項証明書</w:t>
                            </w:r>
                            <w:r w:rsidRPr="00383263">
                              <w:rPr>
                                <w:rFonts w:hint="eastAsia"/>
                                <w:sz w:val="16"/>
                                <w:szCs w:val="16"/>
                              </w:rPr>
                              <w:t>等，当事者が未成年の場合＝戸籍謄本）</w:t>
                            </w:r>
                          </w:p>
                          <w:p w:rsidR="00660A21" w:rsidRPr="00383263" w:rsidRDefault="00660A21" w:rsidP="00660A21">
                            <w:pPr>
                              <w:rPr>
                                <w:sz w:val="16"/>
                                <w:szCs w:val="16"/>
                              </w:rPr>
                            </w:pPr>
                            <w:r w:rsidRPr="00383263">
                              <w:rPr>
                                <w:rFonts w:hint="eastAsia"/>
                                <w:sz w:val="16"/>
                                <w:szCs w:val="16"/>
                              </w:rPr>
                              <w:t>・</w:t>
                            </w:r>
                            <w:r w:rsidR="002334F8" w:rsidRPr="00383263">
                              <w:rPr>
                                <w:rFonts w:hint="eastAsia"/>
                                <w:sz w:val="16"/>
                                <w:szCs w:val="16"/>
                              </w:rPr>
                              <w:t>登記事項証明書（不動産）</w:t>
                            </w:r>
                            <w:r w:rsidRPr="00383263">
                              <w:rPr>
                                <w:rFonts w:hint="eastAsia"/>
                                <w:sz w:val="16"/>
                                <w:szCs w:val="16"/>
                              </w:rPr>
                              <w:t>（明渡しを求める不動産のもの）</w:t>
                            </w:r>
                          </w:p>
                          <w:p w:rsidR="00660A21" w:rsidRPr="00383263" w:rsidRDefault="00660A21" w:rsidP="00660A21">
                            <w:pPr>
                              <w:rPr>
                                <w:sz w:val="16"/>
                                <w:szCs w:val="16"/>
                              </w:rPr>
                            </w:pPr>
                            <w:r w:rsidRPr="00383263">
                              <w:rPr>
                                <w:rFonts w:hint="eastAsia"/>
                                <w:sz w:val="16"/>
                                <w:szCs w:val="16"/>
                              </w:rPr>
                              <w:t>・固定資産評価証明書（同）</w:t>
                            </w:r>
                          </w:p>
                          <w:p w:rsidR="00660A21" w:rsidRPr="00383263" w:rsidRDefault="00660A21" w:rsidP="00660A21">
                            <w:pPr>
                              <w:rPr>
                                <w:sz w:val="16"/>
                                <w:szCs w:val="16"/>
                              </w:rPr>
                            </w:pPr>
                            <w:r w:rsidRPr="00383263">
                              <w:rPr>
                                <w:rFonts w:hint="eastAsia"/>
                                <w:sz w:val="16"/>
                                <w:szCs w:val="16"/>
                              </w:rPr>
                              <w:t>・書証　あなたの請求を基礎付ける証拠書類があればその写し〔コピー〕に甲第１号証，甲第２号証・・など</w:t>
                            </w:r>
                            <w:r w:rsidR="00215692" w:rsidRPr="00383263">
                              <w:rPr>
                                <w:rFonts w:hint="eastAsia"/>
                                <w:sz w:val="16"/>
                                <w:szCs w:val="16"/>
                              </w:rPr>
                              <w:t>と</w:t>
                            </w:r>
                            <w:r w:rsidRPr="00383263">
                              <w:rPr>
                                <w:rFonts w:hint="eastAsia"/>
                                <w:sz w:val="16"/>
                                <w:szCs w:val="16"/>
                              </w:rPr>
                              <w:t>番号を付けて提出します。原本は保管し，裁判が開かれる日に持参してください。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8" type="#_x0000_t62" style="position:absolute;left:0;text-align:left;margin-left:274.95pt;margin-top:11.05pt;width:192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" adj="315,-1563">
                <v:textbox inset="5.85pt,.7pt,5.85pt,.7pt">
                  <w:txbxContent>
                    <w:p w:rsidR="00660A21" w:rsidRPr="00383263" w:rsidRDefault="00660A21" w:rsidP="00660A21">
                      <w:pPr>
                        <w:rPr>
                          <w:sz w:val="16"/>
                          <w:szCs w:val="16"/>
                        </w:rPr>
                      </w:pPr>
                      <w:r w:rsidRPr="00383263">
                        <w:rPr>
                          <w:rFonts w:hint="eastAsia"/>
                          <w:sz w:val="16"/>
                          <w:szCs w:val="16"/>
                        </w:rPr>
                        <w:t>訴状とともに提出する書類を記載します。</w:t>
                      </w:r>
                    </w:p>
                    <w:p w:rsidR="00660A21" w:rsidRPr="00383263" w:rsidRDefault="00660A21" w:rsidP="00660A21">
                      <w:pPr>
                        <w:rPr>
                          <w:sz w:val="16"/>
                          <w:szCs w:val="16"/>
                        </w:rPr>
                      </w:pPr>
                      <w:r w:rsidRPr="00383263">
                        <w:rPr>
                          <w:rFonts w:hint="eastAsia"/>
                          <w:sz w:val="16"/>
                          <w:szCs w:val="16"/>
                        </w:rPr>
                        <w:t>・訴状副本（被告送付用の訴状の写し〔コピー〕</w:t>
                      </w:r>
                      <w:r w:rsidR="00E17FD5" w:rsidRPr="00383263">
                        <w:rPr>
                          <w:rFonts w:hint="eastAsia"/>
                          <w:sz w:val="16"/>
                          <w:szCs w:val="16"/>
                        </w:rPr>
                        <w:t>ただし，裁判所に提出するものと同様に押印したもの</w:t>
                      </w:r>
                      <w:r w:rsidRPr="00383263">
                        <w:rPr>
                          <w:rFonts w:hint="eastAsia"/>
                          <w:sz w:val="16"/>
                          <w:szCs w:val="16"/>
                        </w:rPr>
                        <w:t>）</w:t>
                      </w:r>
                    </w:p>
                    <w:p w:rsidR="00660A21" w:rsidRPr="00383263" w:rsidRDefault="00660A21" w:rsidP="00660A21">
                      <w:pPr>
                        <w:rPr>
                          <w:sz w:val="16"/>
                          <w:szCs w:val="16"/>
                        </w:rPr>
                      </w:pPr>
                      <w:r w:rsidRPr="00383263">
                        <w:rPr>
                          <w:rFonts w:hint="eastAsia"/>
                          <w:sz w:val="16"/>
                          <w:szCs w:val="16"/>
                        </w:rPr>
                        <w:t>・資格証明書（例：当事者が法人の場合＝</w:t>
                      </w:r>
                      <w:r w:rsidR="002334F8" w:rsidRPr="00383263">
                        <w:rPr>
                          <w:rFonts w:hint="eastAsia"/>
                          <w:sz w:val="16"/>
                          <w:szCs w:val="16"/>
                        </w:rPr>
                        <w:t>代表者事項証明書</w:t>
                      </w:r>
                      <w:r w:rsidRPr="00383263">
                        <w:rPr>
                          <w:rFonts w:hint="eastAsia"/>
                          <w:sz w:val="16"/>
                          <w:szCs w:val="16"/>
                        </w:rPr>
                        <w:t>等，当事者が未成年の場合＝戸籍謄本）</w:t>
                      </w:r>
                    </w:p>
                    <w:p w:rsidR="00660A21" w:rsidRPr="00383263" w:rsidRDefault="00660A21" w:rsidP="00660A21">
                      <w:pPr>
                        <w:rPr>
                          <w:sz w:val="16"/>
                          <w:szCs w:val="16"/>
                        </w:rPr>
                      </w:pPr>
                      <w:r w:rsidRPr="00383263">
                        <w:rPr>
                          <w:rFonts w:hint="eastAsia"/>
                          <w:sz w:val="16"/>
                          <w:szCs w:val="16"/>
                        </w:rPr>
                        <w:t>・</w:t>
                      </w:r>
                      <w:r w:rsidR="002334F8" w:rsidRPr="00383263">
                        <w:rPr>
                          <w:rFonts w:hint="eastAsia"/>
                          <w:sz w:val="16"/>
                          <w:szCs w:val="16"/>
                        </w:rPr>
                        <w:t>登記事項証明書（不動産）</w:t>
                      </w:r>
                      <w:r w:rsidRPr="00383263">
                        <w:rPr>
                          <w:rFonts w:hint="eastAsia"/>
                          <w:sz w:val="16"/>
                          <w:szCs w:val="16"/>
                        </w:rPr>
                        <w:t>（明渡しを求める不動産のもの）</w:t>
                      </w:r>
                    </w:p>
                    <w:p w:rsidR="00660A21" w:rsidRPr="00383263" w:rsidRDefault="00660A21" w:rsidP="00660A21">
                      <w:pPr>
                        <w:rPr>
                          <w:sz w:val="16"/>
                          <w:szCs w:val="16"/>
                        </w:rPr>
                      </w:pPr>
                      <w:r w:rsidRPr="00383263">
                        <w:rPr>
                          <w:rFonts w:hint="eastAsia"/>
                          <w:sz w:val="16"/>
                          <w:szCs w:val="16"/>
                        </w:rPr>
                        <w:t>・固定資産評価証明書（同）</w:t>
                      </w:r>
                    </w:p>
                    <w:p w:rsidR="00660A21" w:rsidRPr="00383263" w:rsidRDefault="00660A21" w:rsidP="00660A21">
                      <w:pPr>
                        <w:rPr>
                          <w:sz w:val="16"/>
                          <w:szCs w:val="16"/>
                        </w:rPr>
                      </w:pPr>
                      <w:r w:rsidRPr="00383263">
                        <w:rPr>
                          <w:rFonts w:hint="eastAsia"/>
                          <w:sz w:val="16"/>
                          <w:szCs w:val="16"/>
                        </w:rPr>
                        <w:t>・書証　あなたの請求を基礎付ける証拠書類があればその写し〔コピー〕に甲第１号証，甲第２号証・・など</w:t>
                      </w:r>
                      <w:r w:rsidR="00215692" w:rsidRPr="00383263">
                        <w:rPr>
                          <w:rFonts w:hint="eastAsia"/>
                          <w:sz w:val="16"/>
                          <w:szCs w:val="16"/>
                        </w:rPr>
                        <w:t>と</w:t>
                      </w:r>
                      <w:r w:rsidRPr="00383263">
                        <w:rPr>
                          <w:rFonts w:hint="eastAsia"/>
                          <w:sz w:val="16"/>
                          <w:szCs w:val="16"/>
                        </w:rPr>
                        <w:t>番号を付けて提出します。原本は保管し，裁判が開かれる日に持参してください。</w:t>
                      </w:r>
                    </w:p>
                  </w:txbxContent>
                </v:textbox>
              </v:shape>
            </w:pict>
          </mc:Fallback>
        </mc:AlternateContent>
      </w:r>
      <w:r w:rsidR="004266BA">
        <w:rPr>
          <w:rFonts w:eastAsia="Times New Roman" w:cs="Times New Roman"/>
          <w:spacing w:val="2"/>
        </w:rPr>
        <w:t xml:space="preserve">  </w:t>
      </w:r>
      <w:r w:rsidR="004266BA">
        <w:rPr>
          <w:rFonts w:ascii="Wingdings" w:eastAsia="Times New Roman" w:hAnsi="Wingdings" w:cs="Times New Roman"/>
        </w:rPr>
        <w:t></w:t>
      </w:r>
      <w:r w:rsidR="004266BA">
        <w:rPr>
          <w:rFonts w:ascii="ＭＳ 明朝" w:hAnsi="ＭＳ 明朝" w:hint="eastAsia"/>
        </w:rPr>
        <w:t xml:space="preserve">　訴状副本　</w:t>
      </w:r>
      <w:r w:rsidR="004266BA">
        <w:rPr>
          <w:rFonts w:ascii="ＭＳ 明朝" w:hAnsi="ＭＳ 明朝" w:hint="eastAsia"/>
          <w:b/>
          <w:bCs/>
          <w:u w:val="single" w:color="000000"/>
        </w:rPr>
        <w:t xml:space="preserve">　１</w:t>
      </w:r>
      <w:r w:rsidR="004266BA">
        <w:rPr>
          <w:rFonts w:ascii="ＭＳ 明朝" w:hAnsi="ＭＳ 明朝" w:hint="eastAsia"/>
        </w:rPr>
        <w:t>通</w:t>
      </w:r>
      <w:r w:rsidR="00660A21">
        <w:rPr>
          <w:rFonts w:ascii="ＭＳ 明朝" w:hAnsi="ＭＳ 明朝" w:hint="eastAsia"/>
        </w:rPr>
        <w:t xml:space="preserve">　　　　　　</w:t>
      </w:r>
    </w:p>
    <w:p w:rsidR="004266BA" w:rsidRDefault="004266BA">
      <w:pPr>
        <w:pStyle w:val="a3"/>
        <w:rPr>
          <w:spacing w:val="0"/>
        </w:rPr>
      </w:pPr>
      <w:r>
        <w:rPr>
          <w:rFonts w:eastAsia="Times New Roman" w:cs="Times New Roman"/>
          <w:spacing w:val="2"/>
        </w:rPr>
        <w:t xml:space="preserve">  </w:t>
      </w:r>
      <w:r>
        <w:rPr>
          <w:rFonts w:ascii="Wingdings" w:eastAsia="Times New Roman" w:hAnsi="Wingdings" w:cs="Times New Roman"/>
        </w:rPr>
        <w:t></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１</w:t>
      </w:r>
      <w:r>
        <w:rPr>
          <w:rFonts w:ascii="ＭＳ 明朝" w:hAnsi="ＭＳ 明朝" w:hint="eastAsia"/>
        </w:rPr>
        <w:t>通</w:t>
      </w:r>
    </w:p>
    <w:p w:rsidR="004266BA" w:rsidRDefault="004266BA">
      <w:pPr>
        <w:pStyle w:val="a3"/>
        <w:rPr>
          <w:spacing w:val="0"/>
        </w:rPr>
      </w:pPr>
      <w:r>
        <w:rPr>
          <w:rFonts w:eastAsia="Times New Roman" w:cs="Times New Roman"/>
          <w:spacing w:val="2"/>
        </w:rPr>
        <w:t xml:space="preserve">  </w:t>
      </w:r>
      <w:r>
        <w:rPr>
          <w:rFonts w:ascii="Wingdings" w:eastAsia="Times New Roman" w:hAnsi="Wingdings" w:cs="Times New Roman"/>
        </w:rPr>
        <w:t></w:t>
      </w:r>
      <w:r w:rsidR="002334F8">
        <w:rPr>
          <w:rFonts w:ascii="ＭＳ 明朝" w:hAnsi="ＭＳ 明朝" w:hint="eastAsia"/>
        </w:rPr>
        <w:t xml:space="preserve">　</w:t>
      </w:r>
      <w:r w:rsidR="002334F8" w:rsidRPr="007D3E0A">
        <w:rPr>
          <w:rFonts w:ascii="ＭＳ 明朝" w:hAnsi="ＭＳ 明朝" w:hint="eastAsia"/>
        </w:rPr>
        <w:t>登記事項証明書（不動産）</w:t>
      </w:r>
      <w:r>
        <w:rPr>
          <w:rFonts w:ascii="ＭＳ 明朝" w:hAnsi="ＭＳ 明朝" w:hint="eastAsia"/>
          <w:b/>
          <w:bCs/>
          <w:u w:val="single" w:color="000000"/>
        </w:rPr>
        <w:t xml:space="preserve">　１</w:t>
      </w:r>
      <w:r>
        <w:rPr>
          <w:rFonts w:ascii="ＭＳ 明朝" w:hAnsi="ＭＳ 明朝" w:hint="eastAsia"/>
        </w:rPr>
        <w:t>通</w:t>
      </w:r>
    </w:p>
    <w:p w:rsidR="004266BA" w:rsidRDefault="002334F8">
      <w:pPr>
        <w:pStyle w:val="a3"/>
        <w:rPr>
          <w:spacing w:val="0"/>
        </w:rPr>
      </w:pPr>
      <w:r>
        <w:rPr>
          <w:rFonts w:ascii="ＭＳ 明朝" w:hAnsi="ＭＳ 明朝" w:hint="eastAsia"/>
        </w:rPr>
        <w:t xml:space="preserve">　</w:t>
      </w:r>
      <w:r w:rsidR="004266BA">
        <w:rPr>
          <w:rFonts w:ascii="Wingdings" w:eastAsia="Times New Roman" w:hAnsi="Wingdings" w:cs="Times New Roman"/>
        </w:rPr>
        <w:t></w:t>
      </w:r>
      <w:r w:rsidR="004266BA">
        <w:rPr>
          <w:rFonts w:ascii="ＭＳ 明朝" w:hAnsi="ＭＳ 明朝" w:hint="eastAsia"/>
        </w:rPr>
        <w:t xml:space="preserve">　固定資産評価証明書　</w:t>
      </w:r>
      <w:r w:rsidR="004266BA">
        <w:rPr>
          <w:rFonts w:ascii="ＭＳ 明朝" w:hAnsi="ＭＳ 明朝" w:hint="eastAsia"/>
          <w:b/>
          <w:bCs/>
          <w:u w:val="single" w:color="000000"/>
        </w:rPr>
        <w:t xml:space="preserve">　１</w:t>
      </w:r>
      <w:r w:rsidR="004266BA">
        <w:rPr>
          <w:rFonts w:ascii="ＭＳ 明朝" w:hAnsi="ＭＳ 明朝" w:hint="eastAsia"/>
        </w:rPr>
        <w:t>通</w:t>
      </w:r>
    </w:p>
    <w:p w:rsidR="004266BA" w:rsidRDefault="004266BA">
      <w:pPr>
        <w:pStyle w:val="a3"/>
        <w:rPr>
          <w:spacing w:val="0"/>
        </w:rPr>
      </w:pPr>
      <w:r>
        <w:rPr>
          <w:rFonts w:ascii="ＭＳ 明朝" w:hAnsi="ＭＳ 明朝" w:hint="eastAsia"/>
        </w:rPr>
        <w:t xml:space="preserve">　□　甲号証</w:t>
      </w:r>
    </w:p>
    <w:p w:rsidR="00B11EA7" w:rsidRDefault="004266BA" w:rsidP="008B6949">
      <w:pPr>
        <w:pStyle w:val="a3"/>
        <w:ind w:firstLineChars="200" w:firstLine="500"/>
        <w:rPr>
          <w:rFonts w:ascii="ＭＳ 明朝" w:hAnsi="ＭＳ 明朝"/>
        </w:rPr>
      </w:pPr>
      <w:r>
        <w:rPr>
          <w:rFonts w:ascii="ＭＳ 明朝" w:hAnsi="ＭＳ 明朝" w:hint="eastAsia"/>
        </w:rPr>
        <w:t>□　甲第</w:t>
      </w:r>
      <w:r>
        <w:rPr>
          <w:rFonts w:ascii="ＭＳ 明朝" w:hAnsi="ＭＳ 明朝" w:hint="eastAsia"/>
          <w:b/>
          <w:bCs/>
          <w:u w:val="single" w:color="000000"/>
        </w:rPr>
        <w:t xml:space="preserve">　</w:t>
      </w:r>
      <w:r w:rsidR="00383263">
        <w:rPr>
          <w:rFonts w:ascii="ＭＳ 明朝" w:hAnsi="ＭＳ 明朝" w:hint="eastAsia"/>
        </w:rPr>
        <w:t xml:space="preserve">号証（　　　　　）写し　</w:t>
      </w:r>
      <w:r>
        <w:rPr>
          <w:rFonts w:ascii="ＭＳ 明朝" w:hAnsi="ＭＳ 明朝" w:hint="eastAsia"/>
          <w:b/>
          <w:bCs/>
          <w:u w:val="single" w:color="000000"/>
        </w:rPr>
        <w:t xml:space="preserve">　　</w:t>
      </w:r>
      <w:r>
        <w:rPr>
          <w:rFonts w:ascii="ＭＳ 明朝" w:hAnsi="ＭＳ 明朝" w:hint="eastAsia"/>
        </w:rPr>
        <w:t>通</w:t>
      </w:r>
    </w:p>
    <w:p w:rsidR="00D5758B" w:rsidRDefault="00B11EA7" w:rsidP="00B11EA7">
      <w:pPr>
        <w:pStyle w:val="a3"/>
        <w:rPr>
          <w:spacing w:val="0"/>
        </w:rPr>
      </w:pPr>
      <w:r>
        <w:rPr>
          <w:rFonts w:hint="eastAsia"/>
          <w:spacing w:val="0"/>
        </w:rPr>
        <w:t xml:space="preserve">　</w:t>
      </w:r>
    </w:p>
    <w:p w:rsidR="00B11EA7" w:rsidRDefault="00B11EA7" w:rsidP="00B11EA7">
      <w:pPr>
        <w:pStyle w:val="a3"/>
        <w:rPr>
          <w:spacing w:val="0"/>
        </w:rPr>
      </w:pPr>
      <w:r>
        <w:rPr>
          <w:rFonts w:hint="eastAsia"/>
          <w:spacing w:val="0"/>
        </w:rPr>
        <w:lastRenderedPageBreak/>
        <w:t>提出方法等</w:t>
      </w:r>
    </w:p>
    <w:p w:rsidR="00B11EA7" w:rsidRDefault="00B11EA7" w:rsidP="00B11EA7">
      <w:pPr>
        <w:pStyle w:val="a3"/>
        <w:ind w:left="480" w:hangingChars="200" w:hanging="480"/>
        <w:rPr>
          <w:spacing w:val="0"/>
        </w:rPr>
      </w:pPr>
      <w:r>
        <w:rPr>
          <w:rFonts w:hint="eastAsia"/>
          <w:spacing w:val="0"/>
        </w:rPr>
        <w:t xml:space="preserve">　　訴状及び書証は，原則として，〔被告の数＋１〕通（１通は裁判所用）を用意し，訴状のすべて</w:t>
      </w:r>
      <w:r w:rsidR="002334F8" w:rsidRPr="007D3E0A">
        <w:rPr>
          <w:rFonts w:hint="eastAsia"/>
          <w:spacing w:val="0"/>
        </w:rPr>
        <w:t>のペ</w:t>
      </w:r>
      <w:r w:rsidR="002334F8" w:rsidRPr="00350C47">
        <w:rPr>
          <w:rFonts w:hint="eastAsia"/>
          <w:spacing w:val="0"/>
        </w:rPr>
        <w:t>ージ</w:t>
      </w:r>
      <w:r w:rsidR="005C5327" w:rsidRPr="00350C47">
        <w:rPr>
          <w:rFonts w:hint="eastAsia"/>
          <w:spacing w:val="0"/>
        </w:rPr>
        <w:t>の上部余白に</w:t>
      </w:r>
      <w:r w:rsidRPr="00350C47">
        <w:rPr>
          <w:rFonts w:hint="eastAsia"/>
          <w:spacing w:val="0"/>
        </w:rPr>
        <w:t>，上記</w:t>
      </w:r>
      <w:r w:rsidR="000649A3" w:rsidRPr="00350C47">
        <w:rPr>
          <w:rFonts w:hint="eastAsia"/>
          <w:spacing w:val="0"/>
        </w:rPr>
        <w:t>「</w:t>
      </w:r>
      <w:r w:rsidRPr="00350C47">
        <w:rPr>
          <w:rFonts w:hint="eastAsia"/>
          <w:spacing w:val="0"/>
        </w:rPr>
        <w:t>１</w:t>
      </w:r>
      <w:r w:rsidR="000649A3" w:rsidRPr="00350C47">
        <w:rPr>
          <w:rFonts w:hint="eastAsia"/>
          <w:spacing w:val="0"/>
        </w:rPr>
        <w:t xml:space="preserve">　原告の表示」</w:t>
      </w:r>
      <w:r w:rsidRPr="00350C47">
        <w:rPr>
          <w:rFonts w:hint="eastAsia"/>
          <w:spacing w:val="0"/>
        </w:rPr>
        <w:t>で押印した認め印（法人等の場合は，代表者印）を</w:t>
      </w:r>
      <w:r w:rsidR="005C5327" w:rsidRPr="00350C47">
        <w:rPr>
          <w:rFonts w:hint="eastAsia"/>
          <w:spacing w:val="0"/>
        </w:rPr>
        <w:t>捨印として</w:t>
      </w:r>
      <w:r w:rsidRPr="00350C47">
        <w:rPr>
          <w:rFonts w:hint="eastAsia"/>
          <w:spacing w:val="0"/>
        </w:rPr>
        <w:t>押します</w:t>
      </w:r>
      <w:r>
        <w:rPr>
          <w:rFonts w:hint="eastAsia"/>
          <w:spacing w:val="0"/>
        </w:rPr>
        <w:t>。</w:t>
      </w:r>
    </w:p>
    <w:p w:rsidR="00B11EA7" w:rsidRDefault="00B11EA7" w:rsidP="00B11EA7">
      <w:pPr>
        <w:pStyle w:val="a3"/>
        <w:ind w:left="480" w:hangingChars="200" w:hanging="480"/>
        <w:rPr>
          <w:spacing w:val="0"/>
        </w:rPr>
      </w:pPr>
      <w:r>
        <w:rPr>
          <w:rFonts w:hint="eastAsia"/>
          <w:spacing w:val="0"/>
        </w:rPr>
        <w:t xml:space="preserve">　　裁判所用の訴状には，訴え提起の手数料として収入印紙を１頁目の上部欄外に貼ります。手数料の額は，あなた</w:t>
      </w:r>
      <w:r w:rsidR="002334F8" w:rsidRPr="007D3E0A">
        <w:rPr>
          <w:rFonts w:hint="eastAsia"/>
          <w:spacing w:val="0"/>
        </w:rPr>
        <w:t>が明</w:t>
      </w:r>
      <w:r w:rsidR="00553054" w:rsidRPr="007D3E0A">
        <w:rPr>
          <w:rFonts w:hint="eastAsia"/>
          <w:spacing w:val="0"/>
        </w:rPr>
        <w:t>渡しを求める物件の価額</w:t>
      </w:r>
      <w:r w:rsidR="002334F8" w:rsidRPr="007D3E0A">
        <w:rPr>
          <w:rFonts w:hint="eastAsia"/>
          <w:spacing w:val="0"/>
        </w:rPr>
        <w:t>等</w:t>
      </w:r>
      <w:r>
        <w:rPr>
          <w:rFonts w:hint="eastAsia"/>
          <w:spacing w:val="0"/>
        </w:rPr>
        <w:t>により決まります。裁判所で消印しますので，割り印等をしないでください。</w:t>
      </w:r>
    </w:p>
    <w:p w:rsidR="00B11EA7" w:rsidRDefault="00B11EA7" w:rsidP="00B11EA7">
      <w:pPr>
        <w:pStyle w:val="a3"/>
        <w:ind w:left="480" w:hangingChars="200" w:hanging="480"/>
        <w:rPr>
          <w:spacing w:val="0"/>
        </w:rPr>
      </w:pPr>
      <w:r>
        <w:rPr>
          <w:rFonts w:hint="eastAsia"/>
          <w:spacing w:val="0"/>
        </w:rPr>
        <w:t xml:space="preserve">　　その他，</w:t>
      </w:r>
      <w:r w:rsidR="00532B49">
        <w:rPr>
          <w:rFonts w:hint="eastAsia"/>
          <w:spacing w:val="0"/>
        </w:rPr>
        <w:t>御不明な点は，</w:t>
      </w:r>
      <w:r>
        <w:rPr>
          <w:rFonts w:hint="eastAsia"/>
          <w:spacing w:val="0"/>
        </w:rPr>
        <w:t>遠慮なく訴状を提出する裁判所にお尋ねください。</w:t>
      </w:r>
    </w:p>
    <w:p w:rsidR="00B11EA7" w:rsidRPr="00B11EA7" w:rsidRDefault="00B11EA7" w:rsidP="00D66BCE">
      <w:pPr>
        <w:pStyle w:val="a3"/>
        <w:ind w:firstLineChars="100" w:firstLine="250"/>
        <w:rPr>
          <w:rFonts w:ascii="ＭＳ 明朝" w:hAnsi="ＭＳ 明朝"/>
        </w:rPr>
      </w:pPr>
    </w:p>
    <w:p w:rsidR="00B11EA7" w:rsidRDefault="00B11EA7">
      <w:pPr>
        <w:widowControl/>
        <w:jc w:val="left"/>
        <w:rPr>
          <w:rFonts w:ascii="ＭＳ 明朝" w:eastAsia="ＭＳ 明朝" w:hAnsi="ＭＳ 明朝" w:cs="ＭＳ 明朝"/>
          <w:spacing w:val="5"/>
          <w:kern w:val="0"/>
          <w:sz w:val="24"/>
          <w:szCs w:val="24"/>
        </w:rPr>
      </w:pPr>
      <w:r>
        <w:rPr>
          <w:rFonts w:ascii="ＭＳ 明朝" w:hAnsi="ＭＳ 明朝"/>
        </w:rPr>
        <w:br w:type="page"/>
      </w:r>
    </w:p>
    <w:p w:rsidR="004266BA" w:rsidRDefault="004266BA">
      <w:pPr>
        <w:pStyle w:val="a3"/>
        <w:rPr>
          <w:spacing w:val="0"/>
        </w:rPr>
      </w:pPr>
      <w:r>
        <w:rPr>
          <w:rFonts w:ascii="ＭＳ 明朝" w:hAnsi="ＭＳ 明朝" w:hint="eastAsia"/>
        </w:rPr>
        <w:lastRenderedPageBreak/>
        <w:t>（別紙）</w:t>
      </w:r>
    </w:p>
    <w:p w:rsidR="004266BA" w:rsidRDefault="007B6B65">
      <w:pPr>
        <w:pStyle w:val="a3"/>
        <w:jc w:val="center"/>
        <w:rPr>
          <w:spacing w:val="0"/>
        </w:rPr>
      </w:pP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967740</wp:posOffset>
                </wp:positionH>
                <wp:positionV relativeFrom="paragraph">
                  <wp:posOffset>-629285</wp:posOffset>
                </wp:positionV>
                <wp:extent cx="4876800" cy="609600"/>
                <wp:effectExtent l="9525" t="9525" r="9525" b="15240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09600"/>
                        </a:xfrm>
                        <a:prstGeom prst="wedgeRoundRectCallout">
                          <a:avLst>
                            <a:gd name="adj1" fmla="val -25588"/>
                            <a:gd name="adj2" fmla="val 74065"/>
                            <a:gd name="adj3" fmla="val 16667"/>
                          </a:avLst>
                        </a:prstGeom>
                        <a:solidFill>
                          <a:srgbClr val="FFFFFF"/>
                        </a:solidFill>
                        <a:ln w="9525">
                          <a:solidFill>
                            <a:srgbClr val="000000"/>
                          </a:solidFill>
                          <a:miter lim="800000"/>
                          <a:headEnd/>
                          <a:tailEnd/>
                        </a:ln>
                      </wps:spPr>
                      <wps:txbx>
                        <w:txbxContent>
                          <w:p w:rsidR="00E17FD5" w:rsidRPr="00E17FD5" w:rsidRDefault="00E17FD5">
                            <w:pPr>
                              <w:rPr>
                                <w:sz w:val="18"/>
                                <w:szCs w:val="18"/>
                              </w:rPr>
                            </w:pPr>
                            <w:r>
                              <w:rPr>
                                <w:rFonts w:hint="eastAsia"/>
                              </w:rPr>
                              <w:t>あ</w:t>
                            </w:r>
                            <w:r w:rsidRPr="00E17FD5">
                              <w:rPr>
                                <w:rFonts w:hint="eastAsia"/>
                                <w:sz w:val="18"/>
                                <w:szCs w:val="18"/>
                              </w:rPr>
                              <w:t>なたがこの裁判で明渡しを求める不動産を表示します。目録は，</w:t>
                            </w:r>
                            <w:r w:rsidR="002334F8" w:rsidRPr="00815437">
                              <w:rPr>
                                <w:rFonts w:hint="eastAsia"/>
                                <w:sz w:val="18"/>
                                <w:szCs w:val="18"/>
                              </w:rPr>
                              <w:t>登記</w:t>
                            </w:r>
                            <w:r w:rsidRPr="00815437">
                              <w:rPr>
                                <w:rFonts w:hint="eastAsia"/>
                                <w:sz w:val="18"/>
                                <w:szCs w:val="18"/>
                              </w:rPr>
                              <w:t>事項証明書</w:t>
                            </w:r>
                            <w:r w:rsidR="002334F8" w:rsidRPr="00815437">
                              <w:rPr>
                                <w:rFonts w:hint="eastAsia"/>
                                <w:sz w:val="18"/>
                                <w:szCs w:val="18"/>
                              </w:rPr>
                              <w:t>（不動産</w:t>
                            </w:r>
                            <w:r w:rsidRPr="00815437">
                              <w:rPr>
                                <w:rFonts w:hint="eastAsia"/>
                                <w:sz w:val="18"/>
                                <w:szCs w:val="18"/>
                              </w:rPr>
                              <w:t>）</w:t>
                            </w:r>
                            <w:r w:rsidRPr="00E17FD5">
                              <w:rPr>
                                <w:rFonts w:hint="eastAsia"/>
                                <w:sz w:val="18"/>
                                <w:szCs w:val="18"/>
                              </w:rPr>
                              <w:t>を見ながら正確に記載するようにしてください。不動産が複数ある場合は，１，２・・・などと番号を付けて作成します。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9" type="#_x0000_t62" style="position:absolute;left:0;text-align:left;margin-left:76.2pt;margin-top:-49.55pt;width:384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" adj="5273,26798">
                <v:textbox inset="5.85pt,.7pt,5.85pt,.7pt">
                  <w:txbxContent>
                    <w:p w:rsidR="00E17FD5" w:rsidRPr="00E17FD5" w:rsidRDefault="00E17FD5">
                      <w:pPr>
                        <w:rPr>
                          <w:sz w:val="18"/>
                          <w:szCs w:val="18"/>
                        </w:rPr>
                      </w:pPr>
                      <w:r>
                        <w:rPr>
                          <w:rFonts w:hint="eastAsia"/>
                        </w:rPr>
                        <w:t>あ</w:t>
                      </w:r>
                      <w:r w:rsidRPr="00E17FD5">
                        <w:rPr>
                          <w:rFonts w:hint="eastAsia"/>
                          <w:sz w:val="18"/>
                          <w:szCs w:val="18"/>
                        </w:rPr>
                        <w:t>なたがこの裁判で明渡しを求める不動産を表示します。目録は，</w:t>
                      </w:r>
                      <w:r w:rsidR="002334F8" w:rsidRPr="00815437">
                        <w:rPr>
                          <w:rFonts w:hint="eastAsia"/>
                          <w:sz w:val="18"/>
                          <w:szCs w:val="18"/>
                        </w:rPr>
                        <w:t>登記</w:t>
                      </w:r>
                      <w:r w:rsidRPr="00815437">
                        <w:rPr>
                          <w:rFonts w:hint="eastAsia"/>
                          <w:sz w:val="18"/>
                          <w:szCs w:val="18"/>
                        </w:rPr>
                        <w:t>事項証明書</w:t>
                      </w:r>
                      <w:r w:rsidR="002334F8" w:rsidRPr="00815437">
                        <w:rPr>
                          <w:rFonts w:hint="eastAsia"/>
                          <w:sz w:val="18"/>
                          <w:szCs w:val="18"/>
                        </w:rPr>
                        <w:t>（不動産</w:t>
                      </w:r>
                      <w:r w:rsidRPr="00815437">
                        <w:rPr>
                          <w:rFonts w:hint="eastAsia"/>
                          <w:sz w:val="18"/>
                          <w:szCs w:val="18"/>
                        </w:rPr>
                        <w:t>）</w:t>
                      </w:r>
                      <w:r w:rsidRPr="00E17FD5">
                        <w:rPr>
                          <w:rFonts w:hint="eastAsia"/>
                          <w:sz w:val="18"/>
                          <w:szCs w:val="18"/>
                        </w:rPr>
                        <w:t>を見ながら正確に記載するようにしてください。不動産が複数ある場合は，１，２・・・などと番号を付けて作成します。</w:t>
                      </w:r>
                    </w:p>
                  </w:txbxContent>
                </v:textbox>
              </v:shape>
            </w:pict>
          </mc:Fallback>
        </mc:AlternateContent>
      </w:r>
      <w:r w:rsidR="004266BA">
        <w:rPr>
          <w:rFonts w:ascii="ＭＳ 明朝" w:hAnsi="ＭＳ 明朝" w:hint="eastAsia"/>
        </w:rPr>
        <w:t>物　件　目　録</w:t>
      </w:r>
    </w:p>
    <w:p w:rsidR="004266BA" w:rsidRDefault="004266BA">
      <w:pPr>
        <w:pStyle w:val="a3"/>
        <w:rPr>
          <w:spacing w:val="0"/>
        </w:rPr>
      </w:pPr>
      <w:r>
        <w:rPr>
          <w:rFonts w:ascii="ＭＳ 明朝" w:hAnsi="ＭＳ 明朝" w:hint="eastAsia"/>
        </w:rPr>
        <w:t>□（土地）</w:t>
      </w:r>
    </w:p>
    <w:p w:rsidR="004266BA" w:rsidRDefault="004266BA">
      <w:pPr>
        <w:pStyle w:val="a3"/>
        <w:ind w:left="504"/>
        <w:rPr>
          <w:spacing w:val="0"/>
        </w:rPr>
      </w:pPr>
      <w:r>
        <w:rPr>
          <w:rFonts w:ascii="ＭＳ 明朝" w:hAnsi="ＭＳ 明朝" w:hint="eastAsia"/>
        </w:rPr>
        <w:t xml:space="preserve">１　所　　在　　</w:t>
      </w:r>
    </w:p>
    <w:p w:rsidR="004266BA" w:rsidRDefault="004266BA">
      <w:pPr>
        <w:pStyle w:val="a3"/>
        <w:ind w:left="1008"/>
        <w:rPr>
          <w:spacing w:val="0"/>
        </w:rPr>
      </w:pPr>
      <w:r>
        <w:rPr>
          <w:rFonts w:ascii="ＭＳ 明朝" w:hAnsi="ＭＳ 明朝" w:hint="eastAsia"/>
        </w:rPr>
        <w:t xml:space="preserve">地　　番　　</w:t>
      </w:r>
    </w:p>
    <w:p w:rsidR="004266BA" w:rsidRDefault="004266BA">
      <w:pPr>
        <w:pStyle w:val="a3"/>
        <w:ind w:left="1008"/>
        <w:rPr>
          <w:spacing w:val="0"/>
        </w:rPr>
      </w:pPr>
      <w:r>
        <w:rPr>
          <w:rFonts w:ascii="ＭＳ 明朝" w:hAnsi="ＭＳ 明朝" w:hint="eastAsia"/>
        </w:rPr>
        <w:t xml:space="preserve">地　　目　　</w:t>
      </w:r>
    </w:p>
    <w:p w:rsidR="004266BA" w:rsidRDefault="004266BA">
      <w:pPr>
        <w:pStyle w:val="a3"/>
        <w:ind w:left="1008"/>
        <w:rPr>
          <w:spacing w:val="0"/>
        </w:rPr>
      </w:pPr>
      <w:r>
        <w:rPr>
          <w:rFonts w:ascii="ＭＳ 明朝" w:hAnsi="ＭＳ 明朝" w:hint="eastAsia"/>
        </w:rPr>
        <w:t xml:space="preserve">地　　積　　</w:t>
      </w:r>
    </w:p>
    <w:p w:rsidR="004266BA" w:rsidRDefault="004266BA">
      <w:pPr>
        <w:pStyle w:val="a3"/>
        <w:ind w:left="504"/>
        <w:rPr>
          <w:spacing w:val="0"/>
        </w:rPr>
      </w:pPr>
    </w:p>
    <w:p w:rsidR="004266BA" w:rsidRDefault="004266BA">
      <w:pPr>
        <w:pStyle w:val="a3"/>
        <w:ind w:left="504"/>
        <w:rPr>
          <w:spacing w:val="0"/>
        </w:rPr>
      </w:pPr>
      <w:r>
        <w:rPr>
          <w:rFonts w:ascii="ＭＳ 明朝" w:hAnsi="ＭＳ 明朝" w:hint="eastAsia"/>
        </w:rPr>
        <w:t xml:space="preserve">２　所　　在　　</w:t>
      </w:r>
    </w:p>
    <w:p w:rsidR="004266BA" w:rsidRDefault="004266BA">
      <w:pPr>
        <w:pStyle w:val="a3"/>
        <w:ind w:left="1008"/>
        <w:rPr>
          <w:spacing w:val="0"/>
        </w:rPr>
      </w:pPr>
      <w:r>
        <w:rPr>
          <w:rFonts w:ascii="ＭＳ 明朝" w:hAnsi="ＭＳ 明朝" w:hint="eastAsia"/>
        </w:rPr>
        <w:t xml:space="preserve">地　　番　　</w:t>
      </w:r>
    </w:p>
    <w:p w:rsidR="004266BA" w:rsidRDefault="004266BA">
      <w:pPr>
        <w:pStyle w:val="a3"/>
        <w:ind w:left="1008"/>
        <w:rPr>
          <w:spacing w:val="0"/>
        </w:rPr>
      </w:pPr>
      <w:r>
        <w:rPr>
          <w:rFonts w:ascii="ＭＳ 明朝" w:hAnsi="ＭＳ 明朝" w:hint="eastAsia"/>
        </w:rPr>
        <w:t xml:space="preserve">地　　目　　</w:t>
      </w:r>
    </w:p>
    <w:p w:rsidR="004266BA" w:rsidRDefault="004266BA">
      <w:pPr>
        <w:pStyle w:val="a3"/>
        <w:ind w:left="1008"/>
        <w:rPr>
          <w:spacing w:val="0"/>
        </w:rPr>
      </w:pPr>
      <w:r>
        <w:rPr>
          <w:rFonts w:ascii="ＭＳ 明朝" w:hAnsi="ＭＳ 明朝" w:hint="eastAsia"/>
        </w:rPr>
        <w:t xml:space="preserve">地　　積　　</w:t>
      </w:r>
    </w:p>
    <w:p w:rsidR="004266BA" w:rsidRDefault="004266BA">
      <w:pPr>
        <w:pStyle w:val="a3"/>
        <w:rPr>
          <w:spacing w:val="0"/>
        </w:rPr>
      </w:pPr>
    </w:p>
    <w:p w:rsidR="004266BA" w:rsidRDefault="004266BA">
      <w:pPr>
        <w:pStyle w:val="a3"/>
        <w:rPr>
          <w:spacing w:val="0"/>
        </w:rPr>
      </w:pPr>
      <w:r>
        <w:rPr>
          <w:rFonts w:ascii="Wingdings" w:eastAsia="Times New Roman" w:hAnsi="Wingdings" w:cs="Times New Roman"/>
        </w:rPr>
        <w:t></w:t>
      </w:r>
      <w:r>
        <w:rPr>
          <w:rFonts w:ascii="ＭＳ 明朝" w:hAnsi="ＭＳ 明朝" w:hint="eastAsia"/>
        </w:rPr>
        <w:t>（建物）</w:t>
      </w:r>
    </w:p>
    <w:p w:rsidR="004266BA" w:rsidRDefault="004266BA">
      <w:pPr>
        <w:pStyle w:val="a3"/>
        <w:ind w:left="504"/>
        <w:rPr>
          <w:spacing w:val="0"/>
        </w:rPr>
      </w:pPr>
      <w:r>
        <w:rPr>
          <w:rFonts w:ascii="ＭＳ 明朝" w:hAnsi="ＭＳ 明朝" w:hint="eastAsia"/>
        </w:rPr>
        <w:t xml:space="preserve">１　所　　在　　</w:t>
      </w:r>
      <w:r>
        <w:rPr>
          <w:rFonts w:ascii="ＭＳ 明朝" w:hAnsi="ＭＳ 明朝" w:hint="eastAsia"/>
          <w:b/>
          <w:bCs/>
        </w:rPr>
        <w:t>千葉市中央区中央△丁目△△番地△△</w:t>
      </w:r>
    </w:p>
    <w:p w:rsidR="004266BA" w:rsidRDefault="004266BA">
      <w:pPr>
        <w:pStyle w:val="a3"/>
        <w:ind w:left="1008"/>
        <w:rPr>
          <w:spacing w:val="0"/>
        </w:rPr>
      </w:pPr>
      <w:r>
        <w:rPr>
          <w:rFonts w:ascii="ＭＳ 明朝" w:hAnsi="ＭＳ 明朝" w:hint="eastAsia"/>
        </w:rPr>
        <w:t xml:space="preserve">家屋番号　　</w:t>
      </w:r>
      <w:r>
        <w:rPr>
          <w:rFonts w:ascii="ＭＳ 明朝" w:hAnsi="ＭＳ 明朝" w:hint="eastAsia"/>
          <w:b/>
          <w:bCs/>
        </w:rPr>
        <w:t>△番△△の△</w:t>
      </w:r>
    </w:p>
    <w:p w:rsidR="004266BA" w:rsidRDefault="004266BA">
      <w:pPr>
        <w:pStyle w:val="a3"/>
        <w:ind w:left="1008"/>
        <w:rPr>
          <w:spacing w:val="0"/>
        </w:rPr>
      </w:pPr>
      <w:r>
        <w:rPr>
          <w:rFonts w:ascii="ＭＳ 明朝" w:hAnsi="ＭＳ 明朝" w:hint="eastAsia"/>
        </w:rPr>
        <w:t xml:space="preserve">種　　類　　</w:t>
      </w:r>
      <w:r>
        <w:rPr>
          <w:rFonts w:ascii="ＭＳ 明朝" w:hAnsi="ＭＳ 明朝" w:hint="eastAsia"/>
          <w:b/>
          <w:bCs/>
        </w:rPr>
        <w:t>居宅</w:t>
      </w:r>
    </w:p>
    <w:p w:rsidR="004266BA" w:rsidRDefault="004266BA">
      <w:pPr>
        <w:pStyle w:val="a3"/>
        <w:ind w:left="1008"/>
        <w:rPr>
          <w:spacing w:val="0"/>
        </w:rPr>
      </w:pPr>
      <w:r>
        <w:rPr>
          <w:rFonts w:ascii="ＭＳ 明朝" w:hAnsi="ＭＳ 明朝" w:hint="eastAsia"/>
        </w:rPr>
        <w:t xml:space="preserve">構　　造　　</w:t>
      </w:r>
      <w:r>
        <w:rPr>
          <w:rFonts w:ascii="ＭＳ 明朝" w:hAnsi="ＭＳ 明朝" w:hint="eastAsia"/>
          <w:b/>
          <w:bCs/>
        </w:rPr>
        <w:t>木造亜鉛メッキ鋼板葺２階建</w:t>
      </w:r>
    </w:p>
    <w:p w:rsidR="004266BA" w:rsidRDefault="004266BA">
      <w:pPr>
        <w:pStyle w:val="a3"/>
        <w:ind w:left="1008"/>
        <w:rPr>
          <w:spacing w:val="0"/>
        </w:rPr>
      </w:pPr>
      <w:r w:rsidRPr="00FF05BF">
        <w:rPr>
          <w:rFonts w:ascii="ＭＳ 明朝" w:hAnsi="ＭＳ 明朝" w:hint="eastAsia"/>
          <w:spacing w:val="70"/>
          <w:fitText w:val="1000" w:id="616748294"/>
        </w:rPr>
        <w:t>床面</w:t>
      </w:r>
      <w:r w:rsidRPr="00FF05BF">
        <w:rPr>
          <w:rFonts w:ascii="ＭＳ 明朝" w:hAnsi="ＭＳ 明朝" w:hint="eastAsia"/>
          <w:spacing w:val="0"/>
          <w:fitText w:val="1000" w:id="616748294"/>
        </w:rPr>
        <w:t>積</w:t>
      </w:r>
      <w:r>
        <w:rPr>
          <w:rFonts w:ascii="ＭＳ 明朝" w:hAnsi="ＭＳ 明朝" w:hint="eastAsia"/>
        </w:rPr>
        <w:t xml:space="preserve">　　</w:t>
      </w:r>
      <w:r>
        <w:rPr>
          <w:rFonts w:ascii="ＭＳ 明朝" w:hAnsi="ＭＳ 明朝" w:hint="eastAsia"/>
          <w:b/>
          <w:bCs/>
        </w:rPr>
        <w:t>１階　１３０．５０平方メートル</w:t>
      </w:r>
    </w:p>
    <w:p w:rsidR="004266BA" w:rsidRDefault="004266BA" w:rsidP="00B56425">
      <w:pPr>
        <w:pStyle w:val="a3"/>
        <w:ind w:firstLineChars="1000" w:firstLine="2509"/>
        <w:rPr>
          <w:spacing w:val="0"/>
        </w:rPr>
      </w:pPr>
      <w:r>
        <w:rPr>
          <w:rFonts w:ascii="ＭＳ 明朝" w:hAnsi="ＭＳ 明朝" w:hint="eastAsia"/>
          <w:b/>
          <w:bCs/>
        </w:rPr>
        <w:t>２階　　５５．５０平方メートル</w:t>
      </w:r>
    </w:p>
    <w:p w:rsidR="004266BA" w:rsidRDefault="004266BA">
      <w:pPr>
        <w:pStyle w:val="a3"/>
        <w:rPr>
          <w:spacing w:val="0"/>
        </w:rPr>
      </w:pPr>
    </w:p>
    <w:p w:rsidR="004266BA" w:rsidRDefault="004266BA">
      <w:pPr>
        <w:pStyle w:val="a3"/>
        <w:ind w:left="504"/>
        <w:rPr>
          <w:spacing w:val="0"/>
        </w:rPr>
      </w:pPr>
      <w:r>
        <w:rPr>
          <w:rFonts w:ascii="ＭＳ 明朝" w:hAnsi="ＭＳ 明朝" w:hint="eastAsia"/>
        </w:rPr>
        <w:t>２　所　　在</w:t>
      </w:r>
    </w:p>
    <w:p w:rsidR="004266BA" w:rsidRDefault="004266BA">
      <w:pPr>
        <w:pStyle w:val="a3"/>
        <w:ind w:left="1008"/>
        <w:rPr>
          <w:spacing w:val="0"/>
        </w:rPr>
      </w:pPr>
      <w:r>
        <w:rPr>
          <w:rFonts w:ascii="ＭＳ 明朝" w:hAnsi="ＭＳ 明朝" w:hint="eastAsia"/>
        </w:rPr>
        <w:t>家屋番号</w:t>
      </w:r>
    </w:p>
    <w:p w:rsidR="004266BA" w:rsidRDefault="004266BA">
      <w:pPr>
        <w:pStyle w:val="a3"/>
        <w:ind w:left="1008"/>
        <w:rPr>
          <w:spacing w:val="0"/>
        </w:rPr>
      </w:pPr>
      <w:r>
        <w:rPr>
          <w:rFonts w:ascii="ＭＳ 明朝" w:hAnsi="ＭＳ 明朝" w:hint="eastAsia"/>
        </w:rPr>
        <w:t>種　　類</w:t>
      </w:r>
    </w:p>
    <w:p w:rsidR="004266BA" w:rsidRDefault="004266BA">
      <w:pPr>
        <w:pStyle w:val="a3"/>
        <w:ind w:left="1008"/>
        <w:rPr>
          <w:spacing w:val="0"/>
        </w:rPr>
      </w:pPr>
      <w:r>
        <w:rPr>
          <w:rFonts w:ascii="ＭＳ 明朝" w:hAnsi="ＭＳ 明朝" w:hint="eastAsia"/>
        </w:rPr>
        <w:t>構　　造</w:t>
      </w:r>
    </w:p>
    <w:p w:rsidR="004266BA" w:rsidRDefault="004266BA" w:rsidP="00413DFE">
      <w:pPr>
        <w:pStyle w:val="a3"/>
        <w:ind w:left="1008"/>
        <w:rPr>
          <w:spacing w:val="0"/>
        </w:rPr>
      </w:pPr>
      <w:r w:rsidRPr="00413DFE">
        <w:rPr>
          <w:rFonts w:ascii="ＭＳ 明朝" w:hAnsi="ＭＳ 明朝" w:hint="eastAsia"/>
          <w:spacing w:val="70"/>
          <w:fitText w:val="1000" w:id="616748295"/>
        </w:rPr>
        <w:t>床面</w:t>
      </w:r>
      <w:r w:rsidRPr="00413DFE">
        <w:rPr>
          <w:rFonts w:ascii="ＭＳ 明朝" w:hAnsi="ＭＳ 明朝" w:hint="eastAsia"/>
          <w:spacing w:val="0"/>
          <w:fitText w:val="1000" w:id="616748295"/>
        </w:rPr>
        <w:t>積</w:t>
      </w:r>
    </w:p>
    <w:sectPr w:rsidR="004266BA" w:rsidSect="004266BA">
      <w:headerReference w:type="default" r:id="rId6"/>
      <w:footerReference w:type="default" r:id="rId7"/>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68" w:rsidRDefault="00F32368" w:rsidP="004266BA">
      <w:r>
        <w:separator/>
      </w:r>
    </w:p>
  </w:endnote>
  <w:endnote w:type="continuationSeparator" w:id="0">
    <w:p w:rsidR="00F32368" w:rsidRDefault="00F32368" w:rsidP="0042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60"/>
      <w:docPartObj>
        <w:docPartGallery w:val="Page Numbers (Bottom of Page)"/>
        <w:docPartUnique/>
      </w:docPartObj>
    </w:sdtPr>
    <w:sdtEndPr/>
    <w:sdtContent>
      <w:p w:rsidR="00B11EA7" w:rsidRDefault="00A4626C">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4C6D63">
          <w:rPr>
            <w:noProof/>
            <w:lang w:val="ja-JP"/>
          </w:rPr>
          <w:t>5</w:t>
        </w:r>
        <w:r>
          <w:rPr>
            <w:noProof/>
            <w:lang w:val="ja-JP"/>
          </w:rPr>
          <w:fldChar w:fldCharType="end"/>
        </w:r>
      </w:p>
    </w:sdtContent>
  </w:sdt>
  <w:p w:rsidR="00B11EA7" w:rsidRDefault="00B11E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68" w:rsidRDefault="00F32368" w:rsidP="004266BA">
      <w:r>
        <w:separator/>
      </w:r>
    </w:p>
  </w:footnote>
  <w:footnote w:type="continuationSeparator" w:id="0">
    <w:p w:rsidR="00F32368" w:rsidRDefault="00F32368" w:rsidP="00426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BA" w:rsidRDefault="004266BA">
    <w:pPr>
      <w:pStyle w:val="a3"/>
      <w:spacing w:line="240" w:lineRule="auto"/>
      <w:rPr>
        <w:spacing w:val="0"/>
      </w:rPr>
    </w:pPr>
    <w:r>
      <w:rPr>
        <w:rFonts w:ascii="ＭＳ 明朝" w:hAnsi="ＭＳ 明朝" w:hint="eastAsia"/>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BA"/>
    <w:rsid w:val="000649A3"/>
    <w:rsid w:val="00081CD9"/>
    <w:rsid w:val="000A360E"/>
    <w:rsid w:val="000A4967"/>
    <w:rsid w:val="000D5FB4"/>
    <w:rsid w:val="000E1316"/>
    <w:rsid w:val="000E1B6F"/>
    <w:rsid w:val="0010696E"/>
    <w:rsid w:val="00145F93"/>
    <w:rsid w:val="001854AA"/>
    <w:rsid w:val="001B4C34"/>
    <w:rsid w:val="00214BF8"/>
    <w:rsid w:val="00215692"/>
    <w:rsid w:val="00226D83"/>
    <w:rsid w:val="00231A9D"/>
    <w:rsid w:val="002334F8"/>
    <w:rsid w:val="00264943"/>
    <w:rsid w:val="00294EDB"/>
    <w:rsid w:val="002D4D33"/>
    <w:rsid w:val="002D509C"/>
    <w:rsid w:val="002D7EAC"/>
    <w:rsid w:val="0030220A"/>
    <w:rsid w:val="00310B24"/>
    <w:rsid w:val="00321284"/>
    <w:rsid w:val="00327E24"/>
    <w:rsid w:val="0033253B"/>
    <w:rsid w:val="00350C47"/>
    <w:rsid w:val="00383263"/>
    <w:rsid w:val="003B4EA8"/>
    <w:rsid w:val="003C73B8"/>
    <w:rsid w:val="003E6A6F"/>
    <w:rsid w:val="00413DFE"/>
    <w:rsid w:val="004266BA"/>
    <w:rsid w:val="00433908"/>
    <w:rsid w:val="00443ACA"/>
    <w:rsid w:val="00456842"/>
    <w:rsid w:val="00460990"/>
    <w:rsid w:val="00490D70"/>
    <w:rsid w:val="0049218B"/>
    <w:rsid w:val="004C6D63"/>
    <w:rsid w:val="004D57A4"/>
    <w:rsid w:val="00532B49"/>
    <w:rsid w:val="00553054"/>
    <w:rsid w:val="00570445"/>
    <w:rsid w:val="005C5327"/>
    <w:rsid w:val="005E4368"/>
    <w:rsid w:val="00640137"/>
    <w:rsid w:val="00660A21"/>
    <w:rsid w:val="006941E0"/>
    <w:rsid w:val="00697174"/>
    <w:rsid w:val="006B2625"/>
    <w:rsid w:val="006B36DA"/>
    <w:rsid w:val="006D6913"/>
    <w:rsid w:val="006E1501"/>
    <w:rsid w:val="006F0599"/>
    <w:rsid w:val="006F2D64"/>
    <w:rsid w:val="007378EF"/>
    <w:rsid w:val="00797027"/>
    <w:rsid w:val="007B6B65"/>
    <w:rsid w:val="007C3D2A"/>
    <w:rsid w:val="007D3E0A"/>
    <w:rsid w:val="00815437"/>
    <w:rsid w:val="00874D4C"/>
    <w:rsid w:val="008971A8"/>
    <w:rsid w:val="008B6949"/>
    <w:rsid w:val="008E20F7"/>
    <w:rsid w:val="008F258B"/>
    <w:rsid w:val="0094294F"/>
    <w:rsid w:val="009E4802"/>
    <w:rsid w:val="00A0683D"/>
    <w:rsid w:val="00A24D06"/>
    <w:rsid w:val="00A27814"/>
    <w:rsid w:val="00A30960"/>
    <w:rsid w:val="00A4626C"/>
    <w:rsid w:val="00A8599F"/>
    <w:rsid w:val="00AF39D3"/>
    <w:rsid w:val="00B05F27"/>
    <w:rsid w:val="00B11EA7"/>
    <w:rsid w:val="00B371C5"/>
    <w:rsid w:val="00B56425"/>
    <w:rsid w:val="00B875D6"/>
    <w:rsid w:val="00BB2A72"/>
    <w:rsid w:val="00BE05ED"/>
    <w:rsid w:val="00C00066"/>
    <w:rsid w:val="00C625B8"/>
    <w:rsid w:val="00CE3A96"/>
    <w:rsid w:val="00CF3747"/>
    <w:rsid w:val="00D31AEA"/>
    <w:rsid w:val="00D3454D"/>
    <w:rsid w:val="00D44C86"/>
    <w:rsid w:val="00D5758B"/>
    <w:rsid w:val="00D66BCE"/>
    <w:rsid w:val="00DB5BC1"/>
    <w:rsid w:val="00DE5825"/>
    <w:rsid w:val="00DE7EB3"/>
    <w:rsid w:val="00E17FD5"/>
    <w:rsid w:val="00E5145F"/>
    <w:rsid w:val="00E6548A"/>
    <w:rsid w:val="00EA1D34"/>
    <w:rsid w:val="00ED7FF5"/>
    <w:rsid w:val="00EF5B30"/>
    <w:rsid w:val="00F0094E"/>
    <w:rsid w:val="00F21764"/>
    <w:rsid w:val="00F261A0"/>
    <w:rsid w:val="00F32368"/>
    <w:rsid w:val="00F93849"/>
    <w:rsid w:val="00FB3FC1"/>
    <w:rsid w:val="00FF0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16CEAC8-4D1B-4F33-AEBF-04DC1BD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6548A"/>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B11EA7"/>
    <w:pPr>
      <w:tabs>
        <w:tab w:val="center" w:pos="4252"/>
        <w:tab w:val="right" w:pos="8504"/>
      </w:tabs>
      <w:snapToGrid w:val="0"/>
    </w:pPr>
  </w:style>
  <w:style w:type="character" w:customStyle="1" w:styleId="a5">
    <w:name w:val="ヘッダー (文字)"/>
    <w:basedOn w:val="a0"/>
    <w:link w:val="a4"/>
    <w:uiPriority w:val="99"/>
    <w:semiHidden/>
    <w:rsid w:val="00B11EA7"/>
  </w:style>
  <w:style w:type="paragraph" w:styleId="a6">
    <w:name w:val="footer"/>
    <w:basedOn w:val="a"/>
    <w:link w:val="a7"/>
    <w:uiPriority w:val="99"/>
    <w:unhideWhenUsed/>
    <w:rsid w:val="00B11EA7"/>
    <w:pPr>
      <w:tabs>
        <w:tab w:val="center" w:pos="4252"/>
        <w:tab w:val="right" w:pos="8504"/>
      </w:tabs>
      <w:snapToGrid w:val="0"/>
    </w:pPr>
  </w:style>
  <w:style w:type="character" w:customStyle="1" w:styleId="a7">
    <w:name w:val="フッター (文字)"/>
    <w:basedOn w:val="a0"/>
    <w:link w:val="a6"/>
    <w:uiPriority w:val="99"/>
    <w:rsid w:val="00B11EA7"/>
  </w:style>
  <w:style w:type="paragraph" w:styleId="a8">
    <w:name w:val="Balloon Text"/>
    <w:basedOn w:val="a"/>
    <w:link w:val="a9"/>
    <w:uiPriority w:val="99"/>
    <w:semiHidden/>
    <w:unhideWhenUsed/>
    <w:rsid w:val="00231A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1A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38</TotalTime>
  <Pages>5</Pages>
  <Words>1280</Words>
  <Characters>939</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11</cp:revision>
  <cp:lastPrinted>2019-04-11T01:26:00Z</cp:lastPrinted>
  <dcterms:created xsi:type="dcterms:W3CDTF">2019-04-03T00:32:00Z</dcterms:created>
  <dcterms:modified xsi:type="dcterms:W3CDTF">2019-04-11T02:39:00Z</dcterms:modified>
</cp:coreProperties>
</file>