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07" w:rsidRDefault="00976107">
      <w:pPr>
        <w:pStyle w:val="a3"/>
        <w:rPr>
          <w:spacing w:val="0"/>
        </w:rPr>
      </w:pPr>
    </w:p>
    <w:p w:rsidR="00976107" w:rsidRDefault="00BB1CD9">
      <w:pPr>
        <w:pStyle w:val="a3"/>
        <w:rPr>
          <w:spacing w:val="0"/>
        </w:rPr>
      </w:pPr>
      <w:r>
        <w:rPr>
          <w:rFonts w:hint="eastAsia"/>
          <w:spacing w:val="0"/>
        </w:rPr>
        <w:t xml:space="preserve">       </w:t>
      </w:r>
      <w:r w:rsidR="007973BC" w:rsidRPr="00951C5B">
        <w:rPr>
          <w:rFonts w:hint="eastAsia"/>
        </w:rPr>
        <w:t>（注）</w:t>
      </w:r>
      <w:r w:rsidR="007973BC">
        <w:rPr>
          <w:rFonts w:hint="eastAsia"/>
        </w:rPr>
        <w:t>□欄は，該当事項にレ点を付すか，又は，■に反転させる。</w:t>
      </w:r>
    </w:p>
    <w:p w:rsidR="00976107" w:rsidRDefault="00976107">
      <w:pPr>
        <w:pStyle w:val="a3"/>
        <w:ind w:left="3528"/>
        <w:rPr>
          <w:spacing w:val="0"/>
        </w:rPr>
      </w:pPr>
      <w:r>
        <w:rPr>
          <w:rFonts w:ascii="ＭＳ 明朝" w:hAnsi="ＭＳ 明朝" w:hint="eastAsia"/>
          <w:spacing w:val="6"/>
          <w:sz w:val="30"/>
          <w:szCs w:val="30"/>
        </w:rPr>
        <w:t xml:space="preserve">訴　　　　　状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0017528E">
        <w:rPr>
          <w:rFonts w:ascii="ＭＳ 明朝" w:hAnsi="ＭＳ 明朝" w:hint="eastAsia"/>
        </w:rPr>
        <w:t xml:space="preserve">　　　　　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w:t>
      </w:r>
    </w:p>
    <w:p w:rsidR="00976107" w:rsidRDefault="00976107">
      <w:pPr>
        <w:pStyle w:val="a3"/>
        <w:rPr>
          <w:spacing w:val="0"/>
        </w:rPr>
      </w:pPr>
      <w:r>
        <w:rPr>
          <w:rFonts w:ascii="ＭＳ 明朝" w:hAnsi="ＭＳ 明朝" w:hint="eastAsia"/>
        </w:rPr>
        <w:t>千葉地方裁判所　□民事部　□</w:t>
      </w:r>
      <w:r>
        <w:rPr>
          <w:rFonts w:ascii="ＭＳ 明朝" w:hAnsi="ＭＳ 明朝" w:hint="eastAsia"/>
          <w:u w:val="single" w:color="000000"/>
        </w:rPr>
        <w:t xml:space="preserve">　　　　</w:t>
      </w:r>
      <w:r>
        <w:rPr>
          <w:rFonts w:ascii="ＭＳ 明朝" w:hAnsi="ＭＳ 明朝" w:hint="eastAsia"/>
        </w:rPr>
        <w:t>支部　御中</w:t>
      </w:r>
    </w:p>
    <w:p w:rsidR="00976107" w:rsidRDefault="00976107">
      <w:pPr>
        <w:pStyle w:val="a3"/>
        <w:rPr>
          <w:spacing w:val="0"/>
        </w:rPr>
      </w:pPr>
    </w:p>
    <w:p w:rsidR="00976107" w:rsidRDefault="00E03BFA">
      <w:pPr>
        <w:pStyle w:val="a3"/>
        <w:rPr>
          <w:spacing w:val="0"/>
        </w:rPr>
      </w:pPr>
      <w:r>
        <w:rPr>
          <w:rFonts w:ascii="ＭＳ 明朝" w:hAnsi="ＭＳ 明朝" w:hint="eastAsia"/>
        </w:rPr>
        <w:t xml:space="preserve">　　　　　　　　　　　　　　　　　　　　　　　　　</w:t>
      </w:r>
      <w:r w:rsidR="00976107">
        <w:rPr>
          <w:rFonts w:ascii="ＭＳ 明朝" w:hAnsi="ＭＳ 明朝" w:hint="eastAsia"/>
        </w:rPr>
        <w:t>裁判所受付欄</w:t>
      </w:r>
    </w:p>
    <w:p w:rsidR="00976107" w:rsidRDefault="00C93212">
      <w:pPr>
        <w:pStyle w:val="a3"/>
        <w:rPr>
          <w:spacing w:val="0"/>
        </w:rPr>
      </w:pPr>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58420</wp:posOffset>
                </wp:positionV>
                <wp:extent cx="1771650" cy="170497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704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36AC" id="Rectangle 2" o:spid="_x0000_s1026" style="position:absolute;left:0;text-align:left;margin-left:292.2pt;margin-top:4.6pt;width:139.5pt;height:1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">
                <v:textbox inset="5.85pt,.7pt,5.85pt,.7pt"/>
              </v:rect>
            </w:pict>
          </mc:Fallback>
        </mc:AlternateContent>
      </w:r>
      <w:r w:rsidR="00976107">
        <w:rPr>
          <w:rFonts w:ascii="ＭＳ 明朝" w:hAnsi="ＭＳ 明朝" w:hint="eastAsia"/>
        </w:rPr>
        <w:t xml:space="preserve">　　　□土地　□建物　</w:t>
      </w:r>
      <w:r w:rsidR="002B2248">
        <w:rPr>
          <w:rFonts w:ascii="ＭＳ 明朝" w:hAnsi="ＭＳ 明朝" w:hint="eastAsia"/>
        </w:rPr>
        <w:t>明渡</w:t>
      </w:r>
      <w:r w:rsidR="00976107">
        <w:rPr>
          <w:rFonts w:ascii="ＭＳ 明朝" w:hAnsi="ＭＳ 明朝" w:hint="eastAsia"/>
        </w:rPr>
        <w:t>請求事件</w:t>
      </w:r>
    </w:p>
    <w:p w:rsidR="00976107" w:rsidRDefault="00976107">
      <w:pPr>
        <w:pStyle w:val="a3"/>
        <w:rPr>
          <w:spacing w:val="0"/>
        </w:rPr>
      </w:pPr>
      <w:r>
        <w:rPr>
          <w:rFonts w:ascii="ＭＳ 明朝" w:hAnsi="ＭＳ 明朝" w:hint="eastAsia"/>
        </w:rPr>
        <w:t xml:space="preserve">　　　</w:t>
      </w:r>
    </w:p>
    <w:p w:rsidR="00976107" w:rsidRDefault="00976107">
      <w:pPr>
        <w:pStyle w:val="a3"/>
        <w:rPr>
          <w:spacing w:val="0"/>
        </w:rPr>
      </w:pPr>
      <w:r>
        <w:rPr>
          <w:rFonts w:ascii="ＭＳ 明朝" w:hAnsi="ＭＳ 明朝" w:hint="eastAsia"/>
        </w:rPr>
        <w:t xml:space="preserve">　　　</w:t>
      </w:r>
      <w:r w:rsidRPr="007973BC">
        <w:rPr>
          <w:rFonts w:ascii="ＭＳ 明朝" w:hAnsi="ＭＳ 明朝" w:hint="eastAsia"/>
          <w:spacing w:val="44"/>
          <w:fitText w:val="1880" w:id="616747520"/>
        </w:rPr>
        <w:t>訴訟物の価</w:t>
      </w:r>
      <w:r w:rsidRPr="007973BC">
        <w:rPr>
          <w:rFonts w:ascii="ＭＳ 明朝" w:hAnsi="ＭＳ 明朝" w:hint="eastAsia"/>
          <w:spacing w:val="0"/>
          <w:fitText w:val="1880" w:id="616747520"/>
        </w:rPr>
        <w:t>額</w:t>
      </w:r>
      <w:r>
        <w:rPr>
          <w:rFonts w:ascii="ＭＳ 明朝" w:hAnsi="ＭＳ 明朝" w:hint="eastAsia"/>
        </w:rPr>
        <w:t xml:space="preserve">　</w:t>
      </w:r>
      <w:r w:rsidR="006E61A2">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ちょう用印紙額</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w:t>
      </w:r>
      <w:r w:rsidRPr="007973BC">
        <w:rPr>
          <w:rFonts w:ascii="ＭＳ 明朝" w:hAnsi="ＭＳ 明朝" w:hint="eastAsia"/>
          <w:spacing w:val="260"/>
          <w:fitText w:val="1760" w:id="616747521"/>
        </w:rPr>
        <w:t>郵便</w:t>
      </w:r>
      <w:r w:rsidRPr="007973BC">
        <w:rPr>
          <w:rFonts w:ascii="ＭＳ 明朝" w:hAnsi="ＭＳ 明朝" w:hint="eastAsia"/>
          <w:spacing w:val="0"/>
          <w:fitText w:val="1760" w:id="616747521"/>
        </w:rPr>
        <w:t>料</w:t>
      </w:r>
      <w:r>
        <w:rPr>
          <w:rFonts w:eastAsia="Times New Roman" w:cs="Times New Roman"/>
          <w:spacing w:val="2"/>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tbl>
      <w:tblPr>
        <w:tblpPr w:leftFromText="142" w:rightFromText="142" w:vertAnchor="text" w:horzAnchor="page" w:tblpX="7672"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
        <w:gridCol w:w="446"/>
        <w:gridCol w:w="297"/>
        <w:gridCol w:w="636"/>
        <w:gridCol w:w="567"/>
      </w:tblGrid>
      <w:tr w:rsidR="00E03BFA" w:rsidTr="00E03BFA">
        <w:trPr>
          <w:trHeight w:val="402"/>
        </w:trPr>
        <w:tc>
          <w:tcPr>
            <w:tcW w:w="1293" w:type="dxa"/>
            <w:gridSpan w:val="2"/>
          </w:tcPr>
          <w:p w:rsidR="00E03BFA" w:rsidRPr="00C77ACF" w:rsidRDefault="00E03BFA" w:rsidP="00E03BFA">
            <w:pPr>
              <w:ind w:firstLineChars="600" w:firstLine="960"/>
              <w:jc w:val="left"/>
              <w:rPr>
                <w:sz w:val="16"/>
                <w:szCs w:val="16"/>
              </w:rPr>
            </w:pPr>
            <w:r>
              <w:rPr>
                <w:rFonts w:hint="eastAsia"/>
                <w:sz w:val="16"/>
                <w:szCs w:val="16"/>
              </w:rPr>
              <w:t xml:space="preserve">　</w:t>
            </w:r>
            <w:r w:rsidRPr="00C77ACF">
              <w:rPr>
                <w:rFonts w:hint="eastAsia"/>
                <w:sz w:val="16"/>
                <w:szCs w:val="16"/>
              </w:rPr>
              <w:t>貼用印紙額</w:t>
            </w:r>
          </w:p>
        </w:tc>
        <w:tc>
          <w:tcPr>
            <w:tcW w:w="1500" w:type="dxa"/>
            <w:gridSpan w:val="3"/>
          </w:tcPr>
          <w:p w:rsidR="00E03BFA" w:rsidRDefault="00E03BFA" w:rsidP="00E03BFA">
            <w:pPr>
              <w:jc w:val="left"/>
              <w:rPr>
                <w:sz w:val="24"/>
                <w:szCs w:val="24"/>
              </w:rPr>
            </w:pPr>
          </w:p>
        </w:tc>
      </w:tr>
      <w:tr w:rsidR="00E03BFA" w:rsidTr="00E03BFA">
        <w:trPr>
          <w:trHeight w:val="452"/>
        </w:trPr>
        <w:tc>
          <w:tcPr>
            <w:tcW w:w="847" w:type="dxa"/>
          </w:tcPr>
          <w:p w:rsidR="00E03BFA" w:rsidRPr="00C77ACF" w:rsidRDefault="00E03BFA" w:rsidP="00E03BFA">
            <w:pPr>
              <w:ind w:firstLineChars="400" w:firstLine="640"/>
              <w:jc w:val="left"/>
              <w:rPr>
                <w:sz w:val="16"/>
                <w:szCs w:val="16"/>
              </w:rPr>
            </w:pPr>
            <w:r>
              <w:rPr>
                <w:rFonts w:hint="eastAsia"/>
                <w:sz w:val="16"/>
                <w:szCs w:val="16"/>
              </w:rPr>
              <w:t xml:space="preserve">　郵便料</w:t>
            </w:r>
          </w:p>
        </w:tc>
        <w:tc>
          <w:tcPr>
            <w:tcW w:w="743" w:type="dxa"/>
            <w:gridSpan w:val="2"/>
          </w:tcPr>
          <w:p w:rsidR="00E03BFA" w:rsidRDefault="00E03BFA" w:rsidP="00E03BFA">
            <w:pPr>
              <w:jc w:val="left"/>
              <w:rPr>
                <w:sz w:val="24"/>
                <w:szCs w:val="24"/>
              </w:rPr>
            </w:pPr>
          </w:p>
        </w:tc>
        <w:tc>
          <w:tcPr>
            <w:tcW w:w="636" w:type="dxa"/>
          </w:tcPr>
          <w:p w:rsidR="00E03BFA" w:rsidRPr="00C77ACF" w:rsidRDefault="00E03BFA" w:rsidP="00E03BFA">
            <w:pPr>
              <w:ind w:left="48" w:firstLineChars="200" w:firstLine="320"/>
              <w:jc w:val="left"/>
              <w:rPr>
                <w:sz w:val="16"/>
                <w:szCs w:val="16"/>
              </w:rPr>
            </w:pPr>
            <w:r>
              <w:rPr>
                <w:rFonts w:hint="eastAsia"/>
                <w:sz w:val="16"/>
                <w:szCs w:val="16"/>
              </w:rPr>
              <w:t xml:space="preserve">　</w:t>
            </w:r>
            <w:r w:rsidRPr="00C77ACF">
              <w:rPr>
                <w:rFonts w:hint="eastAsia"/>
                <w:sz w:val="16"/>
                <w:szCs w:val="16"/>
              </w:rPr>
              <w:t>係印</w:t>
            </w:r>
          </w:p>
        </w:tc>
        <w:tc>
          <w:tcPr>
            <w:tcW w:w="567" w:type="dxa"/>
          </w:tcPr>
          <w:p w:rsidR="00E03BFA" w:rsidRDefault="00E03BFA" w:rsidP="00E03BFA">
            <w:pPr>
              <w:jc w:val="left"/>
              <w:rPr>
                <w:sz w:val="24"/>
                <w:szCs w:val="24"/>
              </w:rPr>
            </w:pPr>
          </w:p>
        </w:tc>
      </w:tr>
    </w:tbl>
    <w:p w:rsidR="00E03BFA" w:rsidRDefault="00E03BFA">
      <w:pPr>
        <w:pStyle w:val="a3"/>
        <w:rPr>
          <w:spacing w:val="0"/>
        </w:rPr>
      </w:pPr>
    </w:p>
    <w:p w:rsidR="00976107" w:rsidRDefault="00976107">
      <w:pPr>
        <w:pStyle w:val="a3"/>
        <w:rPr>
          <w:spacing w:val="0"/>
        </w:rPr>
      </w:pPr>
    </w:p>
    <w:p w:rsidR="00976107" w:rsidRDefault="00976107">
      <w:pPr>
        <w:pStyle w:val="a3"/>
        <w:rPr>
          <w:spacing w:val="0"/>
        </w:rPr>
      </w:pPr>
    </w:p>
    <w:p w:rsidR="00E03BFA" w:rsidRDefault="00E03BFA">
      <w:pPr>
        <w:pStyle w:val="a3"/>
        <w:rPr>
          <w:spacing w:val="0"/>
        </w:rPr>
      </w:pPr>
    </w:p>
    <w:p w:rsidR="00E03BFA" w:rsidRDefault="00E03BFA">
      <w:pPr>
        <w:pStyle w:val="a3"/>
        <w:rPr>
          <w:rFonts w:eastAsiaTheme="minorEastAsia" w:cs="Times New Roman"/>
          <w:spacing w:val="2"/>
        </w:rPr>
      </w:pPr>
    </w:p>
    <w:p w:rsidR="00976107" w:rsidRDefault="00976107">
      <w:pPr>
        <w:pStyle w:val="a3"/>
        <w:rPr>
          <w:spacing w:val="0"/>
        </w:rPr>
      </w:pPr>
      <w:r>
        <w:rPr>
          <w:rFonts w:eastAsia="Times New Roman" w:cs="Times New Roman"/>
          <w:spacing w:val="2"/>
        </w:rPr>
        <w:t xml:space="preserve">  </w:t>
      </w:r>
      <w:r>
        <w:rPr>
          <w:rFonts w:ascii="ＭＳ 明朝" w:hAnsi="ＭＳ 明朝" w:hint="eastAsia"/>
        </w:rPr>
        <w:t>１　原告の表示</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r>
        <w:rPr>
          <w:rFonts w:ascii="ＭＳ 明朝" w:hAnsi="ＭＳ 明朝" w:hint="eastAsia"/>
        </w:rPr>
        <w:t xml:space="preserve">　　　　　　　　　　　　　</w:t>
      </w:r>
      <w:r>
        <w:rPr>
          <w:rFonts w:ascii="ＭＳ 明朝" w:hAnsi="ＭＳ 明朝" w:hint="eastAsia"/>
          <w:u w:val="single" w:color="000000"/>
        </w:rPr>
        <w:t xml:space="preserve">　　　　　　　　　　　　　　　　　　　　　　　　</w:t>
      </w:r>
    </w:p>
    <w:p w:rsidR="00976107" w:rsidRDefault="00976107">
      <w:pPr>
        <w:pStyle w:val="a3"/>
        <w:ind w:left="1008"/>
        <w:rPr>
          <w:spacing w:val="0"/>
        </w:rPr>
      </w:pPr>
      <w:r>
        <w:rPr>
          <w:rFonts w:ascii="ＭＳ 明朝" w:hAnsi="ＭＳ 明朝" w:hint="eastAsia"/>
        </w:rPr>
        <w:t xml:space="preserve">氏名又は団体名　　</w:t>
      </w:r>
      <w:r w:rsidRPr="00D81F3E">
        <w:rPr>
          <w:rFonts w:ascii="ＭＳ 明朝" w:hAnsi="ＭＳ 明朝" w:hint="eastAsia"/>
          <w:u w:val="single"/>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sidR="004B749D">
        <w:rPr>
          <w:rFonts w:ascii="ＭＳ 明朝" w:hAnsi="ＭＳ 明朝" w:hint="eastAsia"/>
          <w:b/>
          <w:bCs/>
          <w:u w:val="single" w:color="000000"/>
        </w:rPr>
        <w:t xml:space="preserve">　　　　</w:t>
      </w:r>
      <w:r>
        <w:rPr>
          <w:rFonts w:ascii="ＭＳ 明朝" w:hAnsi="ＭＳ 明朝" w:hint="eastAsia"/>
          <w:b/>
          <w:bCs/>
          <w:u w:val="single" w:color="000000"/>
        </w:rPr>
        <w:t xml:space="preserve">　　　　　　　印　　　</w:t>
      </w:r>
    </w:p>
    <w:p w:rsidR="00D81F3E" w:rsidRPr="00E813FF" w:rsidRDefault="004B749D" w:rsidP="004B749D">
      <w:pPr>
        <w:pStyle w:val="a3"/>
        <w:ind w:firstLineChars="100" w:firstLine="250"/>
        <w:rPr>
          <w:rFonts w:ascii="ＭＳ 明朝" w:hAnsi="ＭＳ 明朝"/>
        </w:rPr>
      </w:pPr>
      <w:r>
        <w:rPr>
          <w:rFonts w:ascii="ＭＳ 明朝" w:hAnsi="ＭＳ 明朝" w:hint="eastAsia"/>
        </w:rPr>
        <w:t>（団体の場合，</w:t>
      </w:r>
      <w:r w:rsidRPr="004063C4">
        <w:rPr>
          <w:rFonts w:ascii="ＭＳ 明朝" w:hAnsi="ＭＳ 明朝" w:hint="eastAsia"/>
        </w:rPr>
        <w:t>代表者の肩書・氏名</w:t>
      </w:r>
      <w:r w:rsidR="00D81F3E" w:rsidRPr="00E813FF">
        <w:rPr>
          <w:rFonts w:ascii="ＭＳ 明朝" w:hAnsi="ＭＳ 明朝" w:hint="eastAsia"/>
        </w:rPr>
        <w:t>・代表者印</w:t>
      </w:r>
      <w:r w:rsidR="00976107" w:rsidRPr="00E813FF">
        <w:rPr>
          <w:rFonts w:ascii="ＭＳ 明朝" w:hAnsi="ＭＳ 明朝" w:hint="eastAsia"/>
        </w:rPr>
        <w:t>）</w:t>
      </w:r>
    </w:p>
    <w:p w:rsidR="00976107" w:rsidRPr="00E813FF" w:rsidRDefault="00D81F3E" w:rsidP="004B749D">
      <w:pPr>
        <w:pStyle w:val="a3"/>
        <w:ind w:firstLineChars="100" w:firstLine="250"/>
        <w:rPr>
          <w:spacing w:val="0"/>
        </w:rPr>
      </w:pPr>
      <w:r w:rsidRPr="00E813FF">
        <w:rPr>
          <w:rFonts w:ascii="ＭＳ 明朝" w:hAnsi="ＭＳ 明朝" w:hint="eastAsia"/>
        </w:rPr>
        <w:t xml:space="preserve">　　　　　　　　　　　　</w:t>
      </w:r>
      <w:r w:rsidR="00976107" w:rsidRPr="00E813FF">
        <w:rPr>
          <w:rFonts w:ascii="ＭＳ 明朝" w:hAnsi="ＭＳ 明朝" w:hint="eastAsia"/>
          <w:u w:val="single" w:color="000000"/>
        </w:rPr>
        <w:t xml:space="preserve">　　　</w:t>
      </w:r>
      <w:r w:rsidR="004B749D" w:rsidRPr="00E813FF">
        <w:rPr>
          <w:rFonts w:ascii="ＭＳ 明朝" w:hAnsi="ＭＳ 明朝" w:hint="eastAsia"/>
          <w:u w:val="single" w:color="000000"/>
        </w:rPr>
        <w:t xml:space="preserve">　</w:t>
      </w:r>
      <w:r w:rsidR="00976107" w:rsidRPr="00E813FF">
        <w:rPr>
          <w:rFonts w:ascii="ＭＳ 明朝" w:hAnsi="ＭＳ 明朝" w:hint="eastAsia"/>
          <w:u w:val="single" w:color="000000"/>
        </w:rPr>
        <w:t xml:space="preserve">　　　　　　　　　　　　　　　</w:t>
      </w:r>
      <w:r w:rsidRPr="00E813FF">
        <w:rPr>
          <w:rFonts w:ascii="ＭＳ 明朝" w:hAnsi="ＭＳ 明朝" w:hint="eastAsia"/>
          <w:u w:val="single" w:color="000000"/>
        </w:rPr>
        <w:t xml:space="preserve">　　印　　</w:t>
      </w:r>
    </w:p>
    <w:p w:rsidR="00976107" w:rsidRDefault="00976107">
      <w:pPr>
        <w:pStyle w:val="a3"/>
        <w:ind w:left="1512"/>
        <w:rPr>
          <w:spacing w:val="0"/>
        </w:rPr>
      </w:pPr>
      <w:r w:rsidRPr="00004607">
        <w:rPr>
          <w:rFonts w:ascii="ＭＳ 明朝" w:hAnsi="ＭＳ 明朝" w:hint="eastAsia"/>
          <w:spacing w:val="173"/>
          <w:fitText w:val="2000" w:id="616747522"/>
        </w:rPr>
        <w:t>電話番</w:t>
      </w:r>
      <w:r w:rsidRPr="00004607">
        <w:rPr>
          <w:rFonts w:ascii="ＭＳ 明朝" w:hAnsi="ＭＳ 明朝" w:hint="eastAsia"/>
          <w:spacing w:val="1"/>
          <w:fitText w:val="2000" w:id="616747522"/>
        </w:rPr>
        <w:t>号</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ind w:left="1512"/>
        <w:rPr>
          <w:spacing w:val="0"/>
        </w:rPr>
      </w:pPr>
      <w:r>
        <w:rPr>
          <w:rFonts w:ascii="ＭＳ 明朝" w:hAnsi="ＭＳ 明朝" w:hint="eastAsia"/>
        </w:rPr>
        <w:t xml:space="preserve">ファクシミリ番号　</w:t>
      </w:r>
      <w:r>
        <w:rPr>
          <w:rFonts w:eastAsia="Times New Roman" w:cs="Times New Roman"/>
          <w:spacing w:val="2"/>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ascii="ＭＳ 明朝" w:hAnsi="ＭＳ 明朝" w:hint="eastAsia"/>
        </w:rPr>
        <w:t xml:space="preserve">　２　送達場所</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rPr>
        <w:t>原告に対する書類の送達は，以下の場所にあてて行ってください。</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sidR="00E62D85">
        <w:rPr>
          <w:rFonts w:ascii="ＭＳ 明朝" w:hAnsi="ＭＳ 明朝" w:hint="eastAsia"/>
        </w:rPr>
        <w:t xml:space="preserve"> </w:t>
      </w:r>
      <w:r>
        <w:rPr>
          <w:rFonts w:ascii="ＭＳ 明朝" w:hAnsi="ＭＳ 明朝" w:hint="eastAsia"/>
        </w:rPr>
        <w:t>□上記１に記載した住所（所在地）</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□勤務先　　商号・名称　</w:t>
      </w:r>
      <w:r>
        <w:rPr>
          <w:rFonts w:ascii="ＭＳ 明朝" w:hAnsi="ＭＳ 明朝" w:hint="eastAsia"/>
          <w:u w:val="single" w:color="000000"/>
        </w:rPr>
        <w:t xml:space="preserve">　</w:t>
      </w: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所在地</w:t>
      </w:r>
      <w:r>
        <w:rPr>
          <w:rFonts w:eastAsia="Times New Roman" w:cs="Times New Roman"/>
          <w:spacing w:val="2"/>
        </w:rPr>
        <w:t xml:space="preserve">  </w:t>
      </w:r>
      <w:r>
        <w:rPr>
          <w:rFonts w:ascii="ＭＳ 明朝" w:hAnsi="ＭＳ 明朝" w:hint="eastAsia"/>
        </w:rPr>
        <w:t>〒</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□その他の場所</w:t>
      </w:r>
    </w:p>
    <w:p w:rsidR="00976107" w:rsidRDefault="00976107">
      <w:pPr>
        <w:pStyle w:val="a3"/>
        <w:rPr>
          <w:spacing w:val="0"/>
        </w:rPr>
      </w:pPr>
      <w:r>
        <w:rPr>
          <w:rFonts w:ascii="ＭＳ 明朝" w:hAnsi="ＭＳ 明朝" w:hint="eastAsia"/>
        </w:rPr>
        <w:t xml:space="preserve">　　　　　</w:t>
      </w:r>
      <w:r>
        <w:rPr>
          <w:rFonts w:eastAsia="Times New Roman" w:cs="Times New Roman"/>
          <w:spacing w:val="2"/>
        </w:rPr>
        <w:t xml:space="preserve"> </w:t>
      </w:r>
      <w:r w:rsidRPr="00004607">
        <w:rPr>
          <w:rFonts w:ascii="ＭＳ 明朝" w:hAnsi="ＭＳ 明朝" w:hint="eastAsia"/>
          <w:spacing w:val="135"/>
          <w:fitText w:val="1260" w:id="616747523"/>
        </w:rPr>
        <w:t>所在</w:t>
      </w:r>
      <w:r w:rsidRPr="00004607">
        <w:rPr>
          <w:rFonts w:ascii="ＭＳ 明朝" w:hAnsi="ＭＳ 明朝" w:hint="eastAsia"/>
          <w:spacing w:val="0"/>
          <w:fitText w:val="1260" w:id="616747523"/>
        </w:rPr>
        <w:t>地</w:t>
      </w:r>
      <w:r>
        <w:rPr>
          <w:rFonts w:ascii="ＭＳ 明朝" w:hAnsi="ＭＳ 明朝" w:hint="eastAsia"/>
        </w:rPr>
        <w:t xml:space="preserve">　〒</w:t>
      </w:r>
      <w:r>
        <w:rPr>
          <w:rFonts w:ascii="ＭＳ 明朝" w:hAnsi="ＭＳ 明朝" w:hint="eastAsia"/>
          <w:u w:val="single" w:color="000000"/>
        </w:rPr>
        <w:t xml:space="preserve">　　　</w:t>
      </w:r>
      <w:r>
        <w:rPr>
          <w:rFonts w:ascii="ＭＳ 明朝" w:hAnsi="ＭＳ 明朝" w:hint="eastAsia"/>
        </w:rPr>
        <w:t>－</w:t>
      </w:r>
      <w:r>
        <w:rPr>
          <w:rFonts w:eastAsia="Times New Roman" w:cs="Times New Roman"/>
          <w:spacing w:val="2"/>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ascii="ＭＳ 明朝" w:hAnsi="ＭＳ 明朝" w:hint="eastAsia"/>
          <w:u w:val="single" w:color="000000"/>
        </w:rPr>
        <w:t xml:space="preserve">　　　　　　　　　　　　　　　　　　　</w:t>
      </w:r>
    </w:p>
    <w:p w:rsidR="00976107" w:rsidRDefault="00976107">
      <w:pPr>
        <w:pStyle w:val="a3"/>
        <w:rPr>
          <w:spacing w:val="0"/>
        </w:rPr>
      </w:pPr>
      <w:r>
        <w:rPr>
          <w:rFonts w:eastAsia="Times New Roman" w:cs="Times New Roman"/>
          <w:spacing w:val="2"/>
        </w:rPr>
        <w:t xml:space="preserve">           </w:t>
      </w:r>
      <w:r w:rsidR="006E61A2">
        <w:rPr>
          <w:rFonts w:eastAsiaTheme="minorEastAsia" w:cs="Times New Roman" w:hint="eastAsia"/>
          <w:spacing w:val="2"/>
        </w:rPr>
        <w:t xml:space="preserve">　</w:t>
      </w:r>
      <w:r>
        <w:rPr>
          <w:rFonts w:ascii="ＭＳ 明朝" w:hAnsi="ＭＳ 明朝" w:hint="eastAsia"/>
        </w:rPr>
        <w:t xml:space="preserve">受取人氏名　　</w:t>
      </w:r>
      <w:r>
        <w:rPr>
          <w:rFonts w:ascii="ＭＳ 明朝" w:hAnsi="ＭＳ 明朝" w:hint="eastAsia"/>
          <w:u w:val="single" w:color="000000"/>
        </w:rPr>
        <w:t xml:space="preserve">　　　　</w:t>
      </w:r>
      <w:r>
        <w:rPr>
          <w:rFonts w:eastAsia="Times New Roman" w:cs="Times New Roman"/>
          <w:spacing w:val="2"/>
          <w:u w:val="single" w:color="000000"/>
        </w:rPr>
        <w:t xml:space="preserve">         </w:t>
      </w:r>
      <w:r>
        <w:rPr>
          <w:rFonts w:ascii="ＭＳ 明朝" w:hAnsi="ＭＳ 明朝" w:hint="eastAsia"/>
        </w:rPr>
        <w:t>（あなたとの関係</w:t>
      </w:r>
      <w:r>
        <w:rPr>
          <w:rFonts w:eastAsia="Times New Roman" w:cs="Times New Roman"/>
        </w:rPr>
        <w:t>)</w:t>
      </w:r>
      <w:r>
        <w:rPr>
          <w:rFonts w:eastAsia="Times New Roman" w:cs="Times New Roman"/>
          <w:spacing w:val="2"/>
          <w:u w:val="single" w:color="000000"/>
        </w:rPr>
        <w:t xml:space="preserve">       </w:t>
      </w:r>
    </w:p>
    <w:p w:rsidR="00976107" w:rsidRDefault="00976107">
      <w:pPr>
        <w:pStyle w:val="a3"/>
        <w:rPr>
          <w:spacing w:val="0"/>
        </w:rPr>
      </w:pPr>
      <w:r>
        <w:rPr>
          <w:rFonts w:eastAsia="Times New Roman" w:cs="Times New Roman"/>
          <w:spacing w:val="2"/>
        </w:rPr>
        <w:t xml:space="preserve">           </w:t>
      </w:r>
      <w:r w:rsidR="006E61A2">
        <w:rPr>
          <w:rFonts w:eastAsiaTheme="minorEastAsia" w:cs="Times New Roman" w:hint="eastAsia"/>
          <w:spacing w:val="2"/>
        </w:rPr>
        <w:t xml:space="preserve">　</w:t>
      </w:r>
      <w:r w:rsidRPr="00004607">
        <w:rPr>
          <w:rFonts w:ascii="ＭＳ 明朝" w:hAnsi="ＭＳ 明朝" w:hint="eastAsia"/>
          <w:spacing w:val="50"/>
          <w:fitText w:val="1260" w:id="616747524"/>
        </w:rPr>
        <w:t>電話番</w:t>
      </w:r>
      <w:r w:rsidRPr="00004607">
        <w:rPr>
          <w:rFonts w:ascii="ＭＳ 明朝" w:hAnsi="ＭＳ 明朝" w:hint="eastAsia"/>
          <w:spacing w:val="0"/>
          <w:fitText w:val="1260" w:id="616747524"/>
        </w:rPr>
        <w:t>号</w:t>
      </w:r>
      <w:r>
        <w:rPr>
          <w:rFonts w:ascii="ＭＳ 明朝" w:hAnsi="ＭＳ 明朝" w:hint="eastAsia"/>
        </w:rPr>
        <w:t xml:space="preserve">　　</w:t>
      </w:r>
      <w:r>
        <w:rPr>
          <w:rFonts w:eastAsia="Times New Roman" w:cs="Times New Roman"/>
          <w:spacing w:val="2"/>
          <w:u w:val="single" w:color="000000"/>
        </w:rPr>
        <w:t xml:space="preserve">        </w:t>
      </w:r>
      <w:r>
        <w:rPr>
          <w:rFonts w:ascii="ＭＳ 明朝" w:hAnsi="ＭＳ 明朝" w:hint="eastAsia"/>
        </w:rPr>
        <w:t>－</w:t>
      </w:r>
      <w:r>
        <w:rPr>
          <w:rFonts w:ascii="ＭＳ 明朝" w:hAnsi="ＭＳ 明朝" w:hint="eastAsia"/>
          <w:u w:val="single" w:color="000000"/>
        </w:rPr>
        <w:t xml:space="preserve">　　　　</w:t>
      </w:r>
      <w:r>
        <w:rPr>
          <w:rFonts w:ascii="ＭＳ 明朝" w:hAnsi="ＭＳ 明朝" w:hint="eastAsia"/>
        </w:rPr>
        <w:t>－</w:t>
      </w:r>
      <w:r>
        <w:rPr>
          <w:rFonts w:ascii="ＭＳ 明朝" w:hAnsi="ＭＳ 明朝" w:hint="eastAsia"/>
          <w:u w:val="single" w:color="000000"/>
        </w:rPr>
        <w:t xml:space="preserve">　　　　　　</w:t>
      </w:r>
    </w:p>
    <w:p w:rsidR="00976107" w:rsidRDefault="00976107">
      <w:pPr>
        <w:pStyle w:val="a3"/>
        <w:rPr>
          <w:spacing w:val="0"/>
        </w:rPr>
      </w:pPr>
    </w:p>
    <w:p w:rsidR="00976107" w:rsidRDefault="00976107">
      <w:pPr>
        <w:pStyle w:val="a3"/>
        <w:rPr>
          <w:spacing w:val="0"/>
        </w:rPr>
      </w:pPr>
      <w:r>
        <w:rPr>
          <w:rFonts w:ascii="ＭＳ 明朝" w:hAnsi="ＭＳ 明朝" w:hint="eastAsia"/>
        </w:rPr>
        <w:t xml:space="preserve">　３　被告の表示</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住所又は所在地　〒</w:t>
      </w:r>
      <w:r>
        <w:rPr>
          <w:rFonts w:ascii="ＭＳ 明朝" w:hAnsi="ＭＳ 明朝" w:hint="eastAsia"/>
          <w:b/>
          <w:bCs/>
          <w:u w:val="single" w:color="000000"/>
        </w:rPr>
        <w:t xml:space="preserve">　　　</w:t>
      </w:r>
      <w:r>
        <w:rPr>
          <w:rFonts w:ascii="ＭＳ 明朝" w:hAnsi="ＭＳ 明朝" w:hint="eastAsia"/>
        </w:rPr>
        <w:t>－</w:t>
      </w:r>
      <w:r>
        <w:rPr>
          <w:rFonts w:ascii="ＭＳ 明朝" w:hAnsi="ＭＳ 明朝" w:hint="eastAsia"/>
          <w:b/>
          <w:bCs/>
          <w:u w:val="single" w:color="000000"/>
        </w:rPr>
        <w:t xml:space="preserve">　　　　</w:t>
      </w:r>
    </w:p>
    <w:p w:rsidR="00976107" w:rsidRDefault="00976107">
      <w:pPr>
        <w:pStyle w:val="a3"/>
        <w:ind w:left="3276"/>
        <w:rPr>
          <w:spacing w:val="0"/>
        </w:rPr>
      </w:pPr>
      <w:r>
        <w:rPr>
          <w:rFonts w:ascii="ＭＳ 明朝" w:hAnsi="ＭＳ 明朝" w:hint="eastAsia"/>
          <w:b/>
          <w:bCs/>
          <w:u w:val="single" w:color="000000"/>
        </w:rPr>
        <w:t xml:space="preserve">　　　　　　　　　　　　　　　　　　　　　　　</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氏名又は団体名　　　　</w:t>
      </w:r>
      <w:r>
        <w:rPr>
          <w:rFonts w:ascii="ＭＳ 明朝" w:hAnsi="ＭＳ 明朝" w:hint="eastAsia"/>
          <w:u w:val="single" w:color="000000"/>
        </w:rPr>
        <w:t xml:space="preserve">　</w:t>
      </w:r>
      <w:r>
        <w:rPr>
          <w:rFonts w:ascii="ＭＳ 明朝" w:hAnsi="ＭＳ 明朝" w:hint="eastAsia"/>
          <w:b/>
          <w:bCs/>
          <w:u w:val="single" w:color="000000"/>
        </w:rPr>
        <w:t xml:space="preserve">　　　　　　</w:t>
      </w:r>
      <w:r w:rsidR="004B749D">
        <w:rPr>
          <w:rFonts w:ascii="ＭＳ 明朝" w:hAnsi="ＭＳ 明朝" w:hint="eastAsia"/>
          <w:b/>
          <w:bCs/>
          <w:u w:val="single" w:color="000000"/>
        </w:rPr>
        <w:t xml:space="preserve">　</w:t>
      </w:r>
      <w:r>
        <w:rPr>
          <w:rFonts w:ascii="ＭＳ 明朝" w:hAnsi="ＭＳ 明朝" w:hint="eastAsia"/>
          <w:b/>
          <w:bCs/>
          <w:u w:val="single" w:color="000000"/>
        </w:rPr>
        <w:t xml:space="preserve">　　　　　　　　　　　　　　</w:t>
      </w:r>
    </w:p>
    <w:p w:rsidR="00976107" w:rsidRDefault="004B749D" w:rsidP="004B749D">
      <w:pPr>
        <w:pStyle w:val="a3"/>
        <w:ind w:firstLineChars="100" w:firstLine="250"/>
        <w:rPr>
          <w:spacing w:val="0"/>
        </w:rPr>
      </w:pPr>
      <w:r>
        <w:rPr>
          <w:rFonts w:ascii="ＭＳ 明朝" w:hAnsi="ＭＳ 明朝" w:hint="eastAsia"/>
        </w:rPr>
        <w:t>（団体の場合，</w:t>
      </w:r>
      <w:r w:rsidRPr="004063C4">
        <w:rPr>
          <w:rFonts w:ascii="ＭＳ 明朝" w:hAnsi="ＭＳ 明朝" w:hint="eastAsia"/>
        </w:rPr>
        <w:t>代表者の肩書・氏名</w:t>
      </w:r>
      <w:r w:rsidR="00976107">
        <w:rPr>
          <w:rFonts w:ascii="ＭＳ 明朝" w:hAnsi="ＭＳ 明朝" w:hint="eastAsia"/>
        </w:rPr>
        <w:t>）</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Pr>
          <w:rFonts w:ascii="ＭＳ 明朝" w:hAnsi="ＭＳ 明朝" w:hint="eastAsia"/>
          <w:b/>
          <w:bCs/>
          <w:u w:val="single" w:color="000000"/>
        </w:rPr>
        <w:t xml:space="preserve">　</w:t>
      </w:r>
      <w:r w:rsidR="00976107">
        <w:rPr>
          <w:rFonts w:ascii="ＭＳ 明朝" w:hAnsi="ＭＳ 明朝" w:hint="eastAsia"/>
          <w:b/>
          <w:bCs/>
          <w:u w:val="single" w:color="000000"/>
        </w:rPr>
        <w:t xml:space="preserve">　　　　　　　　　　　　　　　　</w:t>
      </w:r>
    </w:p>
    <w:p w:rsidR="00976107" w:rsidRDefault="00976107">
      <w:pPr>
        <w:pStyle w:val="a3"/>
        <w:ind w:left="756"/>
        <w:rPr>
          <w:spacing w:val="0"/>
        </w:rPr>
      </w:pPr>
      <w:r>
        <w:rPr>
          <w:rFonts w:ascii="ＭＳ 明朝" w:hAnsi="ＭＳ 明朝" w:hint="eastAsia"/>
        </w:rPr>
        <w:t>（個人の場合，勤務先）</w:t>
      </w:r>
      <w:r>
        <w:rPr>
          <w:rFonts w:eastAsia="Times New Roman" w:cs="Times New Roman"/>
          <w:spacing w:val="2"/>
        </w:rPr>
        <w:t xml:space="preserve">  </w:t>
      </w:r>
      <w:r>
        <w:rPr>
          <w:rFonts w:ascii="ＭＳ 明朝" w:hAnsi="ＭＳ 明朝" w:hint="eastAsia"/>
          <w:u w:val="single" w:color="000000"/>
        </w:rPr>
        <w:t xml:space="preserve">　　　　　　　　　　　　　　　　　　　　　</w:t>
      </w:r>
    </w:p>
    <w:p w:rsidR="00976107" w:rsidRDefault="00BB1CD9">
      <w:pPr>
        <w:pStyle w:val="a3"/>
        <w:rPr>
          <w:spacing w:val="0"/>
        </w:rPr>
      </w:pPr>
      <w:r>
        <w:rPr>
          <w:rFonts w:hint="eastAsia"/>
          <w:spacing w:val="0"/>
        </w:rPr>
        <w:t xml:space="preserve">   </w:t>
      </w:r>
    </w:p>
    <w:p w:rsidR="00976107" w:rsidRDefault="00976107">
      <w:pPr>
        <w:pStyle w:val="a3"/>
        <w:jc w:val="center"/>
        <w:rPr>
          <w:spacing w:val="0"/>
        </w:rPr>
      </w:pPr>
      <w:r>
        <w:rPr>
          <w:rFonts w:ascii="ＭＳ 明朝" w:hAnsi="ＭＳ 明朝" w:hint="eastAsia"/>
        </w:rPr>
        <w:t>請　求　の　趣　旨</w:t>
      </w:r>
    </w:p>
    <w:p w:rsidR="00976107" w:rsidRDefault="00976107">
      <w:pPr>
        <w:pStyle w:val="a3"/>
        <w:rPr>
          <w:spacing w:val="0"/>
        </w:rPr>
      </w:pPr>
      <w:r>
        <w:rPr>
          <w:rFonts w:ascii="ＭＳ 明朝" w:hAnsi="ＭＳ 明朝" w:hint="eastAsia"/>
        </w:rPr>
        <w:t xml:space="preserve">　１　被告は，原告に対し，別紙物件目録記載の　□土地　□建物　を明け渡せ。</w:t>
      </w:r>
    </w:p>
    <w:p w:rsidR="00976107" w:rsidRDefault="00976107">
      <w:pPr>
        <w:pStyle w:val="a3"/>
        <w:rPr>
          <w:spacing w:val="0"/>
        </w:rPr>
      </w:pPr>
      <w:r>
        <w:rPr>
          <w:rFonts w:ascii="ＭＳ 明朝" w:hAnsi="ＭＳ 明朝" w:hint="eastAsia"/>
        </w:rPr>
        <w:t xml:space="preserve">　２□　被告は，原告に対し，</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6E61A2">
      <w:pPr>
        <w:pStyle w:val="a3"/>
        <w:rPr>
          <w:spacing w:val="0"/>
        </w:rPr>
      </w:pPr>
      <w:r>
        <w:rPr>
          <w:rFonts w:ascii="ＭＳ 明朝" w:hAnsi="ＭＳ 明朝" w:hint="eastAsia"/>
        </w:rPr>
        <w:t xml:space="preserve">　　</w:t>
      </w:r>
      <w:r w:rsidR="00976107">
        <w:rPr>
          <w:rFonts w:ascii="ＭＳ 明朝" w:hAnsi="ＭＳ 明朝" w:hint="eastAsia"/>
        </w:rPr>
        <w:t>□　及び　平成</w:t>
      </w:r>
      <w:r w:rsidR="0017528E">
        <w:rPr>
          <w:rFonts w:ascii="ＭＳ 明朝" w:hAnsi="ＭＳ 明朝" w:hint="eastAsia"/>
        </w:rPr>
        <w:t>・令和</w:t>
      </w:r>
      <w:r w:rsidR="00976107">
        <w:rPr>
          <w:rFonts w:ascii="ＭＳ 明朝" w:hAnsi="ＭＳ 明朝" w:hint="eastAsia"/>
          <w:b/>
          <w:bCs/>
          <w:u w:val="single" w:color="000000"/>
        </w:rPr>
        <w:t xml:space="preserve">　　</w:t>
      </w:r>
      <w:r w:rsidR="00976107">
        <w:rPr>
          <w:rFonts w:ascii="ＭＳ 明朝" w:hAnsi="ＭＳ 明朝" w:hint="eastAsia"/>
        </w:rPr>
        <w:t>年</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sidR="00976107">
        <w:rPr>
          <w:rFonts w:ascii="ＭＳ 明朝" w:hAnsi="ＭＳ 明朝" w:hint="eastAsia"/>
        </w:rPr>
        <w:t>月</w:t>
      </w:r>
      <w:r w:rsidR="00976107">
        <w:rPr>
          <w:rFonts w:ascii="ＭＳ 明朝" w:hAnsi="ＭＳ 明朝" w:hint="eastAsia"/>
          <w:b/>
          <w:bCs/>
          <w:u w:val="single" w:color="000000"/>
        </w:rPr>
        <w:t xml:space="preserve">　　</w:t>
      </w:r>
      <w:r w:rsidR="00976107">
        <w:rPr>
          <w:rFonts w:ascii="ＭＳ 明朝" w:hAnsi="ＭＳ 明朝" w:hint="eastAsia"/>
        </w:rPr>
        <w:t>日から上記１の不動産の明渡済みまで</w:t>
      </w:r>
    </w:p>
    <w:p w:rsidR="00976107" w:rsidRDefault="00976107" w:rsidP="0017528E">
      <w:pPr>
        <w:pStyle w:val="a3"/>
        <w:ind w:left="1008"/>
        <w:rPr>
          <w:spacing w:val="0"/>
        </w:rPr>
      </w:pPr>
      <w:r>
        <w:rPr>
          <w:rFonts w:ascii="ＭＳ 明朝" w:hAnsi="ＭＳ 明朝" w:hint="eastAsia"/>
        </w:rPr>
        <w:t>１か月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円の割合による金員を支払え。</w:t>
      </w:r>
      <w:r>
        <w:rPr>
          <w:rFonts w:eastAsia="Times New Roman" w:cs="Times New Roman"/>
          <w:spacing w:val="2"/>
        </w:rPr>
        <w:t xml:space="preserve">                     </w:t>
      </w:r>
      <w:r>
        <w:rPr>
          <w:rFonts w:ascii="ＭＳ 明朝" w:hAnsi="ＭＳ 明朝" w:hint="eastAsia"/>
        </w:rPr>
        <w:t xml:space="preserve">　</w:t>
      </w:r>
    </w:p>
    <w:p w:rsidR="00976107" w:rsidRDefault="00976107">
      <w:pPr>
        <w:pStyle w:val="a3"/>
        <w:rPr>
          <w:spacing w:val="0"/>
        </w:rPr>
      </w:pPr>
      <w:r>
        <w:rPr>
          <w:rFonts w:ascii="ＭＳ 明朝" w:hAnsi="ＭＳ 明朝" w:hint="eastAsia"/>
        </w:rPr>
        <w:lastRenderedPageBreak/>
        <w:t xml:space="preserve">　</w:t>
      </w:r>
      <w:r w:rsidR="006E61A2">
        <w:rPr>
          <w:rFonts w:ascii="ＭＳ 明朝" w:hAnsi="ＭＳ 明朝" w:hint="eastAsia"/>
        </w:rPr>
        <w:t xml:space="preserve">　</w:t>
      </w:r>
      <w:r>
        <w:rPr>
          <w:rFonts w:ascii="ＭＳ 明朝" w:hAnsi="ＭＳ 明朝" w:hint="eastAsia"/>
        </w:rPr>
        <w:t>□　訴訟費用は，被告の負担とする。</w:t>
      </w:r>
    </w:p>
    <w:p w:rsidR="00976107" w:rsidRDefault="00976107">
      <w:pPr>
        <w:pStyle w:val="a3"/>
        <w:rPr>
          <w:spacing w:val="0"/>
        </w:rPr>
      </w:pPr>
      <w:r>
        <w:rPr>
          <w:rFonts w:ascii="ＭＳ 明朝" w:hAnsi="ＭＳ 明朝" w:hint="eastAsia"/>
        </w:rPr>
        <w:t xml:space="preserve">　</w:t>
      </w:r>
      <w:r w:rsidR="006E61A2">
        <w:rPr>
          <w:rFonts w:ascii="ＭＳ 明朝" w:hAnsi="ＭＳ 明朝" w:hint="eastAsia"/>
        </w:rPr>
        <w:t xml:space="preserve">　</w:t>
      </w:r>
      <w:r>
        <w:rPr>
          <w:rFonts w:ascii="ＭＳ 明朝" w:hAnsi="ＭＳ 明朝" w:hint="eastAsia"/>
        </w:rPr>
        <w:t>との判決　並びに　□仮執行宣言　を求める。</w:t>
      </w:r>
    </w:p>
    <w:p w:rsidR="00976107" w:rsidRDefault="00976107">
      <w:pPr>
        <w:pStyle w:val="a3"/>
        <w:rPr>
          <w:spacing w:val="0"/>
        </w:rPr>
      </w:pPr>
    </w:p>
    <w:p w:rsidR="00976107" w:rsidRDefault="00976107">
      <w:pPr>
        <w:pStyle w:val="a3"/>
        <w:ind w:left="3654"/>
        <w:rPr>
          <w:spacing w:val="0"/>
        </w:rPr>
      </w:pPr>
      <w:r>
        <w:rPr>
          <w:rFonts w:ascii="ＭＳ 明朝" w:hAnsi="ＭＳ 明朝" w:hint="eastAsia"/>
        </w:rPr>
        <w:t>請　求　の　原　因</w:t>
      </w:r>
    </w:p>
    <w:p w:rsidR="00976107" w:rsidRDefault="00976107" w:rsidP="0017528E">
      <w:pPr>
        <w:pStyle w:val="a3"/>
        <w:ind w:left="488" w:hangingChars="200" w:hanging="488"/>
        <w:rPr>
          <w:spacing w:val="0"/>
        </w:rPr>
      </w:pPr>
      <w:r>
        <w:rPr>
          <w:rFonts w:eastAsia="Times New Roman" w:cs="Times New Roman"/>
          <w:spacing w:val="2"/>
        </w:rPr>
        <w:t xml:space="preserve">  </w:t>
      </w:r>
      <w:r>
        <w:rPr>
          <w:rFonts w:ascii="ＭＳ 明朝" w:hAnsi="ＭＳ 明朝" w:hint="eastAsia"/>
        </w:rPr>
        <w:t>１　原告は，被告に対し，平成</w:t>
      </w:r>
      <w:r w:rsidR="0017528E">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日，原告所有の別紙物件目録記載の　□土地　□建物　（以下「本件不動産」という。）を次のとおり</w:t>
      </w:r>
    </w:p>
    <w:p w:rsidR="00976107" w:rsidRDefault="0017528E">
      <w:pPr>
        <w:pStyle w:val="a3"/>
        <w:rPr>
          <w:spacing w:val="0"/>
        </w:rPr>
      </w:pPr>
      <w:r>
        <w:rPr>
          <w:rFonts w:ascii="ＭＳ 明朝" w:hAnsi="ＭＳ 明朝" w:hint="eastAsia"/>
        </w:rPr>
        <w:t xml:space="preserve">　　</w:t>
      </w:r>
      <w:r w:rsidR="00976107">
        <w:rPr>
          <w:rFonts w:ascii="ＭＳ 明朝" w:hAnsi="ＭＳ 明朝" w:hint="eastAsia"/>
        </w:rPr>
        <w:t>の約定で貸し渡した（以下「本件賃貸借契約」という。）。</w:t>
      </w:r>
    </w:p>
    <w:p w:rsidR="00976107" w:rsidRDefault="00976107" w:rsidP="0017528E">
      <w:pPr>
        <w:pStyle w:val="a3"/>
        <w:ind w:left="1000" w:hangingChars="400" w:hanging="1000"/>
        <w:rPr>
          <w:spacing w:val="0"/>
        </w:rPr>
      </w:pPr>
      <w:r>
        <w:rPr>
          <w:rFonts w:ascii="ＭＳ 明朝" w:hAnsi="ＭＳ 明朝" w:hint="eastAsia"/>
        </w:rPr>
        <w:t xml:space="preserve">　　　契約期間　　平成</w:t>
      </w:r>
      <w:r w:rsidR="0017528E">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日から平成</w:t>
      </w:r>
      <w:r w:rsidR="0017528E">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日まで</w:t>
      </w:r>
    </w:p>
    <w:p w:rsidR="00976107" w:rsidRDefault="00976107">
      <w:pPr>
        <w:pStyle w:val="a3"/>
        <w:rPr>
          <w:spacing w:val="0"/>
        </w:rPr>
      </w:pPr>
      <w:r>
        <w:rPr>
          <w:rFonts w:ascii="ＭＳ 明朝" w:hAnsi="ＭＳ 明朝" w:hint="eastAsia"/>
        </w:rPr>
        <w:t xml:space="preserve">　　　賃　　料　　１か月</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　</w:t>
      </w:r>
      <w:r w:rsidRPr="00004607">
        <w:rPr>
          <w:rFonts w:ascii="ＭＳ 明朝" w:hAnsi="ＭＳ 明朝" w:hint="eastAsia"/>
          <w:spacing w:val="70"/>
          <w:fitText w:val="1000" w:id="616747525"/>
        </w:rPr>
        <w:t>共益</w:t>
      </w:r>
      <w:r w:rsidRPr="00004607">
        <w:rPr>
          <w:rFonts w:ascii="ＭＳ 明朝" w:hAnsi="ＭＳ 明朝" w:hint="eastAsia"/>
          <w:spacing w:val="0"/>
          <w:fitText w:val="1000" w:id="616747525"/>
        </w:rPr>
        <w:t>費</w:t>
      </w:r>
      <w:r>
        <w:rPr>
          <w:rFonts w:ascii="ＭＳ 明朝" w:hAnsi="ＭＳ 明朝" w:hint="eastAsia"/>
        </w:rPr>
        <w:t xml:space="preserve">　　１か月</w:t>
      </w:r>
      <w:r>
        <w:rPr>
          <w:rFonts w:ascii="ＭＳ 明朝" w:hAnsi="ＭＳ 明朝" w:hint="eastAsia"/>
          <w:u w:val="single" w:color="000000"/>
        </w:rPr>
        <w:t xml:space="preserve">　　　　　　</w:t>
      </w:r>
      <w:r>
        <w:rPr>
          <w:rFonts w:ascii="ＭＳ 明朝" w:hAnsi="ＭＳ 明朝" w:hint="eastAsia"/>
        </w:rPr>
        <w:t>円</w:t>
      </w:r>
    </w:p>
    <w:p w:rsidR="00976107" w:rsidRDefault="00976107">
      <w:pPr>
        <w:pStyle w:val="a3"/>
        <w:rPr>
          <w:spacing w:val="0"/>
        </w:rPr>
      </w:pPr>
      <w:r>
        <w:rPr>
          <w:rFonts w:ascii="ＭＳ 明朝" w:hAnsi="ＭＳ 明朝" w:hint="eastAsia"/>
        </w:rPr>
        <w:t xml:space="preserve">　　　支払方法　　</w:t>
      </w:r>
      <w:r>
        <w:rPr>
          <w:rFonts w:ascii="ＭＳ 明朝" w:hAnsi="ＭＳ 明朝" w:hint="eastAsia"/>
          <w:u w:val="single" w:color="000000"/>
        </w:rPr>
        <w:t xml:space="preserve">　</w:t>
      </w:r>
      <w:r>
        <w:rPr>
          <w:rFonts w:ascii="ＭＳ 明朝" w:hAnsi="ＭＳ 明朝" w:hint="eastAsia"/>
          <w:b/>
          <w:bCs/>
          <w:u w:val="single" w:color="000000"/>
        </w:rPr>
        <w:t xml:space="preserve">　　　　　　　　　　　　</w:t>
      </w:r>
    </w:p>
    <w:p w:rsidR="00A42E05" w:rsidRPr="00A42E05" w:rsidRDefault="00976107" w:rsidP="00A42E05">
      <w:pPr>
        <w:pStyle w:val="a3"/>
        <w:ind w:left="2500" w:hangingChars="1000" w:hanging="2500"/>
        <w:rPr>
          <w:rFonts w:ascii="ＭＳ 明朝" w:hAnsi="ＭＳ 明朝" w:hint="eastAsia"/>
          <w:u w:val="single" w:color="000000"/>
        </w:rPr>
      </w:pPr>
      <w:r>
        <w:rPr>
          <w:rFonts w:ascii="ＭＳ 明朝" w:hAnsi="ＭＳ 明朝" w:hint="eastAsia"/>
        </w:rPr>
        <w:t xml:space="preserve">　　□特　　約　　</w:t>
      </w:r>
      <w:r>
        <w:rPr>
          <w:rFonts w:ascii="ＭＳ 明朝" w:hAnsi="ＭＳ 明朝" w:hint="eastAsia"/>
          <w:u w:val="single" w:color="000000"/>
        </w:rPr>
        <w:t xml:space="preserve">　　　　　　　　　　　　　　　　　　　　　　　　　　　　　　　　　　　　　　　　　　　　　　　　　　　　　　　　　　　　　　　　　　　　　　　　　　　　　　　</w:t>
      </w:r>
      <w:r w:rsidR="00A42E05">
        <w:rPr>
          <w:rFonts w:ascii="ＭＳ 明朝" w:hAnsi="ＭＳ 明朝" w:hint="eastAsia"/>
          <w:u w:val="single" w:color="000000"/>
        </w:rPr>
        <w:t xml:space="preserve">　　　　　　　　　　　　　　　　　　　　　　　　　　　　　</w:t>
      </w:r>
    </w:p>
    <w:p w:rsidR="00976107" w:rsidRPr="00A42E05" w:rsidRDefault="00976107">
      <w:pPr>
        <w:pStyle w:val="a3"/>
        <w:rPr>
          <w:spacing w:val="0"/>
        </w:rPr>
      </w:pPr>
    </w:p>
    <w:p w:rsidR="00976107" w:rsidRDefault="00976107">
      <w:pPr>
        <w:pStyle w:val="a3"/>
        <w:rPr>
          <w:spacing w:val="0"/>
        </w:rPr>
      </w:pPr>
      <w:r>
        <w:rPr>
          <w:rFonts w:ascii="ＭＳ 明朝" w:hAnsi="ＭＳ 明朝" w:hint="eastAsia"/>
        </w:rPr>
        <w:t>□（契約期間満了による終了の場</w:t>
      </w:r>
      <w:bookmarkStart w:id="0" w:name="_GoBack"/>
      <w:bookmarkEnd w:id="0"/>
      <w:r>
        <w:rPr>
          <w:rFonts w:ascii="ＭＳ 明朝" w:hAnsi="ＭＳ 明朝" w:hint="eastAsia"/>
        </w:rPr>
        <w:t>合）</w:t>
      </w:r>
    </w:p>
    <w:p w:rsidR="00976107" w:rsidRDefault="00976107" w:rsidP="006E61A2">
      <w:pPr>
        <w:pStyle w:val="a3"/>
        <w:ind w:left="500" w:hangingChars="200" w:hanging="500"/>
        <w:rPr>
          <w:spacing w:val="0"/>
        </w:rPr>
      </w:pPr>
      <w:r>
        <w:rPr>
          <w:rFonts w:ascii="ＭＳ 明朝" w:hAnsi="ＭＳ 明朝" w:hint="eastAsia"/>
        </w:rPr>
        <w:t xml:space="preserve">　２　本件賃貸借契約は，平成</w:t>
      </w:r>
      <w:r w:rsidR="0017528E">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日の経過で，期間満了により終了した。</w:t>
      </w:r>
    </w:p>
    <w:p w:rsidR="00976107" w:rsidRDefault="00976107">
      <w:pPr>
        <w:pStyle w:val="a3"/>
        <w:rPr>
          <w:spacing w:val="0"/>
        </w:rPr>
      </w:pPr>
      <w:r>
        <w:rPr>
          <w:rFonts w:ascii="ＭＳ 明朝" w:hAnsi="ＭＳ 明朝" w:hint="eastAsia"/>
        </w:rPr>
        <w:t xml:space="preserve">　３　よって，原告は，被告に対し，本件不動産の明渡し</w:t>
      </w:r>
    </w:p>
    <w:p w:rsidR="00976107" w:rsidRDefault="00976107" w:rsidP="006E61A2">
      <w:pPr>
        <w:pStyle w:val="a3"/>
        <w:ind w:left="750" w:hangingChars="300" w:hanging="750"/>
        <w:rPr>
          <w:spacing w:val="0"/>
        </w:rPr>
      </w:pPr>
      <w:r>
        <w:rPr>
          <w:rFonts w:ascii="ＭＳ 明朝" w:hAnsi="ＭＳ 明朝" w:hint="eastAsia"/>
        </w:rPr>
        <w:t xml:space="preserve">　　□　及び　平成</w:t>
      </w:r>
      <w:r w:rsidR="00C93212">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Pr>
          <w:rFonts w:ascii="ＭＳ 明朝" w:hAnsi="ＭＳ 明朝" w:hint="eastAsia"/>
        </w:rPr>
        <w:t>日（賃貸借期間満了日の翌日）から本件不動産の明渡済みまで１か月</w:t>
      </w:r>
      <w:r>
        <w:rPr>
          <w:rFonts w:ascii="ＭＳ 明朝" w:hAnsi="ＭＳ 明朝" w:hint="eastAsia"/>
          <w:u w:val="single" w:color="000000"/>
        </w:rPr>
        <w:t xml:space="preserve">　　　　　　　</w:t>
      </w:r>
      <w:r>
        <w:rPr>
          <w:rFonts w:ascii="ＭＳ 明朝" w:hAnsi="ＭＳ 明朝" w:hint="eastAsia"/>
        </w:rPr>
        <w:t>円の割合による損害金の支払</w:t>
      </w:r>
    </w:p>
    <w:p w:rsidR="00976107" w:rsidRDefault="00976107">
      <w:pPr>
        <w:pStyle w:val="a3"/>
        <w:rPr>
          <w:spacing w:val="0"/>
        </w:rPr>
      </w:pPr>
      <w:r>
        <w:rPr>
          <w:rFonts w:ascii="ＭＳ 明朝" w:hAnsi="ＭＳ 明朝" w:hint="eastAsia"/>
        </w:rPr>
        <w:t xml:space="preserve">　　を求める。</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ascii="ＭＳ 明朝" w:hAnsi="ＭＳ 明朝" w:hint="eastAsia"/>
        </w:rPr>
        <w:t>□（賃料不払解除による終了の場合）</w:t>
      </w:r>
    </w:p>
    <w:p w:rsidR="00976107" w:rsidRDefault="00976107">
      <w:pPr>
        <w:pStyle w:val="a3"/>
        <w:rPr>
          <w:spacing w:val="0"/>
        </w:rPr>
      </w:pPr>
      <w:r>
        <w:rPr>
          <w:rFonts w:ascii="ＭＳ 明朝" w:hAnsi="ＭＳ 明朝" w:hint="eastAsia"/>
        </w:rPr>
        <w:t xml:space="preserve">　２　被告は，平成</w:t>
      </w:r>
      <w:r w:rsidR="00C93212">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月分以降の賃料の支払を怠っている。</w:t>
      </w:r>
    </w:p>
    <w:p w:rsidR="00976107" w:rsidRDefault="00976107">
      <w:pPr>
        <w:pStyle w:val="a3"/>
        <w:rPr>
          <w:spacing w:val="0"/>
        </w:rPr>
      </w:pPr>
      <w:r>
        <w:rPr>
          <w:rFonts w:ascii="ＭＳ 明朝" w:hAnsi="ＭＳ 明朝" w:hint="eastAsia"/>
        </w:rPr>
        <w:t xml:space="preserve">　３□（この訴えを起こす前に被告に対し契約解除の意思表示をしている場合）</w:t>
      </w:r>
    </w:p>
    <w:p w:rsidR="00976107" w:rsidRDefault="00976107" w:rsidP="006E61A2">
      <w:pPr>
        <w:pStyle w:val="a3"/>
        <w:ind w:left="750" w:hangingChars="300" w:hanging="750"/>
        <w:rPr>
          <w:spacing w:val="0"/>
        </w:rPr>
      </w:pPr>
      <w:r>
        <w:rPr>
          <w:rFonts w:ascii="ＭＳ 明朝" w:hAnsi="ＭＳ 明朝" w:hint="eastAsia"/>
        </w:rPr>
        <w:t xml:space="preserve">　　　　原告は，被告に対し，平成</w:t>
      </w:r>
      <w:r w:rsidR="00C93212">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 xml:space="preserve">日到達の書面により，未払賃料合計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円を同書面到達後</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以内に支払うよう催告するとともに，同期間内に支払わないときは，本件賃貸借契約を解除するとの意思表示をした。しかし，被告は，上記期間内に未払賃料を支払わなかったので，本件賃貸借契約は平成</w:t>
      </w:r>
      <w:r w:rsidR="00C93212">
        <w:rPr>
          <w:rFonts w:ascii="ＭＳ 明朝" w:hAnsi="ＭＳ 明朝" w:hint="eastAsia"/>
        </w:rPr>
        <w:t>・令和</w:t>
      </w:r>
      <w:r>
        <w:rPr>
          <w:rFonts w:ascii="ＭＳ 明朝" w:hAnsi="ＭＳ 明朝" w:hint="eastAsia"/>
          <w:b/>
          <w:bCs/>
          <w:u w:val="single" w:color="000000"/>
        </w:rPr>
        <w:t xml:space="preserve">　　</w:t>
      </w:r>
      <w:r>
        <w:rPr>
          <w:rFonts w:ascii="ＭＳ 明朝" w:hAnsi="ＭＳ 明朝" w:hint="eastAsia"/>
        </w:rPr>
        <w:t>年</w:t>
      </w:r>
      <w:r>
        <w:rPr>
          <w:rFonts w:ascii="ＭＳ 明朝" w:hAnsi="ＭＳ 明朝" w:hint="eastAsia"/>
          <w:b/>
          <w:bCs/>
          <w:u w:val="single" w:color="000000"/>
        </w:rPr>
        <w:t xml:space="preserve">　　</w:t>
      </w:r>
      <w:r>
        <w:rPr>
          <w:rFonts w:ascii="ＭＳ 明朝" w:hAnsi="ＭＳ 明朝" w:hint="eastAsia"/>
        </w:rPr>
        <w:t>月</w:t>
      </w:r>
      <w:r>
        <w:rPr>
          <w:rFonts w:ascii="ＭＳ 明朝" w:hAnsi="ＭＳ 明朝" w:hint="eastAsia"/>
          <w:b/>
          <w:bCs/>
          <w:u w:val="single" w:color="000000"/>
        </w:rPr>
        <w:t xml:space="preserve">　　</w:t>
      </w:r>
      <w:r>
        <w:rPr>
          <w:rFonts w:ascii="ＭＳ 明朝" w:hAnsi="ＭＳ 明朝" w:hint="eastAsia"/>
        </w:rPr>
        <w:t>日（催告期間満了の翌日）限り解除された。</w:t>
      </w:r>
    </w:p>
    <w:p w:rsidR="00976107" w:rsidRDefault="00976107">
      <w:pPr>
        <w:pStyle w:val="a3"/>
        <w:rPr>
          <w:spacing w:val="0"/>
        </w:rPr>
      </w:pPr>
      <w:r>
        <w:rPr>
          <w:rFonts w:ascii="ＭＳ 明朝" w:hAnsi="ＭＳ 明朝" w:hint="eastAsia"/>
        </w:rPr>
        <w:t xml:space="preserve">　　□（この訴えを起こす前に被告に対し契約解除の意思表示をしていない場合）</w:t>
      </w:r>
    </w:p>
    <w:p w:rsidR="00976107" w:rsidRDefault="00976107" w:rsidP="007973BC">
      <w:pPr>
        <w:pStyle w:val="a3"/>
        <w:ind w:left="750" w:hangingChars="300" w:hanging="750"/>
        <w:rPr>
          <w:spacing w:val="0"/>
        </w:rPr>
      </w:pPr>
      <w:r>
        <w:rPr>
          <w:rFonts w:ascii="ＭＳ 明朝" w:hAnsi="ＭＳ 明朝" w:hint="eastAsia"/>
        </w:rPr>
        <w:t xml:space="preserve">　　　　原告は，被告に対し，本訴状をもって，本訴状送達の日から　□</w:t>
      </w:r>
      <w:r>
        <w:rPr>
          <w:rFonts w:ascii="ＭＳ 明朝" w:hAnsi="ＭＳ 明朝" w:hint="eastAsia"/>
          <w:u w:val="single" w:color="000000"/>
        </w:rPr>
        <w:t xml:space="preserve">　　　　</w:t>
      </w:r>
      <w:r>
        <w:rPr>
          <w:rFonts w:ascii="ＭＳ 明朝" w:hAnsi="ＭＳ 明朝" w:hint="eastAsia"/>
        </w:rPr>
        <w:t>以内に未払賃料の支払がない場合は本件賃貸借契約を解除するとの意思表示をする。</w:t>
      </w:r>
    </w:p>
    <w:p w:rsidR="00976107" w:rsidRDefault="00976107">
      <w:pPr>
        <w:pStyle w:val="a3"/>
        <w:rPr>
          <w:spacing w:val="0"/>
        </w:rPr>
      </w:pPr>
      <w:r>
        <w:rPr>
          <w:rFonts w:ascii="ＭＳ 明朝" w:hAnsi="ＭＳ 明朝" w:hint="eastAsia"/>
        </w:rPr>
        <w:t xml:space="preserve">　４　よって，原告は，被告に対し，本件不動産の明渡し</w:t>
      </w:r>
    </w:p>
    <w:p w:rsidR="00976107" w:rsidRDefault="00976107">
      <w:pPr>
        <w:pStyle w:val="a3"/>
        <w:rPr>
          <w:spacing w:val="0"/>
        </w:rPr>
      </w:pPr>
      <w:r>
        <w:rPr>
          <w:rFonts w:ascii="ＭＳ 明朝" w:hAnsi="ＭＳ 明朝" w:hint="eastAsia"/>
        </w:rPr>
        <w:t xml:space="preserve">　　□　未払賃料合計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円</w:t>
      </w:r>
    </w:p>
    <w:p w:rsidR="00976107" w:rsidRDefault="006E61A2" w:rsidP="006E61A2">
      <w:pPr>
        <w:pStyle w:val="a3"/>
        <w:ind w:left="750" w:hangingChars="300" w:hanging="750"/>
        <w:rPr>
          <w:spacing w:val="0"/>
        </w:rPr>
      </w:pPr>
      <w:r>
        <w:rPr>
          <w:rFonts w:ascii="ＭＳ 明朝" w:hAnsi="ＭＳ 明朝" w:hint="eastAsia"/>
        </w:rPr>
        <w:t xml:space="preserve">　　</w:t>
      </w:r>
      <w:r w:rsidR="00976107">
        <w:rPr>
          <w:rFonts w:ascii="ＭＳ 明朝" w:hAnsi="ＭＳ 明朝" w:hint="eastAsia"/>
        </w:rPr>
        <w:t>□　及び　平成</w:t>
      </w:r>
      <w:r w:rsidR="00C93212">
        <w:rPr>
          <w:rFonts w:ascii="ＭＳ 明朝" w:hAnsi="ＭＳ 明朝" w:hint="eastAsia"/>
        </w:rPr>
        <w:t>・令和</w:t>
      </w:r>
      <w:r w:rsidR="00976107">
        <w:rPr>
          <w:rFonts w:ascii="ＭＳ 明朝" w:hAnsi="ＭＳ 明朝" w:hint="eastAsia"/>
          <w:b/>
          <w:bCs/>
          <w:u w:val="single" w:color="000000"/>
        </w:rPr>
        <w:t xml:space="preserve">　　</w:t>
      </w:r>
      <w:r w:rsidR="00976107">
        <w:rPr>
          <w:rFonts w:ascii="ＭＳ 明朝" w:hAnsi="ＭＳ 明朝" w:hint="eastAsia"/>
        </w:rPr>
        <w:t>年</w:t>
      </w:r>
      <w:r w:rsidR="00976107">
        <w:rPr>
          <w:rFonts w:ascii="ＭＳ 明朝" w:hAnsi="ＭＳ 明朝" w:hint="eastAsia"/>
          <w:b/>
          <w:bCs/>
          <w:u w:val="single" w:color="000000"/>
        </w:rPr>
        <w:t xml:space="preserve">　　</w:t>
      </w:r>
      <w:r w:rsidR="00976107">
        <w:rPr>
          <w:rFonts w:ascii="ＭＳ 明朝" w:hAnsi="ＭＳ 明朝" w:hint="eastAsia"/>
        </w:rPr>
        <w:t>月</w:t>
      </w:r>
      <w:r w:rsidR="00976107">
        <w:rPr>
          <w:rFonts w:ascii="ＭＳ 明朝" w:hAnsi="ＭＳ 明朝" w:hint="eastAsia"/>
          <w:b/>
          <w:bCs/>
          <w:u w:val="single" w:color="000000"/>
        </w:rPr>
        <w:t xml:space="preserve">　　</w:t>
      </w:r>
      <w:r w:rsidR="00976107">
        <w:rPr>
          <w:rFonts w:ascii="ＭＳ 明朝" w:hAnsi="ＭＳ 明朝" w:hint="eastAsia"/>
        </w:rPr>
        <w:t>日（賃貸借契約解除の日の翌日）から本件不動産の明渡済みまで１か月</w:t>
      </w:r>
      <w:r w:rsidR="00976107">
        <w:rPr>
          <w:rFonts w:ascii="ＭＳ 明朝" w:hAnsi="ＭＳ 明朝" w:hint="eastAsia"/>
          <w:u w:val="single" w:color="000000"/>
        </w:rPr>
        <w:t xml:space="preserve">　　　</w:t>
      </w:r>
      <w:r w:rsidR="00976107">
        <w:rPr>
          <w:rFonts w:ascii="ＭＳ 明朝" w:hAnsi="ＭＳ 明朝" w:hint="eastAsia"/>
          <w:b/>
          <w:bCs/>
          <w:u w:val="single" w:color="000000"/>
        </w:rPr>
        <w:t xml:space="preserve">　　　　　　</w:t>
      </w:r>
      <w:r w:rsidR="00976107">
        <w:rPr>
          <w:rFonts w:ascii="ＭＳ 明朝" w:hAnsi="ＭＳ 明朝" w:hint="eastAsia"/>
        </w:rPr>
        <w:t>円の割合による損害金</w:t>
      </w:r>
    </w:p>
    <w:p w:rsidR="00976107" w:rsidRDefault="00976107">
      <w:pPr>
        <w:pStyle w:val="a3"/>
        <w:ind w:left="756"/>
        <w:rPr>
          <w:spacing w:val="0"/>
        </w:rPr>
      </w:pPr>
      <w:r>
        <w:rPr>
          <w:rFonts w:ascii="ＭＳ 明朝" w:hAnsi="ＭＳ 明朝" w:hint="eastAsia"/>
        </w:rPr>
        <w:t>の支払を求める。</w:t>
      </w:r>
    </w:p>
    <w:p w:rsidR="00976107" w:rsidRDefault="00976107">
      <w:pPr>
        <w:pStyle w:val="a3"/>
        <w:rPr>
          <w:spacing w:val="0"/>
        </w:rPr>
      </w:pPr>
      <w:r>
        <w:rPr>
          <w:rFonts w:ascii="ＭＳ 明朝" w:hAnsi="ＭＳ 明朝" w:hint="eastAsia"/>
        </w:rPr>
        <w:t xml:space="preserve">　</w:t>
      </w:r>
    </w:p>
    <w:p w:rsidR="00976107" w:rsidRDefault="00976107">
      <w:pPr>
        <w:pStyle w:val="a3"/>
        <w:rPr>
          <w:spacing w:val="0"/>
        </w:rPr>
      </w:pPr>
      <w:r>
        <w:rPr>
          <w:rFonts w:ascii="ＭＳ 明朝" w:hAnsi="ＭＳ 明朝" w:hint="eastAsia"/>
        </w:rPr>
        <w:t>□（その他の終了原因による終了の場合）</w:t>
      </w: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w:t>
      </w:r>
      <w:r>
        <w:rPr>
          <w:rFonts w:eastAsia="Times New Roman" w:cs="Times New Roman"/>
          <w:spacing w:val="2"/>
        </w:rPr>
        <w:t xml:space="preserve">      </w:t>
      </w:r>
      <w:r w:rsidRPr="004B749D">
        <w:rPr>
          <w:rFonts w:ascii="ＭＳ 明朝" w:hAnsi="ＭＳ 明朝" w:hint="eastAsia"/>
          <w:spacing w:val="216"/>
          <w:fitText w:val="2260" w:id="616747526"/>
        </w:rPr>
        <w:t>添付書</w:t>
      </w:r>
      <w:r w:rsidRPr="004B749D">
        <w:rPr>
          <w:rFonts w:ascii="ＭＳ 明朝" w:hAnsi="ＭＳ 明朝" w:hint="eastAsia"/>
          <w:spacing w:val="2"/>
          <w:fitText w:val="2260" w:id="616747526"/>
        </w:rPr>
        <w:t>類</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訴状副本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資格証明書　</w:t>
      </w:r>
      <w:r>
        <w:rPr>
          <w:rFonts w:ascii="ＭＳ 明朝" w:hAnsi="ＭＳ 明朝" w:hint="eastAsia"/>
          <w:u w:val="single" w:color="000000"/>
        </w:rPr>
        <w:t xml:space="preserve">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sidR="004B749D">
        <w:rPr>
          <w:rFonts w:ascii="ＭＳ 明朝" w:hAnsi="ＭＳ 明朝" w:hint="eastAsia"/>
        </w:rPr>
        <w:t xml:space="preserve">□　</w:t>
      </w:r>
      <w:r w:rsidR="004B749D" w:rsidRPr="004063C4">
        <w:rPr>
          <w:rFonts w:ascii="ＭＳ 明朝" w:hAnsi="ＭＳ 明朝" w:hint="eastAsia"/>
        </w:rPr>
        <w:t>登記事項証明書（不動産）</w:t>
      </w:r>
      <w:r>
        <w:rPr>
          <w:rFonts w:ascii="ＭＳ 明朝" w:hAnsi="ＭＳ 明朝" w:hint="eastAsia"/>
        </w:rPr>
        <w:t xml:space="preserve">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eastAsia="Times New Roman" w:cs="Times New Roman"/>
          <w:spacing w:val="2"/>
        </w:rPr>
        <w:t xml:space="preserve">  </w:t>
      </w:r>
      <w:r>
        <w:rPr>
          <w:rFonts w:ascii="ＭＳ 明朝" w:hAnsi="ＭＳ 明朝" w:hint="eastAsia"/>
        </w:rPr>
        <w:t xml:space="preserve">□　固定資産評価証明書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rPr>
          <w:spacing w:val="0"/>
        </w:rPr>
      </w:pPr>
      <w:r>
        <w:rPr>
          <w:rFonts w:ascii="ＭＳ 明朝" w:hAnsi="ＭＳ 明朝" w:hint="eastAsia"/>
        </w:rPr>
        <w:t xml:space="preserve">　□　甲号証</w:t>
      </w:r>
    </w:p>
    <w:p w:rsidR="00976107" w:rsidRDefault="00976107">
      <w:pPr>
        <w:pStyle w:val="a3"/>
        <w:ind w:left="504"/>
        <w:rPr>
          <w:spacing w:val="0"/>
        </w:rPr>
      </w:pPr>
      <w:r>
        <w:rPr>
          <w:rFonts w:ascii="ＭＳ 明朝" w:hAnsi="ＭＳ 明朝" w:hint="eastAsia"/>
        </w:rPr>
        <w:t>□　甲第</w:t>
      </w:r>
      <w:r>
        <w:rPr>
          <w:rFonts w:ascii="ＭＳ 明朝" w:hAnsi="ＭＳ 明朝" w:hint="eastAsia"/>
          <w:b/>
          <w:bCs/>
          <w:u w:val="single" w:color="000000"/>
        </w:rPr>
        <w:t xml:space="preserve">　</w:t>
      </w:r>
      <w:r>
        <w:rPr>
          <w:rFonts w:ascii="ＭＳ 明朝" w:hAnsi="ＭＳ 明朝" w:hint="eastAsia"/>
        </w:rPr>
        <w:t xml:space="preserve">号証（賃貸借契約書）写し　</w:t>
      </w:r>
      <w:r>
        <w:rPr>
          <w:rFonts w:ascii="ＭＳ 明朝" w:hAnsi="ＭＳ 明朝" w:hint="eastAsia"/>
          <w:b/>
          <w:bCs/>
          <w:u w:val="single" w:color="000000"/>
        </w:rPr>
        <w:t xml:space="preserve">　　</w:t>
      </w:r>
      <w:r>
        <w:rPr>
          <w:rFonts w:ascii="ＭＳ 明朝" w:hAnsi="ＭＳ 明朝" w:hint="eastAsia"/>
        </w:rPr>
        <w:t>通</w:t>
      </w:r>
    </w:p>
    <w:p w:rsidR="00976107" w:rsidRDefault="00976107">
      <w:pPr>
        <w:pStyle w:val="a3"/>
        <w:ind w:left="504"/>
        <w:rPr>
          <w:spacing w:val="0"/>
        </w:rPr>
      </w:pPr>
      <w:r>
        <w:rPr>
          <w:rFonts w:ascii="ＭＳ 明朝" w:hAnsi="ＭＳ 明朝" w:hint="eastAsia"/>
        </w:rPr>
        <w:t>□　甲第</w:t>
      </w:r>
      <w:r>
        <w:rPr>
          <w:rFonts w:ascii="ＭＳ 明朝" w:hAnsi="ＭＳ 明朝" w:hint="eastAsia"/>
          <w:u w:val="single" w:color="000000"/>
        </w:rPr>
        <w:t xml:space="preserve">　</w:t>
      </w:r>
      <w:r>
        <w:rPr>
          <w:rFonts w:ascii="ＭＳ 明朝" w:hAnsi="ＭＳ 明朝" w:hint="eastAsia"/>
        </w:rPr>
        <w:t>号証</w:t>
      </w:r>
    </w:p>
    <w:p w:rsidR="00976107" w:rsidRDefault="00976107">
      <w:pPr>
        <w:pStyle w:val="a3"/>
        <w:rPr>
          <w:spacing w:val="0"/>
        </w:rPr>
      </w:pPr>
      <w:r>
        <w:rPr>
          <w:spacing w:val="0"/>
        </w:rPr>
        <w:br w:type="page"/>
      </w:r>
      <w:r>
        <w:rPr>
          <w:rFonts w:ascii="ＭＳ 明朝" w:hAnsi="ＭＳ 明朝" w:hint="eastAsia"/>
        </w:rPr>
        <w:lastRenderedPageBreak/>
        <w:t>（別紙）</w:t>
      </w:r>
    </w:p>
    <w:p w:rsidR="00976107" w:rsidRDefault="00976107">
      <w:pPr>
        <w:pStyle w:val="a3"/>
        <w:jc w:val="center"/>
        <w:rPr>
          <w:spacing w:val="0"/>
        </w:rPr>
      </w:pPr>
      <w:r>
        <w:rPr>
          <w:rFonts w:ascii="ＭＳ 明朝" w:hAnsi="ＭＳ 明朝" w:hint="eastAsia"/>
        </w:rPr>
        <w:t>物　件　目　録</w:t>
      </w:r>
    </w:p>
    <w:p w:rsidR="00976107" w:rsidRDefault="00976107">
      <w:pPr>
        <w:pStyle w:val="a3"/>
        <w:rPr>
          <w:spacing w:val="0"/>
        </w:rPr>
      </w:pPr>
      <w:r>
        <w:rPr>
          <w:rFonts w:ascii="ＭＳ 明朝" w:hAnsi="ＭＳ 明朝" w:hint="eastAsia"/>
        </w:rPr>
        <w:t>□（土地）</w:t>
      </w:r>
    </w:p>
    <w:p w:rsidR="00976107" w:rsidRDefault="00976107">
      <w:pPr>
        <w:pStyle w:val="a3"/>
        <w:ind w:left="504"/>
        <w:rPr>
          <w:spacing w:val="0"/>
        </w:rPr>
      </w:pPr>
      <w:r>
        <w:rPr>
          <w:rFonts w:ascii="ＭＳ 明朝" w:hAnsi="ＭＳ 明朝" w:hint="eastAsia"/>
        </w:rPr>
        <w:t xml:space="preserve">１　所　　在　　</w:t>
      </w:r>
    </w:p>
    <w:p w:rsidR="00976107" w:rsidRDefault="00976107">
      <w:pPr>
        <w:pStyle w:val="a3"/>
        <w:ind w:left="1008"/>
        <w:rPr>
          <w:spacing w:val="0"/>
        </w:rPr>
      </w:pPr>
      <w:r>
        <w:rPr>
          <w:rFonts w:ascii="ＭＳ 明朝" w:hAnsi="ＭＳ 明朝" w:hint="eastAsia"/>
        </w:rPr>
        <w:t xml:space="preserve">地　　番　　</w:t>
      </w:r>
    </w:p>
    <w:p w:rsidR="00976107" w:rsidRDefault="00976107">
      <w:pPr>
        <w:pStyle w:val="a3"/>
        <w:ind w:left="1008"/>
        <w:rPr>
          <w:spacing w:val="0"/>
        </w:rPr>
      </w:pPr>
      <w:r>
        <w:rPr>
          <w:rFonts w:ascii="ＭＳ 明朝" w:hAnsi="ＭＳ 明朝" w:hint="eastAsia"/>
        </w:rPr>
        <w:t xml:space="preserve">地　　目　　</w:t>
      </w:r>
    </w:p>
    <w:p w:rsidR="00976107" w:rsidRDefault="00976107">
      <w:pPr>
        <w:pStyle w:val="a3"/>
        <w:ind w:left="1008"/>
        <w:rPr>
          <w:spacing w:val="0"/>
        </w:rPr>
      </w:pPr>
      <w:r>
        <w:rPr>
          <w:rFonts w:ascii="ＭＳ 明朝" w:hAnsi="ＭＳ 明朝" w:hint="eastAsia"/>
        </w:rPr>
        <w:t xml:space="preserve">地　　積　　</w:t>
      </w:r>
    </w:p>
    <w:p w:rsidR="00976107" w:rsidRDefault="00976107">
      <w:pPr>
        <w:pStyle w:val="a3"/>
        <w:ind w:left="504"/>
        <w:rPr>
          <w:spacing w:val="0"/>
        </w:rPr>
      </w:pPr>
    </w:p>
    <w:p w:rsidR="00976107" w:rsidRDefault="00976107">
      <w:pPr>
        <w:pStyle w:val="a3"/>
        <w:ind w:left="504"/>
        <w:rPr>
          <w:spacing w:val="0"/>
        </w:rPr>
      </w:pPr>
      <w:r>
        <w:rPr>
          <w:rFonts w:ascii="ＭＳ 明朝" w:hAnsi="ＭＳ 明朝" w:hint="eastAsia"/>
        </w:rPr>
        <w:t xml:space="preserve">２　所　　在　　</w:t>
      </w:r>
    </w:p>
    <w:p w:rsidR="00976107" w:rsidRDefault="00976107">
      <w:pPr>
        <w:pStyle w:val="a3"/>
        <w:ind w:left="1008"/>
        <w:rPr>
          <w:spacing w:val="0"/>
        </w:rPr>
      </w:pPr>
      <w:r>
        <w:rPr>
          <w:rFonts w:ascii="ＭＳ 明朝" w:hAnsi="ＭＳ 明朝" w:hint="eastAsia"/>
        </w:rPr>
        <w:t xml:space="preserve">地　　番　　</w:t>
      </w:r>
    </w:p>
    <w:p w:rsidR="00976107" w:rsidRDefault="00976107">
      <w:pPr>
        <w:pStyle w:val="a3"/>
        <w:ind w:left="1008"/>
        <w:rPr>
          <w:spacing w:val="0"/>
        </w:rPr>
      </w:pPr>
      <w:r>
        <w:rPr>
          <w:rFonts w:ascii="ＭＳ 明朝" w:hAnsi="ＭＳ 明朝" w:hint="eastAsia"/>
        </w:rPr>
        <w:t xml:space="preserve">地　　目　　</w:t>
      </w:r>
    </w:p>
    <w:p w:rsidR="00976107" w:rsidRDefault="00976107">
      <w:pPr>
        <w:pStyle w:val="a3"/>
        <w:ind w:left="1008"/>
        <w:rPr>
          <w:spacing w:val="0"/>
        </w:rPr>
      </w:pPr>
      <w:r>
        <w:rPr>
          <w:rFonts w:ascii="ＭＳ 明朝" w:hAnsi="ＭＳ 明朝" w:hint="eastAsia"/>
        </w:rPr>
        <w:t xml:space="preserve">地　　積　　</w:t>
      </w:r>
    </w:p>
    <w:p w:rsidR="00976107" w:rsidRDefault="00976107">
      <w:pPr>
        <w:pStyle w:val="a3"/>
        <w:rPr>
          <w:spacing w:val="0"/>
        </w:rPr>
      </w:pPr>
    </w:p>
    <w:p w:rsidR="00976107" w:rsidRDefault="00976107">
      <w:pPr>
        <w:pStyle w:val="a3"/>
        <w:rPr>
          <w:spacing w:val="0"/>
        </w:rPr>
      </w:pPr>
      <w:r>
        <w:rPr>
          <w:rFonts w:ascii="ＭＳ 明朝" w:hAnsi="ＭＳ 明朝" w:hint="eastAsia"/>
        </w:rPr>
        <w:t>□（建物）</w:t>
      </w:r>
    </w:p>
    <w:p w:rsidR="00976107" w:rsidRDefault="00976107">
      <w:pPr>
        <w:pStyle w:val="a3"/>
        <w:ind w:left="504"/>
        <w:rPr>
          <w:spacing w:val="0"/>
        </w:rPr>
      </w:pPr>
      <w:r>
        <w:rPr>
          <w:rFonts w:ascii="ＭＳ 明朝" w:hAnsi="ＭＳ 明朝" w:hint="eastAsia"/>
        </w:rPr>
        <w:t xml:space="preserve">１　所　　在　　</w:t>
      </w:r>
    </w:p>
    <w:p w:rsidR="00976107" w:rsidRDefault="00976107">
      <w:pPr>
        <w:pStyle w:val="a3"/>
        <w:ind w:left="1008"/>
        <w:rPr>
          <w:spacing w:val="0"/>
        </w:rPr>
      </w:pPr>
      <w:r>
        <w:rPr>
          <w:rFonts w:ascii="ＭＳ 明朝" w:hAnsi="ＭＳ 明朝" w:hint="eastAsia"/>
        </w:rPr>
        <w:t xml:space="preserve">家屋番号　　</w:t>
      </w:r>
    </w:p>
    <w:p w:rsidR="00976107" w:rsidRDefault="00976107">
      <w:pPr>
        <w:pStyle w:val="a3"/>
        <w:ind w:left="1008"/>
        <w:rPr>
          <w:spacing w:val="0"/>
        </w:rPr>
      </w:pPr>
      <w:r>
        <w:rPr>
          <w:rFonts w:ascii="ＭＳ 明朝" w:hAnsi="ＭＳ 明朝" w:hint="eastAsia"/>
        </w:rPr>
        <w:t xml:space="preserve">種　　類　　</w:t>
      </w:r>
    </w:p>
    <w:p w:rsidR="00976107" w:rsidRDefault="00976107">
      <w:pPr>
        <w:pStyle w:val="a3"/>
        <w:ind w:left="1008"/>
        <w:rPr>
          <w:spacing w:val="0"/>
        </w:rPr>
      </w:pPr>
      <w:r>
        <w:rPr>
          <w:rFonts w:ascii="ＭＳ 明朝" w:hAnsi="ＭＳ 明朝" w:hint="eastAsia"/>
        </w:rPr>
        <w:t xml:space="preserve">構　　造　　</w:t>
      </w:r>
    </w:p>
    <w:p w:rsidR="00976107" w:rsidRDefault="00976107">
      <w:pPr>
        <w:pStyle w:val="a3"/>
        <w:ind w:left="1008"/>
        <w:rPr>
          <w:spacing w:val="0"/>
        </w:rPr>
      </w:pPr>
      <w:r w:rsidRPr="00004607">
        <w:rPr>
          <w:rFonts w:ascii="ＭＳ 明朝" w:hAnsi="ＭＳ 明朝" w:hint="eastAsia"/>
          <w:spacing w:val="70"/>
          <w:fitText w:val="1000" w:id="616747527"/>
        </w:rPr>
        <w:t>床面</w:t>
      </w:r>
      <w:r w:rsidRPr="00004607">
        <w:rPr>
          <w:rFonts w:ascii="ＭＳ 明朝" w:hAnsi="ＭＳ 明朝" w:hint="eastAsia"/>
          <w:spacing w:val="0"/>
          <w:fitText w:val="1000" w:id="616747527"/>
        </w:rPr>
        <w:t>積</w:t>
      </w:r>
      <w:r>
        <w:rPr>
          <w:rFonts w:ascii="ＭＳ 明朝" w:hAnsi="ＭＳ 明朝" w:hint="eastAsia"/>
        </w:rPr>
        <w:t xml:space="preserve">　　</w:t>
      </w:r>
    </w:p>
    <w:p w:rsidR="00976107" w:rsidRDefault="00976107">
      <w:pPr>
        <w:pStyle w:val="a3"/>
        <w:ind w:left="1008"/>
        <w:rPr>
          <w:spacing w:val="0"/>
        </w:rPr>
      </w:pPr>
      <w:r>
        <w:rPr>
          <w:rFonts w:eastAsia="Times New Roman" w:cs="Times New Roman"/>
          <w:spacing w:val="2"/>
        </w:rPr>
        <w:t xml:space="preserve">            </w:t>
      </w:r>
    </w:p>
    <w:p w:rsidR="00976107" w:rsidRDefault="00976107">
      <w:pPr>
        <w:pStyle w:val="a3"/>
        <w:rPr>
          <w:spacing w:val="0"/>
        </w:rPr>
      </w:pPr>
    </w:p>
    <w:p w:rsidR="00976107" w:rsidRDefault="00976107">
      <w:pPr>
        <w:pStyle w:val="a3"/>
        <w:ind w:left="504"/>
        <w:rPr>
          <w:spacing w:val="0"/>
        </w:rPr>
      </w:pPr>
      <w:r>
        <w:rPr>
          <w:rFonts w:ascii="ＭＳ 明朝" w:hAnsi="ＭＳ 明朝" w:hint="eastAsia"/>
        </w:rPr>
        <w:t>２　所　　在</w:t>
      </w:r>
    </w:p>
    <w:p w:rsidR="00976107" w:rsidRDefault="00976107">
      <w:pPr>
        <w:pStyle w:val="a3"/>
        <w:ind w:left="1008"/>
        <w:rPr>
          <w:spacing w:val="0"/>
        </w:rPr>
      </w:pPr>
      <w:r>
        <w:rPr>
          <w:rFonts w:ascii="ＭＳ 明朝" w:hAnsi="ＭＳ 明朝" w:hint="eastAsia"/>
        </w:rPr>
        <w:t>家屋番号</w:t>
      </w:r>
    </w:p>
    <w:p w:rsidR="00976107" w:rsidRDefault="00976107">
      <w:pPr>
        <w:pStyle w:val="a3"/>
        <w:ind w:left="1008"/>
        <w:rPr>
          <w:spacing w:val="0"/>
        </w:rPr>
      </w:pPr>
      <w:r>
        <w:rPr>
          <w:rFonts w:ascii="ＭＳ 明朝" w:hAnsi="ＭＳ 明朝" w:hint="eastAsia"/>
        </w:rPr>
        <w:t>種　　類</w:t>
      </w:r>
    </w:p>
    <w:p w:rsidR="00976107" w:rsidRDefault="00976107">
      <w:pPr>
        <w:pStyle w:val="a3"/>
        <w:ind w:left="1008"/>
        <w:rPr>
          <w:spacing w:val="0"/>
        </w:rPr>
      </w:pPr>
      <w:r>
        <w:rPr>
          <w:rFonts w:ascii="ＭＳ 明朝" w:hAnsi="ＭＳ 明朝" w:hint="eastAsia"/>
        </w:rPr>
        <w:t>構　　造</w:t>
      </w:r>
    </w:p>
    <w:p w:rsidR="00976107" w:rsidRDefault="00976107" w:rsidP="006E61A2">
      <w:pPr>
        <w:pStyle w:val="a3"/>
        <w:ind w:left="1008"/>
        <w:rPr>
          <w:spacing w:val="0"/>
        </w:rPr>
      </w:pPr>
      <w:r w:rsidRPr="00D37C5C">
        <w:rPr>
          <w:rFonts w:ascii="ＭＳ 明朝" w:hAnsi="ＭＳ 明朝" w:hint="eastAsia"/>
          <w:spacing w:val="70"/>
          <w:fitText w:val="1000" w:id="616747528"/>
        </w:rPr>
        <w:t>床面</w:t>
      </w:r>
      <w:r w:rsidRPr="00D37C5C">
        <w:rPr>
          <w:rFonts w:ascii="ＭＳ 明朝" w:hAnsi="ＭＳ 明朝" w:hint="eastAsia"/>
          <w:spacing w:val="0"/>
          <w:fitText w:val="1000" w:id="616747528"/>
        </w:rPr>
        <w:t>積</w:t>
      </w:r>
    </w:p>
    <w:sectPr w:rsidR="00976107" w:rsidSect="00976107">
      <w:headerReference w:type="default" r:id="rId7"/>
      <w:footerReference w:type="default" r:id="rId8"/>
      <w:pgSz w:w="11906" w:h="16838"/>
      <w:pgMar w:top="1984" w:right="850" w:bottom="153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79D" w:rsidRDefault="0062379D" w:rsidP="00976107">
      <w:r>
        <w:separator/>
      </w:r>
    </w:p>
  </w:endnote>
  <w:endnote w:type="continuationSeparator" w:id="0">
    <w:p w:rsidR="0062379D" w:rsidRDefault="0062379D" w:rsidP="0097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4657"/>
      <w:docPartObj>
        <w:docPartGallery w:val="Page Numbers (Bottom of Page)"/>
        <w:docPartUnique/>
      </w:docPartObj>
    </w:sdtPr>
    <w:sdtEndPr/>
    <w:sdtContent>
      <w:p w:rsidR="0076120A" w:rsidRDefault="00C93212">
        <w:pPr>
          <w:pStyle w:val="a6"/>
          <w:jc w:val="center"/>
        </w:pPr>
        <w:r>
          <w:rPr>
            <w:noProof/>
            <w:lang w:val="ja-JP"/>
          </w:rPr>
          <w:fldChar w:fldCharType="begin"/>
        </w:r>
        <w:r>
          <w:rPr>
            <w:noProof/>
            <w:lang w:val="ja-JP"/>
          </w:rPr>
          <w:instrText xml:space="preserve"> PAGE   \* MERGEFORMAT </w:instrText>
        </w:r>
        <w:r>
          <w:rPr>
            <w:noProof/>
            <w:lang w:val="ja-JP"/>
          </w:rPr>
          <w:fldChar w:fldCharType="separate"/>
        </w:r>
        <w:r w:rsidR="00A42E05">
          <w:rPr>
            <w:noProof/>
            <w:lang w:val="ja-JP"/>
          </w:rPr>
          <w:t>6</w:t>
        </w:r>
        <w:r>
          <w:rPr>
            <w:noProof/>
            <w:lang w:val="ja-JP"/>
          </w:rPr>
          <w:fldChar w:fldCharType="end"/>
        </w:r>
      </w:p>
    </w:sdtContent>
  </w:sdt>
  <w:p w:rsidR="0076120A" w:rsidRDefault="007612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79D" w:rsidRDefault="0062379D" w:rsidP="00976107">
      <w:r>
        <w:separator/>
      </w:r>
    </w:p>
  </w:footnote>
  <w:footnote w:type="continuationSeparator" w:id="0">
    <w:p w:rsidR="0062379D" w:rsidRDefault="0062379D" w:rsidP="00976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07" w:rsidRDefault="00976107">
    <w:pPr>
      <w:pStyle w:val="a3"/>
      <w:spacing w:line="240" w:lineRule="auto"/>
      <w:rPr>
        <w:spacing w:val="0"/>
      </w:rPr>
    </w:pPr>
    <w:r>
      <w:rPr>
        <w:rFonts w:ascii="ＭＳ 明朝" w:hAnsi="ＭＳ 明朝" w:hint="eastAsia"/>
      </w:rPr>
      <w:t>書式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07"/>
    <w:rsid w:val="00004607"/>
    <w:rsid w:val="000D7AB0"/>
    <w:rsid w:val="00152848"/>
    <w:rsid w:val="0017528E"/>
    <w:rsid w:val="001B7114"/>
    <w:rsid w:val="00221F66"/>
    <w:rsid w:val="002B2248"/>
    <w:rsid w:val="002C1745"/>
    <w:rsid w:val="00336D2E"/>
    <w:rsid w:val="004063C4"/>
    <w:rsid w:val="004B5C43"/>
    <w:rsid w:val="004B749D"/>
    <w:rsid w:val="004F58D6"/>
    <w:rsid w:val="00541903"/>
    <w:rsid w:val="0059058A"/>
    <w:rsid w:val="006010D0"/>
    <w:rsid w:val="00620CCC"/>
    <w:rsid w:val="0062379D"/>
    <w:rsid w:val="006437BA"/>
    <w:rsid w:val="00651C03"/>
    <w:rsid w:val="0066436F"/>
    <w:rsid w:val="00667B5D"/>
    <w:rsid w:val="006E61A2"/>
    <w:rsid w:val="0076120A"/>
    <w:rsid w:val="00773FA4"/>
    <w:rsid w:val="00785CE6"/>
    <w:rsid w:val="007973BC"/>
    <w:rsid w:val="00943B97"/>
    <w:rsid w:val="00976107"/>
    <w:rsid w:val="00A42E05"/>
    <w:rsid w:val="00A6211E"/>
    <w:rsid w:val="00B476E6"/>
    <w:rsid w:val="00B50E48"/>
    <w:rsid w:val="00BB1CD9"/>
    <w:rsid w:val="00C93212"/>
    <w:rsid w:val="00C946F4"/>
    <w:rsid w:val="00CE7ED6"/>
    <w:rsid w:val="00D37C5C"/>
    <w:rsid w:val="00D60C3B"/>
    <w:rsid w:val="00D81F3E"/>
    <w:rsid w:val="00E03BFA"/>
    <w:rsid w:val="00E135E9"/>
    <w:rsid w:val="00E62D85"/>
    <w:rsid w:val="00E813FF"/>
    <w:rsid w:val="00E831B5"/>
    <w:rsid w:val="00F507C2"/>
    <w:rsid w:val="00F5380E"/>
    <w:rsid w:val="00F6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3573A838-6BBA-49EE-8935-3384A09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B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36D2E"/>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header"/>
    <w:basedOn w:val="a"/>
    <w:link w:val="a5"/>
    <w:uiPriority w:val="99"/>
    <w:semiHidden/>
    <w:unhideWhenUsed/>
    <w:rsid w:val="0076120A"/>
    <w:pPr>
      <w:tabs>
        <w:tab w:val="center" w:pos="4252"/>
        <w:tab w:val="right" w:pos="8504"/>
      </w:tabs>
      <w:snapToGrid w:val="0"/>
    </w:pPr>
  </w:style>
  <w:style w:type="character" w:customStyle="1" w:styleId="a5">
    <w:name w:val="ヘッダー (文字)"/>
    <w:basedOn w:val="a0"/>
    <w:link w:val="a4"/>
    <w:uiPriority w:val="99"/>
    <w:semiHidden/>
    <w:rsid w:val="0076120A"/>
  </w:style>
  <w:style w:type="paragraph" w:styleId="a6">
    <w:name w:val="footer"/>
    <w:basedOn w:val="a"/>
    <w:link w:val="a7"/>
    <w:uiPriority w:val="99"/>
    <w:unhideWhenUsed/>
    <w:rsid w:val="0076120A"/>
    <w:pPr>
      <w:tabs>
        <w:tab w:val="center" w:pos="4252"/>
        <w:tab w:val="right" w:pos="8504"/>
      </w:tabs>
      <w:snapToGrid w:val="0"/>
    </w:pPr>
  </w:style>
  <w:style w:type="character" w:customStyle="1" w:styleId="a7">
    <w:name w:val="フッター (文字)"/>
    <w:basedOn w:val="a0"/>
    <w:link w:val="a6"/>
    <w:uiPriority w:val="99"/>
    <w:rsid w:val="0076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989;&#21209;\&#29305;&#21629;&#20107;&#38917;\&#26360;&#24335;&#12398;HP&#12450;&#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BEE90-3B54-4444-9E0A-EDA86E5A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6</Pages>
  <Words>1295</Words>
  <Characters>1290</Characters>
  <Application>Microsoft Office Word</Application>
  <DocSecurity>0</DocSecurity>
  <Lines>10</Lines>
  <Paragraphs>5</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最高裁判所</dc:creator>
  <cp:lastModifiedBy>最高裁判所</cp:lastModifiedBy>
  <cp:revision>5</cp:revision>
  <dcterms:created xsi:type="dcterms:W3CDTF">2019-04-04T02:39:00Z</dcterms:created>
  <dcterms:modified xsi:type="dcterms:W3CDTF">2019-04-11T02:42:00Z</dcterms:modified>
</cp:coreProperties>
</file>