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</w:rPr>
        <w:t>交通事故による損害賠償（人損・物損・使用者責任：記載例）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（注</w:t>
      </w:r>
      <w:r w:rsidR="003C7084">
        <w:rPr>
          <w:rFonts w:hint="eastAsia"/>
        </w:rPr>
        <w:t>）</w:t>
      </w:r>
      <w:r w:rsidR="003C7084" w:rsidRPr="006C1DD1">
        <w:rPr>
          <w:rFonts w:hint="eastAsia"/>
        </w:rPr>
        <w:t>□欄は，該当事項にレ点を付すか，又は，■に反転させる。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</w:p>
    <w:p w:rsidR="00CF6A1D" w:rsidRPr="00CF6A1D" w:rsidRDefault="00CF6A1D">
      <w:pPr>
        <w:adjustRightInd/>
        <w:spacing w:line="318" w:lineRule="exact"/>
        <w:jc w:val="center"/>
        <w:rPr>
          <w:rFonts w:asciiTheme="majorEastAsia" w:eastAsiaTheme="majorEastAsia" w:hAnsiTheme="majorEastAsia" w:cs="Times New Roman"/>
          <w:b/>
          <w:spacing w:val="6"/>
        </w:rPr>
      </w:pPr>
      <w:r w:rsidRPr="00CF6A1D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CF6A1D">
        <w:rPr>
          <w:rFonts w:asciiTheme="majorEastAsia" w:eastAsiaTheme="majorEastAsia" w:hAnsiTheme="majorEastAsia" w:cs="ＤＦ平成ゴシック体W5" w:hint="eastAsia"/>
          <w:b/>
        </w:rPr>
        <w:instrText>請求の趣旨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CF6A1D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 xml:space="preserve"> )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CF6A1D" w:rsidRDefault="00CF6A1D">
      <w:pPr>
        <w:adjustRightInd/>
        <w:spacing w:line="318" w:lineRule="exact"/>
        <w:ind w:left="502"/>
        <w:rPr>
          <w:rFonts w:ascii="ＭＳ 明朝" w:cs="Times New Roman"/>
          <w:spacing w:val="6"/>
        </w:rPr>
      </w:pP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１　</w:t>
      </w:r>
      <w:r w:rsidR="00DD0D33">
        <w:rPr>
          <w:rFonts w:hint="eastAsia"/>
        </w:rPr>
        <w:t>□</w:t>
      </w:r>
      <w:r>
        <w:rPr>
          <w:rFonts w:hint="eastAsia"/>
        </w:rPr>
        <w:t>被告は</w:t>
      </w:r>
      <w:r w:rsidR="00DD0D33">
        <w:rPr>
          <w:rFonts w:hint="eastAsia"/>
        </w:rPr>
        <w:t xml:space="preserve">，　</w:t>
      </w:r>
      <w:r>
        <w:rPr>
          <w:rFonts w:ascii="ＭＳ 明朝" w:hint="eastAsia"/>
        </w:rPr>
        <w:t>☑</w:t>
      </w:r>
      <w:r>
        <w:rPr>
          <w:rFonts w:hint="eastAsia"/>
        </w:rPr>
        <w:t>被告らは</w:t>
      </w:r>
      <w:r w:rsidR="00DD0D33">
        <w:rPr>
          <w:rFonts w:hint="eastAsia"/>
        </w:rPr>
        <w:t>，</w:t>
      </w:r>
      <w:r>
        <w:rPr>
          <w:rFonts w:hint="eastAsia"/>
        </w:rPr>
        <w:t>連帯して，原告に対し，次の金員を支払え。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金</w:t>
      </w:r>
      <w:r>
        <w:rPr>
          <w:rFonts w:hint="eastAsia"/>
          <w:b/>
          <w:bCs/>
          <w:i/>
          <w:iCs/>
        </w:rPr>
        <w:t>８５万５０００</w:t>
      </w:r>
      <w:r>
        <w:rPr>
          <w:rFonts w:hint="eastAsia"/>
        </w:rPr>
        <w:t>円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上記金員に対する　</w:t>
      </w:r>
      <w:r>
        <w:rPr>
          <w:rFonts w:ascii="ＭＳ 明朝" w:hint="eastAsia"/>
        </w:rPr>
        <w:t>☑</w:t>
      </w:r>
      <w:r w:rsidR="00670443">
        <w:rPr>
          <w:rFonts w:hint="eastAsia"/>
        </w:rPr>
        <w:t>令和</w:t>
      </w:r>
      <w:r w:rsidR="00670443">
        <w:rPr>
          <w:rFonts w:hint="eastAsia"/>
          <w:b/>
          <w:bCs/>
          <w:i/>
          <w:iCs/>
        </w:rPr>
        <w:t>元年</w:t>
      </w:r>
      <w:r>
        <w:rPr>
          <w:rFonts w:hint="eastAsia"/>
          <w:b/>
          <w:bCs/>
          <w:i/>
          <w:iCs/>
        </w:rPr>
        <w:t>９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>２２</w:t>
      </w:r>
      <w:r>
        <w:rPr>
          <w:rFonts w:hint="eastAsia"/>
        </w:rPr>
        <w:t>日から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□訴状送達の日の翌日から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支払済みまで年５パーセントの割合による金員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>２　訴訟費用は</w:t>
      </w:r>
      <w:r w:rsidR="00DD0D33">
        <w:rPr>
          <w:rFonts w:hint="eastAsia"/>
        </w:rPr>
        <w:t>，</w:t>
      </w:r>
      <w:r>
        <w:rPr>
          <w:rFonts w:hint="eastAsia"/>
        </w:rPr>
        <w:t>被告</w:t>
      </w:r>
      <w:r w:rsidRPr="00DD0D33">
        <w:rPr>
          <w:rFonts w:hint="eastAsia"/>
          <w:b/>
          <w:i/>
        </w:rPr>
        <w:t>ら</w:t>
      </w:r>
      <w:r w:rsidR="00DD0D33">
        <w:rPr>
          <w:rFonts w:hint="eastAsia"/>
        </w:rPr>
        <w:t xml:space="preserve">　</w:t>
      </w:r>
      <w:r>
        <w:rPr>
          <w:rFonts w:hint="eastAsia"/>
        </w:rPr>
        <w:t>の負担とする。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>３　この判決は，仮に執行することができる。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</w:p>
    <w:p w:rsidR="00CF6A1D" w:rsidRPr="00CF6A1D" w:rsidRDefault="00CF6A1D">
      <w:pPr>
        <w:adjustRightInd/>
        <w:spacing w:line="318" w:lineRule="exact"/>
        <w:jc w:val="center"/>
        <w:rPr>
          <w:rFonts w:asciiTheme="majorEastAsia" w:eastAsiaTheme="majorEastAsia" w:hAnsiTheme="majorEastAsia" w:cs="Times New Roman"/>
          <w:b/>
          <w:spacing w:val="6"/>
        </w:rPr>
      </w:pPr>
      <w:r w:rsidRPr="00CF6A1D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CF6A1D">
        <w:rPr>
          <w:rFonts w:asciiTheme="majorEastAsia" w:eastAsiaTheme="majorEastAsia" w:hAnsiTheme="majorEastAsia" w:cs="ＤＦ平成ゴシック体W5" w:hint="eastAsia"/>
          <w:b/>
        </w:rPr>
        <w:instrText>紛争の要点（請求の原因）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CF6A1D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１　交通事故の発生（事故状況は別紙「事故発生状況説明図」記載のとおり）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407985">
        <w:rPr>
          <w:rFonts w:ascii="ＭＳ 明朝" w:hAnsi="ＭＳ 明朝"/>
        </w:rPr>
        <w:t>(1)</w:t>
      </w:r>
      <w:r>
        <w:rPr>
          <w:rFonts w:hint="eastAsia"/>
        </w:rPr>
        <w:t xml:space="preserve">　日時　　　</w:t>
      </w:r>
      <w:r w:rsidR="00670443">
        <w:rPr>
          <w:rFonts w:hint="eastAsia"/>
        </w:rPr>
        <w:t>令和</w:t>
      </w:r>
      <w:r w:rsidR="00670443">
        <w:rPr>
          <w:rFonts w:hint="eastAsia"/>
          <w:b/>
          <w:bCs/>
          <w:i/>
          <w:iCs/>
        </w:rPr>
        <w:t>元年</w:t>
      </w:r>
      <w:r>
        <w:rPr>
          <w:rFonts w:hint="eastAsia"/>
          <w:b/>
          <w:bCs/>
          <w:i/>
          <w:iCs/>
        </w:rPr>
        <w:t>９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>２２</w:t>
      </w:r>
      <w:r>
        <w:rPr>
          <w:rFonts w:hint="eastAsia"/>
        </w:rPr>
        <w:t>日</w:t>
      </w:r>
      <w:r>
        <w:rPr>
          <w:rFonts w:hint="eastAsia"/>
          <w:bdr w:val="single" w:sz="12" w:space="0" w:color="000000"/>
        </w:rPr>
        <w:t>午前</w:t>
      </w:r>
      <w:r>
        <w:rPr>
          <w:rFonts w:hint="eastAsia"/>
        </w:rPr>
        <w:t>・午後</w:t>
      </w:r>
      <w:r>
        <w:rPr>
          <w:rFonts w:hint="eastAsia"/>
          <w:b/>
          <w:bCs/>
          <w:i/>
          <w:iCs/>
        </w:rPr>
        <w:t>１１</w:t>
      </w:r>
      <w:r>
        <w:rPr>
          <w:rFonts w:hint="eastAsia"/>
        </w:rPr>
        <w:t>時</w:t>
      </w:r>
      <w:r>
        <w:rPr>
          <w:rFonts w:hint="eastAsia"/>
          <w:b/>
          <w:bCs/>
          <w:i/>
          <w:iCs/>
        </w:rPr>
        <w:t>２５</w:t>
      </w:r>
      <w:r>
        <w:rPr>
          <w:rFonts w:hint="eastAsia"/>
        </w:rPr>
        <w:t>分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D433E6" w:rsidRPr="00D20925">
        <w:rPr>
          <w:rFonts w:ascii="ＭＳ 明朝" w:hAnsi="ＭＳ 明朝"/>
        </w:rPr>
        <w:t>(2)</w:t>
      </w:r>
      <w:r w:rsidR="00D433E6">
        <w:rPr>
          <w:rFonts w:ascii="ＭＳ 明朝" w:hAnsi="ＭＳ 明朝" w:hint="eastAsia"/>
        </w:rPr>
        <w:t xml:space="preserve">　</w:t>
      </w:r>
      <w:r>
        <w:rPr>
          <w:rFonts w:hint="eastAsia"/>
        </w:rPr>
        <w:t xml:space="preserve">場所　　　</w:t>
      </w:r>
      <w:r>
        <w:rPr>
          <w:rFonts w:hint="eastAsia"/>
          <w:b/>
          <w:bCs/>
          <w:i/>
          <w:iCs/>
        </w:rPr>
        <w:t>千葉市中央区中央４丁目１１番２７号先路上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94153D" w:rsidRPr="00D20925">
        <w:rPr>
          <w:rFonts w:ascii="ＭＳ 明朝" w:hAnsi="ＭＳ 明朝"/>
        </w:rPr>
        <w:t>(3)</w:t>
      </w:r>
      <w:r>
        <w:rPr>
          <w:rFonts w:hint="eastAsia"/>
        </w:rPr>
        <w:t xml:space="preserve">　原告の車両等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 w:rsidR="0003176D">
        <w:rPr>
          <w:rFonts w:hint="eastAsia"/>
        </w:rPr>
        <w:t xml:space="preserve">ア　</w:t>
      </w:r>
      <w:r>
        <w:rPr>
          <w:rFonts w:hint="eastAsia"/>
        </w:rPr>
        <w:t xml:space="preserve">車　種　　</w:t>
      </w:r>
      <w:r>
        <w:rPr>
          <w:rFonts w:ascii="ＭＳ 明朝" w:hint="eastAsia"/>
        </w:rPr>
        <w:t>☑</w:t>
      </w:r>
      <w:r>
        <w:rPr>
          <w:rFonts w:hint="eastAsia"/>
        </w:rPr>
        <w:t>普通乗用自動車　　□普通貨物自動車　　□自動二輪車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</w:t>
      </w:r>
      <w:r w:rsidR="0003176D">
        <w:rPr>
          <w:rFonts w:hint="eastAsia"/>
        </w:rPr>
        <w:t xml:space="preserve">　</w:t>
      </w:r>
      <w:r>
        <w:rPr>
          <w:rFonts w:hint="eastAsia"/>
        </w:rPr>
        <w:t xml:space="preserve">　　　　□原動機付自転車　　□自転車　　　　　　□徒歩　　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 w:rsidR="0003176D">
        <w:rPr>
          <w:rFonts w:hint="eastAsia"/>
        </w:rPr>
        <w:t xml:space="preserve">イ　</w:t>
      </w:r>
      <w:r>
        <w:rPr>
          <w:rFonts w:hint="eastAsia"/>
        </w:rPr>
        <w:t xml:space="preserve">運転者　　</w:t>
      </w:r>
      <w:r>
        <w:rPr>
          <w:rFonts w:ascii="ＭＳ 明朝" w:hint="eastAsia"/>
        </w:rPr>
        <w:t>☑</w:t>
      </w:r>
      <w:r>
        <w:rPr>
          <w:rFonts w:hint="eastAsia"/>
        </w:rPr>
        <w:t>原告（□訴外）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 w:rsidR="0003176D">
        <w:rPr>
          <w:rFonts w:hint="eastAsia"/>
        </w:rPr>
        <w:t xml:space="preserve">ウ　</w:t>
      </w:r>
      <w:r>
        <w:rPr>
          <w:rFonts w:hint="eastAsia"/>
        </w:rPr>
        <w:t xml:space="preserve">所有者　　</w:t>
      </w:r>
      <w:r>
        <w:rPr>
          <w:rFonts w:ascii="ＭＳ 明朝" w:hint="eastAsia"/>
        </w:rPr>
        <w:t>☑</w:t>
      </w:r>
      <w:r>
        <w:rPr>
          <w:rFonts w:hint="eastAsia"/>
        </w:rPr>
        <w:t>原告（□訴外）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□所有権留保　□　　　　　　　　　　　　　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B95615" w:rsidRPr="00D20925">
        <w:rPr>
          <w:rFonts w:ascii="ＭＳ 明朝" w:hAnsi="ＭＳ 明朝"/>
        </w:rPr>
        <w:t>(4)</w:t>
      </w:r>
      <w:r>
        <w:rPr>
          <w:rFonts w:hint="eastAsia"/>
        </w:rPr>
        <w:t xml:space="preserve">　被告の車両等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 w:rsidR="0003176D">
        <w:rPr>
          <w:rFonts w:hint="eastAsia"/>
        </w:rPr>
        <w:t xml:space="preserve">ア　</w:t>
      </w:r>
      <w:r>
        <w:rPr>
          <w:rFonts w:hint="eastAsia"/>
        </w:rPr>
        <w:t xml:space="preserve">車種　　　□普通乗用自動車　　</w:t>
      </w:r>
      <w:r>
        <w:rPr>
          <w:rFonts w:ascii="ＭＳ 明朝" w:hint="eastAsia"/>
        </w:rPr>
        <w:t>☑</w:t>
      </w:r>
      <w:r>
        <w:rPr>
          <w:rFonts w:hint="eastAsia"/>
        </w:rPr>
        <w:t>普通貨物自動車　　□自動二輪車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□原動機付自転車　　□自転車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 w:rsidR="0003176D">
        <w:rPr>
          <w:rFonts w:hint="eastAsia"/>
        </w:rPr>
        <w:t xml:space="preserve">イ　</w:t>
      </w:r>
      <w:r>
        <w:rPr>
          <w:rFonts w:hint="eastAsia"/>
        </w:rPr>
        <w:t xml:space="preserve">運転者　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被告（□訴外）　</w:t>
      </w:r>
      <w:r w:rsidR="006255E8" w:rsidRPr="006255E8">
        <w:rPr>
          <w:rFonts w:hint="eastAsia"/>
          <w:i/>
        </w:rPr>
        <w:t>●●●●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5110CF">
        <w:rPr>
          <w:rFonts w:ascii="ＭＳ 明朝" w:hAnsi="ＭＳ 明朝"/>
        </w:rPr>
        <w:t>(5)</w:t>
      </w:r>
      <w:r>
        <w:rPr>
          <w:rFonts w:hint="eastAsia"/>
        </w:rPr>
        <w:t xml:space="preserve">　事故態様　</w:t>
      </w:r>
      <w:r>
        <w:rPr>
          <w:rFonts w:ascii="ＭＳ 明朝" w:hint="eastAsia"/>
        </w:rPr>
        <w:t>☑</w:t>
      </w:r>
      <w:r>
        <w:rPr>
          <w:rFonts w:hint="eastAsia"/>
        </w:rPr>
        <w:t>衝突　　□追突　　□接触　　□その他（　　　　　　　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２　被告（□訴外）　</w:t>
      </w:r>
      <w:r w:rsidR="006255E8" w:rsidRPr="006255E8">
        <w:rPr>
          <w:rFonts w:hint="eastAsia"/>
          <w:i/>
        </w:rPr>
        <w:t>●●●●</w:t>
      </w:r>
      <w:r>
        <w:rPr>
          <w:rFonts w:hint="eastAsia"/>
        </w:rPr>
        <w:t xml:space="preserve">　　　の過失態様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□前方不注視　　□センターラインオーバー　</w:t>
      </w:r>
      <w:r>
        <w:rPr>
          <w:rFonts w:ascii="ＭＳ 明朝" w:hint="eastAsia"/>
        </w:rPr>
        <w:t>☑</w:t>
      </w:r>
      <w:r>
        <w:rPr>
          <w:rFonts w:hint="eastAsia"/>
        </w:rPr>
        <w:t>一時停止違反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□無理な追越し　□制限速度違反　　　　　　□信号無視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□その他（　　　　　　　　　　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３　上記事故によって受けた損害（内訳は別紙「損害の内訳」記載のとおり）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合　　計　　　　　金</w:t>
      </w:r>
      <w:r>
        <w:rPr>
          <w:rFonts w:hint="eastAsia"/>
          <w:b/>
          <w:bCs/>
          <w:i/>
          <w:iCs/>
        </w:rPr>
        <w:t>１０８万００００</w:t>
      </w:r>
      <w:r>
        <w:rPr>
          <w:rFonts w:hint="eastAsia"/>
        </w:rPr>
        <w:t>円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４　弁済を受けた額　　金　</w:t>
      </w:r>
      <w:r>
        <w:rPr>
          <w:rFonts w:hint="eastAsia"/>
          <w:b/>
          <w:bCs/>
          <w:i/>
          <w:iCs/>
        </w:rPr>
        <w:t>２２万５０００</w:t>
      </w:r>
      <w:r>
        <w:rPr>
          <w:rFonts w:hint="eastAsia"/>
        </w:rPr>
        <w:t>円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５　被告（□訴外）　</w:t>
      </w:r>
      <w:r w:rsidR="006255E8" w:rsidRPr="006255E8">
        <w:rPr>
          <w:rFonts w:hint="eastAsia"/>
          <w:i/>
        </w:rPr>
        <w:t>●●●●</w:t>
      </w:r>
      <w:r>
        <w:rPr>
          <w:rFonts w:hint="eastAsia"/>
        </w:rPr>
        <w:t xml:space="preserve">　　　　は，被告　</w:t>
      </w:r>
      <w:r w:rsidR="006255E8" w:rsidRPr="006255E8">
        <w:rPr>
          <w:rFonts w:hint="eastAsia"/>
          <w:i/>
        </w:rPr>
        <w:t>▲▲</w:t>
      </w:r>
      <w:r>
        <w:rPr>
          <w:rFonts w:hint="eastAsia"/>
          <w:b/>
          <w:bCs/>
          <w:i/>
          <w:iCs/>
        </w:rPr>
        <w:t>物産株式会社</w:t>
      </w:r>
      <w:r>
        <w:rPr>
          <w:rFonts w:hint="eastAsia"/>
        </w:rPr>
        <w:t xml:space="preserve">　の従業員　　</w:t>
      </w:r>
      <w:r w:rsidR="00906F0F">
        <w:rPr>
          <w:rFonts w:hint="eastAsia"/>
        </w:rPr>
        <w:t xml:space="preserve">　</w:t>
      </w:r>
      <w:r>
        <w:rPr>
          <w:rFonts w:hint="eastAsia"/>
        </w:rPr>
        <w:t>であり，上記事故は，その業務執行中に発生したものである。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６　その他の事情</w:t>
      </w:r>
    </w:p>
    <w:p w:rsidR="00CF6A1D" w:rsidRDefault="00CF6A1D">
      <w:pPr>
        <w:adjustRightInd/>
        <w:spacing w:line="318" w:lineRule="exact"/>
        <w:ind w:left="502" w:hanging="502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hint="eastAsia"/>
          <w:b/>
          <w:bCs/>
          <w:i/>
          <w:iCs/>
        </w:rPr>
        <w:t>治療費以外の支払については，保険会社に任せてあるといって，事故処理の対応をしようという姿勢が全くみられない。</w:t>
      </w:r>
    </w:p>
    <w:p w:rsidR="00CF6A1D" w:rsidRPr="00CF6A1D" w:rsidRDefault="00CF6A1D">
      <w:pPr>
        <w:adjustRightInd/>
        <w:spacing w:line="318" w:lineRule="exact"/>
        <w:jc w:val="center"/>
        <w:rPr>
          <w:rFonts w:asciiTheme="majorEastAsia" w:eastAsiaTheme="majorEastAsia" w:hAnsiTheme="majorEastAsia" w:cs="Times New Roman"/>
          <w:b/>
          <w:spacing w:val="6"/>
        </w:rPr>
      </w:pPr>
      <w:r w:rsidRPr="00CF6A1D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CF6A1D">
        <w:rPr>
          <w:rFonts w:asciiTheme="majorEastAsia" w:eastAsiaTheme="majorEastAsia" w:hAnsiTheme="majorEastAsia" w:cs="ＤＦ平成ゴシック体W5" w:hint="eastAsia"/>
          <w:b/>
        </w:rPr>
        <w:instrText>添付書類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CF6A1D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CF6A1D" w:rsidRDefault="00CF6A1D" w:rsidP="00CF6A1D">
      <w:pPr>
        <w:adjustRightInd/>
        <w:spacing w:line="318" w:lineRule="exact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事故証明書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見積書　□領収証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写真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車検証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診断書　□　</w:t>
      </w:r>
      <w:r>
        <w:rPr>
          <w:rFonts w:ascii="ＭＳ 明朝" w:cs="Times New Roman"/>
          <w:color w:val="auto"/>
        </w:rPr>
        <w:br w:type="page"/>
      </w:r>
      <w:r>
        <w:rPr>
          <w:rFonts w:hint="eastAsia"/>
        </w:rPr>
        <w:lastRenderedPageBreak/>
        <w:t>（別　紙）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</w:p>
    <w:p w:rsidR="00CF6A1D" w:rsidRPr="00CF6A1D" w:rsidRDefault="00CF6A1D">
      <w:pPr>
        <w:adjustRightInd/>
        <w:spacing w:line="318" w:lineRule="exact"/>
        <w:ind w:left="250"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hint="eastAsia"/>
        </w:rPr>
        <w:t xml:space="preserve">　　　　　　　</w:t>
      </w:r>
      <w:r>
        <w:rPr>
          <w:rFonts w:ascii="ＭＳ 明朝" w:eastAsia="ＤＦ平成ゴシック体W5" w:cs="ＤＦ平成ゴシック体W5" w:hint="eastAsia"/>
        </w:rPr>
        <w:t xml:space="preserve">　　</w:t>
      </w:r>
      <w:r w:rsidRPr="00CF6A1D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CF6A1D">
        <w:rPr>
          <w:rFonts w:asciiTheme="majorEastAsia" w:eastAsiaTheme="majorEastAsia" w:hAnsiTheme="majorEastAsia" w:cs="ＤＦ平成ゴシック体W5" w:hint="eastAsia"/>
          <w:b/>
        </w:rPr>
        <w:instrText>損害の内訳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CF6A1D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　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>１　物　損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修理代金　　　　　　金　</w:t>
      </w:r>
      <w:r>
        <w:rPr>
          <w:rFonts w:hint="eastAsia"/>
          <w:b/>
          <w:bCs/>
          <w:i/>
          <w:iCs/>
        </w:rPr>
        <w:t>４０万５０００</w:t>
      </w:r>
      <w:r>
        <w:rPr>
          <w:rFonts w:hint="eastAsia"/>
        </w:rPr>
        <w:t>円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金　　　　　　　　円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金　　　　　　　　円</w:t>
      </w:r>
    </w:p>
    <w:p w:rsidR="00CF6A1D" w:rsidRDefault="00CF6A1D">
      <w:pPr>
        <w:adjustRightInd/>
        <w:spacing w:line="318" w:lineRule="exact"/>
        <w:ind w:left="1004"/>
        <w:rPr>
          <w:rFonts w:ascii="ＭＳ 明朝" w:cs="Times New Roman"/>
          <w:spacing w:val="6"/>
        </w:rPr>
      </w:pPr>
      <w:r>
        <w:rPr>
          <w:rFonts w:hint="eastAsia"/>
        </w:rPr>
        <w:t xml:space="preserve">小　　計　　　　　　金　</w:t>
      </w:r>
      <w:r>
        <w:rPr>
          <w:rFonts w:hint="eastAsia"/>
          <w:b/>
          <w:bCs/>
          <w:i/>
          <w:iCs/>
        </w:rPr>
        <w:t>４０万５０００</w:t>
      </w:r>
      <w:r>
        <w:rPr>
          <w:rFonts w:hint="eastAsia"/>
        </w:rPr>
        <w:t>円</w:t>
      </w:r>
    </w:p>
    <w:p w:rsidR="00CF6A1D" w:rsidRDefault="00CF6A1D">
      <w:pPr>
        <w:adjustRightInd/>
        <w:spacing w:line="318" w:lineRule="exact"/>
        <w:ind w:left="1004"/>
        <w:rPr>
          <w:rFonts w:ascii="ＭＳ 明朝" w:cs="Times New Roman"/>
          <w:spacing w:val="6"/>
        </w:rPr>
      </w:pP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>２　人　損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 w:rsidR="00407985">
        <w:rPr>
          <w:rFonts w:ascii="ＭＳ 明朝" w:hAnsi="ＭＳ 明朝"/>
        </w:rPr>
        <w:t>(1)</w:t>
      </w:r>
      <w:r>
        <w:rPr>
          <w:rFonts w:hint="eastAsia"/>
        </w:rPr>
        <w:t xml:space="preserve">　傷害の部位</w:t>
      </w:r>
      <w:r>
        <w:rPr>
          <w:rFonts w:cs="Times New Roman"/>
        </w:rPr>
        <w:t xml:space="preserve">          </w:t>
      </w:r>
      <w:r>
        <w:rPr>
          <w:rFonts w:hint="eastAsia"/>
          <w:b/>
          <w:bCs/>
          <w:i/>
          <w:iCs/>
        </w:rPr>
        <w:t>頸椎捻挫等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程度　（全治　</w:t>
      </w:r>
      <w:r>
        <w:rPr>
          <w:rFonts w:hint="eastAsia"/>
          <w:b/>
          <w:bCs/>
          <w:i/>
          <w:iCs/>
        </w:rPr>
        <w:t>３０</w:t>
      </w:r>
      <w:r>
        <w:rPr>
          <w:rFonts w:hint="eastAsia"/>
        </w:rPr>
        <w:t xml:space="preserve">日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入院　</w:t>
      </w:r>
      <w:r>
        <w:rPr>
          <w:rFonts w:hint="eastAsia"/>
          <w:b/>
          <w:bCs/>
          <w:i/>
          <w:iCs/>
        </w:rPr>
        <w:t>１０</w:t>
      </w:r>
      <w:r>
        <w:rPr>
          <w:rFonts w:hint="eastAsia"/>
        </w:rPr>
        <w:t xml:space="preserve">日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通院　</w:t>
      </w:r>
      <w:r>
        <w:rPr>
          <w:rFonts w:hint="eastAsia"/>
          <w:b/>
          <w:bCs/>
          <w:i/>
          <w:iCs/>
        </w:rPr>
        <w:t>２０</w:t>
      </w:r>
      <w:r>
        <w:rPr>
          <w:rFonts w:hint="eastAsia"/>
        </w:rPr>
        <w:t>日）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 w:rsidR="00D433E6" w:rsidRPr="00D20925">
        <w:rPr>
          <w:rFonts w:ascii="ＭＳ 明朝" w:hAnsi="ＭＳ 明朝"/>
        </w:rPr>
        <w:t>(2)</w:t>
      </w:r>
      <w:r>
        <w:rPr>
          <w:rFonts w:hint="eastAsia"/>
        </w:rPr>
        <w:t xml:space="preserve">　治療費　　　　　　　金　</w:t>
      </w:r>
      <w:r>
        <w:rPr>
          <w:rFonts w:hint="eastAsia"/>
          <w:b/>
          <w:bCs/>
          <w:i/>
          <w:iCs/>
        </w:rPr>
        <w:t>２２万５０００</w:t>
      </w:r>
      <w:r>
        <w:rPr>
          <w:rFonts w:hint="eastAsia"/>
        </w:rPr>
        <w:t>円</w:t>
      </w:r>
    </w:p>
    <w:p w:rsidR="00CF6A1D" w:rsidRDefault="00CF6A1D">
      <w:pPr>
        <w:adjustRightInd/>
        <w:spacing w:line="318" w:lineRule="exact"/>
        <w:ind w:left="1004"/>
        <w:rPr>
          <w:rFonts w:ascii="ＭＳ 明朝" w:cs="Times New Roman"/>
          <w:spacing w:val="6"/>
        </w:rPr>
      </w:pPr>
      <w:r>
        <w:rPr>
          <w:rFonts w:hint="eastAsia"/>
        </w:rPr>
        <w:t>その他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　</w:t>
      </w:r>
      <w:r>
        <w:rPr>
          <w:rFonts w:hint="eastAsia"/>
          <w:b/>
          <w:bCs/>
          <w:i/>
          <w:iCs/>
        </w:rPr>
        <w:t>慰謝料</w:t>
      </w:r>
      <w:r>
        <w:rPr>
          <w:rFonts w:hint="eastAsia"/>
        </w:rPr>
        <w:t xml:space="preserve">　　　　　金　</w:t>
      </w:r>
      <w:r>
        <w:rPr>
          <w:rFonts w:hint="eastAsia"/>
          <w:b/>
          <w:bCs/>
          <w:i/>
          <w:iCs/>
        </w:rPr>
        <w:t>２０万００００</w:t>
      </w:r>
      <w:r>
        <w:rPr>
          <w:rFonts w:hint="eastAsia"/>
        </w:rPr>
        <w:t>円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　</w:t>
      </w:r>
      <w:r>
        <w:rPr>
          <w:rFonts w:hint="eastAsia"/>
          <w:b/>
          <w:bCs/>
          <w:i/>
          <w:iCs/>
        </w:rPr>
        <w:t>休業損害</w:t>
      </w:r>
      <w:r>
        <w:rPr>
          <w:rFonts w:hint="eastAsia"/>
        </w:rPr>
        <w:t xml:space="preserve">　　　　金　</w:t>
      </w:r>
      <w:r>
        <w:rPr>
          <w:rFonts w:hint="eastAsia"/>
          <w:b/>
          <w:bCs/>
          <w:i/>
          <w:iCs/>
        </w:rPr>
        <w:t>２５万００００</w:t>
      </w:r>
      <w:r>
        <w:rPr>
          <w:rFonts w:hint="eastAsia"/>
        </w:rPr>
        <w:t>円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□　　　　　　　　　金　　　　　　　　円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小　　計　　　　　　金　</w:t>
      </w:r>
      <w:r>
        <w:rPr>
          <w:rFonts w:hint="eastAsia"/>
          <w:b/>
          <w:bCs/>
          <w:i/>
          <w:iCs/>
        </w:rPr>
        <w:t>６７万５０００</w:t>
      </w:r>
      <w:r>
        <w:rPr>
          <w:rFonts w:hint="eastAsia"/>
        </w:rPr>
        <w:t>円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>３　合　計　　　　　　　　金</w:t>
      </w:r>
      <w:r>
        <w:rPr>
          <w:rFonts w:hint="eastAsia"/>
          <w:b/>
          <w:bCs/>
          <w:i/>
          <w:iCs/>
        </w:rPr>
        <w:t>１０８万００００</w:t>
      </w:r>
      <w:r>
        <w:rPr>
          <w:rFonts w:hint="eastAsia"/>
        </w:rPr>
        <w:t>円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</w:p>
    <w:sectPr w:rsidR="00CF6A1D">
      <w:type w:val="continuous"/>
      <w:pgSz w:w="11906" w:h="16838"/>
      <w:pgMar w:top="1360" w:right="1134" w:bottom="1134" w:left="1474" w:header="720" w:footer="720" w:gutter="0"/>
      <w:pgNumType w:start="1"/>
      <w:cols w:space="720"/>
      <w:noEndnote/>
      <w:docGrid w:type="linesAndChars" w:linePitch="31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31" w:rsidRDefault="002E4F31">
      <w:r>
        <w:separator/>
      </w:r>
    </w:p>
  </w:endnote>
  <w:endnote w:type="continuationSeparator" w:id="0">
    <w:p w:rsidR="002E4F31" w:rsidRDefault="002E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31" w:rsidRDefault="002E4F3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4F31" w:rsidRDefault="002E4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2048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1D"/>
    <w:rsid w:val="0003176D"/>
    <w:rsid w:val="000417AB"/>
    <w:rsid w:val="00047A72"/>
    <w:rsid w:val="000F76F3"/>
    <w:rsid w:val="002E4F31"/>
    <w:rsid w:val="003C7084"/>
    <w:rsid w:val="00407985"/>
    <w:rsid w:val="005110CF"/>
    <w:rsid w:val="006255E8"/>
    <w:rsid w:val="00670443"/>
    <w:rsid w:val="006C1DD1"/>
    <w:rsid w:val="008A7041"/>
    <w:rsid w:val="00906F0F"/>
    <w:rsid w:val="0094153D"/>
    <w:rsid w:val="00B95615"/>
    <w:rsid w:val="00C83855"/>
    <w:rsid w:val="00CD5CBF"/>
    <w:rsid w:val="00CF6A1D"/>
    <w:rsid w:val="00D045AB"/>
    <w:rsid w:val="00D20925"/>
    <w:rsid w:val="00D433E6"/>
    <w:rsid w:val="00DD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A8EF1CE-D7E9-4761-909C-606EAE43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33E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43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33E6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2014-06-24T10:05:00Z</cp:lastPrinted>
  <dcterms:created xsi:type="dcterms:W3CDTF">2019-09-27T04:15:00Z</dcterms:created>
  <dcterms:modified xsi:type="dcterms:W3CDTF">2019-09-27T04:15:00Z</dcterms:modified>
</cp:coreProperties>
</file>