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7345" w:tblpY="-70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</w:tblGrid>
      <w:tr w:rsidR="00C12486" w:rsidTr="00C12486">
        <w:trPr>
          <w:trHeight w:val="930"/>
        </w:trPr>
        <w:tc>
          <w:tcPr>
            <w:tcW w:w="2055" w:type="dxa"/>
          </w:tcPr>
          <w:p w:rsidR="003F6710" w:rsidRDefault="003F6710" w:rsidP="00F95137">
            <w:pPr>
              <w:wordWrap/>
              <w:adjustRightInd/>
              <w:spacing w:line="400" w:lineRule="exac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証明事項１個につき</w:t>
            </w:r>
          </w:p>
          <w:p w:rsidR="003F6710" w:rsidRDefault="003F6710" w:rsidP="00F95137">
            <w:pPr>
              <w:wordWrap/>
              <w:adjustRightInd/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収入印紙１５０円</w:t>
            </w:r>
          </w:p>
          <w:p w:rsidR="00C12486" w:rsidRPr="003F6710" w:rsidRDefault="00C12486" w:rsidP="003F6710">
            <w:pPr>
              <w:wordWrap/>
              <w:adjustRightInd/>
              <w:spacing w:line="400" w:lineRule="exact"/>
              <w:rPr>
                <w:sz w:val="14"/>
                <w:szCs w:val="14"/>
              </w:rPr>
            </w:pPr>
            <w:r w:rsidRPr="003F6710">
              <w:rPr>
                <w:rFonts w:hint="eastAsia"/>
                <w:sz w:val="14"/>
                <w:szCs w:val="14"/>
              </w:rPr>
              <w:t>（</w:t>
            </w:r>
            <w:r w:rsidR="003F6710" w:rsidRPr="003F6710">
              <w:rPr>
                <w:rFonts w:hint="eastAsia"/>
                <w:sz w:val="14"/>
                <w:szCs w:val="14"/>
              </w:rPr>
              <w:t>納付者は消印しないこと）</w:t>
            </w:r>
          </w:p>
          <w:p w:rsidR="003F6710" w:rsidRPr="003F6710" w:rsidRDefault="003F6710" w:rsidP="003F6710">
            <w:pPr>
              <w:wordWrap/>
              <w:adjustRightInd/>
              <w:spacing w:line="400" w:lineRule="exact"/>
              <w:ind w:firstLineChars="400" w:firstLine="488"/>
              <w:rPr>
                <w:sz w:val="12"/>
                <w:szCs w:val="12"/>
              </w:rPr>
            </w:pPr>
            <w:r w:rsidRPr="003F6710">
              <w:rPr>
                <w:rFonts w:hint="eastAsia"/>
                <w:sz w:val="12"/>
                <w:szCs w:val="12"/>
              </w:rPr>
              <w:t>民訴費法，別表第二Ⅲ）</w:t>
            </w:r>
          </w:p>
        </w:tc>
      </w:tr>
    </w:tbl>
    <w:p w:rsidR="005D7AA7" w:rsidRDefault="008D000A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（注）</w:t>
      </w:r>
      <w:r w:rsidRPr="006C1DD1">
        <w:rPr>
          <w:rFonts w:hint="eastAsia"/>
        </w:rPr>
        <w:t>□欄は，該当事項にレ点を付すか，又は，■に反転させる。</w:t>
      </w:r>
      <w:r w:rsidR="00C12486">
        <w:rPr>
          <w:rFonts w:hint="eastAsia"/>
        </w:rPr>
        <w:t>平成</w:t>
      </w:r>
      <w:r w:rsidR="002767FB">
        <w:rPr>
          <w:rFonts w:hint="eastAsia"/>
        </w:rPr>
        <w:t>・令和</w:t>
      </w:r>
      <w:r w:rsidR="00C12486">
        <w:rPr>
          <w:rFonts w:hint="eastAsia"/>
        </w:rPr>
        <w:t xml:space="preserve">　　</w:t>
      </w:r>
      <w:r w:rsidR="002767FB">
        <w:rPr>
          <w:rFonts w:hint="eastAsia"/>
        </w:rPr>
        <w:t xml:space="preserve">　</w:t>
      </w:r>
      <w:r w:rsidR="00C12486">
        <w:rPr>
          <w:rFonts w:hint="eastAsia"/>
        </w:rPr>
        <w:t xml:space="preserve">年（　　）第　　　　　　号　　　　　　</w:t>
      </w:r>
      <w:r w:rsidR="005D7AA7">
        <w:rPr>
          <w:rFonts w:hint="eastAsia"/>
        </w:rPr>
        <w:t>事件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原　　告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被　　告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　</w:t>
      </w:r>
      <w:r>
        <w:rPr>
          <w:rFonts w:hint="eastAsia"/>
          <w:spacing w:val="2"/>
          <w:w w:val="200"/>
        </w:rPr>
        <w:t>送達証明申請書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                                       </w:t>
      </w:r>
      <w:r w:rsidR="002767FB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5D7AA7" w:rsidRPr="002767FB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</w:t>
      </w:r>
      <w:r w:rsidR="001F49F8">
        <w:rPr>
          <w:rFonts w:hint="eastAsia"/>
        </w:rPr>
        <w:t>□</w:t>
      </w:r>
      <w:r>
        <w:rPr>
          <w:rFonts w:hint="eastAsia"/>
        </w:rPr>
        <w:t>千葉</w:t>
      </w:r>
      <w:r w:rsidR="001F49F8">
        <w:rPr>
          <w:rFonts w:hint="eastAsia"/>
        </w:rPr>
        <w:t xml:space="preserve">　　□　　　　</w:t>
      </w:r>
      <w:r w:rsidR="008C423D">
        <w:rPr>
          <w:rFonts w:hint="eastAsia"/>
        </w:rPr>
        <w:t xml:space="preserve">　　　</w:t>
      </w:r>
      <w:r>
        <w:rPr>
          <w:rFonts w:hint="eastAsia"/>
        </w:rPr>
        <w:t>簡易裁判所　御中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                </w:t>
      </w:r>
      <w:r>
        <w:rPr>
          <w:rFonts w:hint="eastAsia"/>
        </w:rPr>
        <w:t>□原告　□被告　（□代理人）</w:t>
      </w:r>
      <w:r w:rsidRPr="00C12486">
        <w:rPr>
          <w:u w:val="single"/>
        </w:rPr>
        <w:t xml:space="preserve">                       </w:t>
      </w:r>
      <w:r w:rsidRPr="00C12486">
        <w:rPr>
          <w:rFonts w:hint="eastAsia"/>
          <w:u w:val="single"/>
        </w:rPr>
        <w:t>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頭書の事件につき，下記のとおり送達</w:t>
      </w:r>
      <w:r w:rsidR="00C12486">
        <w:rPr>
          <w:rFonts w:hint="eastAsia"/>
        </w:rPr>
        <w:t>が</w:t>
      </w:r>
      <w:r>
        <w:rPr>
          <w:rFonts w:hint="eastAsia"/>
        </w:rPr>
        <w:t>されたことを証明</w:t>
      </w:r>
      <w:r w:rsidR="00C12486">
        <w:rPr>
          <w:rFonts w:hint="eastAsia"/>
        </w:rPr>
        <w:t>してください</w:t>
      </w:r>
      <w:r>
        <w:rPr>
          <w:rFonts w:hint="eastAsia"/>
        </w:rPr>
        <w:t>。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>記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１　送達された</w:t>
      </w:r>
      <w:r w:rsidR="00C12486">
        <w:rPr>
          <w:rFonts w:hint="eastAsia"/>
        </w:rPr>
        <w:t>文書の表示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 xml:space="preserve">　　□　判決正本</w:t>
      </w:r>
      <w:r w:rsidR="00C12486">
        <w:rPr>
          <w:rFonts w:hint="eastAsia"/>
        </w:rPr>
        <w:t>（□少額訴訟）</w:t>
      </w:r>
      <w:r>
        <w:rPr>
          <w:rFonts w:hint="eastAsia"/>
        </w:rPr>
        <w:t>（平成</w:t>
      </w:r>
      <w:r w:rsidR="004170D0">
        <w:rPr>
          <w:rFonts w:hint="eastAsia"/>
        </w:rPr>
        <w:t>・令和</w:t>
      </w:r>
      <w:r>
        <w:rPr>
          <w:rFonts w:hint="eastAsia"/>
        </w:rPr>
        <w:t xml:space="preserve">　　年　　月　　日判決言渡し）</w:t>
      </w:r>
    </w:p>
    <w:p w:rsidR="00C12486" w:rsidRDefault="005D7AA7" w:rsidP="00F95137">
      <w:pPr>
        <w:wordWrap/>
        <w:adjustRightInd/>
        <w:spacing w:line="400" w:lineRule="exact"/>
      </w:pPr>
      <w:r>
        <w:rPr>
          <w:rFonts w:hint="eastAsia"/>
        </w:rPr>
        <w:t xml:space="preserve">　　□　</w:t>
      </w:r>
      <w:r w:rsidR="00C12486">
        <w:rPr>
          <w:rFonts w:hint="eastAsia"/>
        </w:rPr>
        <w:t>第　　回口頭弁論調書</w:t>
      </w:r>
      <w:r w:rsidR="002767FB">
        <w:rPr>
          <w:rFonts w:hint="eastAsia"/>
        </w:rPr>
        <w:t>正本</w:t>
      </w:r>
      <w:r w:rsidR="00C12486">
        <w:rPr>
          <w:rFonts w:hint="eastAsia"/>
        </w:rPr>
        <w:t>（□判決　□少額訴訟判決　□和解）</w:t>
      </w:r>
    </w:p>
    <w:p w:rsidR="005D7AA7" w:rsidRDefault="005D7AA7" w:rsidP="00F95137">
      <w:pPr>
        <w:wordWrap/>
        <w:adjustRightInd/>
        <w:spacing w:line="400" w:lineRule="exact"/>
        <w:ind w:firstLineChars="300" w:firstLine="726"/>
        <w:rPr>
          <w:rFonts w:hAnsi="Times New Roman" w:cs="Times New Roman"/>
        </w:rPr>
      </w:pPr>
      <w:r>
        <w:rPr>
          <w:rFonts w:hint="eastAsia"/>
        </w:rPr>
        <w:t>（</w:t>
      </w:r>
      <w:r w:rsidR="002767FB">
        <w:rPr>
          <w:rFonts w:hint="eastAsia"/>
        </w:rPr>
        <w:t>平成・令和</w:t>
      </w:r>
      <w:r>
        <w:rPr>
          <w:rFonts w:hint="eastAsia"/>
        </w:rPr>
        <w:t xml:space="preserve">　　年　　月　　日</w:t>
      </w:r>
      <w:r w:rsidR="00C12486">
        <w:rPr>
          <w:rFonts w:hint="eastAsia"/>
        </w:rPr>
        <w:t xml:space="preserve">　□</w:t>
      </w:r>
      <w:r>
        <w:rPr>
          <w:rFonts w:hint="eastAsia"/>
        </w:rPr>
        <w:t>判決言渡し</w:t>
      </w:r>
      <w:r w:rsidR="00F95137">
        <w:rPr>
          <w:rFonts w:hint="eastAsia"/>
        </w:rPr>
        <w:t xml:space="preserve">　□</w:t>
      </w:r>
      <w:r w:rsidR="00C12486">
        <w:rPr>
          <w:rFonts w:hint="eastAsia"/>
        </w:rPr>
        <w:t>和解成立</w:t>
      </w:r>
      <w:r>
        <w:rPr>
          <w:rFonts w:hint="eastAsia"/>
        </w:rPr>
        <w:t>）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 xml:space="preserve">　　□　</w:t>
      </w:r>
      <w:r w:rsidR="00C12486">
        <w:rPr>
          <w:rFonts w:hint="eastAsia"/>
        </w:rPr>
        <w:t>和解に代わる決定</w:t>
      </w:r>
      <w:r>
        <w:rPr>
          <w:rFonts w:hint="eastAsia"/>
        </w:rPr>
        <w:t>正本（平成</w:t>
      </w:r>
      <w:r w:rsidR="002767FB">
        <w:rPr>
          <w:rFonts w:hint="eastAsia"/>
        </w:rPr>
        <w:t>・令和</w:t>
      </w:r>
      <w:r>
        <w:rPr>
          <w:rFonts w:hint="eastAsia"/>
        </w:rPr>
        <w:t xml:space="preserve">　　年　　月　　日</w:t>
      </w:r>
      <w:r w:rsidR="00C12486">
        <w:rPr>
          <w:rFonts w:hint="eastAsia"/>
        </w:rPr>
        <w:t>決定</w:t>
      </w:r>
      <w:r>
        <w:rPr>
          <w:rFonts w:hint="eastAsia"/>
        </w:rPr>
        <w:t xml:space="preserve">）　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 xml:space="preserve">　　□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２　送達を受けた者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□　原告　　　□　被告　　　□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３　送達年月日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平成</w:t>
      </w:r>
      <w:r w:rsidR="002767FB">
        <w:rPr>
          <w:rFonts w:hint="eastAsia"/>
        </w:rPr>
        <w:t>・令和</w:t>
      </w:r>
      <w:r>
        <w:rPr>
          <w:rFonts w:hint="eastAsia"/>
        </w:rPr>
        <w:t xml:space="preserve">　　年　　月　　日</w:t>
      </w:r>
    </w:p>
    <w:p w:rsidR="005D7AA7" w:rsidRDefault="005D7AA7" w:rsidP="00F95137">
      <w:pPr>
        <w:wordWrap/>
        <w:adjustRightInd/>
        <w:spacing w:line="400" w:lineRule="exact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7"/>
        <w:gridCol w:w="1937"/>
        <w:gridCol w:w="1816"/>
        <w:gridCol w:w="968"/>
        <w:gridCol w:w="2784"/>
      </w:tblGrid>
      <w:tr w:rsidR="005D7AA7"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</w:p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ちょう用印紙額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取扱者</w:t>
            </w:r>
          </w:p>
        </w:tc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受付印</w:t>
            </w:r>
          </w:p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</w:p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</w:p>
        </w:tc>
      </w:tr>
      <w:tr w:rsidR="005D7AA7">
        <w:tc>
          <w:tcPr>
            <w:tcW w:w="84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D7AA7" w:rsidRDefault="005D7AA7" w:rsidP="00F95137">
            <w:pPr>
              <w:suppressAutoHyphens w:val="0"/>
              <w:wordWrap/>
              <w:spacing w:line="4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7" w:rsidRDefault="0046033F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5D7AA7">
              <w:rPr>
                <w:rFonts w:hAnsi="Times New Roman" w:cs="Times New Roman"/>
                <w:color w:val="auto"/>
              </w:rPr>
              <w:instrText>eq \o\ad(</w:instrText>
            </w:r>
            <w:r w:rsidR="005D7AA7">
              <w:rPr>
                <w:rFonts w:hint="eastAsia"/>
              </w:rPr>
              <w:instrText>予納郵便切手</w:instrText>
            </w:r>
            <w:r w:rsidR="005D7AA7">
              <w:rPr>
                <w:rFonts w:hAnsi="Times New Roman" w:cs="Times New Roman"/>
                <w:color w:val="auto"/>
              </w:rPr>
              <w:instrText>,</w:instrText>
            </w:r>
            <w:r w:rsidR="005D7AA7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5D7AA7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5D7AA7">
              <w:rPr>
                <w:rFonts w:hint="eastAsia"/>
              </w:rPr>
              <w:t>予納郵便切手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</w:p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</w:p>
        </w:tc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AA7" w:rsidRDefault="005D7AA7" w:rsidP="00F95137">
            <w:pPr>
              <w:suppressAutoHyphens w:val="0"/>
              <w:wordWrap/>
              <w:spacing w:line="400" w:lineRule="exact"/>
              <w:textAlignment w:val="auto"/>
              <w:rPr>
                <w:rFonts w:hAnsi="Times New Roman" w:cs="Times New Roman"/>
              </w:rPr>
            </w:pPr>
          </w:p>
        </w:tc>
      </w:tr>
      <w:tr w:rsidR="005D7AA7"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7" w:rsidRDefault="005D7AA7" w:rsidP="00F95137">
            <w:pPr>
              <w:suppressAutoHyphens w:val="0"/>
              <w:wordWrap/>
              <w:spacing w:line="4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AA7" w:rsidRDefault="005D7AA7" w:rsidP="00F95137">
            <w:pPr>
              <w:suppressAutoHyphens w:val="0"/>
              <w:wordWrap/>
              <w:spacing w:line="400" w:lineRule="exact"/>
              <w:textAlignment w:val="auto"/>
              <w:rPr>
                <w:rFonts w:hAnsi="Times New Roman" w:cs="Times New Roman"/>
              </w:rPr>
            </w:pPr>
          </w:p>
        </w:tc>
      </w:tr>
      <w:tr w:rsidR="005D7AA7" w:rsidTr="00C12486">
        <w:trPr>
          <w:trHeight w:val="539"/>
        </w:trPr>
        <w:tc>
          <w:tcPr>
            <w:tcW w:w="55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7AA7" w:rsidRDefault="005D7AA7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</w:p>
          <w:p w:rsidR="00C12486" w:rsidRDefault="00C12486" w:rsidP="00F95137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</w:p>
        </w:tc>
        <w:tc>
          <w:tcPr>
            <w:tcW w:w="2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7" w:rsidRDefault="005D7AA7" w:rsidP="00F95137">
            <w:pPr>
              <w:suppressAutoHyphens w:val="0"/>
              <w:wordWrap/>
              <w:spacing w:line="400" w:lineRule="exact"/>
              <w:textAlignment w:val="auto"/>
              <w:rPr>
                <w:rFonts w:hAnsi="Times New Roman" w:cs="Times New Roman"/>
              </w:rPr>
            </w:pPr>
          </w:p>
        </w:tc>
      </w:tr>
    </w:tbl>
    <w:p w:rsidR="00F95137" w:rsidRPr="00F87713" w:rsidRDefault="00F87713" w:rsidP="00F87713">
      <w:pPr>
        <w:suppressAutoHyphens w:val="0"/>
        <w:wordWrap/>
        <w:overflowPunct w:val="0"/>
        <w:autoSpaceDE/>
        <w:autoSpaceDN/>
        <w:adjustRightInd/>
        <w:rPr>
          <w:rFonts w:ascii="Times New Roman" w:hAnsi="Times New Roman"/>
          <w:spacing w:val="2"/>
          <w:sz w:val="32"/>
          <w:szCs w:val="32"/>
          <w:u w:val="dotDotDash"/>
        </w:rPr>
      </w:pPr>
      <w:r w:rsidRPr="00F87713">
        <w:rPr>
          <w:rFonts w:ascii="Times New Roman" w:hAnsi="Times New Roman" w:hint="eastAsia"/>
          <w:spacing w:val="2"/>
          <w:sz w:val="32"/>
          <w:szCs w:val="32"/>
          <w:u w:val="dotDotDash"/>
        </w:rPr>
        <w:t xml:space="preserve">　　　　　　　　　　　　　　　　　　　　　　　　　　　　</w:t>
      </w:r>
    </w:p>
    <w:p w:rsidR="00F95137" w:rsidRDefault="00F95137" w:rsidP="00F95137">
      <w:pPr>
        <w:suppressAutoHyphens w:val="0"/>
        <w:wordWrap/>
        <w:overflowPunct w:val="0"/>
        <w:autoSpaceDE/>
        <w:autoSpaceDN/>
        <w:adjustRightInd/>
        <w:jc w:val="center"/>
        <w:rPr>
          <w:rFonts w:ascii="Times New Roman" w:hAnsi="Times New Roman"/>
          <w:spacing w:val="2"/>
          <w:sz w:val="32"/>
          <w:szCs w:val="32"/>
        </w:rPr>
      </w:pPr>
      <w:r w:rsidRPr="00F95137">
        <w:rPr>
          <w:rFonts w:ascii="Times New Roman" w:hAnsi="Times New Roman" w:hint="eastAsia"/>
          <w:spacing w:val="2"/>
          <w:sz w:val="32"/>
          <w:szCs w:val="32"/>
        </w:rPr>
        <w:t>受領書</w:t>
      </w:r>
    </w:p>
    <w:p w:rsidR="00F95137" w:rsidRPr="00F95137" w:rsidRDefault="00F95137" w:rsidP="00F95137">
      <w:pPr>
        <w:suppressAutoHyphens w:val="0"/>
        <w:wordWrap/>
        <w:overflowPunct w:val="0"/>
        <w:autoSpaceDE/>
        <w:autoSpaceDN/>
        <w:adjustRightInd/>
        <w:jc w:val="both"/>
        <w:rPr>
          <w:rFonts w:hAnsi="Times New Roman" w:cs="Times New Roman"/>
          <w:spacing w:val="6"/>
        </w:rPr>
      </w:pPr>
      <w:r w:rsidRPr="00F95137">
        <w:rPr>
          <w:rFonts w:ascii="Times New Roman" w:hAnsi="Times New Roman" w:cs="Times New Roman"/>
        </w:rPr>
        <w:t xml:space="preserve">                                           </w:t>
      </w:r>
      <w:r w:rsidR="00382990">
        <w:rPr>
          <w:rFonts w:ascii="Times New Roman" w:hAnsi="Times New Roman" w:cs="Times New Roman" w:hint="eastAsia"/>
        </w:rPr>
        <w:t>令和</w:t>
      </w:r>
      <w:r w:rsidRPr="00F95137">
        <w:rPr>
          <w:rFonts w:ascii="Times New Roman" w:hAnsi="Times New Roman" w:hint="eastAsia"/>
        </w:rPr>
        <w:t xml:space="preserve">　</w:t>
      </w:r>
      <w:r w:rsidR="00F87713">
        <w:rPr>
          <w:rFonts w:ascii="Times New Roman" w:hAnsi="Times New Roman" w:hint="eastAsia"/>
        </w:rPr>
        <w:t xml:space="preserve">　</w:t>
      </w:r>
      <w:r w:rsidRPr="00F95137">
        <w:rPr>
          <w:rFonts w:ascii="Times New Roman" w:hAnsi="Times New Roman" w:hint="eastAsia"/>
        </w:rPr>
        <w:t xml:space="preserve">　年　</w:t>
      </w:r>
      <w:r w:rsidR="00F87713">
        <w:rPr>
          <w:rFonts w:ascii="Times New Roman" w:hAnsi="Times New Roman" w:hint="eastAsia"/>
        </w:rPr>
        <w:t xml:space="preserve">　</w:t>
      </w:r>
      <w:r w:rsidRPr="00F95137">
        <w:rPr>
          <w:rFonts w:ascii="Times New Roman" w:hAnsi="Times New Roman" w:hint="eastAsia"/>
        </w:rPr>
        <w:t xml:space="preserve">　月　</w:t>
      </w:r>
      <w:r w:rsidR="00F87713">
        <w:rPr>
          <w:rFonts w:ascii="Times New Roman" w:hAnsi="Times New Roman" w:hint="eastAsia"/>
        </w:rPr>
        <w:t xml:space="preserve">　</w:t>
      </w:r>
      <w:r w:rsidRPr="00F95137">
        <w:rPr>
          <w:rFonts w:ascii="Times New Roman" w:hAnsi="Times New Roman" w:hint="eastAsia"/>
        </w:rPr>
        <w:t xml:space="preserve">　日</w:t>
      </w:r>
    </w:p>
    <w:p w:rsidR="00F95137" w:rsidRPr="00F95137" w:rsidRDefault="00F95137" w:rsidP="00F95137">
      <w:pPr>
        <w:suppressAutoHyphens w:val="0"/>
        <w:wordWrap/>
        <w:overflowPunct w:val="0"/>
        <w:autoSpaceDE/>
        <w:autoSpaceDN/>
        <w:adjustRightInd/>
        <w:jc w:val="both"/>
        <w:rPr>
          <w:rFonts w:hAnsi="Times New Roman" w:cs="Times New Roman"/>
          <w:spacing w:val="6"/>
        </w:rPr>
      </w:pPr>
      <w:r w:rsidRPr="00F95137">
        <w:rPr>
          <w:rFonts w:ascii="Times New Roman" w:hAnsi="Times New Roman" w:hint="eastAsia"/>
        </w:rPr>
        <w:t xml:space="preserve">上記送達証明書　</w:t>
      </w:r>
      <w:r w:rsidR="001F49F8">
        <w:rPr>
          <w:rFonts w:ascii="Times New Roman" w:hAnsi="Times New Roman" w:hint="eastAsia"/>
        </w:rPr>
        <w:t xml:space="preserve">　　　　</w:t>
      </w:r>
      <w:r w:rsidRPr="00F95137">
        <w:rPr>
          <w:rFonts w:ascii="Times New Roman" w:hAnsi="Times New Roman" w:hint="eastAsia"/>
        </w:rPr>
        <w:t>通</w:t>
      </w:r>
    </w:p>
    <w:p w:rsidR="00F95137" w:rsidRPr="00F95137" w:rsidRDefault="00F95137" w:rsidP="00F95137">
      <w:pPr>
        <w:suppressAutoHyphens w:val="0"/>
        <w:wordWrap/>
        <w:overflowPunct w:val="0"/>
        <w:autoSpaceDE/>
        <w:autoSpaceDN/>
        <w:adjustRightInd/>
        <w:rPr>
          <w:rFonts w:hAnsi="Times New Roman" w:cs="Times New Roman"/>
          <w:spacing w:val="6"/>
        </w:rPr>
      </w:pPr>
      <w:r w:rsidRPr="00F95137">
        <w:rPr>
          <w:rFonts w:ascii="Times New Roman" w:hAnsi="Times New Roman" w:hint="eastAsia"/>
        </w:rPr>
        <w:t xml:space="preserve">　正に受領しました。　　　　</w:t>
      </w:r>
      <w:r w:rsidRPr="00F95137">
        <w:rPr>
          <w:rFonts w:ascii="Times New Roman" w:hAnsi="Times New Roman" w:cs="Times New Roman"/>
        </w:rPr>
        <w:t xml:space="preserve">  </w:t>
      </w:r>
      <w:r w:rsidRPr="008364E2">
        <w:rPr>
          <w:rFonts w:ascii="Times New Roman" w:hAnsi="Times New Roman" w:hint="eastAsia"/>
          <w:u w:val="single"/>
        </w:rPr>
        <w:t xml:space="preserve">　　　　　　</w:t>
      </w:r>
      <w:r w:rsidRPr="008364E2">
        <w:rPr>
          <w:rFonts w:ascii="Times New Roman" w:hAnsi="Times New Roman" w:cs="Times New Roman"/>
          <w:u w:val="single"/>
        </w:rPr>
        <w:t xml:space="preserve">                     </w:t>
      </w:r>
      <w:r w:rsidRPr="008364E2">
        <w:rPr>
          <w:rFonts w:ascii="Times New Roman" w:hAnsi="Times New Roman" w:hint="eastAsia"/>
          <w:u w:val="single"/>
        </w:rPr>
        <w:t xml:space="preserve">　印</w:t>
      </w:r>
    </w:p>
    <w:p w:rsidR="008D000A" w:rsidRDefault="008D000A" w:rsidP="008364E2">
      <w:pPr>
        <w:wordWrap/>
        <w:adjustRightInd/>
        <w:spacing w:line="400" w:lineRule="exact"/>
        <w:rPr>
          <w:sz w:val="21"/>
          <w:szCs w:val="21"/>
        </w:rPr>
      </w:pPr>
      <w:r w:rsidRPr="008D000A">
        <w:rPr>
          <w:rFonts w:hint="eastAsia"/>
          <w:sz w:val="21"/>
          <w:szCs w:val="21"/>
        </w:rPr>
        <w:lastRenderedPageBreak/>
        <w:t>（注）□欄は，レ点が付されているか，■</w:t>
      </w:r>
      <w:r>
        <w:rPr>
          <w:rFonts w:hint="eastAsia"/>
          <w:sz w:val="21"/>
          <w:szCs w:val="21"/>
        </w:rPr>
        <w:t>と</w:t>
      </w:r>
      <w:r w:rsidRPr="008D000A">
        <w:rPr>
          <w:rFonts w:hint="eastAsia"/>
          <w:sz w:val="21"/>
          <w:szCs w:val="21"/>
        </w:rPr>
        <w:t>反転表示されている</w:t>
      </w:r>
      <w:r>
        <w:rPr>
          <w:rFonts w:hint="eastAsia"/>
          <w:sz w:val="21"/>
          <w:szCs w:val="21"/>
        </w:rPr>
        <w:t>該当</w:t>
      </w:r>
      <w:r w:rsidRPr="008D000A">
        <w:rPr>
          <w:rFonts w:hint="eastAsia"/>
          <w:sz w:val="21"/>
          <w:szCs w:val="21"/>
        </w:rPr>
        <w:t>事項が対象となる。</w:t>
      </w:r>
    </w:p>
    <w:p w:rsidR="008D000A" w:rsidRPr="008D000A" w:rsidRDefault="008D000A" w:rsidP="008364E2">
      <w:pPr>
        <w:wordWrap/>
        <w:adjustRightInd/>
        <w:spacing w:line="400" w:lineRule="exact"/>
        <w:rPr>
          <w:sz w:val="21"/>
          <w:szCs w:val="21"/>
        </w:rPr>
      </w:pP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平成</w:t>
      </w:r>
      <w:r w:rsidR="002767FB">
        <w:rPr>
          <w:rFonts w:hint="eastAsia"/>
        </w:rPr>
        <w:t>・令和</w:t>
      </w:r>
      <w:r>
        <w:rPr>
          <w:rFonts w:hint="eastAsia"/>
        </w:rPr>
        <w:t xml:space="preserve">　　　年（　　）第　　　　　　　号　　　　　　　　事件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原　　告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被　　告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　</w:t>
      </w:r>
      <w:r>
        <w:rPr>
          <w:rFonts w:hint="eastAsia"/>
          <w:spacing w:val="2"/>
          <w:w w:val="200"/>
        </w:rPr>
        <w:t>送達証明申請書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                                       </w:t>
      </w:r>
      <w:r w:rsidR="002767FB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8364E2" w:rsidRPr="002767FB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</w:t>
      </w:r>
      <w:r w:rsidR="001F49F8">
        <w:rPr>
          <w:rFonts w:hint="eastAsia"/>
        </w:rPr>
        <w:t>□</w:t>
      </w:r>
      <w:r>
        <w:rPr>
          <w:rFonts w:hint="eastAsia"/>
        </w:rPr>
        <w:t>千葉</w:t>
      </w:r>
      <w:r w:rsidR="001F49F8">
        <w:rPr>
          <w:rFonts w:hint="eastAsia"/>
        </w:rPr>
        <w:t xml:space="preserve">　　□　　　　</w:t>
      </w:r>
      <w:r w:rsidR="008C423D">
        <w:rPr>
          <w:rFonts w:hint="eastAsia"/>
        </w:rPr>
        <w:t xml:space="preserve">　　　</w:t>
      </w:r>
      <w:r>
        <w:rPr>
          <w:rFonts w:hint="eastAsia"/>
        </w:rPr>
        <w:t>簡易裁判所　御中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                </w:t>
      </w:r>
      <w:r>
        <w:rPr>
          <w:rFonts w:hint="eastAsia"/>
        </w:rPr>
        <w:t>□原告　□被告　（□代理人）</w:t>
      </w:r>
      <w:r w:rsidRPr="00C12486">
        <w:rPr>
          <w:u w:val="single"/>
        </w:rPr>
        <w:t xml:space="preserve">                       </w:t>
      </w:r>
      <w:r w:rsidRPr="00C12486">
        <w:rPr>
          <w:rFonts w:hint="eastAsia"/>
          <w:u w:val="single"/>
        </w:rPr>
        <w:t>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頭書の事件につき，下記のとおり送達がされたことを証明してください。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>記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１　送達された文書の表示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 xml:space="preserve">　　□　判決正本（□少額訴訟）（平成</w:t>
      </w:r>
      <w:r w:rsidR="002767FB">
        <w:rPr>
          <w:rFonts w:hint="eastAsia"/>
        </w:rPr>
        <w:t>・令和</w:t>
      </w:r>
      <w:r>
        <w:rPr>
          <w:rFonts w:hint="eastAsia"/>
        </w:rPr>
        <w:t xml:space="preserve">　　年　　月　　日判決言渡し）</w:t>
      </w:r>
    </w:p>
    <w:p w:rsidR="008364E2" w:rsidRDefault="008364E2" w:rsidP="008364E2">
      <w:pPr>
        <w:wordWrap/>
        <w:adjustRightInd/>
        <w:spacing w:line="400" w:lineRule="exact"/>
      </w:pPr>
      <w:r>
        <w:rPr>
          <w:rFonts w:hint="eastAsia"/>
        </w:rPr>
        <w:t xml:space="preserve">　　□　第　　回口頭弁論調書</w:t>
      </w:r>
      <w:r w:rsidR="002767FB">
        <w:rPr>
          <w:rFonts w:hint="eastAsia"/>
        </w:rPr>
        <w:t>正本</w:t>
      </w:r>
      <w:r>
        <w:rPr>
          <w:rFonts w:hint="eastAsia"/>
        </w:rPr>
        <w:t>（□判決　□少額訴訟判決　□和解）</w:t>
      </w:r>
    </w:p>
    <w:p w:rsidR="008364E2" w:rsidRDefault="008364E2" w:rsidP="008364E2">
      <w:pPr>
        <w:wordWrap/>
        <w:adjustRightInd/>
        <w:spacing w:line="400" w:lineRule="exact"/>
        <w:ind w:firstLineChars="300" w:firstLine="726"/>
        <w:rPr>
          <w:rFonts w:hAnsi="Times New Roman" w:cs="Times New Roman"/>
        </w:rPr>
      </w:pPr>
      <w:r>
        <w:rPr>
          <w:rFonts w:hint="eastAsia"/>
        </w:rPr>
        <w:t>（平成</w:t>
      </w:r>
      <w:r w:rsidR="002767FB">
        <w:rPr>
          <w:rFonts w:hint="eastAsia"/>
        </w:rPr>
        <w:t>・令和</w:t>
      </w:r>
      <w:r>
        <w:rPr>
          <w:rFonts w:hint="eastAsia"/>
        </w:rPr>
        <w:t xml:space="preserve">　　年　　月　　日　□判決言渡し　□和解成立）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 xml:space="preserve">　　□　和解に代わる決定正本（平成</w:t>
      </w:r>
      <w:r w:rsidR="002767FB">
        <w:rPr>
          <w:rFonts w:hint="eastAsia"/>
        </w:rPr>
        <w:t>・令和</w:t>
      </w:r>
      <w:r>
        <w:rPr>
          <w:rFonts w:hint="eastAsia"/>
        </w:rPr>
        <w:t xml:space="preserve">　　年　　月　　日決定）　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 xml:space="preserve">　　□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２　送達を受けた者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□　原告　　　□　被告　　　□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</w:rPr>
        <w:t>３　送達年月日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  <w:r>
        <w:t xml:space="preserve">    </w:t>
      </w:r>
      <w:r w:rsidR="0022285D">
        <w:rPr>
          <w:rFonts w:hint="eastAsia"/>
        </w:rPr>
        <w:t>平成・</w:t>
      </w:r>
      <w:r w:rsidR="002767F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364E2" w:rsidRDefault="008364E2" w:rsidP="008364E2">
      <w:pPr>
        <w:wordWrap/>
        <w:adjustRightInd/>
        <w:spacing w:line="400" w:lineRule="exact"/>
        <w:rPr>
          <w:rFonts w:hAnsi="Times New Roman" w:cs="Times New Roman"/>
        </w:rPr>
      </w:pPr>
    </w:p>
    <w:p w:rsidR="008364E2" w:rsidRDefault="008364E2" w:rsidP="008364E2">
      <w:pPr>
        <w:suppressAutoHyphens w:val="0"/>
        <w:wordWrap/>
        <w:spacing w:line="400" w:lineRule="exact"/>
        <w:textAlignment w:val="auto"/>
        <w:rPr>
          <w:rFonts w:hAnsi="Times New Roman" w:cs="Times New Roman"/>
        </w:rPr>
      </w:pPr>
    </w:p>
    <w:p w:rsidR="008364E2" w:rsidRDefault="008364E2" w:rsidP="008364E2">
      <w:pPr>
        <w:suppressAutoHyphens w:val="0"/>
        <w:wordWrap/>
        <w:spacing w:line="400" w:lineRule="exact"/>
        <w:textAlignment w:val="auto"/>
        <w:rPr>
          <w:rFonts w:hAnsi="Times New Roman" w:cs="Times New Roman"/>
        </w:rPr>
      </w:pPr>
    </w:p>
    <w:p w:rsidR="005D7AA7" w:rsidRDefault="005D7AA7" w:rsidP="008364E2">
      <w:pPr>
        <w:suppressAutoHyphens w:val="0"/>
        <w:wordWrap/>
        <w:spacing w:line="400" w:lineRule="exact"/>
        <w:textAlignment w:val="auto"/>
      </w:pPr>
    </w:p>
    <w:sectPr w:rsidR="005D7AA7" w:rsidSect="00E52F1C">
      <w:type w:val="continuous"/>
      <w:pgSz w:w="11906" w:h="16838"/>
      <w:pgMar w:top="1304" w:right="1134" w:bottom="794" w:left="1814" w:header="720" w:footer="720" w:gutter="0"/>
      <w:pgNumType w:start="1"/>
      <w:cols w:space="720"/>
      <w:noEndnote/>
      <w:docGrid w:type="linesAndChars" w:linePitch="4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AD" w:rsidRDefault="003D68AD">
      <w:r>
        <w:separator/>
      </w:r>
    </w:p>
  </w:endnote>
  <w:endnote w:type="continuationSeparator" w:id="0">
    <w:p w:rsidR="003D68AD" w:rsidRDefault="003D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AD" w:rsidRDefault="003D68A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68AD" w:rsidRDefault="003D6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409"/>
  <w:drawingGridVerticalSpacing w:val="4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55"/>
    <w:rsid w:val="001644FC"/>
    <w:rsid w:val="001A6EAB"/>
    <w:rsid w:val="001E2CBB"/>
    <w:rsid w:val="001F49F8"/>
    <w:rsid w:val="0022285D"/>
    <w:rsid w:val="002767FB"/>
    <w:rsid w:val="002E6826"/>
    <w:rsid w:val="00382990"/>
    <w:rsid w:val="003D68AD"/>
    <w:rsid w:val="003F6710"/>
    <w:rsid w:val="004170D0"/>
    <w:rsid w:val="0046033F"/>
    <w:rsid w:val="005D7AA7"/>
    <w:rsid w:val="0067298F"/>
    <w:rsid w:val="008364E2"/>
    <w:rsid w:val="008C423D"/>
    <w:rsid w:val="008D000A"/>
    <w:rsid w:val="00BE7955"/>
    <w:rsid w:val="00C12486"/>
    <w:rsid w:val="00DC39E2"/>
    <w:rsid w:val="00E52F1C"/>
    <w:rsid w:val="00F87713"/>
    <w:rsid w:val="00F9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7AA564-3682-4F12-B3C9-052CF9C2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1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17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4170D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</Words>
  <Characters>1154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年（　　）第　　　　　　　号　　　　　　　　　事件</vt:lpstr>
      <vt:lpstr>平成　　　年（　　）第　　　　　　　号　　　　　　　　　事件</vt:lpstr>
    </vt:vector>
  </TitlesOfParts>
  <Company>最高裁判所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年（　　）第　　　　　　　号　　　　　　　　　事件</dc:title>
  <dc:creator>一太郎CD-ROM版ﾕｰｻﾞ</dc:creator>
  <cp:lastModifiedBy>user1</cp:lastModifiedBy>
  <cp:revision>2</cp:revision>
  <cp:lastPrinted>2019-09-10T00:43:00Z</cp:lastPrinted>
  <dcterms:created xsi:type="dcterms:W3CDTF">2019-09-27T04:20:00Z</dcterms:created>
  <dcterms:modified xsi:type="dcterms:W3CDTF">2019-09-27T04:20:00Z</dcterms:modified>
</cp:coreProperties>
</file>