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D1" w:rsidRDefault="00353D29">
      <w:pPr>
        <w:adjustRightInd/>
        <w:spacing w:line="332" w:lineRule="exact"/>
        <w:rPr>
          <w:rFonts w:ascii="ＭＳ 明朝" w:eastAsia="ｺﾞｼｯｸ" w:cs="ｺﾞｼｯｸ"/>
          <w:b/>
          <w:bCs/>
          <w:sz w:val="24"/>
          <w:szCs w:val="24"/>
        </w:rPr>
      </w:pPr>
      <w:bookmarkStart w:id="0" w:name="_GoBack"/>
      <w:bookmarkEnd w:id="0"/>
      <w:r w:rsidRPr="006A6527"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t xml:space="preserve">敷金返還　　</w:t>
      </w:r>
      <w:r>
        <w:rPr>
          <w:rFonts w:ascii="ＭＳ 明朝" w:eastAsia="ｺﾞｼｯｸ" w:cs="ｺﾞｼｯｸ" w:hint="eastAsia"/>
          <w:b/>
          <w:bCs/>
          <w:sz w:val="24"/>
          <w:szCs w:val="24"/>
        </w:rPr>
        <w:t xml:space="preserve">　　　　</w:t>
      </w:r>
    </w:p>
    <w:p w:rsidR="00353D29" w:rsidRDefault="002A43E3">
      <w:pPr>
        <w:adjustRightInd/>
        <w:spacing w:line="332" w:lineRule="exact"/>
        <w:rPr>
          <w:rFonts w:ascii="ＭＳ 明朝" w:cs="Times New Roman"/>
          <w:spacing w:val="2"/>
        </w:rPr>
      </w:pPr>
      <w:r w:rsidRPr="002A43E3">
        <w:rPr>
          <w:rFonts w:asciiTheme="minorEastAsia" w:eastAsiaTheme="minorEastAsia" w:hAnsiTheme="minorEastAsia" w:hint="eastAsia"/>
          <w:sz w:val="24"/>
          <w:szCs w:val="24"/>
        </w:rPr>
        <w:t>（注）</w:t>
      </w:r>
      <w:r w:rsidR="006C1DD1" w:rsidRPr="006C1DD1">
        <w:rPr>
          <w:rFonts w:hint="eastAsia"/>
          <w:sz w:val="24"/>
          <w:szCs w:val="24"/>
        </w:rPr>
        <w:t>□欄は，該当事項にレ点を付すか，又は，■に反転させる。</w:t>
      </w:r>
      <w:r w:rsidR="00353D29">
        <w:rPr>
          <w:rFonts w:hint="eastAsia"/>
          <w:sz w:val="24"/>
          <w:szCs w:val="24"/>
        </w:rPr>
        <w:t xml:space="preserve">　　　　　　　　　　　</w:t>
      </w:r>
    </w:p>
    <w:p w:rsidR="00353D29" w:rsidRPr="006A6527" w:rsidRDefault="00353D29">
      <w:pPr>
        <w:adjustRightInd/>
        <w:spacing w:line="332" w:lineRule="exact"/>
        <w:ind w:left="424"/>
        <w:rPr>
          <w:rFonts w:asciiTheme="majorEastAsia" w:eastAsiaTheme="majorEastAsia" w:hAnsiTheme="majorEastAsia" w:cs="Times New Roman"/>
          <w:b/>
          <w:spacing w:val="2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6A6527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6A6527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6A6527"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instrText>請求の趣</w:instrText>
      </w:r>
      <w:r w:rsidRPr="006A6527">
        <w:rPr>
          <w:rFonts w:asciiTheme="majorEastAsia" w:eastAsiaTheme="majorEastAsia" w:hAnsiTheme="majorEastAsia" w:hint="eastAsia"/>
          <w:b/>
          <w:bCs/>
          <w:sz w:val="24"/>
          <w:szCs w:val="24"/>
        </w:rPr>
        <w:instrText>旨</w:instrText>
      </w:r>
      <w:r w:rsidRPr="006A6527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6A6527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</w:instrText>
      </w:r>
      <w:r w:rsidRPr="006A6527">
        <w:rPr>
          <w:rFonts w:asciiTheme="majorEastAsia" w:eastAsiaTheme="majorEastAsia" w:hAnsiTheme="majorEastAsia" w:cs="Times New Roman"/>
          <w:b/>
          <w:color w:val="auto"/>
        </w:rPr>
        <w:instrText xml:space="preserve"> )</w:instrText>
      </w:r>
      <w:r w:rsidRPr="006A6527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353D29" w:rsidRPr="006A6527" w:rsidRDefault="00353D29">
      <w:pPr>
        <w:adjustRightInd/>
        <w:spacing w:line="332" w:lineRule="exact"/>
        <w:ind w:left="424"/>
        <w:rPr>
          <w:rFonts w:asciiTheme="majorEastAsia" w:eastAsiaTheme="majorEastAsia" w:hAnsiTheme="majorEastAsia" w:cs="Times New Roman"/>
          <w:b/>
          <w:spacing w:val="2"/>
        </w:rPr>
      </w:pPr>
    </w:p>
    <w:p w:rsidR="00353D29" w:rsidRDefault="00353D29">
      <w:pPr>
        <w:adjustRightInd/>
        <w:spacing w:line="33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　被告は，原告に対し，次の金員を支払え。</w:t>
      </w:r>
    </w:p>
    <w:p w:rsidR="00353D29" w:rsidRDefault="00353D29">
      <w:pPr>
        <w:adjustRightInd/>
        <w:spacing w:line="33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C92A65" w:rsidRPr="002E678A">
        <w:rPr>
          <w:rFonts w:ascii="ＭＳ 明朝" w:hAnsi="ＭＳ 明朝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金　　　　　　　　　円</w:t>
      </w:r>
      <w:r>
        <w:rPr>
          <w:rFonts w:cs="Times New Roman"/>
          <w:sz w:val="24"/>
          <w:szCs w:val="24"/>
        </w:rPr>
        <w:t xml:space="preserve">                              </w:t>
      </w:r>
    </w:p>
    <w:p w:rsidR="00353D29" w:rsidRDefault="00353D29">
      <w:pPr>
        <w:adjustRightInd/>
        <w:spacing w:line="33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D3115B" w:rsidRPr="00D20925">
        <w:rPr>
          <w:rFonts w:ascii="ＭＳ 明朝" w:hAnsi="ＭＳ 明朝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□上記金額に対する</w:t>
      </w:r>
    </w:p>
    <w:p w:rsidR="00353D29" w:rsidRDefault="00353D29">
      <w:pPr>
        <w:adjustRightInd/>
        <w:spacing w:line="33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□</w:t>
      </w:r>
      <w:r w:rsidR="005B626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353D29" w:rsidRDefault="00353D29">
      <w:pPr>
        <w:adjustRightInd/>
        <w:spacing w:line="33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□訴状送達の日の翌日</w:t>
      </w:r>
    </w:p>
    <w:p w:rsidR="00353D29" w:rsidRDefault="00353D29">
      <w:pPr>
        <w:adjustRightInd/>
        <w:spacing w:line="33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から支払済みまで年　　　パーセントの割合による金員</w:t>
      </w:r>
      <w:r>
        <w:rPr>
          <w:rFonts w:cs="Times New Roman"/>
          <w:sz w:val="24"/>
          <w:szCs w:val="24"/>
        </w:rPr>
        <w:t xml:space="preserve">       </w:t>
      </w:r>
    </w:p>
    <w:p w:rsidR="00353D29" w:rsidRDefault="00353D29">
      <w:pPr>
        <w:adjustRightInd/>
        <w:spacing w:line="332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２　訴訟費用は，被告の負担とする。</w:t>
      </w:r>
    </w:p>
    <w:p w:rsidR="00353D29" w:rsidRDefault="00353D29">
      <w:pPr>
        <w:adjustRightInd/>
        <w:spacing w:line="332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３　この判決は，仮に執行することができる。</w:t>
      </w:r>
    </w:p>
    <w:p w:rsidR="00353D29" w:rsidRDefault="00353D29">
      <w:pPr>
        <w:adjustRightInd/>
        <w:spacing w:line="332" w:lineRule="exact"/>
        <w:ind w:left="212"/>
        <w:rPr>
          <w:rFonts w:ascii="ＭＳ 明朝" w:cs="Times New Roman"/>
          <w:spacing w:val="2"/>
        </w:rPr>
      </w:pPr>
    </w:p>
    <w:p w:rsidR="00353D29" w:rsidRPr="006A6527" w:rsidRDefault="00353D29">
      <w:pPr>
        <w:adjustRightInd/>
        <w:spacing w:line="332" w:lineRule="exact"/>
        <w:ind w:left="212"/>
        <w:rPr>
          <w:rFonts w:asciiTheme="majorEastAsia" w:eastAsiaTheme="majorEastAsia" w:hAnsiTheme="majorEastAsia" w:cs="Times New Roman"/>
          <w:b/>
          <w:spacing w:val="2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6A6527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6A6527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6A6527"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instrText>紛争の要点（請求の原因）</w:instrText>
      </w:r>
      <w:r w:rsidRPr="006A6527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6A6527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　</w:instrText>
      </w:r>
      <w:r w:rsidRPr="006A6527">
        <w:rPr>
          <w:rFonts w:asciiTheme="majorEastAsia" w:eastAsiaTheme="majorEastAsia" w:hAnsiTheme="majorEastAsia" w:cs="Times New Roman"/>
          <w:b/>
          <w:color w:val="auto"/>
        </w:rPr>
        <w:instrText>)</w:instrText>
      </w:r>
      <w:r w:rsidRPr="006A6527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353D29" w:rsidRDefault="00353D29">
      <w:pPr>
        <w:adjustRightInd/>
        <w:spacing w:line="332" w:lineRule="exact"/>
        <w:ind w:left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</w:p>
    <w:p w:rsidR="00353D29" w:rsidRDefault="00353D29">
      <w:pPr>
        <w:adjustRightInd/>
        <w:spacing w:line="332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　賃貸借契約の内容</w:t>
      </w:r>
    </w:p>
    <w:p w:rsidR="00353D29" w:rsidRDefault="00353D29">
      <w:pPr>
        <w:adjustRightInd/>
        <w:spacing w:line="332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原告は，被告との間で，次のとおり，賃貸借契約を締結し，引渡しを受けた。</w:t>
      </w:r>
    </w:p>
    <w:p w:rsidR="00353D29" w:rsidRDefault="00C92A65">
      <w:pPr>
        <w:adjustRightInd/>
        <w:spacing w:line="332" w:lineRule="exact"/>
        <w:ind w:left="212"/>
        <w:rPr>
          <w:rFonts w:ascii="ＭＳ 明朝" w:cs="Times New Roman"/>
          <w:spacing w:val="2"/>
        </w:rPr>
      </w:pPr>
      <w:r w:rsidRPr="002E678A">
        <w:rPr>
          <w:rFonts w:ascii="ＭＳ 明朝" w:hAnsi="ＭＳ 明朝"/>
          <w:sz w:val="24"/>
          <w:szCs w:val="24"/>
        </w:rPr>
        <w:t>(1)</w:t>
      </w:r>
      <w:r w:rsidR="00353D29">
        <w:rPr>
          <w:rFonts w:hint="eastAsia"/>
          <w:sz w:val="24"/>
          <w:szCs w:val="24"/>
        </w:rPr>
        <w:t xml:space="preserve">　契約日　</w:t>
      </w:r>
      <w:r w:rsidR="005B6263">
        <w:rPr>
          <w:rFonts w:hint="eastAsia"/>
          <w:sz w:val="24"/>
          <w:szCs w:val="24"/>
        </w:rPr>
        <w:t>令和</w:t>
      </w:r>
      <w:r w:rsidR="00353D29">
        <w:rPr>
          <w:rFonts w:hint="eastAsia"/>
          <w:sz w:val="24"/>
          <w:szCs w:val="24"/>
        </w:rPr>
        <w:t xml:space="preserve">　　年　　月　　日</w:t>
      </w:r>
      <w:r w:rsidR="00353D29">
        <w:rPr>
          <w:rFonts w:cs="Times New Roman"/>
          <w:sz w:val="24"/>
          <w:szCs w:val="24"/>
        </w:rPr>
        <w:t xml:space="preserve">                           </w:t>
      </w:r>
    </w:p>
    <w:p w:rsidR="00353D29" w:rsidRDefault="00D3115B">
      <w:pPr>
        <w:adjustRightInd/>
        <w:spacing w:line="332" w:lineRule="exact"/>
        <w:ind w:left="212"/>
        <w:rPr>
          <w:rFonts w:ascii="ＭＳ 明朝" w:cs="Times New Roman"/>
          <w:spacing w:val="2"/>
        </w:rPr>
      </w:pPr>
      <w:r w:rsidRPr="00D20925">
        <w:rPr>
          <w:rFonts w:ascii="ＭＳ 明朝" w:hAnsi="ＭＳ 明朝"/>
          <w:sz w:val="24"/>
          <w:szCs w:val="24"/>
        </w:rPr>
        <w:t>(2)</w:t>
      </w:r>
      <w:r w:rsidR="00353D29">
        <w:rPr>
          <w:rFonts w:hint="eastAsia"/>
          <w:sz w:val="24"/>
          <w:szCs w:val="24"/>
        </w:rPr>
        <w:t xml:space="preserve">　賃借物件</w:t>
      </w:r>
    </w:p>
    <w:p w:rsidR="00353D29" w:rsidRDefault="00353D29">
      <w:pPr>
        <w:adjustRightInd/>
        <w:spacing w:line="33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所在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</w:p>
    <w:p w:rsidR="00353D29" w:rsidRDefault="00353D29">
      <w:pPr>
        <w:adjustRightInd/>
        <w:spacing w:line="33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名称（アパート名等）及び棟室番号</w:t>
      </w:r>
    </w:p>
    <w:p w:rsidR="00353D29" w:rsidRDefault="00353D29">
      <w:pPr>
        <w:adjustRightInd/>
        <w:spacing w:line="332" w:lineRule="exact"/>
        <w:ind w:left="1908" w:hanging="1272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</w:p>
    <w:p w:rsidR="00353D29" w:rsidRDefault="00353D29">
      <w:pPr>
        <w:adjustRightInd/>
        <w:spacing w:line="33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3E0E18" w:rsidRPr="00D20925">
        <w:rPr>
          <w:rFonts w:ascii="ＭＳ 明朝" w:hAnsi="ＭＳ 明朝"/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　賃料　金　　　　　　　　　円</w:t>
      </w:r>
    </w:p>
    <w:p w:rsidR="00353D29" w:rsidRDefault="00353D29">
      <w:pPr>
        <w:adjustRightInd/>
        <w:spacing w:line="33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0A330A" w:rsidRPr="00D20925">
        <w:rPr>
          <w:rFonts w:ascii="ＭＳ 明朝" w:hAnsi="ＭＳ 明朝"/>
          <w:sz w:val="24"/>
          <w:szCs w:val="24"/>
        </w:rPr>
        <w:t>(4)</w:t>
      </w:r>
      <w:r>
        <w:rPr>
          <w:rFonts w:hint="eastAsia"/>
          <w:sz w:val="24"/>
          <w:szCs w:val="24"/>
        </w:rPr>
        <w:t xml:space="preserve">　賃借期間　　□　　　年　　　　□定めなし</w:t>
      </w:r>
      <w:r>
        <w:rPr>
          <w:rFonts w:cs="Times New Roman"/>
          <w:sz w:val="24"/>
          <w:szCs w:val="24"/>
        </w:rPr>
        <w:t xml:space="preserve">                  </w:t>
      </w:r>
    </w:p>
    <w:p w:rsidR="00353D29" w:rsidRDefault="00353D29">
      <w:pPr>
        <w:adjustRightInd/>
        <w:spacing w:line="33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DB01E3" w:rsidRPr="00D20925">
        <w:rPr>
          <w:rFonts w:ascii="ＭＳ 明朝" w:hAnsi="ＭＳ 明朝"/>
          <w:sz w:val="24"/>
          <w:szCs w:val="24"/>
        </w:rPr>
        <w:t>(5)</w:t>
      </w:r>
      <w:r>
        <w:rPr>
          <w:rFonts w:hint="eastAsia"/>
          <w:sz w:val="24"/>
          <w:szCs w:val="24"/>
        </w:rPr>
        <w:t xml:space="preserve">　交付した敷金の額　金　　　　　　　　円</w:t>
      </w:r>
    </w:p>
    <w:p w:rsidR="00353D29" w:rsidRDefault="00353D29">
      <w:pPr>
        <w:adjustRightInd/>
        <w:spacing w:line="33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4F7A0A" w:rsidRPr="00D20925">
        <w:rPr>
          <w:rFonts w:ascii="ＭＳ 明朝" w:hAnsi="ＭＳ 明朝"/>
          <w:sz w:val="24"/>
          <w:szCs w:val="24"/>
        </w:rPr>
        <w:t>(6)</w:t>
      </w:r>
      <w:r>
        <w:rPr>
          <w:rFonts w:hint="eastAsia"/>
          <w:sz w:val="24"/>
          <w:szCs w:val="24"/>
        </w:rPr>
        <w:t xml:space="preserve">　敷金返還についての約定　□</w:t>
      </w:r>
    </w:p>
    <w:p w:rsidR="00353D29" w:rsidRDefault="00353D29">
      <w:pPr>
        <w:adjustRightInd/>
        <w:spacing w:line="33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□定めなし　</w:t>
      </w:r>
    </w:p>
    <w:p w:rsidR="00353D29" w:rsidRDefault="00353D29">
      <w:pPr>
        <w:adjustRightInd/>
        <w:spacing w:line="33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２　賃貸借契約終了日　　</w:t>
      </w:r>
      <w:r w:rsidR="005B626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  <w:r>
        <w:rPr>
          <w:rFonts w:cs="Times New Roman"/>
          <w:sz w:val="24"/>
          <w:szCs w:val="24"/>
        </w:rPr>
        <w:t xml:space="preserve">  </w:t>
      </w:r>
    </w:p>
    <w:p w:rsidR="00353D29" w:rsidRDefault="00353D29">
      <w:pPr>
        <w:adjustRightInd/>
        <w:spacing w:line="33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３　物件を明け渡した日　</w:t>
      </w:r>
      <w:r w:rsidR="005B626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  <w:r>
        <w:rPr>
          <w:rFonts w:cs="Times New Roman"/>
          <w:sz w:val="24"/>
          <w:szCs w:val="24"/>
        </w:rPr>
        <w:t xml:space="preserve">  </w:t>
      </w:r>
    </w:p>
    <w:p w:rsidR="00353D29" w:rsidRDefault="00353D29">
      <w:pPr>
        <w:adjustRightInd/>
        <w:spacing w:line="33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４　その他の事情</w:t>
      </w:r>
    </w:p>
    <w:p w:rsidR="00353D29" w:rsidRDefault="00353D29">
      <w:pPr>
        <w:adjustRightInd/>
        <w:spacing w:line="33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□敷金から控除を認める額　金　　　　　　　　　円</w:t>
      </w:r>
    </w:p>
    <w:p w:rsidR="00353D29" w:rsidRDefault="00353D29">
      <w:pPr>
        <w:adjustRightInd/>
        <w:spacing w:line="33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□返還された敷金の一部　　金　　　　　　　　　円</w:t>
      </w:r>
    </w:p>
    <w:p w:rsidR="00353D29" w:rsidRDefault="00353D29">
      <w:pPr>
        <w:adjustRightInd/>
        <w:spacing w:line="332" w:lineRule="exact"/>
        <w:rPr>
          <w:rFonts w:ascii="ＭＳ 明朝" w:cs="Times New Roman"/>
          <w:spacing w:val="2"/>
        </w:rPr>
      </w:pPr>
    </w:p>
    <w:p w:rsidR="00353D29" w:rsidRDefault="00353D29">
      <w:pPr>
        <w:adjustRightInd/>
        <w:spacing w:line="332" w:lineRule="exact"/>
        <w:rPr>
          <w:rFonts w:ascii="ＭＳ 明朝" w:cs="Times New Roman"/>
          <w:spacing w:val="2"/>
        </w:rPr>
      </w:pPr>
    </w:p>
    <w:p w:rsidR="00353D29" w:rsidRPr="006A6527" w:rsidRDefault="00353D29">
      <w:pPr>
        <w:adjustRightInd/>
        <w:spacing w:line="332" w:lineRule="exact"/>
        <w:ind w:left="212"/>
        <w:rPr>
          <w:rFonts w:asciiTheme="majorEastAsia" w:eastAsiaTheme="majorEastAsia" w:hAnsiTheme="majorEastAsia" w:cs="Times New Roman"/>
          <w:b/>
          <w:spacing w:val="2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6A6527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6A6527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6A6527"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instrText>添付書類</w:instrText>
      </w:r>
      <w:r w:rsidRPr="006A6527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6A6527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　</w:instrText>
      </w:r>
      <w:r w:rsidRPr="006A6527">
        <w:rPr>
          <w:rFonts w:asciiTheme="majorEastAsia" w:eastAsiaTheme="majorEastAsia" w:hAnsiTheme="majorEastAsia" w:cs="Times New Roman"/>
          <w:b/>
          <w:color w:val="auto"/>
        </w:rPr>
        <w:instrText>)</w:instrText>
      </w:r>
      <w:r w:rsidRPr="006A6527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  <w:r w:rsidRPr="006A652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353D29" w:rsidRDefault="00353D29">
      <w:pPr>
        <w:adjustRightInd/>
        <w:spacing w:line="332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□　賃貸借契約書　　□　重要事項説明書　　□家賃入金関係書類</w:t>
      </w:r>
    </w:p>
    <w:p w:rsidR="00353D29" w:rsidRDefault="00353D29">
      <w:pPr>
        <w:adjustRightInd/>
        <w:spacing w:line="33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□</w:t>
      </w:r>
    </w:p>
    <w:sectPr w:rsidR="00353D29">
      <w:footerReference w:type="default" r:id="rId7"/>
      <w:type w:val="continuous"/>
      <w:pgSz w:w="11906" w:h="16838"/>
      <w:pgMar w:top="1984" w:right="850" w:bottom="1530" w:left="1700" w:header="720" w:footer="720" w:gutter="0"/>
      <w:pgNumType w:start="1"/>
      <w:cols w:space="720"/>
      <w:noEndnote/>
      <w:docGrid w:type="linesAndChars" w:linePitch="30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C6" w:rsidRDefault="009E58C6">
      <w:r>
        <w:separator/>
      </w:r>
    </w:p>
  </w:endnote>
  <w:endnote w:type="continuationSeparator" w:id="0">
    <w:p w:rsidR="009E58C6" w:rsidRDefault="009E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E3" w:rsidRDefault="002A43E3" w:rsidP="00353D29">
    <w:pPr>
      <w:framePr w:wrap="auto" w:vAnchor="text" w:hAnchor="margin" w:xAlign="center" w:y="1"/>
      <w:numPr>
        <w:ilvl w:val="0"/>
        <w:numId w:val="1"/>
      </w:numPr>
      <w:adjustRightInd/>
      <w:rPr>
        <w:rFonts w:ascii="ＭＳ 明朝" w:cs="Times New Roman"/>
        <w:spacing w:val="2"/>
      </w:rPr>
    </w:pP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C6" w:rsidRDefault="009E58C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E58C6" w:rsidRDefault="009E5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82D"/>
    <w:multiLevelType w:val="hybridMultilevel"/>
    <w:tmpl w:val="FE64D244"/>
    <w:lvl w:ilvl="0" w:tplc="7B083E8C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rawingGridHorizontalSpacing w:val="409"/>
  <w:drawingGridVerticalSpacing w:val="3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29"/>
    <w:rsid w:val="000A330A"/>
    <w:rsid w:val="000A4E5D"/>
    <w:rsid w:val="00111C1A"/>
    <w:rsid w:val="001E044E"/>
    <w:rsid w:val="002A43E3"/>
    <w:rsid w:val="002E678A"/>
    <w:rsid w:val="00353D29"/>
    <w:rsid w:val="003E0E18"/>
    <w:rsid w:val="004F7A0A"/>
    <w:rsid w:val="0057639F"/>
    <w:rsid w:val="005A5870"/>
    <w:rsid w:val="005B6263"/>
    <w:rsid w:val="006A6527"/>
    <w:rsid w:val="006C1DD1"/>
    <w:rsid w:val="007D5942"/>
    <w:rsid w:val="009E58C6"/>
    <w:rsid w:val="00AF30CF"/>
    <w:rsid w:val="00C92A65"/>
    <w:rsid w:val="00D20925"/>
    <w:rsid w:val="00D3115B"/>
    <w:rsid w:val="00DB01E3"/>
    <w:rsid w:val="00F4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54E49FF-9F61-4E88-832E-2B640591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3D2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53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3D29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2014-03-04T07:20:00Z</cp:lastPrinted>
  <dcterms:created xsi:type="dcterms:W3CDTF">2019-09-27T04:03:00Z</dcterms:created>
  <dcterms:modified xsi:type="dcterms:W3CDTF">2019-09-27T04:03:00Z</dcterms:modified>
</cp:coreProperties>
</file>