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CF" w:rsidRDefault="00171BCF">
      <w:pPr>
        <w:adjustRightInd/>
        <w:spacing w:line="284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建物明渡・賃料（記載例）</w:t>
      </w:r>
    </w:p>
    <w:p w:rsidR="00171BCF" w:rsidRDefault="00171BCF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 xml:space="preserve">　　　　　</w:t>
      </w:r>
      <w:r>
        <w:rPr>
          <w:rFonts w:ascii="ＭＳ 明朝" w:eastAsia="ｺﾞｼｯｸ" w:cs="ｺﾞｼｯｸ" w:hint="eastAsia"/>
          <w:b/>
          <w:bCs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（注）</w:t>
      </w:r>
      <w:r w:rsidR="00F20315" w:rsidRPr="006C1DD1">
        <w:rPr>
          <w:rFonts w:hint="eastAsia"/>
          <w:sz w:val="24"/>
          <w:szCs w:val="24"/>
        </w:rPr>
        <w:t>□欄は，該当事項にレ点を付すか，又は，■に反転させる。</w:t>
      </w:r>
    </w:p>
    <w:p w:rsidR="00171BCF" w:rsidRDefault="00171BCF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ascii="ＭＳ 明朝" w:eastAsia="ｺﾞｼｯｸ" w:cs="ｺﾞｼｯｸ" w:hint="eastAsia"/>
          <w:sz w:val="24"/>
          <w:szCs w:val="24"/>
        </w:rPr>
        <w:t xml:space="preserve">　　　　　　　　　　</w:t>
      </w:r>
    </w:p>
    <w:p w:rsidR="00171BCF" w:rsidRPr="001D022C" w:rsidRDefault="00171BCF">
      <w:pPr>
        <w:adjustRightInd/>
        <w:spacing w:line="284" w:lineRule="exact"/>
        <w:ind w:left="424"/>
        <w:jc w:val="center"/>
        <w:rPr>
          <w:rFonts w:asciiTheme="majorEastAsia" w:eastAsiaTheme="majorEastAsia" w:hAnsiTheme="majorEastAsia" w:cs="Times New Roman"/>
          <w:b/>
          <w:spacing w:val="2"/>
        </w:rPr>
      </w:pPr>
      <w:r w:rsidRPr="001D022C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1D022C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1D022C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instrText>請求の趣旨</w:instrText>
      </w:r>
      <w:r w:rsidRPr="001D022C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1D022C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</w:instrText>
      </w:r>
      <w:r w:rsidRPr="001D022C">
        <w:rPr>
          <w:rFonts w:asciiTheme="majorEastAsia" w:eastAsiaTheme="majorEastAsia" w:hAnsiTheme="majorEastAsia" w:cs="Times New Roman"/>
          <w:b/>
          <w:color w:val="auto"/>
        </w:rPr>
        <w:instrText xml:space="preserve"> )</w:instrText>
      </w:r>
      <w:r w:rsidRPr="001D022C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171BCF" w:rsidRDefault="00171BCF">
      <w:pPr>
        <w:adjustRightInd/>
        <w:spacing w:line="284" w:lineRule="exact"/>
        <w:ind w:left="424"/>
        <w:rPr>
          <w:rFonts w:ascii="ＭＳ 明朝" w:cs="Times New Roman"/>
          <w:spacing w:val="2"/>
        </w:rPr>
      </w:pPr>
    </w:p>
    <w:p w:rsidR="00171BCF" w:rsidRDefault="00171BCF">
      <w:pPr>
        <w:adjustRightInd/>
        <w:spacing w:line="284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</w:t>
      </w:r>
      <w:r w:rsidR="001800C9">
        <w:rPr>
          <w:rFonts w:ascii="ＭＳ 明朝" w:hAnsi="ＭＳ 明朝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被告　</w:t>
      </w:r>
      <w:r>
        <w:rPr>
          <w:rFonts w:hint="eastAsia"/>
          <w:b/>
          <w:bCs/>
          <w:i/>
          <w:iCs/>
          <w:sz w:val="24"/>
          <w:szCs w:val="24"/>
        </w:rPr>
        <w:t>乙山二郎</w:t>
      </w:r>
      <w:r>
        <w:rPr>
          <w:rFonts w:hint="eastAsia"/>
          <w:sz w:val="24"/>
          <w:szCs w:val="24"/>
        </w:rPr>
        <w:t xml:space="preserve">　　は，原告に対し，別紙物件目録記載の建物を明け渡せ。</w:t>
      </w:r>
    </w:p>
    <w:p w:rsidR="00171BCF" w:rsidRDefault="00171BCF">
      <w:pPr>
        <w:adjustRightInd/>
        <w:spacing w:line="284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4159FA" w:rsidRPr="00D20925">
        <w:rPr>
          <w:rFonts w:ascii="ＭＳ 明朝" w:hAnsi="ＭＳ 明朝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□被告は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被告らは連帯して，原告に対して，次の金員を支払え。</w:t>
      </w:r>
    </w:p>
    <w:p w:rsidR="00171BCF" w:rsidRDefault="00171BCF">
      <w:pPr>
        <w:adjustRightInd/>
        <w:spacing w:line="284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ア　金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b/>
          <w:bCs/>
          <w:i/>
          <w:iCs/>
          <w:sz w:val="24"/>
          <w:szCs w:val="24"/>
        </w:rPr>
        <w:t>２６０，０００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円</w:t>
      </w:r>
    </w:p>
    <w:p w:rsidR="00171BCF" w:rsidRDefault="00171BCF">
      <w:pPr>
        <w:adjustRightInd/>
        <w:spacing w:line="284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イ　</w:t>
      </w:r>
      <w:r>
        <w:rPr>
          <w:rFonts w:ascii="ＭＳ 明朝" w:hint="eastAsia"/>
          <w:sz w:val="24"/>
          <w:szCs w:val="24"/>
        </w:rPr>
        <w:t>☑</w:t>
      </w:r>
      <w:r w:rsidR="00274210">
        <w:rPr>
          <w:rFonts w:hint="eastAsia"/>
          <w:sz w:val="24"/>
          <w:szCs w:val="24"/>
        </w:rPr>
        <w:t>令和</w:t>
      </w:r>
      <w:r w:rsidR="00274210">
        <w:rPr>
          <w:rFonts w:hint="eastAsia"/>
          <w:b/>
          <w:bCs/>
          <w:i/>
          <w:iCs/>
          <w:sz w:val="24"/>
          <w:szCs w:val="24"/>
        </w:rPr>
        <w:t>元年</w:t>
      </w:r>
      <w:r>
        <w:rPr>
          <w:rFonts w:hint="eastAsia"/>
          <w:b/>
          <w:bCs/>
          <w:i/>
          <w:iCs/>
          <w:sz w:val="24"/>
          <w:szCs w:val="24"/>
        </w:rPr>
        <w:t>１１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b/>
          <w:bCs/>
          <w:i/>
          <w:iCs/>
          <w:sz w:val="24"/>
          <w:szCs w:val="24"/>
        </w:rPr>
        <w:t xml:space="preserve">　１</w:t>
      </w:r>
      <w:r>
        <w:rPr>
          <w:rFonts w:hint="eastAsia"/>
          <w:sz w:val="24"/>
          <w:szCs w:val="24"/>
        </w:rPr>
        <w:t>日</w:t>
      </w:r>
    </w:p>
    <w:p w:rsidR="00171BCF" w:rsidRDefault="00171BCF">
      <w:pPr>
        <w:adjustRightInd/>
        <w:spacing w:line="284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□訴状送達の日の翌日　　　</w:t>
      </w:r>
    </w:p>
    <w:p w:rsidR="00171BCF" w:rsidRDefault="00171BCF">
      <w:pPr>
        <w:adjustRightInd/>
        <w:spacing w:line="284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から明渡済みまで１か月金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b/>
          <w:bCs/>
          <w:i/>
          <w:iCs/>
          <w:sz w:val="24"/>
          <w:szCs w:val="24"/>
        </w:rPr>
        <w:t>６５，０００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円の割合による金員</w:t>
      </w:r>
    </w:p>
    <w:p w:rsidR="00171BCF" w:rsidRDefault="00171BCF">
      <w:pPr>
        <w:adjustRightInd/>
        <w:spacing w:line="284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２　訴訟費用は，被告</w:t>
      </w:r>
      <w:r>
        <w:rPr>
          <w:rFonts w:hint="eastAsia"/>
          <w:b/>
          <w:bCs/>
          <w:i/>
          <w:iCs/>
          <w:sz w:val="24"/>
          <w:szCs w:val="24"/>
        </w:rPr>
        <w:t>ら</w:t>
      </w:r>
      <w:r>
        <w:rPr>
          <w:rFonts w:hint="eastAsia"/>
          <w:sz w:val="24"/>
          <w:szCs w:val="24"/>
        </w:rPr>
        <w:t>の負担とする。</w:t>
      </w:r>
    </w:p>
    <w:p w:rsidR="00171BCF" w:rsidRDefault="00171BCF">
      <w:pPr>
        <w:adjustRightInd/>
        <w:spacing w:line="284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３　この判決は，仮に執行することができる。</w:t>
      </w:r>
    </w:p>
    <w:p w:rsidR="00171BCF" w:rsidRDefault="00171BCF">
      <w:pPr>
        <w:adjustRightInd/>
        <w:spacing w:line="284" w:lineRule="exact"/>
        <w:ind w:left="212"/>
        <w:rPr>
          <w:rFonts w:ascii="ＭＳ 明朝" w:cs="Times New Roman"/>
          <w:spacing w:val="2"/>
        </w:rPr>
      </w:pPr>
    </w:p>
    <w:p w:rsidR="00171BCF" w:rsidRPr="001D022C" w:rsidRDefault="00171BCF">
      <w:pPr>
        <w:adjustRightInd/>
        <w:spacing w:line="284" w:lineRule="exact"/>
        <w:ind w:left="212"/>
        <w:jc w:val="center"/>
        <w:rPr>
          <w:rFonts w:asciiTheme="majorEastAsia" w:eastAsiaTheme="majorEastAsia" w:hAnsiTheme="majorEastAsia" w:cs="Times New Roman"/>
          <w:b/>
          <w:spacing w:val="2"/>
        </w:rPr>
      </w:pPr>
      <w:r w:rsidRPr="001D022C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1D022C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1D022C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instrText>紛争の要点（請求の原因）</w:instrText>
      </w:r>
      <w:r w:rsidRPr="001D022C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1D022C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　</w:instrText>
      </w:r>
      <w:r w:rsidRPr="001D022C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1D022C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171BCF" w:rsidRDefault="00171BCF">
      <w:pPr>
        <w:adjustRightInd/>
        <w:spacing w:line="284" w:lineRule="exact"/>
        <w:ind w:left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</w:p>
    <w:p w:rsidR="00171BCF" w:rsidRDefault="00171BCF">
      <w:pPr>
        <w:adjustRightInd/>
        <w:spacing w:line="284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　賃貸借契約の内容</w:t>
      </w:r>
    </w:p>
    <w:p w:rsidR="00171BCF" w:rsidRDefault="00171BCF">
      <w:pPr>
        <w:adjustRightInd/>
        <w:spacing w:line="284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原告は，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被告　</w:t>
      </w:r>
      <w:r>
        <w:rPr>
          <w:rFonts w:hint="eastAsia"/>
          <w:b/>
          <w:bCs/>
          <w:i/>
          <w:iCs/>
          <w:sz w:val="24"/>
          <w:szCs w:val="24"/>
        </w:rPr>
        <w:t xml:space="preserve">乙山二郎　</w:t>
      </w:r>
      <w:r>
        <w:rPr>
          <w:rFonts w:hint="eastAsia"/>
          <w:sz w:val="24"/>
          <w:szCs w:val="24"/>
        </w:rPr>
        <w:t>□訴外　　　　　　　　　との間で，別紙物件目録記載の建物について，次のとおり賃貸借契約を締結し，引渡した。</w:t>
      </w:r>
    </w:p>
    <w:p w:rsidR="00171BCF" w:rsidRDefault="00171BCF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1800C9">
        <w:rPr>
          <w:rFonts w:ascii="ＭＳ 明朝" w:hAnsi="ＭＳ 明朝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契約日　</w:t>
      </w:r>
      <w:r w:rsidR="00274210">
        <w:rPr>
          <w:rFonts w:hint="eastAsia"/>
          <w:sz w:val="24"/>
          <w:szCs w:val="24"/>
        </w:rPr>
        <w:t>令和</w:t>
      </w:r>
      <w:r w:rsidR="00274210">
        <w:rPr>
          <w:rFonts w:hint="eastAsia"/>
          <w:b/>
          <w:bCs/>
          <w:i/>
          <w:iCs/>
          <w:sz w:val="24"/>
          <w:szCs w:val="24"/>
        </w:rPr>
        <w:t>元年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bCs/>
          <w:i/>
          <w:iCs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月　</w:t>
      </w:r>
      <w:r>
        <w:rPr>
          <w:rFonts w:hint="eastAsia"/>
          <w:b/>
          <w:bCs/>
          <w:i/>
          <w:iCs/>
          <w:sz w:val="24"/>
          <w:szCs w:val="24"/>
        </w:rPr>
        <w:t>１</w:t>
      </w:r>
      <w:r>
        <w:rPr>
          <w:rFonts w:hint="eastAsia"/>
          <w:sz w:val="24"/>
          <w:szCs w:val="24"/>
        </w:rPr>
        <w:t>日</w:t>
      </w:r>
    </w:p>
    <w:p w:rsidR="00171BCF" w:rsidRDefault="00171BCF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4159FA" w:rsidRPr="00D20925">
        <w:rPr>
          <w:rFonts w:ascii="ＭＳ 明朝" w:hAnsi="ＭＳ 明朝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賃貸期間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bCs/>
          <w:i/>
          <w:iCs/>
          <w:sz w:val="24"/>
          <w:szCs w:val="24"/>
        </w:rPr>
        <w:t>２</w:t>
      </w:r>
      <w:r>
        <w:rPr>
          <w:rFonts w:hint="eastAsia"/>
          <w:sz w:val="24"/>
          <w:szCs w:val="24"/>
        </w:rPr>
        <w:t>年　　　　□　定めなし</w:t>
      </w:r>
    </w:p>
    <w:p w:rsidR="00171BCF" w:rsidRDefault="00171BCF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A365A2" w:rsidRPr="00D20925">
        <w:rPr>
          <w:rFonts w:ascii="ＭＳ 明朝" w:hAnsi="ＭＳ 明朝"/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賃料　１か月金</w:t>
      </w:r>
      <w:r>
        <w:rPr>
          <w:rFonts w:hint="eastAsia"/>
          <w:b/>
          <w:bCs/>
          <w:i/>
          <w:iCs/>
          <w:sz w:val="24"/>
          <w:szCs w:val="24"/>
        </w:rPr>
        <w:t>６０，０００</w:t>
      </w:r>
      <w:r>
        <w:rPr>
          <w:rFonts w:hint="eastAsia"/>
          <w:sz w:val="24"/>
          <w:szCs w:val="24"/>
        </w:rPr>
        <w:t>円</w:t>
      </w:r>
    </w:p>
    <w:p w:rsidR="00171BCF" w:rsidRDefault="00171BCF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（</w:t>
      </w:r>
      <w:r w:rsidR="0027421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年　月　日から１か月金　　　　　　円に改定）</w:t>
      </w:r>
    </w:p>
    <w:p w:rsidR="00171BCF" w:rsidRDefault="00171BCF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管理費等　月額金　　　　</w:t>
      </w:r>
      <w:r>
        <w:rPr>
          <w:rFonts w:hint="eastAsia"/>
          <w:b/>
          <w:bCs/>
          <w:i/>
          <w:iCs/>
          <w:sz w:val="24"/>
          <w:szCs w:val="24"/>
        </w:rPr>
        <w:t>５，０００</w:t>
      </w:r>
      <w:r>
        <w:rPr>
          <w:rFonts w:hint="eastAsia"/>
          <w:sz w:val="24"/>
          <w:szCs w:val="24"/>
        </w:rPr>
        <w:t>円</w:t>
      </w:r>
    </w:p>
    <w:p w:rsidR="00171BCF" w:rsidRDefault="00171BCF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内訳</w:t>
      </w:r>
      <w:r>
        <w:rPr>
          <w:rFonts w:cs="Times New Roman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　　　　　　　　　　　円</w:t>
      </w:r>
    </w:p>
    <w:p w:rsidR="00171BCF" w:rsidRDefault="00171BCF">
      <w:pPr>
        <w:adjustRightInd/>
        <w:spacing w:line="284" w:lineRule="exact"/>
        <w:ind w:left="6572" w:hanging="657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　円</w:t>
      </w:r>
    </w:p>
    <w:p w:rsidR="00171BCF" w:rsidRDefault="00171BCF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A01344" w:rsidRPr="00D20925">
        <w:rPr>
          <w:rFonts w:ascii="ＭＳ 明朝" w:hAnsi="ＭＳ 明朝"/>
          <w:sz w:val="24"/>
          <w:szCs w:val="24"/>
        </w:rPr>
        <w:t>(4)</w:t>
      </w:r>
      <w:r>
        <w:rPr>
          <w:rFonts w:hint="eastAsia"/>
          <w:sz w:val="24"/>
          <w:szCs w:val="24"/>
        </w:rPr>
        <w:t xml:space="preserve">　特約　</w:t>
      </w:r>
      <w:r>
        <w:rPr>
          <w:rFonts w:hint="eastAsia"/>
          <w:b/>
          <w:bCs/>
          <w:i/>
          <w:iCs/>
          <w:sz w:val="24"/>
          <w:szCs w:val="24"/>
        </w:rPr>
        <w:t>３ヶ月分以上賃料の支払を怠ったときは，何らの催告を要せず契約を解　　　　　除することができる。</w:t>
      </w:r>
    </w:p>
    <w:p w:rsidR="00171BCF" w:rsidRDefault="00171BCF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EF66B4" w:rsidRPr="00D20925">
        <w:rPr>
          <w:rFonts w:ascii="ＭＳ 明朝" w:hAnsi="ＭＳ 明朝"/>
          <w:sz w:val="24"/>
          <w:szCs w:val="24"/>
        </w:rPr>
        <w:t>(5)</w:t>
      </w: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被告　</w:t>
      </w:r>
      <w:r>
        <w:rPr>
          <w:rFonts w:hint="eastAsia"/>
          <w:b/>
          <w:bCs/>
          <w:i/>
          <w:iCs/>
          <w:sz w:val="24"/>
          <w:szCs w:val="24"/>
        </w:rPr>
        <w:t>丙田三郎</w:t>
      </w:r>
      <w:r>
        <w:rPr>
          <w:rFonts w:hint="eastAsia"/>
          <w:sz w:val="24"/>
          <w:szCs w:val="24"/>
        </w:rPr>
        <w:t xml:space="preserve">　　　　は上記契約を書面によって連帯保証した。</w:t>
      </w:r>
    </w:p>
    <w:p w:rsidR="00171BCF" w:rsidRDefault="00171BCF">
      <w:pPr>
        <w:adjustRightInd/>
        <w:spacing w:line="284" w:lineRule="exact"/>
        <w:ind w:left="3180" w:hanging="3180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２　未払賃料等</w:t>
      </w: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合計金　　</w:t>
      </w:r>
      <w:r>
        <w:rPr>
          <w:rFonts w:hint="eastAsia"/>
          <w:b/>
          <w:bCs/>
          <w:i/>
          <w:iCs/>
          <w:sz w:val="24"/>
          <w:szCs w:val="24"/>
        </w:rPr>
        <w:t>２６０，０００</w:t>
      </w:r>
      <w:r>
        <w:rPr>
          <w:rFonts w:hint="eastAsia"/>
          <w:sz w:val="24"/>
          <w:szCs w:val="24"/>
        </w:rPr>
        <w:t>円</w:t>
      </w:r>
      <w:r>
        <w:rPr>
          <w:rFonts w:cs="Times New Roman"/>
          <w:sz w:val="24"/>
          <w:szCs w:val="24"/>
        </w:rPr>
        <w:t xml:space="preserve">                        </w:t>
      </w:r>
    </w:p>
    <w:p w:rsidR="00171BCF" w:rsidRDefault="00171BCF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（</w:t>
      </w:r>
      <w:r w:rsidR="00274210">
        <w:rPr>
          <w:rFonts w:hint="eastAsia"/>
          <w:sz w:val="24"/>
          <w:szCs w:val="24"/>
        </w:rPr>
        <w:t>令和</w:t>
      </w:r>
      <w:r w:rsidR="00274210">
        <w:rPr>
          <w:rFonts w:hint="eastAsia"/>
          <w:b/>
          <w:bCs/>
          <w:i/>
          <w:iCs/>
          <w:sz w:val="24"/>
          <w:szCs w:val="24"/>
        </w:rPr>
        <w:t>元年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bCs/>
          <w:i/>
          <w:iCs/>
          <w:sz w:val="24"/>
          <w:szCs w:val="24"/>
        </w:rPr>
        <w:t>７</w:t>
      </w:r>
      <w:r>
        <w:rPr>
          <w:rFonts w:hint="eastAsia"/>
          <w:sz w:val="24"/>
          <w:szCs w:val="24"/>
        </w:rPr>
        <w:t xml:space="preserve">月　</w:t>
      </w:r>
      <w:r>
        <w:rPr>
          <w:rFonts w:hint="eastAsia"/>
          <w:b/>
          <w:bCs/>
          <w:i/>
          <w:iCs/>
          <w:sz w:val="24"/>
          <w:szCs w:val="24"/>
        </w:rPr>
        <w:t>１</w:t>
      </w:r>
      <w:r>
        <w:rPr>
          <w:rFonts w:hint="eastAsia"/>
          <w:sz w:val="24"/>
          <w:szCs w:val="24"/>
        </w:rPr>
        <w:t>日から</w:t>
      </w:r>
      <w:r w:rsidR="00274210">
        <w:rPr>
          <w:rFonts w:hint="eastAsia"/>
          <w:sz w:val="24"/>
          <w:szCs w:val="24"/>
        </w:rPr>
        <w:t>令和</w:t>
      </w:r>
      <w:r w:rsidR="00274210">
        <w:rPr>
          <w:rFonts w:hint="eastAsia"/>
          <w:b/>
          <w:bCs/>
          <w:i/>
          <w:iCs/>
          <w:sz w:val="24"/>
          <w:szCs w:val="24"/>
        </w:rPr>
        <w:t>元年</w:t>
      </w:r>
      <w:r>
        <w:rPr>
          <w:rFonts w:hint="eastAsia"/>
          <w:b/>
          <w:bCs/>
          <w:i/>
          <w:iCs/>
          <w:sz w:val="24"/>
          <w:szCs w:val="24"/>
        </w:rPr>
        <w:t>１０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b/>
          <w:bCs/>
          <w:i/>
          <w:iCs/>
          <w:sz w:val="24"/>
          <w:szCs w:val="24"/>
        </w:rPr>
        <w:t>３１</w:t>
      </w:r>
      <w:r>
        <w:rPr>
          <w:rFonts w:hint="eastAsia"/>
          <w:sz w:val="24"/>
          <w:szCs w:val="24"/>
        </w:rPr>
        <w:t>日まで）</w:t>
      </w:r>
    </w:p>
    <w:p w:rsidR="00171BCF" w:rsidRDefault="00171BCF">
      <w:pPr>
        <w:adjustRightInd/>
        <w:spacing w:line="284" w:lineRule="exact"/>
        <w:ind w:left="3180" w:hanging="3180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３　催告　□あり（未払賃料等の支払を請求した日　</w:t>
      </w:r>
      <w:r w:rsidR="0027421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日）</w:t>
      </w:r>
    </w:p>
    <w:p w:rsidR="00171BCF" w:rsidRDefault="00171BCF">
      <w:pPr>
        <w:adjustRightInd/>
        <w:spacing w:line="284" w:lineRule="exact"/>
        <w:ind w:left="3180" w:hanging="3180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なし</w:t>
      </w:r>
      <w:r>
        <w:rPr>
          <w:rFonts w:cs="Times New Roman"/>
          <w:sz w:val="24"/>
          <w:szCs w:val="24"/>
        </w:rPr>
        <w:t xml:space="preserve">                            </w:t>
      </w:r>
    </w:p>
    <w:p w:rsidR="00171BCF" w:rsidRDefault="00171BCF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４　契約の解除　</w:t>
      </w:r>
      <w:r>
        <w:rPr>
          <w:rFonts w:cs="Times New Roman"/>
          <w:sz w:val="24"/>
          <w:szCs w:val="24"/>
        </w:rPr>
        <w:t xml:space="preserve">  </w:t>
      </w:r>
      <w:r>
        <w:rPr>
          <w:rFonts w:ascii="ＭＳ 明朝" w:hint="eastAsia"/>
          <w:sz w:val="24"/>
          <w:szCs w:val="24"/>
        </w:rPr>
        <w:t>☑</w:t>
      </w:r>
      <w:r w:rsidR="00274210">
        <w:rPr>
          <w:rFonts w:hint="eastAsia"/>
          <w:sz w:val="24"/>
          <w:szCs w:val="24"/>
        </w:rPr>
        <w:t>令和</w:t>
      </w:r>
      <w:r w:rsidR="00274210">
        <w:rPr>
          <w:rFonts w:hint="eastAsia"/>
          <w:b/>
          <w:bCs/>
          <w:i/>
          <w:iCs/>
          <w:sz w:val="24"/>
          <w:szCs w:val="24"/>
        </w:rPr>
        <w:t>元年</w:t>
      </w:r>
      <w:r>
        <w:rPr>
          <w:rFonts w:hint="eastAsia"/>
          <w:b/>
          <w:bCs/>
          <w:i/>
          <w:iCs/>
          <w:sz w:val="24"/>
          <w:szCs w:val="24"/>
        </w:rPr>
        <w:t>１０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b/>
          <w:bCs/>
          <w:i/>
          <w:iCs/>
          <w:sz w:val="24"/>
          <w:szCs w:val="24"/>
        </w:rPr>
        <w:t>３１</w:t>
      </w:r>
      <w:r>
        <w:rPr>
          <w:rFonts w:hint="eastAsia"/>
          <w:sz w:val="24"/>
          <w:szCs w:val="24"/>
        </w:rPr>
        <w:t>日</w:t>
      </w:r>
      <w:r>
        <w:rPr>
          <w:rFonts w:cs="Times New Roman"/>
          <w:sz w:val="24"/>
          <w:szCs w:val="24"/>
        </w:rPr>
        <w:t xml:space="preserve">                  </w:t>
      </w:r>
    </w:p>
    <w:p w:rsidR="00171BCF" w:rsidRDefault="00171BCF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□本訴状をもって契約を解除する。</w:t>
      </w:r>
    </w:p>
    <w:p w:rsidR="00171BCF" w:rsidRDefault="00171BCF">
      <w:pPr>
        <w:adjustRightInd/>
        <w:spacing w:line="284" w:lineRule="exact"/>
        <w:rPr>
          <w:rFonts w:ascii="ＭＳ 明朝" w:cs="Times New Roman"/>
          <w:spacing w:val="2"/>
        </w:rPr>
      </w:pPr>
    </w:p>
    <w:p w:rsidR="00171BCF" w:rsidRDefault="00171BCF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５　その他の事情</w:t>
      </w:r>
      <w:r>
        <w:rPr>
          <w:rFonts w:cs="Times New Roman"/>
          <w:sz w:val="24"/>
          <w:szCs w:val="24"/>
        </w:rPr>
        <w:t xml:space="preserve">                                              </w:t>
      </w:r>
    </w:p>
    <w:p w:rsidR="00171BCF" w:rsidRDefault="00171BCF">
      <w:pPr>
        <w:adjustRightInd/>
        <w:spacing w:line="284" w:lineRule="exact"/>
        <w:rPr>
          <w:rFonts w:ascii="ＭＳ 明朝" w:cs="Times New Roman"/>
          <w:spacing w:val="2"/>
        </w:rPr>
      </w:pPr>
    </w:p>
    <w:p w:rsidR="00171BCF" w:rsidRDefault="00171BCF">
      <w:pPr>
        <w:adjustRightInd/>
        <w:spacing w:line="284" w:lineRule="exact"/>
        <w:rPr>
          <w:rFonts w:ascii="ＭＳ 明朝" w:cs="Times New Roman"/>
          <w:spacing w:val="2"/>
        </w:rPr>
      </w:pPr>
    </w:p>
    <w:p w:rsidR="00171BCF" w:rsidRDefault="00171BCF">
      <w:pPr>
        <w:adjustRightInd/>
        <w:spacing w:line="284" w:lineRule="exact"/>
        <w:rPr>
          <w:rFonts w:ascii="ＭＳ 明朝" w:cs="Times New Roman"/>
          <w:spacing w:val="2"/>
        </w:rPr>
      </w:pPr>
    </w:p>
    <w:p w:rsidR="00171BCF" w:rsidRPr="001D022C" w:rsidRDefault="00171BCF">
      <w:pPr>
        <w:adjustRightInd/>
        <w:spacing w:line="284" w:lineRule="exact"/>
        <w:ind w:left="212"/>
        <w:rPr>
          <w:rFonts w:asciiTheme="majorEastAsia" w:eastAsiaTheme="majorEastAsia" w:hAnsiTheme="majorEastAsia" w:cs="Times New Roman"/>
          <w:b/>
          <w:spacing w:val="2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1D022C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1D022C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1D022C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instrText>添付書類</w:instrText>
      </w:r>
      <w:r w:rsidRPr="001D022C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1D022C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　</w:instrText>
      </w:r>
      <w:r w:rsidRPr="001D022C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1D022C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  <w:r w:rsidRPr="001D022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205EE2" w:rsidRPr="00D10E64" w:rsidRDefault="00171BCF" w:rsidP="00205EE2">
      <w:pPr>
        <w:adjustRightInd/>
        <w:spacing w:line="284" w:lineRule="exact"/>
        <w:ind w:firstLineChars="100" w:firstLine="242"/>
        <w:rPr>
          <w:rFonts w:asciiTheme="majorEastAsia" w:eastAsiaTheme="majorEastAsia" w:hAnsiTheme="majorEastAsia" w:cs="Times New Roman"/>
          <w:b/>
          <w:spacing w:val="2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賃貸借契約書　</w:t>
      </w:r>
      <w:r w:rsidR="00205EE2">
        <w:rPr>
          <w:rFonts w:ascii="ＭＳ 明朝" w:hint="eastAsia"/>
          <w:sz w:val="24"/>
          <w:szCs w:val="24"/>
        </w:rPr>
        <w:t>☑</w:t>
      </w:r>
      <w:r w:rsidR="00205EE2">
        <w:rPr>
          <w:rFonts w:hint="eastAsia"/>
          <w:sz w:val="24"/>
          <w:szCs w:val="24"/>
        </w:rPr>
        <w:t xml:space="preserve">連帯保証契約書　</w:t>
      </w:r>
      <w:r w:rsidR="00205EE2">
        <w:rPr>
          <w:rFonts w:ascii="ＭＳ 明朝" w:hint="eastAsia"/>
          <w:sz w:val="24"/>
          <w:szCs w:val="24"/>
        </w:rPr>
        <w:t>☑</w:t>
      </w:r>
      <w:r w:rsidR="00205EE2">
        <w:rPr>
          <w:rFonts w:hint="eastAsia"/>
          <w:sz w:val="24"/>
          <w:szCs w:val="24"/>
        </w:rPr>
        <w:t>重要事項説明書　□家賃入金関係書類</w:t>
      </w:r>
    </w:p>
    <w:p w:rsidR="00171BCF" w:rsidRDefault="00171BCF" w:rsidP="00205EE2">
      <w:pPr>
        <w:adjustRightInd/>
        <w:spacing w:line="284" w:lineRule="exact"/>
        <w:ind w:firstLineChars="100" w:firstLine="24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b/>
          <w:bCs/>
          <w:i/>
          <w:iCs/>
          <w:sz w:val="24"/>
          <w:szCs w:val="24"/>
        </w:rPr>
        <w:t xml:space="preserve">内容証明書及び配達証明書　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b/>
          <w:bCs/>
          <w:i/>
          <w:iCs/>
          <w:sz w:val="24"/>
          <w:szCs w:val="24"/>
        </w:rPr>
        <w:t>固定資産評価証明書</w:t>
      </w:r>
      <w:r>
        <w:rPr>
          <w:rFonts w:ascii="ＭＳ 明朝" w:cs="Times New Roman"/>
          <w:color w:val="auto"/>
          <w:sz w:val="24"/>
          <w:szCs w:val="24"/>
        </w:rPr>
        <w:br w:type="page"/>
      </w:r>
      <w:r>
        <w:rPr>
          <w:rFonts w:hint="eastAsia"/>
          <w:sz w:val="28"/>
          <w:szCs w:val="28"/>
        </w:rPr>
        <w:lastRenderedPageBreak/>
        <w:t>物　件　目　録</w:t>
      </w:r>
    </w:p>
    <w:p w:rsidR="00171BCF" w:rsidRDefault="00171BCF">
      <w:pPr>
        <w:adjustRightInd/>
        <w:spacing w:line="476" w:lineRule="exact"/>
        <w:rPr>
          <w:rFonts w:ascii="ＭＳ 明朝" w:cs="Times New Roman"/>
          <w:spacing w:val="2"/>
        </w:rPr>
      </w:pPr>
    </w:p>
    <w:p w:rsidR="00171BCF" w:rsidRDefault="00171BCF">
      <w:pPr>
        <w:adjustRightInd/>
        <w:spacing w:line="47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建物の表示</w:t>
      </w:r>
    </w:p>
    <w:p w:rsidR="00171BCF" w:rsidRDefault="00171BCF">
      <w:pPr>
        <w:adjustRightInd/>
        <w:spacing w:line="47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所　　　在</w:t>
      </w:r>
      <w:r>
        <w:rPr>
          <w:rFonts w:cs="Times New Roman"/>
          <w:sz w:val="24"/>
          <w:szCs w:val="24"/>
        </w:rPr>
        <w:t xml:space="preserve">     </w:t>
      </w:r>
      <w:r>
        <w:rPr>
          <w:rFonts w:hint="eastAsia"/>
          <w:b/>
          <w:bCs/>
          <w:i/>
          <w:iCs/>
          <w:sz w:val="24"/>
          <w:szCs w:val="24"/>
        </w:rPr>
        <w:t>市川市鬼高２丁目２０番地２０</w:t>
      </w:r>
    </w:p>
    <w:p w:rsidR="00171BCF" w:rsidRDefault="00171BCF">
      <w:pPr>
        <w:adjustRightInd/>
        <w:spacing w:line="47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家屋番号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</w:t>
      </w:r>
      <w:r>
        <w:rPr>
          <w:rFonts w:hint="eastAsia"/>
          <w:b/>
          <w:bCs/>
          <w:i/>
          <w:iCs/>
          <w:sz w:val="24"/>
          <w:szCs w:val="24"/>
        </w:rPr>
        <w:t>２０番２０</w:t>
      </w:r>
    </w:p>
    <w:p w:rsidR="00171BCF" w:rsidRDefault="00171BCF">
      <w:pPr>
        <w:adjustRightInd/>
        <w:spacing w:line="47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種　　　類</w:t>
      </w:r>
      <w:r>
        <w:rPr>
          <w:rFonts w:cs="Times New Roman"/>
        </w:rPr>
        <w:t xml:space="preserve">      </w:t>
      </w:r>
      <w:r>
        <w:rPr>
          <w:rFonts w:hint="eastAsia"/>
          <w:b/>
          <w:bCs/>
          <w:i/>
          <w:iCs/>
          <w:sz w:val="24"/>
          <w:szCs w:val="24"/>
        </w:rPr>
        <w:t>共同住宅</w:t>
      </w:r>
    </w:p>
    <w:p w:rsidR="00171BCF" w:rsidRDefault="00171BCF">
      <w:pPr>
        <w:adjustRightInd/>
        <w:spacing w:line="47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構　　　造</w:t>
      </w:r>
      <w:r>
        <w:rPr>
          <w:rFonts w:cs="Times New Roman"/>
        </w:rPr>
        <w:t xml:space="preserve">      </w:t>
      </w:r>
      <w:r>
        <w:rPr>
          <w:rFonts w:hint="eastAsia"/>
          <w:b/>
          <w:bCs/>
          <w:i/>
          <w:iCs/>
          <w:sz w:val="24"/>
          <w:szCs w:val="24"/>
        </w:rPr>
        <w:t>木造スレート葺２階建</w:t>
      </w:r>
    </w:p>
    <w:p w:rsidR="00171BCF" w:rsidRDefault="00171BCF">
      <w:pPr>
        <w:adjustRightInd/>
        <w:spacing w:line="47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床　面　積　　　</w:t>
      </w:r>
      <w:r>
        <w:rPr>
          <w:rFonts w:hint="eastAsia"/>
          <w:b/>
          <w:bCs/>
          <w:i/>
          <w:iCs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階　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b/>
          <w:bCs/>
          <w:i/>
          <w:iCs/>
          <w:sz w:val="24"/>
          <w:szCs w:val="24"/>
        </w:rPr>
        <w:t>６５．１２</w:t>
      </w: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平方メートル</w:t>
      </w:r>
    </w:p>
    <w:p w:rsidR="00171BCF" w:rsidRDefault="00171BCF">
      <w:pPr>
        <w:adjustRightInd/>
        <w:spacing w:line="47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b/>
          <w:bCs/>
          <w:i/>
          <w:iCs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階　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b/>
          <w:bCs/>
          <w:i/>
          <w:iCs/>
          <w:sz w:val="24"/>
          <w:szCs w:val="24"/>
        </w:rPr>
        <w:t>６５．１２</w:t>
      </w: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平方メートル</w:t>
      </w:r>
    </w:p>
    <w:p w:rsidR="00171BCF" w:rsidRDefault="00171BCF">
      <w:pPr>
        <w:adjustRightInd/>
        <w:spacing w:line="476" w:lineRule="exact"/>
        <w:rPr>
          <w:rFonts w:ascii="ＭＳ 明朝" w:cs="Times New Roman"/>
          <w:spacing w:val="2"/>
        </w:rPr>
      </w:pPr>
    </w:p>
    <w:p w:rsidR="00171BCF" w:rsidRDefault="00171BCF">
      <w:pPr>
        <w:adjustRightInd/>
        <w:spacing w:line="476" w:lineRule="exact"/>
        <w:rPr>
          <w:rFonts w:ascii="ＭＳ 明朝" w:cs="Times New Roman"/>
          <w:spacing w:val="2"/>
        </w:rPr>
      </w:pPr>
    </w:p>
    <w:p w:rsidR="00171BCF" w:rsidRDefault="00171BCF">
      <w:pPr>
        <w:adjustRightInd/>
        <w:spacing w:line="476" w:lineRule="exact"/>
        <w:rPr>
          <w:rFonts w:ascii="ＭＳ 明朝" w:cs="Times New Roman"/>
          <w:spacing w:val="2"/>
        </w:rPr>
      </w:pPr>
    </w:p>
    <w:p w:rsidR="00171BCF" w:rsidRDefault="00171BCF">
      <w:pPr>
        <w:adjustRightInd/>
        <w:spacing w:line="47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上記建物のうち　　　</w:t>
      </w:r>
      <w:r>
        <w:rPr>
          <w:rFonts w:hint="eastAsia"/>
          <w:b/>
          <w:bCs/>
          <w:i/>
          <w:iCs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階　　　　　　</w:t>
      </w:r>
      <w:r>
        <w:rPr>
          <w:rFonts w:hint="eastAsia"/>
          <w:b/>
          <w:bCs/>
          <w:i/>
          <w:iCs/>
          <w:sz w:val="24"/>
          <w:szCs w:val="24"/>
        </w:rPr>
        <w:t>１０１</w:t>
      </w:r>
      <w:r>
        <w:rPr>
          <w:rFonts w:hint="eastAsia"/>
          <w:sz w:val="24"/>
          <w:szCs w:val="24"/>
        </w:rPr>
        <w:t xml:space="preserve">　号室</w:t>
      </w:r>
    </w:p>
    <w:p w:rsidR="00171BCF" w:rsidRDefault="00171BCF">
      <w:pPr>
        <w:adjustRightInd/>
        <w:spacing w:line="47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床　面　積　　　　　　　　</w:t>
      </w: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b/>
          <w:bCs/>
          <w:i/>
          <w:iCs/>
          <w:sz w:val="24"/>
          <w:szCs w:val="24"/>
        </w:rPr>
        <w:t>２０．００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平方メートル</w:t>
      </w:r>
    </w:p>
    <w:p w:rsidR="00171BCF" w:rsidRDefault="00171BCF">
      <w:pPr>
        <w:adjustRightInd/>
        <w:spacing w:line="47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b/>
          <w:bCs/>
        </w:rPr>
        <w:t>（</w:t>
      </w:r>
      <w:r>
        <w:rPr>
          <w:rFonts w:ascii="ＭＳ 明朝" w:eastAsia="ＭＳ ゴシック" w:cs="ＭＳ ゴシック" w:hint="eastAsia"/>
          <w:b/>
          <w:bCs/>
          <w:i/>
          <w:iCs/>
          <w:sz w:val="24"/>
          <w:szCs w:val="24"/>
        </w:rPr>
        <w:t>別紙図面中，斜線で囲んだ部分）</w:t>
      </w:r>
    </w:p>
    <w:p w:rsidR="00171BCF" w:rsidRDefault="00171BCF">
      <w:pPr>
        <w:adjustRightInd/>
        <w:spacing w:line="356" w:lineRule="exact"/>
        <w:jc w:val="center"/>
        <w:rPr>
          <w:rFonts w:ascii="ＭＳ 明朝" w:cs="Times New Roman"/>
          <w:spacing w:val="2"/>
        </w:rPr>
      </w:pPr>
    </w:p>
    <w:p w:rsidR="00171BCF" w:rsidRDefault="00171BCF">
      <w:pPr>
        <w:adjustRightInd/>
        <w:spacing w:line="428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>
        <w:rPr>
          <w:rFonts w:hint="eastAsia"/>
          <w:sz w:val="28"/>
          <w:szCs w:val="28"/>
        </w:rPr>
        <w:lastRenderedPageBreak/>
        <w:t xml:space="preserve">物　件　目　録　</w:t>
      </w:r>
    </w:p>
    <w:p w:rsidR="00171BCF" w:rsidRDefault="00171BCF">
      <w:pPr>
        <w:adjustRightInd/>
        <w:spacing w:line="428" w:lineRule="exact"/>
        <w:rPr>
          <w:rFonts w:ascii="ＭＳ 明朝" w:cs="Times New Roman"/>
          <w:spacing w:val="2"/>
        </w:rPr>
      </w:pPr>
    </w:p>
    <w:p w:rsidR="00171BCF" w:rsidRDefault="00171BCF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一棟の建物の表示</w:t>
      </w:r>
    </w:p>
    <w:p w:rsidR="00171BCF" w:rsidRDefault="00171BCF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所　　　在　　</w:t>
      </w:r>
      <w:r>
        <w:rPr>
          <w:rFonts w:hint="eastAsia"/>
          <w:b/>
          <w:bCs/>
          <w:i/>
          <w:iCs/>
          <w:sz w:val="24"/>
          <w:szCs w:val="24"/>
        </w:rPr>
        <w:t>市川市鬼高２丁目２０番地２０</w:t>
      </w:r>
    </w:p>
    <w:p w:rsidR="00171BCF" w:rsidRDefault="00171BCF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建物の名称　　</w:t>
      </w:r>
      <w:r>
        <w:rPr>
          <w:rFonts w:hint="eastAsia"/>
          <w:b/>
          <w:bCs/>
          <w:i/>
          <w:iCs/>
          <w:sz w:val="24"/>
          <w:szCs w:val="24"/>
        </w:rPr>
        <w:t>市川ハイツ</w:t>
      </w:r>
    </w:p>
    <w:p w:rsidR="00171BCF" w:rsidRDefault="00171BCF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構　　　造</w:t>
      </w:r>
      <w:r>
        <w:rPr>
          <w:rFonts w:cs="Times New Roman"/>
        </w:rPr>
        <w:t xml:space="preserve">     </w:t>
      </w:r>
      <w:r>
        <w:rPr>
          <w:rFonts w:hint="eastAsia"/>
          <w:b/>
          <w:bCs/>
          <w:i/>
          <w:iCs/>
          <w:sz w:val="24"/>
          <w:szCs w:val="24"/>
        </w:rPr>
        <w:t>鉄骨鉄筋コンクリート造陸屋根１１階建</w:t>
      </w:r>
    </w:p>
    <w:p w:rsidR="00171BCF" w:rsidRDefault="00171BCF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床　面　積　　</w:t>
      </w:r>
      <w:r>
        <w:rPr>
          <w:rFonts w:hint="eastAsia"/>
          <w:b/>
          <w:bCs/>
          <w:i/>
          <w:iCs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　階　　　</w:t>
      </w:r>
      <w:r>
        <w:rPr>
          <w:rFonts w:hint="eastAsia"/>
          <w:b/>
          <w:bCs/>
          <w:i/>
          <w:iCs/>
          <w:sz w:val="24"/>
          <w:szCs w:val="24"/>
        </w:rPr>
        <w:t>１８２．２３</w:t>
      </w:r>
      <w:r>
        <w:rPr>
          <w:rFonts w:hint="eastAsia"/>
          <w:sz w:val="24"/>
          <w:szCs w:val="24"/>
        </w:rPr>
        <w:t xml:space="preserve">　平方メートル</w:t>
      </w:r>
    </w:p>
    <w:p w:rsidR="00171BCF" w:rsidRDefault="00171BCF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</w:t>
      </w:r>
      <w:r>
        <w:rPr>
          <w:rFonts w:hint="eastAsia"/>
          <w:b/>
          <w:bCs/>
          <w:i/>
          <w:iCs/>
          <w:sz w:val="24"/>
          <w:szCs w:val="24"/>
        </w:rPr>
        <w:t>２～１１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階　　</w:t>
      </w:r>
      <w:r>
        <w:rPr>
          <w:rFonts w:hint="eastAsia"/>
          <w:b/>
          <w:bCs/>
          <w:i/>
          <w:iCs/>
          <w:sz w:val="24"/>
          <w:szCs w:val="24"/>
        </w:rPr>
        <w:t>各１７５．３５</w:t>
      </w:r>
      <w:r>
        <w:rPr>
          <w:rFonts w:hint="eastAsia"/>
          <w:sz w:val="24"/>
          <w:szCs w:val="24"/>
        </w:rPr>
        <w:t xml:space="preserve">　平方メートル</w:t>
      </w:r>
    </w:p>
    <w:p w:rsidR="00171BCF" w:rsidRDefault="00171BCF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</w:t>
      </w:r>
      <w:r>
        <w:rPr>
          <w:rFonts w:hint="eastAsia"/>
          <w:sz w:val="24"/>
          <w:szCs w:val="24"/>
        </w:rPr>
        <w:t>階　　　　　　　　平方メートル</w:t>
      </w:r>
    </w:p>
    <w:p w:rsidR="00171BCF" w:rsidRDefault="00171BCF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</w:t>
      </w:r>
      <w:r>
        <w:rPr>
          <w:rFonts w:hint="eastAsia"/>
          <w:sz w:val="24"/>
          <w:szCs w:val="24"/>
        </w:rPr>
        <w:t>階　　　　　　　　平方メートル</w:t>
      </w:r>
    </w:p>
    <w:p w:rsidR="00171BCF" w:rsidRDefault="00171BCF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</w:t>
      </w:r>
      <w:r>
        <w:rPr>
          <w:rFonts w:hint="eastAsia"/>
          <w:sz w:val="24"/>
          <w:szCs w:val="24"/>
        </w:rPr>
        <w:t>階　　　　　　　　平方メートル</w:t>
      </w:r>
    </w:p>
    <w:p w:rsidR="00171BCF" w:rsidRDefault="00171BCF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</w:t>
      </w:r>
      <w:r>
        <w:rPr>
          <w:rFonts w:hint="eastAsia"/>
          <w:sz w:val="24"/>
          <w:szCs w:val="24"/>
        </w:rPr>
        <w:t>階　　　　　　　　平方メートル</w:t>
      </w:r>
    </w:p>
    <w:p w:rsidR="00171BCF" w:rsidRDefault="00171BCF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</w:t>
      </w:r>
      <w:r>
        <w:rPr>
          <w:rFonts w:hint="eastAsia"/>
          <w:sz w:val="24"/>
          <w:szCs w:val="24"/>
        </w:rPr>
        <w:t>階　　　　　　　　平方メートル</w:t>
      </w:r>
    </w:p>
    <w:p w:rsidR="00171BCF" w:rsidRDefault="00171BCF">
      <w:pPr>
        <w:adjustRightInd/>
        <w:spacing w:line="428" w:lineRule="exact"/>
        <w:rPr>
          <w:rFonts w:ascii="ＭＳ 明朝" w:cs="Times New Roman"/>
          <w:spacing w:val="2"/>
        </w:rPr>
      </w:pPr>
    </w:p>
    <w:p w:rsidR="00171BCF" w:rsidRDefault="00171BCF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専有部分の建物の表示</w:t>
      </w:r>
    </w:p>
    <w:p w:rsidR="00171BCF" w:rsidRDefault="00171BCF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家屋番号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</w:t>
      </w:r>
      <w:r>
        <w:rPr>
          <w:rFonts w:hint="eastAsia"/>
          <w:b/>
          <w:bCs/>
          <w:i/>
          <w:iCs/>
          <w:sz w:val="24"/>
          <w:szCs w:val="24"/>
        </w:rPr>
        <w:t>鬼高２丁目２０番２０の１０１</w:t>
      </w:r>
    </w:p>
    <w:p w:rsidR="00171BCF" w:rsidRDefault="00171BCF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建物の名称</w:t>
      </w:r>
      <w:r>
        <w:rPr>
          <w:rFonts w:cs="Times New Roman"/>
        </w:rPr>
        <w:t xml:space="preserve">     </w:t>
      </w:r>
      <w:r>
        <w:rPr>
          <w:rFonts w:hint="eastAsia"/>
          <w:b/>
          <w:bCs/>
          <w:i/>
          <w:iCs/>
          <w:sz w:val="24"/>
          <w:szCs w:val="24"/>
        </w:rPr>
        <w:t>１０１</w:t>
      </w:r>
    </w:p>
    <w:p w:rsidR="00171BCF" w:rsidRDefault="00171BCF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種　　　類</w:t>
      </w:r>
      <w:r>
        <w:rPr>
          <w:rFonts w:cs="Times New Roman"/>
        </w:rPr>
        <w:t xml:space="preserve">     </w:t>
      </w:r>
      <w:r>
        <w:rPr>
          <w:rFonts w:hint="eastAsia"/>
          <w:b/>
          <w:bCs/>
          <w:i/>
          <w:iCs/>
          <w:sz w:val="24"/>
          <w:szCs w:val="24"/>
        </w:rPr>
        <w:t>居宅</w:t>
      </w:r>
    </w:p>
    <w:p w:rsidR="00171BCF" w:rsidRDefault="00171BCF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構　　　造</w:t>
      </w:r>
      <w:r>
        <w:rPr>
          <w:rFonts w:cs="Times New Roman"/>
        </w:rPr>
        <w:t xml:space="preserve">     </w:t>
      </w:r>
      <w:r>
        <w:rPr>
          <w:rFonts w:hint="eastAsia"/>
          <w:b/>
          <w:bCs/>
          <w:i/>
          <w:iCs/>
          <w:sz w:val="24"/>
          <w:szCs w:val="24"/>
        </w:rPr>
        <w:t>鉄骨造１階建</w:t>
      </w:r>
    </w:p>
    <w:p w:rsidR="00171BCF" w:rsidRDefault="00171BCF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床　面　積　　</w:t>
      </w:r>
      <w:r>
        <w:rPr>
          <w:rFonts w:hint="eastAsia"/>
          <w:b/>
          <w:bCs/>
          <w:i/>
          <w:iCs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　階部分</w:t>
      </w: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b/>
          <w:bCs/>
          <w:i/>
          <w:iCs/>
          <w:sz w:val="24"/>
          <w:szCs w:val="24"/>
        </w:rPr>
        <w:t>７１．４７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平方メートル</w:t>
      </w:r>
    </w:p>
    <w:p w:rsidR="00171BCF" w:rsidRDefault="00171BCF">
      <w:pPr>
        <w:adjustRightInd/>
        <w:spacing w:line="428" w:lineRule="exact"/>
        <w:rPr>
          <w:rFonts w:ascii="ＭＳ 明朝" w:cs="Times New Roman"/>
          <w:spacing w:val="2"/>
        </w:rPr>
      </w:pPr>
    </w:p>
    <w:p w:rsidR="00171BCF" w:rsidRDefault="00171BCF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☑　敷地権の表示</w:t>
      </w:r>
    </w:p>
    <w:p w:rsidR="00171BCF" w:rsidRDefault="00171BCF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土地の符号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</w:t>
      </w:r>
      <w:r>
        <w:rPr>
          <w:rFonts w:hint="eastAsia"/>
          <w:b/>
          <w:bCs/>
          <w:i/>
          <w:iCs/>
          <w:sz w:val="24"/>
          <w:szCs w:val="24"/>
        </w:rPr>
        <w:t>１</w:t>
      </w:r>
    </w:p>
    <w:p w:rsidR="00171BCF" w:rsidRDefault="00171BCF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所在及び地番</w:t>
      </w:r>
      <w:r>
        <w:rPr>
          <w:rFonts w:cs="Times New Roman"/>
        </w:rPr>
        <w:t xml:space="preserve">    </w:t>
      </w:r>
      <w:r>
        <w:rPr>
          <w:rFonts w:hint="eastAsia"/>
          <w:b/>
          <w:bCs/>
          <w:i/>
          <w:iCs/>
          <w:sz w:val="24"/>
          <w:szCs w:val="24"/>
        </w:rPr>
        <w:t>市川市鬼高２丁目２０番２０</w:t>
      </w:r>
    </w:p>
    <w:p w:rsidR="00171BCF" w:rsidRDefault="00171BCF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地　　　　目</w:t>
      </w:r>
      <w:r>
        <w:rPr>
          <w:rFonts w:cs="Times New Roman"/>
        </w:rPr>
        <w:t xml:space="preserve">    </w:t>
      </w:r>
      <w:r>
        <w:rPr>
          <w:rFonts w:hint="eastAsia"/>
          <w:b/>
          <w:bCs/>
          <w:i/>
          <w:iCs/>
          <w:sz w:val="24"/>
          <w:szCs w:val="24"/>
        </w:rPr>
        <w:t>宅地</w:t>
      </w:r>
    </w:p>
    <w:p w:rsidR="00171BCF" w:rsidRDefault="00171BCF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地　　　　積</w:t>
      </w:r>
      <w:r>
        <w:rPr>
          <w:rFonts w:cs="Times New Roman"/>
        </w:rPr>
        <w:t xml:space="preserve">    </w:t>
      </w:r>
      <w:r>
        <w:rPr>
          <w:rFonts w:hint="eastAsia"/>
          <w:b/>
          <w:bCs/>
          <w:i/>
          <w:iCs/>
          <w:sz w:val="24"/>
          <w:szCs w:val="24"/>
        </w:rPr>
        <w:t>２１３．４５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平方メートル</w:t>
      </w:r>
    </w:p>
    <w:p w:rsidR="00171BCF" w:rsidRDefault="00171BCF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敷地権の種類</w:t>
      </w:r>
      <w:r>
        <w:rPr>
          <w:rFonts w:cs="Times New Roman"/>
        </w:rPr>
        <w:t xml:space="preserve">    </w:t>
      </w:r>
      <w:r>
        <w:rPr>
          <w:rFonts w:hint="eastAsia"/>
          <w:b/>
          <w:bCs/>
          <w:i/>
          <w:iCs/>
          <w:sz w:val="24"/>
          <w:szCs w:val="24"/>
        </w:rPr>
        <w:t>所有権</w:t>
      </w:r>
    </w:p>
    <w:p w:rsidR="00171BCF" w:rsidRDefault="00171BCF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敷地権の割合</w:t>
      </w:r>
      <w:r>
        <w:rPr>
          <w:rFonts w:cs="Times New Roman"/>
        </w:rPr>
        <w:t xml:space="preserve">    </w:t>
      </w:r>
      <w:r>
        <w:rPr>
          <w:rFonts w:hint="eastAsia"/>
          <w:b/>
          <w:bCs/>
          <w:i/>
          <w:iCs/>
          <w:sz w:val="24"/>
          <w:szCs w:val="24"/>
        </w:rPr>
        <w:t>１万分の２５１</w:t>
      </w:r>
    </w:p>
    <w:p w:rsidR="00171BCF" w:rsidRDefault="00171BCF">
      <w:pPr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171BCF">
      <w:headerReference w:type="default" r:id="rId6"/>
      <w:type w:val="continuous"/>
      <w:pgSz w:w="11906" w:h="16838"/>
      <w:pgMar w:top="1984" w:right="850" w:bottom="1530" w:left="1700" w:header="1134" w:footer="720" w:gutter="0"/>
      <w:pgNumType w:start="1"/>
      <w:cols w:space="720"/>
      <w:noEndnote/>
      <w:docGrid w:type="linesAndChars" w:linePitch="2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C0" w:rsidRDefault="00D960C0">
      <w:r>
        <w:separator/>
      </w:r>
    </w:p>
  </w:endnote>
  <w:endnote w:type="continuationSeparator" w:id="0">
    <w:p w:rsidR="00D960C0" w:rsidRDefault="00D9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C0" w:rsidRDefault="00D960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60C0" w:rsidRDefault="00D96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BCF" w:rsidRDefault="00171BCF">
    <w:pPr>
      <w:adjustRightInd/>
      <w:spacing w:line="252" w:lineRule="exact"/>
      <w:rPr>
        <w:rFonts w:ascii="ＭＳ 明朝" w:cs="Times New Roman"/>
        <w:spacing w:val="2"/>
      </w:rPr>
    </w:pPr>
    <w:r>
      <w:rPr>
        <w:rFonts w:cs="Times New Roman"/>
      </w:rP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409"/>
  <w:drawingGridVerticalSpacing w:val="23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CF"/>
    <w:rsid w:val="000422C6"/>
    <w:rsid w:val="001351CD"/>
    <w:rsid w:val="00171BCF"/>
    <w:rsid w:val="001800C9"/>
    <w:rsid w:val="001C4A89"/>
    <w:rsid w:val="001D022C"/>
    <w:rsid w:val="00205EE2"/>
    <w:rsid w:val="00274210"/>
    <w:rsid w:val="002D4C0D"/>
    <w:rsid w:val="003904E5"/>
    <w:rsid w:val="004159FA"/>
    <w:rsid w:val="006C1DD1"/>
    <w:rsid w:val="009831FA"/>
    <w:rsid w:val="00A01344"/>
    <w:rsid w:val="00A31E2B"/>
    <w:rsid w:val="00A365A2"/>
    <w:rsid w:val="00C72532"/>
    <w:rsid w:val="00D10E64"/>
    <w:rsid w:val="00D20925"/>
    <w:rsid w:val="00D960C0"/>
    <w:rsid w:val="00EC1006"/>
    <w:rsid w:val="00EF66B4"/>
    <w:rsid w:val="00F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651C9025-7E79-4DE4-95C2-C23F3202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B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1BC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71B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1BCF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2014-06-24T09:23:00Z</cp:lastPrinted>
  <dcterms:created xsi:type="dcterms:W3CDTF">2019-09-27T04:07:00Z</dcterms:created>
  <dcterms:modified xsi:type="dcterms:W3CDTF">2019-09-27T04:07:00Z</dcterms:modified>
</cp:coreProperties>
</file>