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BA8" w:rsidRDefault="004C0B06" w:rsidP="00980ADD">
      <w:pPr>
        <w:pStyle w:val="a3"/>
        <w:rPr>
          <w:rFonts w:ascii="ＭＳ 明朝" w:hAnsi="ＭＳ 明朝"/>
          <w:b/>
        </w:rPr>
      </w:pPr>
      <w:bookmarkStart w:id="0" w:name="_GoBack"/>
      <w:bookmarkEnd w:id="0"/>
      <w:r>
        <w:rPr>
          <w:rFonts w:ascii="ＭＳ 明朝" w:hAnsi="ＭＳ 明朝"/>
          <w:b/>
          <w:noProof/>
        </w:rPr>
        <mc:AlternateContent>
          <mc:Choice Requires="wps">
            <w:drawing>
              <wp:anchor distT="0" distB="0" distL="114300" distR="114300" simplePos="0" relativeHeight="251660288" behindDoc="0" locked="0" layoutInCell="1" allowOverlap="1">
                <wp:simplePos x="0" y="0"/>
                <wp:positionH relativeFrom="column">
                  <wp:posOffset>3430270</wp:posOffset>
                </wp:positionH>
                <wp:positionV relativeFrom="paragraph">
                  <wp:posOffset>60960</wp:posOffset>
                </wp:positionV>
                <wp:extent cx="2155825" cy="466725"/>
                <wp:effectExtent l="13335" t="12700" r="1206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66725"/>
                        </a:xfrm>
                        <a:prstGeom prst="rect">
                          <a:avLst/>
                        </a:prstGeom>
                        <a:solidFill>
                          <a:srgbClr val="FFFFFF"/>
                        </a:solidFill>
                        <a:ln w="9525">
                          <a:solidFill>
                            <a:srgbClr val="000000"/>
                          </a:solidFill>
                          <a:miter lim="800000"/>
                          <a:headEnd/>
                          <a:tailEnd/>
                        </a:ln>
                      </wps:spPr>
                      <wps:txbx>
                        <w:txbxContent>
                          <w:p w:rsidR="00BC2BA8" w:rsidRPr="00BC2BA8" w:rsidRDefault="00BC2BA8">
                            <w:pPr>
                              <w:rPr>
                                <w:sz w:val="48"/>
                                <w:szCs w:val="48"/>
                              </w:rPr>
                            </w:pPr>
                            <w:r w:rsidRPr="00BC2BA8">
                              <w:rPr>
                                <w:rFonts w:hint="eastAsia"/>
                                <w:sz w:val="48"/>
                                <w:szCs w:val="48"/>
                              </w:rPr>
                              <w:t>裁</w:t>
                            </w:r>
                            <w:r>
                              <w:rPr>
                                <w:rFonts w:hint="eastAsia"/>
                                <w:sz w:val="48"/>
                                <w:szCs w:val="48"/>
                              </w:rPr>
                              <w:t xml:space="preserve"> </w:t>
                            </w:r>
                            <w:r w:rsidRPr="00BC2BA8">
                              <w:rPr>
                                <w:rFonts w:hint="eastAsia"/>
                                <w:sz w:val="48"/>
                                <w:szCs w:val="48"/>
                              </w:rPr>
                              <w:t>判</w:t>
                            </w:r>
                            <w:r>
                              <w:rPr>
                                <w:rFonts w:hint="eastAsia"/>
                                <w:sz w:val="48"/>
                                <w:szCs w:val="48"/>
                              </w:rPr>
                              <w:t xml:space="preserve"> </w:t>
                            </w:r>
                            <w:r w:rsidRPr="00BC2BA8">
                              <w:rPr>
                                <w:rFonts w:hint="eastAsia"/>
                                <w:sz w:val="48"/>
                                <w:szCs w:val="48"/>
                              </w:rPr>
                              <w:t>所</w:t>
                            </w:r>
                            <w:r>
                              <w:rPr>
                                <w:rFonts w:hint="eastAsia"/>
                                <w:sz w:val="48"/>
                                <w:szCs w:val="48"/>
                              </w:rPr>
                              <w:t xml:space="preserve"> </w:t>
                            </w:r>
                            <w:r w:rsidRPr="00BC2BA8">
                              <w:rPr>
                                <w:rFonts w:hint="eastAsia"/>
                                <w:sz w:val="48"/>
                                <w:szCs w:val="48"/>
                              </w:rPr>
                              <w:t>限</w:t>
                            </w:r>
                            <w:r>
                              <w:rPr>
                                <w:rFonts w:hint="eastAsia"/>
                                <w:sz w:val="48"/>
                                <w:szCs w:val="48"/>
                              </w:rPr>
                              <w:t xml:space="preserve"> </w:t>
                            </w:r>
                            <w:r w:rsidRPr="00BC2BA8">
                              <w:rPr>
                                <w:rFonts w:hint="eastAsia"/>
                                <w:sz w:val="48"/>
                                <w:szCs w:val="48"/>
                              </w:rPr>
                              <w:t>り</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1pt;margin-top:4.8pt;width:169.75pt;height:36.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">
                <v:textbox>
                  <w:txbxContent>
                    <w:p w:rsidR="00BC2BA8" w:rsidRPr="00BC2BA8" w:rsidRDefault="00BC2BA8">
                      <w:pPr>
                        <w:rPr>
                          <w:sz w:val="48"/>
                          <w:szCs w:val="48"/>
                        </w:rPr>
                      </w:pPr>
                      <w:r w:rsidRPr="00BC2BA8">
                        <w:rPr>
                          <w:rFonts w:hint="eastAsia"/>
                          <w:sz w:val="48"/>
                          <w:szCs w:val="48"/>
                        </w:rPr>
                        <w:t>裁</w:t>
                      </w:r>
                      <w:r>
                        <w:rPr>
                          <w:rFonts w:hint="eastAsia"/>
                          <w:sz w:val="48"/>
                          <w:szCs w:val="48"/>
                        </w:rPr>
                        <w:t xml:space="preserve"> </w:t>
                      </w:r>
                      <w:r w:rsidRPr="00BC2BA8">
                        <w:rPr>
                          <w:rFonts w:hint="eastAsia"/>
                          <w:sz w:val="48"/>
                          <w:szCs w:val="48"/>
                        </w:rPr>
                        <w:t>判</w:t>
                      </w:r>
                      <w:r>
                        <w:rPr>
                          <w:rFonts w:hint="eastAsia"/>
                          <w:sz w:val="48"/>
                          <w:szCs w:val="48"/>
                        </w:rPr>
                        <w:t xml:space="preserve"> </w:t>
                      </w:r>
                      <w:r w:rsidRPr="00BC2BA8">
                        <w:rPr>
                          <w:rFonts w:hint="eastAsia"/>
                          <w:sz w:val="48"/>
                          <w:szCs w:val="48"/>
                        </w:rPr>
                        <w:t>所</w:t>
                      </w:r>
                      <w:r>
                        <w:rPr>
                          <w:rFonts w:hint="eastAsia"/>
                          <w:sz w:val="48"/>
                          <w:szCs w:val="48"/>
                        </w:rPr>
                        <w:t xml:space="preserve"> </w:t>
                      </w:r>
                      <w:r w:rsidRPr="00BC2BA8">
                        <w:rPr>
                          <w:rFonts w:hint="eastAsia"/>
                          <w:sz w:val="48"/>
                          <w:szCs w:val="48"/>
                        </w:rPr>
                        <w:t>限</w:t>
                      </w:r>
                      <w:r>
                        <w:rPr>
                          <w:rFonts w:hint="eastAsia"/>
                          <w:sz w:val="48"/>
                          <w:szCs w:val="48"/>
                        </w:rPr>
                        <w:t xml:space="preserve"> </w:t>
                      </w:r>
                      <w:r w:rsidRPr="00BC2BA8">
                        <w:rPr>
                          <w:rFonts w:hint="eastAsia"/>
                          <w:sz w:val="48"/>
                          <w:szCs w:val="48"/>
                        </w:rPr>
                        <w:t>り</w:t>
                      </w:r>
                    </w:p>
                  </w:txbxContent>
                </v:textbox>
              </v:shape>
            </w:pict>
          </mc:Fallback>
        </mc:AlternateContent>
      </w:r>
    </w:p>
    <w:p w:rsidR="00BC2BA8" w:rsidRDefault="00BC2BA8" w:rsidP="00980ADD">
      <w:pPr>
        <w:pStyle w:val="a3"/>
        <w:rPr>
          <w:rFonts w:ascii="ＭＳ 明朝" w:hAnsi="ＭＳ 明朝"/>
          <w:b/>
        </w:rPr>
      </w:pPr>
    </w:p>
    <w:p w:rsidR="00BC2BA8" w:rsidRDefault="00BC2BA8" w:rsidP="00980ADD">
      <w:pPr>
        <w:pStyle w:val="a3"/>
        <w:rPr>
          <w:rFonts w:ascii="ＭＳ 明朝" w:hAnsi="ＭＳ 明朝"/>
          <w:b/>
        </w:rPr>
      </w:pPr>
    </w:p>
    <w:p w:rsidR="00980ADD" w:rsidRDefault="00980ADD" w:rsidP="00980ADD">
      <w:pPr>
        <w:pStyle w:val="a3"/>
        <w:rPr>
          <w:rFonts w:ascii="ＭＳ 明朝" w:hAnsi="ＭＳ 明朝"/>
        </w:rPr>
      </w:pPr>
      <w:r w:rsidRPr="00CC63FC">
        <w:rPr>
          <w:rFonts w:ascii="ＭＳ 明朝" w:hAnsi="ＭＳ 明朝" w:hint="eastAsia"/>
          <w:b/>
        </w:rPr>
        <w:t>事</w:t>
      </w:r>
      <w:r w:rsidR="00CC63FC">
        <w:rPr>
          <w:rFonts w:ascii="ＭＳ 明朝" w:hAnsi="ＭＳ 明朝" w:hint="eastAsia"/>
          <w:b/>
        </w:rPr>
        <w:t xml:space="preserve"> </w:t>
      </w:r>
      <w:r w:rsidRPr="00CC63FC">
        <w:rPr>
          <w:rFonts w:ascii="ＭＳ 明朝" w:hAnsi="ＭＳ 明朝" w:hint="eastAsia"/>
          <w:b/>
        </w:rPr>
        <w:t>件</w:t>
      </w:r>
      <w:r w:rsidR="00CC63FC">
        <w:rPr>
          <w:rFonts w:ascii="ＭＳ 明朝" w:hAnsi="ＭＳ 明朝" w:hint="eastAsia"/>
          <w:b/>
        </w:rPr>
        <w:t xml:space="preserve"> </w:t>
      </w:r>
      <w:r w:rsidRPr="00CC63FC">
        <w:rPr>
          <w:rFonts w:ascii="ＭＳ 明朝" w:hAnsi="ＭＳ 明朝" w:hint="eastAsia"/>
          <w:b/>
        </w:rPr>
        <w:t>番</w:t>
      </w:r>
      <w:r w:rsidR="00CC63FC">
        <w:rPr>
          <w:rFonts w:ascii="ＭＳ 明朝" w:hAnsi="ＭＳ 明朝" w:hint="eastAsia"/>
          <w:b/>
        </w:rPr>
        <w:t xml:space="preserve"> </w:t>
      </w:r>
      <w:r w:rsidRPr="00CC63FC">
        <w:rPr>
          <w:rFonts w:ascii="ＭＳ 明朝" w:hAnsi="ＭＳ 明朝" w:hint="eastAsia"/>
          <w:b/>
        </w:rPr>
        <w:t>号</w:t>
      </w:r>
      <w:r>
        <w:rPr>
          <w:rFonts w:ascii="ＭＳ 明朝" w:hAnsi="ＭＳ 明朝" w:hint="eastAsia"/>
        </w:rPr>
        <w:t xml:space="preserve">　</w:t>
      </w:r>
      <w:r w:rsidR="008D21F9">
        <w:rPr>
          <w:rFonts w:ascii="ＭＳ 明朝" w:hAnsi="ＭＳ 明朝" w:hint="eastAsia"/>
          <w:u w:val="single"/>
        </w:rPr>
        <w:t>令和</w:t>
      </w:r>
      <w:r w:rsidR="00CC63FC">
        <w:rPr>
          <w:rFonts w:ascii="ＭＳ 明朝" w:hAnsi="ＭＳ 明朝" w:hint="eastAsia"/>
          <w:u w:val="single"/>
        </w:rPr>
        <w:t xml:space="preserve">　　</w:t>
      </w:r>
      <w:r w:rsidRPr="005C533F">
        <w:rPr>
          <w:rFonts w:ascii="ＭＳ 明朝" w:hAnsi="ＭＳ 明朝" w:hint="eastAsia"/>
          <w:u w:val="single"/>
        </w:rPr>
        <w:t>年（</w:t>
      </w:r>
      <w:r w:rsidRPr="005C533F">
        <w:rPr>
          <w:rFonts w:eastAsia="Times New Roman" w:cs="Times New Roman"/>
          <w:spacing w:val="-1"/>
          <w:u w:val="single"/>
        </w:rPr>
        <w:t xml:space="preserve"> </w:t>
      </w:r>
      <w:r w:rsidR="00CC63FC">
        <w:rPr>
          <w:rFonts w:asciiTheme="minorEastAsia" w:eastAsiaTheme="minorEastAsia" w:hAnsiTheme="minorEastAsia" w:cs="Times New Roman" w:hint="eastAsia"/>
          <w:spacing w:val="-1"/>
          <w:u w:val="single"/>
        </w:rPr>
        <w:t xml:space="preserve">　　</w:t>
      </w:r>
      <w:r w:rsidR="0017455B">
        <w:rPr>
          <w:rFonts w:ascii="ＭＳ 明朝" w:hAnsi="ＭＳ 明朝" w:hint="eastAsia"/>
          <w:u w:val="single"/>
        </w:rPr>
        <w:t xml:space="preserve">　）第　</w:t>
      </w:r>
      <w:r w:rsidR="00CC63FC">
        <w:rPr>
          <w:rFonts w:ascii="ＭＳ 明朝" w:hAnsi="ＭＳ 明朝" w:hint="eastAsia"/>
          <w:u w:val="single"/>
        </w:rPr>
        <w:t xml:space="preserve">　　　</w:t>
      </w:r>
      <w:r w:rsidRPr="005C533F">
        <w:rPr>
          <w:rFonts w:ascii="ＭＳ 明朝" w:hAnsi="ＭＳ 明朝" w:hint="eastAsia"/>
          <w:u w:val="single"/>
        </w:rPr>
        <w:t xml:space="preserve">　号</w:t>
      </w:r>
      <w:r>
        <w:rPr>
          <w:rFonts w:ascii="ＭＳ 明朝" w:hAnsi="ＭＳ 明朝" w:hint="eastAsia"/>
        </w:rPr>
        <w:t xml:space="preserve">（調停期日　</w:t>
      </w:r>
      <w:r w:rsidR="008D21F9">
        <w:rPr>
          <w:rFonts w:ascii="ＭＳ 明朝" w:hAnsi="ＭＳ 明朝" w:hint="eastAsia"/>
          <w:u w:val="single"/>
        </w:rPr>
        <w:t>令和</w:t>
      </w:r>
      <w:r w:rsidR="00CC63FC">
        <w:rPr>
          <w:rFonts w:ascii="ＭＳ 明朝" w:hAnsi="ＭＳ 明朝" w:hint="eastAsia"/>
          <w:u w:val="single"/>
        </w:rPr>
        <w:t xml:space="preserve">　　</w:t>
      </w:r>
      <w:r w:rsidR="00631F42">
        <w:rPr>
          <w:rFonts w:ascii="ＭＳ 明朝" w:hAnsi="ＭＳ 明朝" w:hint="eastAsia"/>
          <w:u w:val="single"/>
        </w:rPr>
        <w:t>年</w:t>
      </w:r>
      <w:r w:rsidR="00CC63FC">
        <w:rPr>
          <w:rFonts w:ascii="ＭＳ 明朝" w:hAnsi="ＭＳ 明朝" w:hint="eastAsia"/>
          <w:u w:val="single"/>
        </w:rPr>
        <w:t xml:space="preserve">　　</w:t>
      </w:r>
      <w:r w:rsidR="00631F42">
        <w:rPr>
          <w:rFonts w:ascii="ＭＳ 明朝" w:hAnsi="ＭＳ 明朝" w:hint="eastAsia"/>
          <w:u w:val="single"/>
        </w:rPr>
        <w:t>月</w:t>
      </w:r>
      <w:r w:rsidR="00CC63FC">
        <w:rPr>
          <w:rFonts w:ascii="ＭＳ 明朝" w:hAnsi="ＭＳ 明朝" w:hint="eastAsia"/>
          <w:u w:val="single"/>
        </w:rPr>
        <w:t xml:space="preserve">　　</w:t>
      </w:r>
      <w:r w:rsidRPr="005C533F">
        <w:rPr>
          <w:rFonts w:ascii="ＭＳ 明朝" w:hAnsi="ＭＳ 明朝" w:hint="eastAsia"/>
          <w:u w:val="single"/>
        </w:rPr>
        <w:t>日</w:t>
      </w:r>
      <w:r>
        <w:rPr>
          <w:rFonts w:ascii="ＭＳ 明朝" w:hAnsi="ＭＳ 明朝" w:hint="eastAsia"/>
        </w:rPr>
        <w:t>）</w:t>
      </w:r>
    </w:p>
    <w:p w:rsidR="00FD7666" w:rsidRPr="00631F42" w:rsidRDefault="00FD7666" w:rsidP="00980ADD">
      <w:pPr>
        <w:pStyle w:val="a3"/>
        <w:rPr>
          <w:spacing w:val="0"/>
        </w:rPr>
      </w:pPr>
    </w:p>
    <w:p w:rsidR="00980ADD" w:rsidRDefault="00980ADD" w:rsidP="00980ADD">
      <w:pPr>
        <w:pStyle w:val="a3"/>
        <w:jc w:val="center"/>
        <w:rPr>
          <w:rFonts w:ascii="ＭＳ 明朝" w:hAnsi="ＭＳ 明朝"/>
          <w:b/>
          <w:bCs/>
          <w:spacing w:val="0"/>
          <w:sz w:val="28"/>
          <w:szCs w:val="28"/>
        </w:rPr>
      </w:pPr>
      <w:r w:rsidRPr="00BC2BA8">
        <w:rPr>
          <w:rFonts w:ascii="ＭＳ 明朝" w:hAnsi="ＭＳ 明朝" w:hint="eastAsia"/>
          <w:b/>
          <w:bCs/>
          <w:spacing w:val="68"/>
          <w:sz w:val="28"/>
          <w:szCs w:val="28"/>
          <w:fitText w:val="3200" w:id="363059968"/>
        </w:rPr>
        <w:t>照会書（回答書</w:t>
      </w:r>
      <w:r w:rsidRPr="00BC2BA8">
        <w:rPr>
          <w:rFonts w:ascii="ＭＳ 明朝" w:hAnsi="ＭＳ 明朝" w:hint="eastAsia"/>
          <w:b/>
          <w:bCs/>
          <w:spacing w:val="0"/>
          <w:sz w:val="28"/>
          <w:szCs w:val="28"/>
          <w:fitText w:val="3200" w:id="363059968"/>
        </w:rPr>
        <w:t>）</w:t>
      </w:r>
    </w:p>
    <w:p w:rsidR="00FD7666" w:rsidRPr="00FD7666" w:rsidRDefault="00FD7666" w:rsidP="00980ADD">
      <w:pPr>
        <w:pStyle w:val="a3"/>
        <w:jc w:val="center"/>
        <w:rPr>
          <w:spacing w:val="0"/>
          <w:sz w:val="28"/>
          <w:szCs w:val="28"/>
        </w:rPr>
      </w:pPr>
    </w:p>
    <w:p w:rsidR="00917C02" w:rsidRDefault="00980ADD" w:rsidP="00980ADD">
      <w:pPr>
        <w:pStyle w:val="a3"/>
        <w:rPr>
          <w:rFonts w:ascii="ＭＳ 明朝" w:hAnsi="ＭＳ 明朝"/>
          <w:u w:val="single" w:color="000000"/>
        </w:rPr>
      </w:pPr>
      <w:r>
        <w:rPr>
          <w:rFonts w:ascii="ＭＳ 明朝" w:hAnsi="ＭＳ 明朝" w:hint="eastAsia"/>
        </w:rPr>
        <w:t xml:space="preserve">　</w:t>
      </w:r>
      <w:r w:rsidR="0034152D">
        <w:rPr>
          <w:rFonts w:ascii="ＭＳ 明朝" w:hAnsi="ＭＳ 明朝" w:hint="eastAsia"/>
          <w:b/>
          <w:u w:val="single" w:color="000000"/>
        </w:rPr>
        <w:t>申立人</w:t>
      </w:r>
      <w:r w:rsidR="00631F42">
        <w:rPr>
          <w:rFonts w:ascii="ＭＳ 明朝" w:hAnsi="ＭＳ 明朝" w:hint="eastAsia"/>
          <w:b/>
          <w:u w:val="single" w:color="000000"/>
        </w:rPr>
        <w:t xml:space="preserve">　</w:t>
      </w:r>
      <w:r w:rsidR="00631F42">
        <w:rPr>
          <w:rFonts w:ascii="ＭＳ 明朝" w:hAnsi="ＭＳ 明朝" w:hint="eastAsia"/>
          <w:u w:val="single" w:color="000000"/>
        </w:rPr>
        <w:t xml:space="preserve">　</w:t>
      </w:r>
      <w:r w:rsidR="00CC63FC">
        <w:rPr>
          <w:rFonts w:ascii="ＭＳ 明朝" w:hAnsi="ＭＳ 明朝" w:hint="eastAsia"/>
          <w:u w:val="single" w:color="000000"/>
        </w:rPr>
        <w:t xml:space="preserve">　　　　　　　　　　</w:t>
      </w:r>
      <w:r w:rsidR="008456C8">
        <w:rPr>
          <w:rFonts w:ascii="ＭＳ 明朝" w:hAnsi="ＭＳ 明朝" w:hint="eastAsia"/>
          <w:u w:val="single" w:color="000000"/>
        </w:rPr>
        <w:t>殿</w:t>
      </w:r>
    </w:p>
    <w:p w:rsidR="00CC63FC" w:rsidRPr="00445EBD" w:rsidRDefault="00FD7666" w:rsidP="00FD7666">
      <w:pPr>
        <w:pStyle w:val="a3"/>
        <w:rPr>
          <w:rFonts w:ascii="ＭＳ 明朝" w:hAnsi="ＭＳ 明朝"/>
        </w:rPr>
      </w:pPr>
      <w:r>
        <w:rPr>
          <w:rFonts w:ascii="ＭＳ 明朝" w:hAnsi="ＭＳ 明朝" w:hint="eastAsia"/>
        </w:rPr>
        <w:t xml:space="preserve">　　　　　　　　　　　　　　　　　　　</w:t>
      </w:r>
      <w:r w:rsidR="00CC63FC">
        <w:rPr>
          <w:rFonts w:ascii="ＭＳ 明朝" w:hAnsi="ＭＳ 明朝" w:hint="eastAsia"/>
        </w:rPr>
        <w:t xml:space="preserve">　　</w:t>
      </w:r>
      <w:r>
        <w:rPr>
          <w:rFonts w:ascii="ＭＳ 明朝" w:hAnsi="ＭＳ 明朝" w:hint="eastAsia"/>
        </w:rPr>
        <w:t xml:space="preserve">千葉簡易裁判所　</w:t>
      </w:r>
      <w:r w:rsidRPr="00DE1974">
        <w:rPr>
          <w:rFonts w:cs="Times New Roman" w:hint="eastAsia"/>
          <w:u w:val="single"/>
        </w:rPr>
        <w:t>調停</w:t>
      </w:r>
      <w:r w:rsidR="00531512">
        <w:rPr>
          <w:rFonts w:cs="Times New Roman" w:hint="eastAsia"/>
          <w:u w:val="single"/>
        </w:rPr>
        <w:t xml:space="preserve"> </w:t>
      </w:r>
      <w:r w:rsidR="00BC6CDC">
        <w:rPr>
          <w:rFonts w:cs="Times New Roman" w:hint="eastAsia"/>
          <w:u w:val="single"/>
        </w:rPr>
        <w:t xml:space="preserve">　</w:t>
      </w:r>
      <w:r w:rsidRPr="00DE1974">
        <w:rPr>
          <w:rFonts w:ascii="ＭＳ 明朝" w:hAnsi="ＭＳ 明朝" w:hint="eastAsia"/>
          <w:u w:val="single"/>
        </w:rPr>
        <w:t>係</w:t>
      </w:r>
    </w:p>
    <w:p w:rsidR="00FD7666" w:rsidRDefault="00FD7666" w:rsidP="00FD7666">
      <w:pPr>
        <w:pStyle w:val="a3"/>
        <w:rPr>
          <w:spacing w:val="0"/>
        </w:rPr>
      </w:pPr>
      <w:r>
        <w:rPr>
          <w:rFonts w:ascii="ＭＳ 明朝" w:hAnsi="ＭＳ 明朝" w:hint="eastAsia"/>
        </w:rPr>
        <w:t xml:space="preserve">　　　　　　　　　　　　　　　　　　　　　　</w:t>
      </w:r>
      <w:r w:rsidR="00CC63FC">
        <w:rPr>
          <w:rFonts w:ascii="ＭＳ 明朝" w:hAnsi="ＭＳ 明朝" w:hint="eastAsia"/>
        </w:rPr>
        <w:t xml:space="preserve">　　</w:t>
      </w:r>
      <w:r>
        <w:rPr>
          <w:rFonts w:ascii="ＭＳ 明朝" w:hAnsi="ＭＳ 明朝" w:hint="eastAsia"/>
        </w:rPr>
        <w:t xml:space="preserve">担当書記官　</w:t>
      </w:r>
    </w:p>
    <w:p w:rsidR="00FD7666" w:rsidRDefault="00FD7666" w:rsidP="00531512">
      <w:pPr>
        <w:pStyle w:val="a3"/>
        <w:rPr>
          <w:rFonts w:ascii="ＭＳ 明朝" w:hAnsi="ＭＳ 明朝"/>
        </w:rPr>
      </w:pPr>
      <w:r>
        <w:rPr>
          <w:rFonts w:ascii="ＭＳ 明朝" w:hAnsi="ＭＳ 明朝" w:hint="eastAsia"/>
        </w:rPr>
        <w:t xml:space="preserve">　　　　　　　　　　　　　　　　　　　　　電話　</w:t>
      </w:r>
      <w:r w:rsidR="00D74B1A">
        <w:rPr>
          <w:rFonts w:ascii="ＭＳ 明朝" w:hAnsi="ＭＳ 明朝" w:hint="eastAsia"/>
        </w:rPr>
        <w:t xml:space="preserve">　０４３－３３３－５２８９</w:t>
      </w:r>
    </w:p>
    <w:p w:rsidR="00FD7666" w:rsidRDefault="00FD7666" w:rsidP="00360E66">
      <w:pPr>
        <w:pStyle w:val="a3"/>
        <w:ind w:firstLineChars="2056" w:firstLine="4721"/>
        <w:rPr>
          <w:rFonts w:ascii="ＭＳ 明朝" w:hAnsi="ＭＳ 明朝"/>
        </w:rPr>
      </w:pPr>
      <w:r w:rsidRPr="005C533F">
        <w:rPr>
          <w:rFonts w:ascii="ＭＳ 明朝" w:hAnsi="ＭＳ 明朝" w:hint="eastAsia"/>
          <w:spacing w:val="0"/>
        </w:rPr>
        <w:t>ＦＡＸ</w:t>
      </w:r>
      <w:r>
        <w:rPr>
          <w:rFonts w:ascii="ＭＳ 明朝" w:hAnsi="ＭＳ 明朝" w:hint="eastAsia"/>
        </w:rPr>
        <w:t xml:space="preserve">　０４３－</w:t>
      </w:r>
      <w:r w:rsidRPr="00E207B9">
        <w:rPr>
          <w:rFonts w:ascii="ＭＳ 明朝" w:hAnsi="ＭＳ 明朝" w:hint="eastAsia"/>
        </w:rPr>
        <w:t>２２１</w:t>
      </w:r>
      <w:r>
        <w:rPr>
          <w:rFonts w:ascii="ＭＳ 明朝" w:hAnsi="ＭＳ 明朝" w:hint="eastAsia"/>
        </w:rPr>
        <w:t>－７２５１</w:t>
      </w:r>
    </w:p>
    <w:p w:rsidR="00531512" w:rsidRDefault="00531512" w:rsidP="00531512">
      <w:pPr>
        <w:pStyle w:val="a3"/>
        <w:ind w:firstLineChars="2056" w:firstLine="4638"/>
        <w:rPr>
          <w:rFonts w:ascii="ＭＳ 明朝" w:hAnsi="ＭＳ 明朝"/>
        </w:rPr>
      </w:pPr>
    </w:p>
    <w:p w:rsidR="00CD1A64" w:rsidRDefault="00FD7666" w:rsidP="00FE64E2">
      <w:pPr>
        <w:pStyle w:val="a3"/>
        <w:rPr>
          <w:rFonts w:ascii="ＭＳ 明朝" w:hAnsi="ＭＳ 明朝"/>
        </w:rPr>
      </w:pPr>
      <w:r>
        <w:rPr>
          <w:rFonts w:ascii="ＭＳ 明朝" w:hAnsi="ＭＳ 明朝" w:hint="eastAsia"/>
        </w:rPr>
        <w:t xml:space="preserve">　</w:t>
      </w:r>
      <w:r w:rsidR="0034152D">
        <w:rPr>
          <w:rFonts w:ascii="ＭＳ 明朝" w:hAnsi="ＭＳ 明朝" w:hint="eastAsia"/>
        </w:rPr>
        <w:t>あなたが申し立てた調停について下記の照会内容についてお答えください。</w:t>
      </w:r>
    </w:p>
    <w:p w:rsidR="00CD1A64" w:rsidRDefault="0082655D" w:rsidP="00CD1A64">
      <w:pPr>
        <w:pStyle w:val="a3"/>
        <w:ind w:firstLineChars="100" w:firstLine="226"/>
        <w:rPr>
          <w:rFonts w:ascii="ＭＳ 明朝" w:hAnsi="ＭＳ 明朝" w:cs="ＭＳ ゴシック"/>
        </w:rPr>
      </w:pPr>
      <w:r>
        <w:rPr>
          <w:rFonts w:ascii="ＭＳ 明朝" w:hAnsi="ＭＳ 明朝" w:hint="eastAsia"/>
        </w:rPr>
        <w:t>お答えの内容を</w:t>
      </w:r>
      <w:r w:rsidR="00FD7666">
        <w:rPr>
          <w:rFonts w:ascii="ＭＳ 明朝" w:hAnsi="ＭＳ 明朝" w:hint="eastAsia"/>
        </w:rPr>
        <w:t>この</w:t>
      </w:r>
      <w:r w:rsidR="00FD7666">
        <w:rPr>
          <w:rFonts w:ascii="ＭＳ ゴシック" w:eastAsia="ＭＳ ゴシック" w:hAnsi="ＭＳ ゴシック" w:cs="ＭＳ ゴシック" w:hint="eastAsia"/>
        </w:rPr>
        <w:t>書面に書いて，</w:t>
      </w:r>
      <w:r w:rsidR="001277D4">
        <w:rPr>
          <w:rFonts w:ascii="ＭＳ ゴシック" w:eastAsia="ＭＳ ゴシック" w:hAnsi="ＭＳ ゴシック" w:cs="ＭＳ ゴシック" w:hint="eastAsia"/>
        </w:rPr>
        <w:t xml:space="preserve">　</w:t>
      </w:r>
      <w:r w:rsidR="00CC63FC">
        <w:rPr>
          <w:rFonts w:ascii="ＭＳ ゴシック" w:eastAsia="ＭＳ ゴシック" w:hAnsi="ＭＳ ゴシック" w:cs="ＭＳ ゴシック" w:hint="eastAsia"/>
          <w:u w:val="wave"/>
        </w:rPr>
        <w:t xml:space="preserve">　</w:t>
      </w:r>
      <w:r w:rsidR="00FE64E2">
        <w:rPr>
          <w:rFonts w:ascii="ＭＳ ゴシック" w:eastAsia="ＭＳ ゴシック" w:hAnsi="ＭＳ ゴシック" w:cs="ＭＳ ゴシック" w:hint="eastAsia"/>
          <w:u w:val="wave"/>
        </w:rPr>
        <w:t xml:space="preserve">　</w:t>
      </w:r>
      <w:r w:rsidR="00D52416">
        <w:rPr>
          <w:rFonts w:ascii="ＭＳ ゴシック" w:eastAsia="ＭＳ ゴシック" w:hAnsi="ＭＳ ゴシック" w:cs="ＭＳ ゴシック" w:hint="eastAsia"/>
          <w:u w:val="wave"/>
        </w:rPr>
        <w:t>月</w:t>
      </w:r>
      <w:r w:rsidR="00CC63FC">
        <w:rPr>
          <w:rFonts w:ascii="ＭＳ ゴシック" w:eastAsia="ＭＳ ゴシック" w:hAnsi="ＭＳ ゴシック" w:cs="ＭＳ ゴシック" w:hint="eastAsia"/>
          <w:u w:val="wave"/>
        </w:rPr>
        <w:t xml:space="preserve">　　</w:t>
      </w:r>
      <w:r w:rsidR="00FD7666" w:rsidRPr="00DE1974">
        <w:rPr>
          <w:rFonts w:ascii="ＭＳ ゴシック" w:eastAsia="ＭＳ ゴシック" w:hAnsi="ＭＳ ゴシック" w:cs="ＭＳ ゴシック" w:hint="eastAsia"/>
          <w:u w:val="wave"/>
        </w:rPr>
        <w:t>日</w:t>
      </w:r>
      <w:r w:rsidR="00FD7666">
        <w:rPr>
          <w:rFonts w:ascii="ＭＳ ゴシック" w:eastAsia="ＭＳ ゴシック" w:hAnsi="ＭＳ ゴシック" w:cs="ＭＳ ゴシック" w:hint="eastAsia"/>
        </w:rPr>
        <w:t>まで</w:t>
      </w:r>
      <w:r w:rsidR="00FD7666" w:rsidRPr="003902B8">
        <w:rPr>
          <w:rFonts w:ascii="ＭＳ 明朝" w:hAnsi="ＭＳ 明朝" w:cs="ＭＳ ゴシック" w:hint="eastAsia"/>
        </w:rPr>
        <w:t>に</w:t>
      </w:r>
      <w:r w:rsidR="00CD1A64">
        <w:rPr>
          <w:rFonts w:ascii="ＭＳ 明朝" w:hAnsi="ＭＳ 明朝" w:cs="ＭＳ ゴシック" w:hint="eastAsia"/>
        </w:rPr>
        <w:t xml:space="preserve">　</w:t>
      </w:r>
    </w:p>
    <w:p w:rsidR="00CD1A64" w:rsidRDefault="00BC2BA8" w:rsidP="00CD1A64">
      <w:pPr>
        <w:pStyle w:val="a3"/>
        <w:ind w:firstLineChars="100" w:firstLine="226"/>
        <w:rPr>
          <w:rFonts w:ascii="ＭＳ ゴシック" w:eastAsia="ＭＳ ゴシック" w:hAnsi="ＭＳ ゴシック" w:cs="ＭＳ ゴシック"/>
          <w:u w:val="wave"/>
        </w:rPr>
      </w:pPr>
      <w:r w:rsidRPr="00684905">
        <w:rPr>
          <w:rFonts w:ascii="ＭＳ ゴシック" w:eastAsia="ＭＳ ゴシック" w:hAnsi="ＭＳ ゴシック" w:cs="ＭＳ ゴシック" w:hint="eastAsia"/>
          <w:u w:val="wave"/>
        </w:rPr>
        <w:t>〒260-0013　千葉市中央区中央４－１１－２７　千葉簡易裁判所</w:t>
      </w:r>
      <w:r>
        <w:rPr>
          <w:rFonts w:ascii="ＭＳ ゴシック" w:eastAsia="ＭＳ ゴシック" w:hAnsi="ＭＳ ゴシック" w:cs="ＭＳ ゴシック" w:hint="eastAsia"/>
          <w:u w:val="wave"/>
        </w:rPr>
        <w:t xml:space="preserve">　調停係</w:t>
      </w:r>
    </w:p>
    <w:p w:rsidR="00FD7666" w:rsidRDefault="00FD7666" w:rsidP="00FE64E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あてにお送りください</w:t>
      </w:r>
      <w:r>
        <w:rPr>
          <w:rFonts w:ascii="ＭＳ 明朝" w:hAnsi="ＭＳ 明朝" w:hint="eastAsia"/>
        </w:rPr>
        <w:t>（ＦＡＸも可能です。□欄には，当てはまるものにレ印</w:t>
      </w:r>
      <w:r w:rsidR="00134913">
        <w:rPr>
          <w:rFonts w:cs="Times New Roman" w:hint="eastAsia"/>
        </w:rPr>
        <w:t>（</w:t>
      </w:r>
      <w:r>
        <w:rPr>
          <w:rFonts w:ascii="ＭＳ 明朝" w:hAnsi="ＭＳ 明朝" w:hint="eastAsia"/>
        </w:rPr>
        <w:t>チェック</w:t>
      </w:r>
      <w:r w:rsidR="00134913">
        <w:rPr>
          <w:rFonts w:ascii="ＭＳ 明朝" w:hAnsi="ＭＳ 明朝" w:hint="eastAsia"/>
        </w:rPr>
        <w:t>）</w:t>
      </w:r>
      <w:r>
        <w:rPr>
          <w:rFonts w:ascii="ＭＳ 明朝" w:hAnsi="ＭＳ 明朝" w:hint="eastAsia"/>
        </w:rPr>
        <w:t>を付けてください。</w:t>
      </w:r>
      <w:r w:rsidR="00FE456F">
        <w:rPr>
          <w:rFonts w:ascii="ＭＳ 明朝" w:hAnsi="ＭＳ 明朝" w:hint="eastAsia"/>
        </w:rPr>
        <w:t>書く欄が足りないときは，別紙にお書きください。</w:t>
      </w:r>
      <w:r>
        <w:rPr>
          <w:rFonts w:ascii="ＭＳ 明朝" w:hAnsi="ＭＳ 明朝" w:hint="eastAsia"/>
        </w:rPr>
        <w:t>）。</w:t>
      </w:r>
    </w:p>
    <w:p w:rsidR="00FD7666" w:rsidRPr="001A125E" w:rsidRDefault="00FD7666" w:rsidP="00FD7666">
      <w:pPr>
        <w:pStyle w:val="a3"/>
        <w:rPr>
          <w:spacing w:val="0"/>
        </w:rPr>
      </w:pPr>
      <w:r w:rsidRPr="00772AE5">
        <w:rPr>
          <w:rFonts w:ascii="ＭＳ 明朝" w:hAnsi="ＭＳ 明朝" w:hint="eastAsia"/>
          <w:sz w:val="22"/>
          <w:szCs w:val="22"/>
        </w:rPr>
        <w:t xml:space="preserve">　</w:t>
      </w:r>
      <w:r w:rsidRPr="001A125E">
        <w:rPr>
          <w:rFonts w:ascii="ＭＳ ゴシック" w:eastAsia="ＭＳ ゴシック" w:hAnsi="ＭＳ ゴシック" w:cs="ＭＳ ゴシック" w:hint="eastAsia"/>
        </w:rPr>
        <w:t>なお，</w:t>
      </w:r>
      <w:r w:rsidR="00F4200A">
        <w:rPr>
          <w:rFonts w:ascii="ＭＳ ゴシック" w:eastAsia="ＭＳ ゴシック" w:hAnsi="ＭＳ ゴシック" w:cs="ＭＳ ゴシック" w:hint="eastAsia"/>
        </w:rPr>
        <w:t>この照会書は調停を円滑に進めるためのものであり，</w:t>
      </w:r>
      <w:r w:rsidR="00BC2BA8">
        <w:rPr>
          <w:rFonts w:ascii="ＭＳ ゴシック" w:eastAsia="ＭＳ ゴシック" w:hAnsi="ＭＳ ゴシック" w:cs="ＭＳ ゴシック" w:hint="eastAsia"/>
        </w:rPr>
        <w:t>この書類は</w:t>
      </w:r>
      <w:r w:rsidR="001A125E" w:rsidRPr="001A125E">
        <w:rPr>
          <w:rFonts w:ascii="ＭＳ ゴシック" w:eastAsia="ＭＳ ゴシック" w:hAnsi="ＭＳ ゴシック" w:cs="ＭＳ ゴシック" w:hint="eastAsia"/>
        </w:rPr>
        <w:t>，</w:t>
      </w:r>
      <w:r w:rsidR="0082655D">
        <w:rPr>
          <w:rFonts w:ascii="ＭＳ ゴシック" w:eastAsia="ＭＳ ゴシック" w:hAnsi="ＭＳ ゴシック" w:cs="ＭＳ ゴシック" w:hint="eastAsia"/>
        </w:rPr>
        <w:t>相手方</w:t>
      </w:r>
      <w:r w:rsidR="00F4200A">
        <w:rPr>
          <w:rFonts w:ascii="ＭＳ ゴシック" w:eastAsia="ＭＳ ゴシック" w:hAnsi="ＭＳ ゴシック" w:cs="ＭＳ ゴシック" w:hint="eastAsia"/>
        </w:rPr>
        <w:t>に</w:t>
      </w:r>
      <w:r w:rsidR="00BC2BA8">
        <w:rPr>
          <w:rFonts w:ascii="ＭＳ ゴシック" w:eastAsia="ＭＳ ゴシック" w:hAnsi="ＭＳ ゴシック" w:cs="ＭＳ ゴシック" w:hint="eastAsia"/>
        </w:rPr>
        <w:t>見せることはありません。</w:t>
      </w:r>
      <w:r w:rsidR="00FE64E2" w:rsidRPr="00386C74">
        <w:rPr>
          <w:rFonts w:ascii="ＭＳ ゴシック" w:eastAsia="ＭＳ ゴシック" w:hAnsi="ＭＳ ゴシック" w:cs="ＭＳ ゴシック" w:hint="eastAsia"/>
          <w:u w:val="wave"/>
        </w:rPr>
        <w:t>ご協力をお願いします。</w:t>
      </w:r>
    </w:p>
    <w:p w:rsidR="00FD7666" w:rsidRDefault="00FD7666" w:rsidP="00FD7666">
      <w:pPr>
        <w:pStyle w:val="a3"/>
        <w:jc w:val="center"/>
        <w:rPr>
          <w:rFonts w:ascii="ＭＳ 明朝" w:hAnsi="ＭＳ 明朝"/>
        </w:rPr>
      </w:pPr>
      <w:r>
        <w:rPr>
          <w:rFonts w:ascii="ＭＳ 明朝" w:hAnsi="ＭＳ 明朝" w:hint="eastAsia"/>
        </w:rPr>
        <w:t>記</w:t>
      </w:r>
    </w:p>
    <w:p w:rsidR="00FD7666" w:rsidRDefault="00FD7666" w:rsidP="00FD7666">
      <w:pPr>
        <w:pStyle w:val="a3"/>
        <w:jc w:val="center"/>
        <w:rPr>
          <w:spacing w:val="0"/>
        </w:rPr>
      </w:pPr>
      <w:r w:rsidRPr="002677FC">
        <w:rPr>
          <w:rFonts w:hint="eastAsia"/>
          <w:spacing w:val="0"/>
          <w:sz w:val="28"/>
          <w:szCs w:val="28"/>
        </w:rPr>
        <w:t>照会内容</w:t>
      </w:r>
      <w:r>
        <w:rPr>
          <w:rFonts w:hint="eastAsia"/>
          <w:spacing w:val="0"/>
        </w:rPr>
        <w:t>（回答していただきたいこと）</w:t>
      </w:r>
    </w:p>
    <w:p w:rsidR="00231218" w:rsidRDefault="007F4EF7" w:rsidP="00231218">
      <w:pPr>
        <w:pStyle w:val="a3"/>
        <w:rPr>
          <w:spacing w:val="0"/>
        </w:rPr>
      </w:pPr>
      <w:r>
        <w:rPr>
          <w:rFonts w:ascii="ＭＳ 明朝" w:hAnsi="ＭＳ 明朝" w:hint="eastAsia"/>
        </w:rPr>
        <w:t>１</w:t>
      </w:r>
      <w:r w:rsidR="00231218">
        <w:rPr>
          <w:rFonts w:ascii="ＭＳ 明朝" w:hAnsi="ＭＳ 明朝" w:hint="eastAsia"/>
        </w:rPr>
        <w:t xml:space="preserve">　</w:t>
      </w:r>
      <w:r w:rsidR="00CD1A64">
        <w:rPr>
          <w:rFonts w:ascii="ＭＳ 明朝" w:hAnsi="ＭＳ 明朝" w:hint="eastAsia"/>
        </w:rPr>
        <w:t>今回の</w:t>
      </w:r>
      <w:r w:rsidR="00231218">
        <w:rPr>
          <w:rFonts w:ascii="ＭＳ 明朝" w:hAnsi="ＭＳ 明朝" w:hint="eastAsia"/>
        </w:rPr>
        <w:t>件について，</w:t>
      </w:r>
      <w:r w:rsidR="00CD1A64">
        <w:rPr>
          <w:rFonts w:ascii="ＭＳ 明朝" w:hAnsi="ＭＳ 明朝" w:hint="eastAsia"/>
        </w:rPr>
        <w:t>相手方</w:t>
      </w:r>
      <w:r w:rsidR="00231218">
        <w:rPr>
          <w:rFonts w:ascii="ＭＳ 明朝" w:hAnsi="ＭＳ 明朝" w:hint="eastAsia"/>
        </w:rPr>
        <w:t>と話し合いをしたことはありますか。</w:t>
      </w:r>
    </w:p>
    <w:p w:rsidR="00231218" w:rsidRDefault="00231218" w:rsidP="00231218">
      <w:pPr>
        <w:pStyle w:val="a3"/>
        <w:numPr>
          <w:ilvl w:val="0"/>
          <w:numId w:val="1"/>
        </w:numPr>
        <w:rPr>
          <w:rFonts w:ascii="ＭＳ 明朝" w:hAnsi="ＭＳ 明朝"/>
        </w:rPr>
      </w:pPr>
      <w:r>
        <w:rPr>
          <w:rFonts w:ascii="ＭＳ 明朝" w:hAnsi="ＭＳ 明朝" w:hint="eastAsia"/>
        </w:rPr>
        <w:t>ある。</w:t>
      </w:r>
    </w:p>
    <w:p w:rsidR="00231218" w:rsidRPr="008D38A1" w:rsidRDefault="00231218" w:rsidP="00231218">
      <w:pPr>
        <w:pStyle w:val="a3"/>
        <w:ind w:leftChars="300" w:left="599"/>
        <w:rPr>
          <w:rFonts w:ascii="ＭＳ 明朝" w:hAnsi="ＭＳ 明朝"/>
        </w:rPr>
      </w:pPr>
      <w:r>
        <w:rPr>
          <w:rFonts w:ascii="ＭＳ 明朝" w:hAnsi="ＭＳ 明朝" w:hint="eastAsia"/>
        </w:rPr>
        <w:t>時　期</w:t>
      </w:r>
      <w:r w:rsidRPr="007E3247">
        <w:rPr>
          <w:rFonts w:ascii="ＭＳ 明朝" w:hAnsi="ＭＳ 明朝" w:hint="eastAsia"/>
          <w:color w:val="FF0000"/>
        </w:rPr>
        <w:t xml:space="preserve">　</w:t>
      </w:r>
      <w:r>
        <w:rPr>
          <w:rFonts w:ascii="ＭＳ 明朝" w:hAnsi="ＭＳ 明朝" w:hint="eastAsia"/>
          <w:color w:val="FF0000"/>
        </w:rPr>
        <w:t xml:space="preserve">　</w:t>
      </w:r>
      <w:r w:rsidR="00331914">
        <w:rPr>
          <w:rFonts w:ascii="ＭＳ 明朝" w:hAnsi="ＭＳ 明朝" w:hint="eastAsia"/>
          <w:color w:val="FF0000"/>
        </w:rPr>
        <w:t xml:space="preserve">　　</w:t>
      </w:r>
      <w:r w:rsidRPr="008D38A1">
        <w:rPr>
          <w:rFonts w:ascii="ＭＳ 明朝" w:hAnsi="ＭＳ 明朝" w:hint="eastAsia"/>
        </w:rPr>
        <w:t xml:space="preserve">　　年　</w:t>
      </w:r>
      <w:r w:rsidR="00F4200A">
        <w:rPr>
          <w:rFonts w:ascii="ＭＳ 明朝" w:hAnsi="ＭＳ 明朝" w:hint="eastAsia"/>
        </w:rPr>
        <w:t xml:space="preserve">　</w:t>
      </w:r>
      <w:r w:rsidRPr="008D38A1">
        <w:rPr>
          <w:rFonts w:ascii="ＭＳ 明朝" w:hAnsi="ＭＳ 明朝" w:hint="eastAsia"/>
        </w:rPr>
        <w:t>月ころから</w:t>
      </w:r>
    </w:p>
    <w:p w:rsidR="00231218" w:rsidRPr="007E3247" w:rsidRDefault="00231218" w:rsidP="00231218">
      <w:pPr>
        <w:pStyle w:val="a3"/>
        <w:ind w:leftChars="300" w:left="599"/>
        <w:rPr>
          <w:dstrike/>
          <w:color w:val="FF0000"/>
          <w:spacing w:val="0"/>
          <w:u w:val="dash"/>
        </w:rPr>
      </w:pPr>
      <w:r w:rsidRPr="008D38A1">
        <w:rPr>
          <w:rFonts w:ascii="ＭＳ 明朝" w:hAnsi="ＭＳ 明朝" w:hint="eastAsia"/>
        </w:rPr>
        <w:t xml:space="preserve">回　数　　　　　　　　</w:t>
      </w:r>
      <w:r w:rsidR="00F4200A">
        <w:rPr>
          <w:rFonts w:ascii="ＭＳ 明朝" w:hAnsi="ＭＳ 明朝" w:hint="eastAsia"/>
        </w:rPr>
        <w:t xml:space="preserve">　</w:t>
      </w:r>
      <w:r w:rsidRPr="008D38A1">
        <w:rPr>
          <w:rFonts w:ascii="ＭＳ 明朝" w:hAnsi="ＭＳ 明朝" w:hint="eastAsia"/>
        </w:rPr>
        <w:t>回くらい</w:t>
      </w:r>
    </w:p>
    <w:p w:rsidR="00231218" w:rsidRPr="007E3247" w:rsidRDefault="00231218" w:rsidP="00231218">
      <w:pPr>
        <w:pStyle w:val="a3"/>
        <w:numPr>
          <w:ilvl w:val="0"/>
          <w:numId w:val="1"/>
        </w:numPr>
        <w:rPr>
          <w:spacing w:val="0"/>
        </w:rPr>
      </w:pPr>
      <w:r>
        <w:rPr>
          <w:rFonts w:ascii="ＭＳ 明朝" w:hAnsi="ＭＳ 明朝" w:hint="eastAsia"/>
        </w:rPr>
        <w:t>ない。</w:t>
      </w:r>
    </w:p>
    <w:p w:rsidR="000D51C9" w:rsidRDefault="007F4EF7" w:rsidP="0082655D">
      <w:pPr>
        <w:pStyle w:val="a3"/>
        <w:rPr>
          <w:rFonts w:ascii="ＭＳ 明朝" w:hAnsi="ＭＳ 明朝"/>
        </w:rPr>
      </w:pPr>
      <w:r>
        <w:rPr>
          <w:rFonts w:ascii="ＭＳ 明朝" w:hAnsi="ＭＳ 明朝" w:hint="eastAsia"/>
        </w:rPr>
        <w:t>２</w:t>
      </w:r>
      <w:r w:rsidR="0082655D">
        <w:rPr>
          <w:rFonts w:ascii="ＭＳ 明朝" w:hAnsi="ＭＳ 明朝" w:hint="eastAsia"/>
        </w:rPr>
        <w:t xml:space="preserve">　</w:t>
      </w:r>
      <w:r w:rsidR="000D51C9">
        <w:rPr>
          <w:rFonts w:ascii="ＭＳ 明朝" w:hAnsi="ＭＳ 明朝" w:hint="eastAsia"/>
        </w:rPr>
        <w:t>相手方と折り合いがつかない原因は何だと思いますか。</w:t>
      </w:r>
    </w:p>
    <w:p w:rsidR="000D51C9" w:rsidRPr="000D51C9" w:rsidRDefault="000D51C9" w:rsidP="000D51C9">
      <w:pPr>
        <w:pStyle w:val="a3"/>
        <w:numPr>
          <w:ilvl w:val="0"/>
          <w:numId w:val="1"/>
        </w:numPr>
        <w:ind w:leftChars="200" w:left="804"/>
        <w:rPr>
          <w:spacing w:val="0"/>
          <w:u w:val="dash"/>
        </w:rPr>
      </w:pPr>
      <w:r w:rsidRPr="000D51C9">
        <w:rPr>
          <w:rFonts w:ascii="ＭＳ 明朝" w:hAnsi="ＭＳ 明朝" w:hint="eastAsia"/>
        </w:rPr>
        <w:t>双方の言い分に</w:t>
      </w:r>
      <w:r w:rsidR="007F4EF7">
        <w:rPr>
          <w:rFonts w:ascii="ＭＳ 明朝" w:hAnsi="ＭＳ 明朝" w:hint="eastAsia"/>
        </w:rPr>
        <w:t>食い違いがあるから</w:t>
      </w:r>
      <w:r w:rsidRPr="000D51C9">
        <w:rPr>
          <w:rFonts w:ascii="ＭＳ 明朝" w:hAnsi="ＭＳ 明朝" w:hint="eastAsia"/>
        </w:rPr>
        <w:t xml:space="preserve">。　　</w:t>
      </w:r>
    </w:p>
    <w:p w:rsidR="000D51C9" w:rsidRPr="000D51C9" w:rsidRDefault="000D51C9" w:rsidP="000D51C9">
      <w:pPr>
        <w:pStyle w:val="a3"/>
        <w:ind w:left="804"/>
        <w:rPr>
          <w:spacing w:val="0"/>
          <w:u w:val="dash"/>
        </w:rPr>
      </w:pPr>
      <w:r>
        <w:rPr>
          <w:rFonts w:ascii="ＭＳ 明朝" w:hAnsi="ＭＳ 明朝" w:hint="eastAsia"/>
        </w:rPr>
        <w:t xml:space="preserve">相手方の言い分　</w:t>
      </w:r>
      <w:r w:rsidRPr="000D51C9">
        <w:rPr>
          <w:rFonts w:hint="eastAsia"/>
          <w:spacing w:val="0"/>
          <w:u w:val="dash"/>
        </w:rPr>
        <w:t xml:space="preserve">　　　　　　　　　　　　　　　　　　　　</w:t>
      </w:r>
      <w:r w:rsidR="007F4EF7">
        <w:rPr>
          <w:rFonts w:hint="eastAsia"/>
          <w:spacing w:val="0"/>
          <w:u w:val="dash"/>
        </w:rPr>
        <w:t xml:space="preserve">　</w:t>
      </w:r>
      <w:r w:rsidRPr="000D51C9">
        <w:rPr>
          <w:rFonts w:hint="eastAsia"/>
          <w:spacing w:val="0"/>
          <w:u w:val="dash"/>
        </w:rPr>
        <w:t xml:space="preserve">　　　　　　</w:t>
      </w:r>
      <w:r w:rsidRPr="000D51C9">
        <w:rPr>
          <w:spacing w:val="0"/>
          <w:u w:val="dash"/>
        </w:rPr>
        <w:t xml:space="preserve"> </w:t>
      </w:r>
      <w:r w:rsidRPr="000D51C9">
        <w:rPr>
          <w:rFonts w:hint="eastAsia"/>
          <w:spacing w:val="0"/>
          <w:u w:val="dash"/>
        </w:rPr>
        <w:t xml:space="preserve">　　</w:t>
      </w:r>
    </w:p>
    <w:p w:rsidR="000D51C9" w:rsidRDefault="000D51C9" w:rsidP="000D51C9">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0D51C9" w:rsidRDefault="000D51C9" w:rsidP="000D51C9">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0D51C9" w:rsidRDefault="000D51C9" w:rsidP="000D51C9">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0D51C9" w:rsidRDefault="000D51C9" w:rsidP="000D51C9">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0D51C9" w:rsidRDefault="000D51C9" w:rsidP="000D51C9">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2E60E5" w:rsidRPr="002E60E5" w:rsidRDefault="002E60E5" w:rsidP="002E60E5">
      <w:pPr>
        <w:pStyle w:val="a3"/>
        <w:numPr>
          <w:ilvl w:val="0"/>
          <w:numId w:val="1"/>
        </w:numPr>
        <w:ind w:hanging="174"/>
        <w:rPr>
          <w:spacing w:val="0"/>
          <w:u w:val="dash"/>
        </w:rPr>
      </w:pPr>
      <w:r>
        <w:rPr>
          <w:rFonts w:ascii="ＭＳ 明朝" w:hAnsi="ＭＳ 明朝" w:hint="eastAsia"/>
        </w:rPr>
        <w:t xml:space="preserve">　感情的に折り合いが付きにくい状況となっているから。</w:t>
      </w:r>
    </w:p>
    <w:p w:rsidR="002E60E5" w:rsidRPr="002E60E5" w:rsidRDefault="002E60E5" w:rsidP="002E60E5">
      <w:pPr>
        <w:pStyle w:val="a3"/>
        <w:numPr>
          <w:ilvl w:val="0"/>
          <w:numId w:val="1"/>
        </w:numPr>
        <w:ind w:hanging="174"/>
        <w:rPr>
          <w:spacing w:val="0"/>
          <w:u w:val="dash"/>
        </w:rPr>
      </w:pPr>
      <w:r>
        <w:rPr>
          <w:rFonts w:ascii="ＭＳ 明朝" w:hAnsi="ＭＳ 明朝" w:hint="eastAsia"/>
        </w:rPr>
        <w:t xml:space="preserve">　その他（具体的にお書きください。）</w:t>
      </w:r>
    </w:p>
    <w:p w:rsidR="002E60E5" w:rsidRDefault="002E60E5" w:rsidP="002E60E5">
      <w:pPr>
        <w:pStyle w:val="a3"/>
        <w:ind w:left="600"/>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2E60E5" w:rsidRDefault="002E60E5" w:rsidP="002E60E5">
      <w:pPr>
        <w:pStyle w:val="a3"/>
        <w:ind w:left="600"/>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2E60E5" w:rsidRDefault="002E60E5" w:rsidP="002E60E5">
      <w:pPr>
        <w:pStyle w:val="a3"/>
        <w:ind w:left="600"/>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7F4EF7" w:rsidRDefault="007F4EF7" w:rsidP="007F4EF7">
      <w:pPr>
        <w:pStyle w:val="a3"/>
        <w:ind w:leftChars="283" w:left="565" w:firstLine="2"/>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82655D" w:rsidRDefault="007F4EF7" w:rsidP="00CD1A64">
      <w:pPr>
        <w:pStyle w:val="a3"/>
        <w:ind w:left="282" w:hangingChars="125" w:hanging="282"/>
        <w:rPr>
          <w:rFonts w:ascii="ＭＳ 明朝" w:hAnsi="ＭＳ 明朝"/>
        </w:rPr>
      </w:pPr>
      <w:r>
        <w:rPr>
          <w:rFonts w:ascii="ＭＳ 明朝" w:hAnsi="ＭＳ 明朝" w:hint="eastAsia"/>
        </w:rPr>
        <w:lastRenderedPageBreak/>
        <w:t>３</w:t>
      </w:r>
      <w:r w:rsidR="00BA46D3">
        <w:rPr>
          <w:rFonts w:ascii="ＭＳ 明朝" w:hAnsi="ＭＳ 明朝" w:hint="eastAsia"/>
        </w:rPr>
        <w:t xml:space="preserve">　</w:t>
      </w:r>
      <w:r w:rsidR="0082655D">
        <w:rPr>
          <w:rFonts w:ascii="ＭＳ 明朝" w:hAnsi="ＭＳ 明朝" w:hint="eastAsia"/>
        </w:rPr>
        <w:t>どのような点が話し合いのポイントになると思いますか。差し支えない範囲で，お書きください。</w:t>
      </w:r>
    </w:p>
    <w:p w:rsidR="00843756" w:rsidRDefault="00843756" w:rsidP="00843756">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FE456F" w:rsidRDefault="00FE456F" w:rsidP="00FE456F">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843756" w:rsidRDefault="00843756" w:rsidP="00843756">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843756" w:rsidRDefault="00843756" w:rsidP="000D51C9">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r w:rsidR="00F4200A">
        <w:rPr>
          <w:rFonts w:ascii="ＭＳ 明朝" w:hAnsi="ＭＳ 明朝" w:hint="eastAsia"/>
        </w:rPr>
        <w:t xml:space="preserve"> </w:t>
      </w:r>
      <w:r>
        <w:rPr>
          <w:rFonts w:hint="eastAsia"/>
          <w:spacing w:val="0"/>
          <w:u w:val="dash"/>
        </w:rPr>
        <w:t xml:space="preserve">　　　　　　　　　　　　　　　　　　　　　　　　　　　　　　　　　　　　　</w:t>
      </w:r>
      <w:r>
        <w:rPr>
          <w:spacing w:val="0"/>
          <w:u w:val="dash"/>
        </w:rPr>
        <w:t xml:space="preserve"> </w:t>
      </w:r>
      <w:r>
        <w:rPr>
          <w:rFonts w:hint="eastAsia"/>
          <w:spacing w:val="0"/>
          <w:u w:val="dash"/>
        </w:rPr>
        <w:t xml:space="preserve">　　</w:t>
      </w:r>
    </w:p>
    <w:p w:rsidR="00843756" w:rsidRDefault="00843756" w:rsidP="00843756">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FE456F" w:rsidRDefault="007F4EF7" w:rsidP="00FE456F">
      <w:pPr>
        <w:pStyle w:val="a3"/>
        <w:ind w:left="226" w:hangingChars="100" w:hanging="226"/>
        <w:rPr>
          <w:spacing w:val="0"/>
        </w:rPr>
      </w:pPr>
      <w:r>
        <w:rPr>
          <w:rFonts w:ascii="ＭＳ 明朝" w:hAnsi="ＭＳ 明朝" w:hint="eastAsia"/>
        </w:rPr>
        <w:t>４</w:t>
      </w:r>
      <w:r w:rsidR="00FE456F">
        <w:rPr>
          <w:rFonts w:ascii="ＭＳ 明朝" w:hAnsi="ＭＳ 明朝" w:hint="eastAsia"/>
        </w:rPr>
        <w:t xml:space="preserve">　</w:t>
      </w:r>
      <w:r w:rsidR="0082655D">
        <w:rPr>
          <w:rFonts w:ascii="ＭＳ 明朝" w:hAnsi="ＭＳ 明朝" w:hint="eastAsia"/>
        </w:rPr>
        <w:t>提出した資料（証拠）のほかに，</w:t>
      </w:r>
      <w:r w:rsidR="00231218" w:rsidRPr="008D38A1">
        <w:rPr>
          <w:rFonts w:ascii="ＭＳ 明朝" w:hAnsi="ＭＳ 明朝" w:hint="eastAsia"/>
        </w:rPr>
        <w:t>今回</w:t>
      </w:r>
      <w:r w:rsidR="00FE456F" w:rsidRPr="008D38A1">
        <w:rPr>
          <w:rFonts w:ascii="ＭＳ 明朝" w:hAnsi="ＭＳ 明朝" w:hint="eastAsia"/>
        </w:rPr>
        <w:t>の調停</w:t>
      </w:r>
      <w:r w:rsidR="00231218" w:rsidRPr="008D38A1">
        <w:rPr>
          <w:rFonts w:ascii="ＭＳ 明朝" w:hAnsi="ＭＳ 明朝" w:hint="eastAsia"/>
        </w:rPr>
        <w:t>で</w:t>
      </w:r>
      <w:r w:rsidR="00FE456F">
        <w:rPr>
          <w:rFonts w:ascii="ＭＳ 明朝" w:hAnsi="ＭＳ 明朝" w:hint="eastAsia"/>
        </w:rPr>
        <w:t>参考になると思う資料はありますか。</w:t>
      </w:r>
    </w:p>
    <w:p w:rsidR="00FE456F" w:rsidRDefault="00FE456F" w:rsidP="00F60E8E">
      <w:pPr>
        <w:pStyle w:val="a3"/>
        <w:ind w:left="424" w:hangingChars="188" w:hanging="424"/>
        <w:rPr>
          <w:spacing w:val="0"/>
        </w:rPr>
      </w:pPr>
      <w:r>
        <w:rPr>
          <w:rFonts w:ascii="ＭＳ 明朝" w:hAnsi="ＭＳ 明朝" w:hint="eastAsia"/>
        </w:rPr>
        <w:t xml:space="preserve">　□　ある</w:t>
      </w:r>
      <w:r w:rsidR="00F60E8E">
        <w:rPr>
          <w:rFonts w:ascii="ＭＳ 明朝" w:hAnsi="ＭＳ 明朝" w:hint="eastAsia"/>
        </w:rPr>
        <w:t>。</w:t>
      </w:r>
      <w:r w:rsidR="001277D4">
        <w:rPr>
          <w:rFonts w:ascii="ＭＳ 明朝" w:hAnsi="ＭＳ 明朝" w:hint="eastAsia"/>
        </w:rPr>
        <w:t>（ある場合は，調停期日に</w:t>
      </w:r>
      <w:r w:rsidR="0082655D">
        <w:rPr>
          <w:rFonts w:ascii="ＭＳ 明朝" w:hAnsi="ＭＳ 明朝" w:hint="eastAsia"/>
        </w:rPr>
        <w:t>お持ちください。</w:t>
      </w:r>
      <w:r w:rsidR="001277D4">
        <w:rPr>
          <w:rFonts w:ascii="ＭＳ 明朝" w:hAnsi="ＭＳ 明朝" w:hint="eastAsia"/>
        </w:rPr>
        <w:t>）</w:t>
      </w:r>
    </w:p>
    <w:p w:rsidR="00FE456F" w:rsidRDefault="00FE456F" w:rsidP="00FE456F">
      <w:pPr>
        <w:pStyle w:val="a3"/>
        <w:rPr>
          <w:rFonts w:ascii="ＭＳ 明朝" w:hAnsi="ＭＳ 明朝"/>
        </w:rPr>
      </w:pPr>
      <w:r>
        <w:rPr>
          <w:rFonts w:ascii="ＭＳ 明朝" w:hAnsi="ＭＳ 明朝" w:hint="eastAsia"/>
        </w:rPr>
        <w:t xml:space="preserve">　□　ない。</w:t>
      </w:r>
    </w:p>
    <w:p w:rsidR="006851E5" w:rsidRPr="00843756" w:rsidRDefault="006851E5" w:rsidP="00395892">
      <w:pPr>
        <w:pStyle w:val="a3"/>
        <w:rPr>
          <w:rFonts w:ascii="ＭＳ 明朝" w:hAnsi="ＭＳ 明朝"/>
        </w:rPr>
      </w:pPr>
    </w:p>
    <w:p w:rsidR="0082655D" w:rsidRDefault="007F4EF7" w:rsidP="00D546BA">
      <w:pPr>
        <w:pStyle w:val="a3"/>
        <w:ind w:left="282" w:hangingChars="125" w:hanging="282"/>
        <w:rPr>
          <w:rFonts w:ascii="ＭＳ 明朝" w:hAnsi="ＭＳ 明朝"/>
        </w:rPr>
      </w:pPr>
      <w:r>
        <w:rPr>
          <w:rFonts w:ascii="ＭＳ 明朝" w:hAnsi="ＭＳ 明朝" w:hint="eastAsia"/>
        </w:rPr>
        <w:t>５</w:t>
      </w:r>
      <w:r w:rsidR="00395892">
        <w:rPr>
          <w:rFonts w:ascii="ＭＳ 明朝" w:hAnsi="ＭＳ 明朝" w:hint="eastAsia"/>
        </w:rPr>
        <w:t xml:space="preserve">　</w:t>
      </w:r>
      <w:r w:rsidR="0082655D">
        <w:rPr>
          <w:rFonts w:ascii="ＭＳ 明朝" w:hAnsi="ＭＳ 明朝" w:hint="eastAsia"/>
        </w:rPr>
        <w:t>今回の調停を進めるにあたって，裁判所に対し前もって</w:t>
      </w:r>
      <w:r>
        <w:rPr>
          <w:rFonts w:ascii="ＭＳ 明朝" w:hAnsi="ＭＳ 明朝" w:hint="eastAsia"/>
        </w:rPr>
        <w:t>知ってほしいことや</w:t>
      </w:r>
      <w:r w:rsidR="0082655D">
        <w:rPr>
          <w:rFonts w:ascii="ＭＳ 明朝" w:hAnsi="ＭＳ 明朝" w:hint="eastAsia"/>
        </w:rPr>
        <w:t>希望したいことがあれば，お書きください。</w:t>
      </w:r>
    </w:p>
    <w:p w:rsidR="00843756" w:rsidRDefault="00843756" w:rsidP="00843756">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843756" w:rsidRDefault="00843756" w:rsidP="00843756">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356E28" w:rsidRDefault="00356E28" w:rsidP="00356E28">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0D51C9" w:rsidRDefault="000D51C9" w:rsidP="000D51C9">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0D51C9" w:rsidRDefault="000D51C9" w:rsidP="000D51C9">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7F4EF7" w:rsidRDefault="007F4EF7" w:rsidP="007F4EF7">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7F4EF7" w:rsidRDefault="007F4EF7" w:rsidP="007F4EF7">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7F4EF7" w:rsidRDefault="007F4EF7" w:rsidP="007F4EF7">
      <w:pPr>
        <w:pStyle w:val="a3"/>
        <w:ind w:leftChars="200" w:left="399"/>
        <w:rPr>
          <w:spacing w:val="0"/>
          <w:u w:val="dash"/>
        </w:rPr>
      </w:pPr>
      <w:r>
        <w:rPr>
          <w:rFonts w:hint="eastAsia"/>
          <w:spacing w:val="0"/>
          <w:u w:val="dash"/>
        </w:rPr>
        <w:t xml:space="preserve">　　　　　　　　　　　　　　　　　　　　　　　　　　　　　　　　　　　　　</w:t>
      </w:r>
      <w:r>
        <w:rPr>
          <w:spacing w:val="0"/>
          <w:u w:val="dash"/>
        </w:rPr>
        <w:t xml:space="preserve"> </w:t>
      </w:r>
      <w:r>
        <w:rPr>
          <w:rFonts w:hint="eastAsia"/>
          <w:spacing w:val="0"/>
          <w:u w:val="dash"/>
        </w:rPr>
        <w:t xml:space="preserve">　　</w:t>
      </w:r>
    </w:p>
    <w:p w:rsidR="006851E5" w:rsidRPr="007F4EF7" w:rsidRDefault="006851E5" w:rsidP="006851E5">
      <w:pPr>
        <w:pStyle w:val="a3"/>
        <w:rPr>
          <w:rFonts w:ascii="ＭＳ 明朝" w:hAnsi="ＭＳ 明朝"/>
        </w:rPr>
      </w:pPr>
    </w:p>
    <w:p w:rsidR="00980ADD" w:rsidRPr="00843756" w:rsidRDefault="008D21F9" w:rsidP="00360E66">
      <w:pPr>
        <w:pStyle w:val="a3"/>
        <w:ind w:leftChars="300" w:left="599"/>
        <w:rPr>
          <w:spacing w:val="0"/>
          <w:u w:val="single"/>
        </w:rPr>
      </w:pPr>
      <w:r>
        <w:rPr>
          <w:rFonts w:ascii="ＭＳ 明朝" w:hAnsi="ＭＳ 明朝" w:hint="eastAsia"/>
          <w:u w:val="single"/>
        </w:rPr>
        <w:t>令和</w:t>
      </w:r>
      <w:r w:rsidR="00980ADD" w:rsidRPr="00843756">
        <w:rPr>
          <w:rFonts w:ascii="ＭＳ 明朝" w:hAnsi="ＭＳ 明朝" w:hint="eastAsia"/>
          <w:u w:val="single"/>
        </w:rPr>
        <w:t xml:space="preserve">　　　年　　　月　　　日</w:t>
      </w:r>
      <w:r w:rsidR="00843756" w:rsidRPr="00843756">
        <w:rPr>
          <w:rFonts w:ascii="ＭＳ 明朝" w:hAnsi="ＭＳ 明朝" w:hint="eastAsia"/>
        </w:rPr>
        <w:t>（</w:t>
      </w:r>
      <w:r w:rsidR="00843756" w:rsidRPr="00843756">
        <w:rPr>
          <w:rFonts w:ascii="ＭＳ ゴシック" w:eastAsia="ＭＳ ゴシック" w:hAnsi="ＭＳ ゴシック" w:hint="eastAsia"/>
        </w:rPr>
        <w:t>作成した日付</w:t>
      </w:r>
      <w:r w:rsidR="00843756" w:rsidRPr="00843756">
        <w:rPr>
          <w:rFonts w:ascii="ＭＳ 明朝" w:hAnsi="ＭＳ 明朝" w:hint="eastAsia"/>
        </w:rPr>
        <w:t>）</w:t>
      </w:r>
    </w:p>
    <w:p w:rsidR="00134913" w:rsidRDefault="00134913" w:rsidP="00360E66">
      <w:pPr>
        <w:pStyle w:val="a3"/>
        <w:ind w:leftChars="500" w:left="998"/>
        <w:rPr>
          <w:rFonts w:ascii="ＭＳ 明朝" w:hAnsi="ＭＳ 明朝"/>
          <w:b/>
          <w:bCs/>
          <w:u w:val="thick" w:color="000000"/>
        </w:rPr>
      </w:pPr>
    </w:p>
    <w:p w:rsidR="00980ADD" w:rsidRPr="007F4EF7" w:rsidRDefault="00134913" w:rsidP="00EF7CC8">
      <w:pPr>
        <w:pStyle w:val="a3"/>
        <w:spacing w:beforeLines="50" w:before="165" w:afterLines="50" w:after="165"/>
        <w:ind w:leftChars="500" w:left="998"/>
        <w:rPr>
          <w:rFonts w:ascii="ＭＳ 明朝" w:hAnsi="ＭＳ 明朝"/>
          <w:b/>
          <w:bCs/>
          <w:sz w:val="28"/>
          <w:szCs w:val="28"/>
          <w:u w:val="thick" w:color="000000"/>
        </w:rPr>
      </w:pPr>
      <w:r w:rsidRPr="007F4EF7">
        <w:rPr>
          <w:rFonts w:ascii="ＭＳ 明朝" w:hAnsi="ＭＳ 明朝" w:hint="eastAsia"/>
          <w:b/>
          <w:bCs/>
          <w:sz w:val="28"/>
          <w:szCs w:val="28"/>
          <w:u w:val="thick" w:color="000000"/>
        </w:rPr>
        <w:t xml:space="preserve">回 </w:t>
      </w:r>
      <w:r w:rsidR="00980ADD" w:rsidRPr="007F4EF7">
        <w:rPr>
          <w:rFonts w:ascii="ＭＳ 明朝" w:hAnsi="ＭＳ 明朝" w:hint="eastAsia"/>
          <w:b/>
          <w:bCs/>
          <w:sz w:val="28"/>
          <w:szCs w:val="28"/>
          <w:u w:val="thick" w:color="000000"/>
        </w:rPr>
        <w:t>答</w:t>
      </w:r>
      <w:r w:rsidRPr="007F4EF7">
        <w:rPr>
          <w:rFonts w:ascii="ＭＳ 明朝" w:hAnsi="ＭＳ 明朝" w:hint="eastAsia"/>
          <w:b/>
          <w:bCs/>
          <w:sz w:val="28"/>
          <w:szCs w:val="28"/>
          <w:u w:val="thick" w:color="000000"/>
        </w:rPr>
        <w:t xml:space="preserve"> </w:t>
      </w:r>
      <w:r w:rsidR="00980ADD" w:rsidRPr="007F4EF7">
        <w:rPr>
          <w:rFonts w:ascii="ＭＳ 明朝" w:hAnsi="ＭＳ 明朝" w:hint="eastAsia"/>
          <w:b/>
          <w:bCs/>
          <w:sz w:val="28"/>
          <w:szCs w:val="28"/>
          <w:u w:val="thick" w:color="000000"/>
        </w:rPr>
        <w:t>者</w:t>
      </w:r>
      <w:r w:rsidR="006D5785" w:rsidRPr="007F4EF7">
        <w:rPr>
          <w:rFonts w:ascii="ＭＳ 明朝" w:hAnsi="ＭＳ 明朝" w:hint="eastAsia"/>
          <w:b/>
          <w:bCs/>
          <w:sz w:val="28"/>
          <w:szCs w:val="28"/>
          <w:u w:val="thick" w:color="000000"/>
        </w:rPr>
        <w:t xml:space="preserve">　</w:t>
      </w:r>
      <w:r w:rsidR="0082655D" w:rsidRPr="007F4EF7">
        <w:rPr>
          <w:rFonts w:ascii="ＭＳ 明朝" w:hAnsi="ＭＳ 明朝" w:hint="eastAsia"/>
          <w:b/>
          <w:bCs/>
          <w:sz w:val="28"/>
          <w:szCs w:val="28"/>
          <w:u w:val="thick" w:color="000000"/>
        </w:rPr>
        <w:t>申立人</w:t>
      </w:r>
      <w:r w:rsidR="00240EBA" w:rsidRPr="007F4EF7">
        <w:rPr>
          <w:rFonts w:ascii="ＭＳ 明朝" w:hAnsi="ＭＳ 明朝" w:hint="eastAsia"/>
          <w:sz w:val="28"/>
          <w:szCs w:val="28"/>
          <w:u w:val="thick" w:color="000000"/>
        </w:rPr>
        <w:t xml:space="preserve">　　　</w:t>
      </w:r>
      <w:r w:rsidRPr="007F4EF7">
        <w:rPr>
          <w:rFonts w:ascii="ＭＳ 明朝" w:hAnsi="ＭＳ 明朝" w:hint="eastAsia"/>
          <w:sz w:val="28"/>
          <w:szCs w:val="28"/>
          <w:u w:val="thick" w:color="000000"/>
        </w:rPr>
        <w:t xml:space="preserve">　</w:t>
      </w:r>
      <w:r w:rsidR="00240EBA" w:rsidRPr="007F4EF7">
        <w:rPr>
          <w:rFonts w:ascii="ＭＳ 明朝" w:hAnsi="ＭＳ 明朝" w:hint="eastAsia"/>
          <w:sz w:val="28"/>
          <w:szCs w:val="28"/>
          <w:u w:val="thick" w:color="000000"/>
        </w:rPr>
        <w:t xml:space="preserve">　</w:t>
      </w:r>
      <w:r w:rsidR="00980ADD" w:rsidRPr="007F4EF7">
        <w:rPr>
          <w:rFonts w:ascii="ＭＳ 明朝" w:hAnsi="ＭＳ 明朝" w:hint="eastAsia"/>
          <w:b/>
          <w:bCs/>
          <w:sz w:val="28"/>
          <w:szCs w:val="28"/>
          <w:u w:val="thick" w:color="000000"/>
        </w:rPr>
        <w:t xml:space="preserve">　　　　　　　　　　　　　印</w:t>
      </w:r>
    </w:p>
    <w:p w:rsidR="000D51C9" w:rsidRDefault="0082655D" w:rsidP="00EF7CC8">
      <w:pPr>
        <w:pStyle w:val="a3"/>
        <w:spacing w:beforeLines="50" w:before="165" w:afterLines="50" w:after="165"/>
        <w:ind w:leftChars="500" w:left="998"/>
        <w:rPr>
          <w:rFonts w:ascii="ＭＳ 明朝" w:hAnsi="ＭＳ 明朝"/>
          <w:u w:val="single"/>
        </w:rPr>
      </w:pPr>
      <w:r>
        <w:rPr>
          <w:rFonts w:hint="eastAsia"/>
          <w:spacing w:val="0"/>
        </w:rPr>
        <w:t>昼間</w:t>
      </w:r>
      <w:r w:rsidR="007F4EF7">
        <w:rPr>
          <w:rFonts w:hint="eastAsia"/>
          <w:spacing w:val="0"/>
        </w:rPr>
        <w:t>，</w:t>
      </w:r>
      <w:r>
        <w:rPr>
          <w:rFonts w:hint="eastAsia"/>
          <w:spacing w:val="0"/>
        </w:rPr>
        <w:t>連絡</w:t>
      </w:r>
      <w:r w:rsidR="007F4EF7">
        <w:rPr>
          <w:rFonts w:hint="eastAsia"/>
          <w:spacing w:val="0"/>
        </w:rPr>
        <w:t>できる</w:t>
      </w:r>
      <w:r>
        <w:rPr>
          <w:rFonts w:hint="eastAsia"/>
          <w:spacing w:val="0"/>
        </w:rPr>
        <w:t>電話番号</w:t>
      </w:r>
      <w:r w:rsidR="000D51C9">
        <w:rPr>
          <w:rFonts w:hint="eastAsia"/>
          <w:spacing w:val="0"/>
        </w:rPr>
        <w:t xml:space="preserve">　　</w:t>
      </w:r>
      <w:r w:rsidR="000D51C9">
        <w:rPr>
          <w:rFonts w:ascii="ＭＳ 明朝" w:hAnsi="ＭＳ 明朝" w:hint="eastAsia"/>
        </w:rPr>
        <w:t xml:space="preserve">　</w:t>
      </w:r>
      <w:r w:rsidR="000D51C9" w:rsidRPr="006851E5">
        <w:rPr>
          <w:rFonts w:ascii="ＭＳ 明朝" w:hAnsi="ＭＳ 明朝" w:hint="eastAsia"/>
          <w:u w:val="single"/>
        </w:rPr>
        <w:t xml:space="preserve">　　　　　－　　　　　　－　　　　　</w:t>
      </w:r>
    </w:p>
    <w:p w:rsidR="0082655D" w:rsidRDefault="0082655D" w:rsidP="00EF7CC8">
      <w:pPr>
        <w:pStyle w:val="a3"/>
        <w:spacing w:beforeLines="50" w:before="165" w:afterLines="50" w:after="165"/>
        <w:ind w:leftChars="500" w:left="998"/>
        <w:rPr>
          <w:spacing w:val="0"/>
        </w:rPr>
      </w:pPr>
      <w:r>
        <w:rPr>
          <w:rFonts w:hint="eastAsia"/>
          <w:spacing w:val="0"/>
        </w:rPr>
        <w:t>□携帯，□自宅，□勤務先，□その他（　　　　）</w:t>
      </w:r>
    </w:p>
    <w:p w:rsidR="00240EBA" w:rsidRPr="006851E5" w:rsidRDefault="006851E5" w:rsidP="00E1458E">
      <w:pPr>
        <w:pStyle w:val="a3"/>
        <w:spacing w:beforeLines="50" w:before="165" w:afterLines="50" w:after="165"/>
        <w:ind w:leftChars="500" w:left="998"/>
        <w:rPr>
          <w:rFonts w:ascii="ＭＳ 明朝" w:hAnsi="ＭＳ 明朝"/>
          <w:u w:val="single"/>
        </w:rPr>
      </w:pPr>
      <w:r w:rsidRPr="007F4EF7">
        <w:rPr>
          <w:rFonts w:ascii="ＭＳ 明朝" w:hAnsi="ＭＳ 明朝" w:hint="eastAsia"/>
          <w:spacing w:val="50"/>
          <w:fitText w:val="920" w:id="365184770"/>
        </w:rPr>
        <w:t>ＦＡ</w:t>
      </w:r>
      <w:r w:rsidRPr="007F4EF7">
        <w:rPr>
          <w:rFonts w:ascii="ＭＳ 明朝" w:hAnsi="ＭＳ 明朝" w:hint="eastAsia"/>
          <w:spacing w:val="0"/>
          <w:fitText w:val="920" w:id="365184770"/>
        </w:rPr>
        <w:t>Ｘ</w:t>
      </w:r>
      <w:r w:rsidR="000D51C9">
        <w:rPr>
          <w:rFonts w:ascii="ＭＳ 明朝" w:hAnsi="ＭＳ 明朝" w:hint="eastAsia"/>
          <w:spacing w:val="0"/>
        </w:rPr>
        <w:t>番号</w:t>
      </w:r>
      <w:r w:rsidR="00843756">
        <w:rPr>
          <w:rFonts w:ascii="ＭＳ 明朝" w:hAnsi="ＭＳ 明朝" w:hint="eastAsia"/>
        </w:rPr>
        <w:t xml:space="preserve">　</w:t>
      </w:r>
      <w:r w:rsidR="00240EBA" w:rsidRPr="006851E5">
        <w:rPr>
          <w:rFonts w:ascii="ＭＳ 明朝" w:hAnsi="ＭＳ 明朝" w:hint="eastAsia"/>
          <w:u w:val="single"/>
        </w:rPr>
        <w:t xml:space="preserve">　</w:t>
      </w:r>
      <w:r>
        <w:rPr>
          <w:rFonts w:ascii="ＭＳ 明朝" w:hAnsi="ＭＳ 明朝" w:hint="eastAsia"/>
          <w:u w:val="single"/>
        </w:rPr>
        <w:t xml:space="preserve">　　　　－　　　　　　－　　　　　</w:t>
      </w:r>
    </w:p>
    <w:sectPr w:rsidR="00240EBA" w:rsidRPr="006851E5" w:rsidSect="00360E66">
      <w:pgSz w:w="11906" w:h="16838" w:code="9"/>
      <w:pgMar w:top="1134" w:right="851" w:bottom="851" w:left="1474" w:header="720" w:footer="720" w:gutter="0"/>
      <w:cols w:space="720"/>
      <w:noEndnote/>
      <w:docGrid w:type="linesAndChars" w:linePitch="330"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7C" w:rsidRDefault="00B33D7C">
      <w:r>
        <w:separator/>
      </w:r>
    </w:p>
  </w:endnote>
  <w:endnote w:type="continuationSeparator" w:id="0">
    <w:p w:rsidR="00B33D7C" w:rsidRDefault="00B3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7C" w:rsidRDefault="00B33D7C">
      <w:r>
        <w:separator/>
      </w:r>
    </w:p>
  </w:footnote>
  <w:footnote w:type="continuationSeparator" w:id="0">
    <w:p w:rsidR="00B33D7C" w:rsidRDefault="00B33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347E3"/>
    <w:multiLevelType w:val="hybridMultilevel"/>
    <w:tmpl w:val="7966A5A4"/>
    <w:lvl w:ilvl="0" w:tplc="5320516E">
      <w:numFmt w:val="bullet"/>
      <w:lvlText w:val="□"/>
      <w:lvlJc w:val="left"/>
      <w:pPr>
        <w:tabs>
          <w:tab w:val="num" w:pos="600"/>
        </w:tabs>
        <w:ind w:left="600" w:hanging="405"/>
      </w:pPr>
      <w:rPr>
        <w:rFonts w:ascii="ＭＳ 明朝" w:eastAsia="ＭＳ 明朝" w:hAnsi="ＭＳ 明朝" w:cs="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rawingGridVerticalSpacing w:val="16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5B"/>
    <w:rsid w:val="000158C3"/>
    <w:rsid w:val="0003088D"/>
    <w:rsid w:val="00035D35"/>
    <w:rsid w:val="00043E36"/>
    <w:rsid w:val="00046517"/>
    <w:rsid w:val="0006406B"/>
    <w:rsid w:val="00076EB3"/>
    <w:rsid w:val="00091B8E"/>
    <w:rsid w:val="000956B9"/>
    <w:rsid w:val="000A6AE8"/>
    <w:rsid w:val="000B3D5A"/>
    <w:rsid w:val="000D51C9"/>
    <w:rsid w:val="000D7F20"/>
    <w:rsid w:val="000E5C2A"/>
    <w:rsid w:val="001277D4"/>
    <w:rsid w:val="00134913"/>
    <w:rsid w:val="00136CAD"/>
    <w:rsid w:val="00150A9E"/>
    <w:rsid w:val="00165559"/>
    <w:rsid w:val="0017455B"/>
    <w:rsid w:val="00190D05"/>
    <w:rsid w:val="001937E8"/>
    <w:rsid w:val="001A125E"/>
    <w:rsid w:val="001B5B98"/>
    <w:rsid w:val="001B65B7"/>
    <w:rsid w:val="001C5E89"/>
    <w:rsid w:val="001C67A3"/>
    <w:rsid w:val="001E52AD"/>
    <w:rsid w:val="002162ED"/>
    <w:rsid w:val="00225D9E"/>
    <w:rsid w:val="00231218"/>
    <w:rsid w:val="00232460"/>
    <w:rsid w:val="00240EBA"/>
    <w:rsid w:val="00250261"/>
    <w:rsid w:val="00256D7F"/>
    <w:rsid w:val="00260505"/>
    <w:rsid w:val="00262969"/>
    <w:rsid w:val="0027102F"/>
    <w:rsid w:val="002710CB"/>
    <w:rsid w:val="002807B7"/>
    <w:rsid w:val="0028221A"/>
    <w:rsid w:val="00287EF3"/>
    <w:rsid w:val="002D195B"/>
    <w:rsid w:val="002E60E5"/>
    <w:rsid w:val="00310A54"/>
    <w:rsid w:val="0031599D"/>
    <w:rsid w:val="00320D9E"/>
    <w:rsid w:val="00331914"/>
    <w:rsid w:val="003320A4"/>
    <w:rsid w:val="00337EBA"/>
    <w:rsid w:val="0034152D"/>
    <w:rsid w:val="00342B62"/>
    <w:rsid w:val="00356E28"/>
    <w:rsid w:val="00360E66"/>
    <w:rsid w:val="0037770D"/>
    <w:rsid w:val="00384566"/>
    <w:rsid w:val="003902B8"/>
    <w:rsid w:val="003931B3"/>
    <w:rsid w:val="00394590"/>
    <w:rsid w:val="00395892"/>
    <w:rsid w:val="003A4C84"/>
    <w:rsid w:val="003C2CF6"/>
    <w:rsid w:val="003D62CD"/>
    <w:rsid w:val="00401B6B"/>
    <w:rsid w:val="004125EE"/>
    <w:rsid w:val="004130BC"/>
    <w:rsid w:val="00441244"/>
    <w:rsid w:val="0044176C"/>
    <w:rsid w:val="00445EBD"/>
    <w:rsid w:val="00451DFE"/>
    <w:rsid w:val="00452F40"/>
    <w:rsid w:val="00472CA9"/>
    <w:rsid w:val="0048212E"/>
    <w:rsid w:val="004862EB"/>
    <w:rsid w:val="004920AF"/>
    <w:rsid w:val="00497FDD"/>
    <w:rsid w:val="004A1AB3"/>
    <w:rsid w:val="004C0B06"/>
    <w:rsid w:val="004D4630"/>
    <w:rsid w:val="005009A4"/>
    <w:rsid w:val="00512406"/>
    <w:rsid w:val="00514B5D"/>
    <w:rsid w:val="00527EF0"/>
    <w:rsid w:val="00531512"/>
    <w:rsid w:val="00533A93"/>
    <w:rsid w:val="00535EC2"/>
    <w:rsid w:val="00570C9C"/>
    <w:rsid w:val="005A6CBF"/>
    <w:rsid w:val="005B6901"/>
    <w:rsid w:val="005C533F"/>
    <w:rsid w:val="005E45DB"/>
    <w:rsid w:val="00631F42"/>
    <w:rsid w:val="00646FE6"/>
    <w:rsid w:val="0066682A"/>
    <w:rsid w:val="00670EF0"/>
    <w:rsid w:val="0067655C"/>
    <w:rsid w:val="00684905"/>
    <w:rsid w:val="006851E5"/>
    <w:rsid w:val="00686E94"/>
    <w:rsid w:val="00687583"/>
    <w:rsid w:val="006A715E"/>
    <w:rsid w:val="006B4550"/>
    <w:rsid w:val="006B45CE"/>
    <w:rsid w:val="006D0011"/>
    <w:rsid w:val="006D5785"/>
    <w:rsid w:val="006E2088"/>
    <w:rsid w:val="006F1192"/>
    <w:rsid w:val="006F6800"/>
    <w:rsid w:val="006F73A3"/>
    <w:rsid w:val="00701271"/>
    <w:rsid w:val="007419F9"/>
    <w:rsid w:val="00743EFE"/>
    <w:rsid w:val="00743F0C"/>
    <w:rsid w:val="00786148"/>
    <w:rsid w:val="007A1928"/>
    <w:rsid w:val="007A5901"/>
    <w:rsid w:val="007C62AF"/>
    <w:rsid w:val="007F4EF7"/>
    <w:rsid w:val="00801BD2"/>
    <w:rsid w:val="0082655D"/>
    <w:rsid w:val="00830A64"/>
    <w:rsid w:val="0083703B"/>
    <w:rsid w:val="00843756"/>
    <w:rsid w:val="008456C8"/>
    <w:rsid w:val="00851B41"/>
    <w:rsid w:val="008576E5"/>
    <w:rsid w:val="00866C03"/>
    <w:rsid w:val="00881850"/>
    <w:rsid w:val="00882A02"/>
    <w:rsid w:val="00884565"/>
    <w:rsid w:val="008D21F9"/>
    <w:rsid w:val="008D38A1"/>
    <w:rsid w:val="008F3188"/>
    <w:rsid w:val="0090292A"/>
    <w:rsid w:val="00917C02"/>
    <w:rsid w:val="00917CD9"/>
    <w:rsid w:val="009245D2"/>
    <w:rsid w:val="00950D2E"/>
    <w:rsid w:val="009607B1"/>
    <w:rsid w:val="00965653"/>
    <w:rsid w:val="00980ADD"/>
    <w:rsid w:val="00981E1B"/>
    <w:rsid w:val="0098607B"/>
    <w:rsid w:val="009B2EEA"/>
    <w:rsid w:val="009B3EC5"/>
    <w:rsid w:val="009C76D0"/>
    <w:rsid w:val="009D5832"/>
    <w:rsid w:val="009D75BF"/>
    <w:rsid w:val="009E1DBC"/>
    <w:rsid w:val="009F4011"/>
    <w:rsid w:val="00A02F03"/>
    <w:rsid w:val="00A115D6"/>
    <w:rsid w:val="00A13D98"/>
    <w:rsid w:val="00A3534E"/>
    <w:rsid w:val="00A44D38"/>
    <w:rsid w:val="00A5103C"/>
    <w:rsid w:val="00A662DA"/>
    <w:rsid w:val="00A72041"/>
    <w:rsid w:val="00A76D72"/>
    <w:rsid w:val="00A963E5"/>
    <w:rsid w:val="00AA373E"/>
    <w:rsid w:val="00AA7E71"/>
    <w:rsid w:val="00AB2625"/>
    <w:rsid w:val="00AC4C73"/>
    <w:rsid w:val="00AE2786"/>
    <w:rsid w:val="00B33D7C"/>
    <w:rsid w:val="00B60C84"/>
    <w:rsid w:val="00B619B2"/>
    <w:rsid w:val="00B66E37"/>
    <w:rsid w:val="00B73395"/>
    <w:rsid w:val="00BA4431"/>
    <w:rsid w:val="00BA46D3"/>
    <w:rsid w:val="00BA7C74"/>
    <w:rsid w:val="00BB2837"/>
    <w:rsid w:val="00BC2BA8"/>
    <w:rsid w:val="00BC6CDC"/>
    <w:rsid w:val="00BC7E04"/>
    <w:rsid w:val="00BD3961"/>
    <w:rsid w:val="00BE22E8"/>
    <w:rsid w:val="00BE6E87"/>
    <w:rsid w:val="00C11476"/>
    <w:rsid w:val="00C13BE2"/>
    <w:rsid w:val="00C80C5C"/>
    <w:rsid w:val="00C80DCC"/>
    <w:rsid w:val="00C92A2E"/>
    <w:rsid w:val="00CA79A7"/>
    <w:rsid w:val="00CC3476"/>
    <w:rsid w:val="00CC63FC"/>
    <w:rsid w:val="00CD1A64"/>
    <w:rsid w:val="00D01A1B"/>
    <w:rsid w:val="00D07D78"/>
    <w:rsid w:val="00D32C4E"/>
    <w:rsid w:val="00D52416"/>
    <w:rsid w:val="00D546BA"/>
    <w:rsid w:val="00D5719C"/>
    <w:rsid w:val="00D60504"/>
    <w:rsid w:val="00D614EF"/>
    <w:rsid w:val="00D74B1A"/>
    <w:rsid w:val="00D76F1B"/>
    <w:rsid w:val="00D7756D"/>
    <w:rsid w:val="00D81EA1"/>
    <w:rsid w:val="00D901B3"/>
    <w:rsid w:val="00DB576C"/>
    <w:rsid w:val="00DB6960"/>
    <w:rsid w:val="00DC0D05"/>
    <w:rsid w:val="00DC2A0F"/>
    <w:rsid w:val="00DD3AD7"/>
    <w:rsid w:val="00DD563B"/>
    <w:rsid w:val="00DE0E2D"/>
    <w:rsid w:val="00DE1974"/>
    <w:rsid w:val="00DE3FDF"/>
    <w:rsid w:val="00DE5E3F"/>
    <w:rsid w:val="00DF10C6"/>
    <w:rsid w:val="00E02037"/>
    <w:rsid w:val="00E1458E"/>
    <w:rsid w:val="00E14F14"/>
    <w:rsid w:val="00E207B9"/>
    <w:rsid w:val="00E26D36"/>
    <w:rsid w:val="00E339E7"/>
    <w:rsid w:val="00E34438"/>
    <w:rsid w:val="00E46F7D"/>
    <w:rsid w:val="00E60F6F"/>
    <w:rsid w:val="00E616EC"/>
    <w:rsid w:val="00E67882"/>
    <w:rsid w:val="00E81839"/>
    <w:rsid w:val="00E924EA"/>
    <w:rsid w:val="00E96DC8"/>
    <w:rsid w:val="00EA14F4"/>
    <w:rsid w:val="00EB6EE6"/>
    <w:rsid w:val="00EC3FE6"/>
    <w:rsid w:val="00EF7CC8"/>
    <w:rsid w:val="00F0096D"/>
    <w:rsid w:val="00F06075"/>
    <w:rsid w:val="00F10D2D"/>
    <w:rsid w:val="00F232BB"/>
    <w:rsid w:val="00F253A1"/>
    <w:rsid w:val="00F34570"/>
    <w:rsid w:val="00F417EA"/>
    <w:rsid w:val="00F4200A"/>
    <w:rsid w:val="00F60E8E"/>
    <w:rsid w:val="00F64B33"/>
    <w:rsid w:val="00F73F0F"/>
    <w:rsid w:val="00F85AE5"/>
    <w:rsid w:val="00FB5EAA"/>
    <w:rsid w:val="00FC4BBE"/>
    <w:rsid w:val="00FD7666"/>
    <w:rsid w:val="00FE37A7"/>
    <w:rsid w:val="00FE456F"/>
    <w:rsid w:val="00FE64E2"/>
    <w:rsid w:val="00FF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5:docId w15:val="{81B078D9-2537-47A1-B552-E192EEB8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D7666"/>
    <w:pPr>
      <w:widowControl w:val="0"/>
      <w:wordWrap w:val="0"/>
      <w:autoSpaceDE w:val="0"/>
      <w:autoSpaceDN w:val="0"/>
      <w:adjustRightInd w:val="0"/>
      <w:spacing w:line="360" w:lineRule="exact"/>
      <w:jc w:val="both"/>
    </w:pPr>
    <w:rPr>
      <w:rFonts w:ascii="Times New Roman" w:hAnsi="Times New Roman" w:cs="ＭＳ 明朝"/>
      <w:spacing w:val="-2"/>
      <w:sz w:val="24"/>
      <w:szCs w:val="24"/>
    </w:rPr>
  </w:style>
  <w:style w:type="paragraph" w:styleId="a4">
    <w:name w:val="header"/>
    <w:basedOn w:val="a"/>
    <w:rsid w:val="004A1AB3"/>
    <w:pPr>
      <w:tabs>
        <w:tab w:val="center" w:pos="4252"/>
        <w:tab w:val="right" w:pos="8504"/>
      </w:tabs>
      <w:snapToGrid w:val="0"/>
    </w:pPr>
  </w:style>
  <w:style w:type="paragraph" w:styleId="a5">
    <w:name w:val="footer"/>
    <w:basedOn w:val="a"/>
    <w:rsid w:val="004A1AB3"/>
    <w:pPr>
      <w:tabs>
        <w:tab w:val="center" w:pos="4252"/>
        <w:tab w:val="right" w:pos="8504"/>
      </w:tabs>
      <w:snapToGrid w:val="0"/>
    </w:pPr>
  </w:style>
  <w:style w:type="paragraph" w:styleId="a6">
    <w:name w:val="Balloon Text"/>
    <w:basedOn w:val="a"/>
    <w:semiHidden/>
    <w:rsid w:val="006D578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50825">
      <w:bodyDiv w:val="1"/>
      <w:marLeft w:val="0"/>
      <w:marRight w:val="0"/>
      <w:marTop w:val="0"/>
      <w:marBottom w:val="0"/>
      <w:divBdr>
        <w:top w:val="none" w:sz="0" w:space="0" w:color="auto"/>
        <w:left w:val="none" w:sz="0" w:space="0" w:color="auto"/>
        <w:bottom w:val="none" w:sz="0" w:space="0" w:color="auto"/>
        <w:right w:val="none" w:sz="0" w:space="0" w:color="auto"/>
      </w:divBdr>
    </w:div>
    <w:div w:id="1951353831">
      <w:bodyDiv w:val="1"/>
      <w:marLeft w:val="0"/>
      <w:marRight w:val="0"/>
      <w:marTop w:val="0"/>
      <w:marBottom w:val="0"/>
      <w:divBdr>
        <w:top w:val="none" w:sz="0" w:space="0" w:color="auto"/>
        <w:left w:val="none" w:sz="0" w:space="0" w:color="auto"/>
        <w:bottom w:val="none" w:sz="0" w:space="0" w:color="auto"/>
        <w:right w:val="none" w:sz="0" w:space="0" w:color="auto"/>
      </w:divBdr>
    </w:div>
    <w:div w:id="20905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0572;&#21009;&#20107;\&#19977;&#26681;&#31777;&#35009;&#35519;&#20572;\&#29031;&#20250;&#22238;&#31572;&#26360;&#65288;&#30456;&#25163;&#26041;&#29992;&#12402;&#12394;&#24418;&#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B980E-1FEA-4AFF-8E37-20E4600E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照会回答書（相手方用ひな形）.dotx</Template>
  <TotalTime>0</TotalTime>
  <Pages>5</Pages>
  <Words>287</Words>
  <Characters>1639</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事件番号　平成　　年（  　　）第　　　　　号</vt:lpstr>
      <vt:lpstr>　事件番号　平成　　年（  　　）第　　　　　号</vt:lpstr>
    </vt:vector>
  </TitlesOfParts>
  <Company>最高裁判所</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事件番号　平成　　年（  　　）第　　　　　号</dc:title>
  <dc:creator>最高裁判所</dc:creator>
  <cp:lastModifiedBy>user1</cp:lastModifiedBy>
  <cp:revision>2</cp:revision>
  <cp:lastPrinted>2016-12-07T03:03:00Z</cp:lastPrinted>
  <dcterms:created xsi:type="dcterms:W3CDTF">2019-09-27T04:29:00Z</dcterms:created>
  <dcterms:modified xsi:type="dcterms:W3CDTF">2019-09-27T04:29:00Z</dcterms:modified>
</cp:coreProperties>
</file>