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60" w:rsidRPr="00350BA7" w:rsidRDefault="00772749" w:rsidP="00350BA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平成３０年度千葉家庭裁判所インターンシップ（家庭裁判所調査官）</w:t>
      </w:r>
    </w:p>
    <w:p w:rsidR="00350BA7" w:rsidRPr="00350BA7" w:rsidRDefault="00530D60" w:rsidP="00350BA7">
      <w:pPr>
        <w:jc w:val="center"/>
        <w:rPr>
          <w:rFonts w:ascii="ＭＳ 明朝" w:eastAsia="ＭＳ 明朝" w:hAnsi="ＭＳ 明朝"/>
          <w:b/>
          <w:sz w:val="32"/>
          <w:szCs w:val="24"/>
        </w:rPr>
      </w:pPr>
      <w:r>
        <w:rPr>
          <w:rFonts w:ascii="ＭＳ 明朝" w:eastAsia="ＭＳ 明朝" w:hAnsi="ＭＳ 明朝" w:hint="eastAsia"/>
          <w:b/>
          <w:sz w:val="32"/>
          <w:szCs w:val="24"/>
        </w:rPr>
        <w:t>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709"/>
        <w:gridCol w:w="1201"/>
        <w:gridCol w:w="2336"/>
      </w:tblGrid>
      <w:tr w:rsidR="00772749" w:rsidTr="00772749">
        <w:trPr>
          <w:trHeight w:val="555"/>
        </w:trPr>
        <w:tc>
          <w:tcPr>
            <w:tcW w:w="1555" w:type="dxa"/>
            <w:vMerge w:val="restart"/>
          </w:tcPr>
          <w:p w:rsidR="00772749" w:rsidRPr="00772749" w:rsidRDefault="00772749" w:rsidP="00772749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772749">
              <w:rPr>
                <w:rFonts w:ascii="ＭＳ 明朝" w:eastAsia="ＭＳ 明朝" w:hAnsi="ＭＳ 明朝" w:hint="eastAsia"/>
                <w:sz w:val="18"/>
                <w:szCs w:val="24"/>
              </w:rPr>
              <w:t>ふりがな</w:t>
            </w:r>
          </w:p>
          <w:p w:rsidR="00772749" w:rsidRDefault="00772749" w:rsidP="007727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4252" w:type="dxa"/>
            <w:gridSpan w:val="2"/>
            <w:vMerge w:val="restart"/>
          </w:tcPr>
          <w:p w:rsidR="00772749" w:rsidRDefault="00772749" w:rsidP="007727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2749" w:rsidRDefault="00772749" w:rsidP="007727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336" w:type="dxa"/>
          </w:tcPr>
          <w:p w:rsidR="00772749" w:rsidRDefault="00772749" w:rsidP="007727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歳</w:t>
            </w:r>
          </w:p>
        </w:tc>
      </w:tr>
      <w:tr w:rsidR="00772749" w:rsidTr="00C46A8E">
        <w:trPr>
          <w:trHeight w:val="382"/>
        </w:trPr>
        <w:tc>
          <w:tcPr>
            <w:tcW w:w="1555" w:type="dxa"/>
            <w:vMerge/>
          </w:tcPr>
          <w:p w:rsidR="00772749" w:rsidRPr="00772749" w:rsidRDefault="00772749" w:rsidP="00772749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772749" w:rsidRDefault="00772749" w:rsidP="007727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2749" w:rsidRDefault="00772749" w:rsidP="007727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2336" w:type="dxa"/>
          </w:tcPr>
          <w:p w:rsidR="00772749" w:rsidRDefault="00772749" w:rsidP="007727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772749" w:rsidTr="00772749">
        <w:trPr>
          <w:trHeight w:val="960"/>
        </w:trPr>
        <w:tc>
          <w:tcPr>
            <w:tcW w:w="1555" w:type="dxa"/>
            <w:vMerge w:val="restart"/>
          </w:tcPr>
          <w:p w:rsidR="00772749" w:rsidRDefault="00772749" w:rsidP="007727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  <w:p w:rsidR="00772749" w:rsidRDefault="00772749" w:rsidP="007727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  <w:gridSpan w:val="4"/>
            <w:tcBorders>
              <w:bottom w:val="dashed" w:sz="4" w:space="0" w:color="auto"/>
            </w:tcBorders>
          </w:tcPr>
          <w:p w:rsidR="00772749" w:rsidRDefault="00772749" w:rsidP="007727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（大学・大学院名）</w:t>
            </w:r>
          </w:p>
          <w:p w:rsidR="00772749" w:rsidRDefault="00772749" w:rsidP="007727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2749" w:rsidTr="00772749">
        <w:trPr>
          <w:trHeight w:val="1080"/>
        </w:trPr>
        <w:tc>
          <w:tcPr>
            <w:tcW w:w="1555" w:type="dxa"/>
            <w:vMerge/>
          </w:tcPr>
          <w:p w:rsidR="00772749" w:rsidRDefault="00772749" w:rsidP="007727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72749" w:rsidRDefault="00772749" w:rsidP="007727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（学部・学科等）</w:t>
            </w:r>
          </w:p>
          <w:p w:rsidR="00772749" w:rsidRDefault="00772749" w:rsidP="007727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2749" w:rsidTr="00772749">
        <w:trPr>
          <w:trHeight w:val="510"/>
        </w:trPr>
        <w:tc>
          <w:tcPr>
            <w:tcW w:w="1555" w:type="dxa"/>
            <w:vMerge/>
          </w:tcPr>
          <w:p w:rsidR="00772749" w:rsidRDefault="00772749" w:rsidP="007727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  <w:gridSpan w:val="4"/>
            <w:tcBorders>
              <w:top w:val="dashed" w:sz="4" w:space="0" w:color="auto"/>
            </w:tcBorders>
          </w:tcPr>
          <w:p w:rsidR="00772749" w:rsidRDefault="00772749" w:rsidP="007727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（学年）　　　　　年生</w:t>
            </w:r>
          </w:p>
        </w:tc>
      </w:tr>
      <w:tr w:rsidR="00772749" w:rsidTr="00C6574C">
        <w:tc>
          <w:tcPr>
            <w:tcW w:w="1555" w:type="dxa"/>
          </w:tcPr>
          <w:p w:rsidR="00772749" w:rsidRDefault="00772749" w:rsidP="007727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789" w:type="dxa"/>
            <w:gridSpan w:val="4"/>
          </w:tcPr>
          <w:p w:rsidR="00772749" w:rsidRDefault="00772749" w:rsidP="007727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772749" w:rsidRDefault="00772749" w:rsidP="007727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2B12" w:rsidTr="00E02B12">
        <w:tc>
          <w:tcPr>
            <w:tcW w:w="5098" w:type="dxa"/>
            <w:gridSpan w:val="2"/>
          </w:tcPr>
          <w:p w:rsidR="00E02B12" w:rsidRDefault="00E02B12" w:rsidP="00E02B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電話番号（日中，連絡ができるもの）</w:t>
            </w:r>
          </w:p>
        </w:tc>
        <w:tc>
          <w:tcPr>
            <w:tcW w:w="4246" w:type="dxa"/>
            <w:gridSpan w:val="3"/>
          </w:tcPr>
          <w:p w:rsidR="00E02B12" w:rsidRPr="00E02B12" w:rsidRDefault="00E02B12" w:rsidP="00E02B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72749" w:rsidRPr="00E02B12" w:rsidRDefault="00772749" w:rsidP="00E02B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46A8E" w:rsidRDefault="00530D60" w:rsidP="00772749">
      <w:pPr>
        <w:ind w:left="282" w:hangingChars="100" w:hanging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46A8E">
        <w:rPr>
          <w:rFonts w:ascii="ＭＳ 明朝" w:eastAsia="ＭＳ 明朝" w:hAnsi="ＭＳ 明朝" w:hint="eastAsia"/>
          <w:sz w:val="24"/>
          <w:szCs w:val="24"/>
        </w:rPr>
        <w:t>本インターンシップを知った方法を教えてください。</w:t>
      </w:r>
    </w:p>
    <w:p w:rsidR="00C46A8E" w:rsidRDefault="00C46A8E" w:rsidP="00772749">
      <w:pPr>
        <w:ind w:left="282" w:hangingChars="100" w:hanging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□裁判所ホームページ　　□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Ｆａｃｅｂｏｏｋ</w:t>
      </w:r>
    </w:p>
    <w:p w:rsidR="00C46A8E" w:rsidRDefault="00C46A8E" w:rsidP="00772749">
      <w:pPr>
        <w:ind w:left="282" w:hangingChars="100" w:hanging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□ポスターの掲示（ご覧になった場所：　　　　　　　　　　）</w:t>
      </w:r>
    </w:p>
    <w:p w:rsidR="00C46A8E" w:rsidRPr="00C46A8E" w:rsidRDefault="00C46A8E" w:rsidP="00772749">
      <w:pPr>
        <w:ind w:left="282" w:hangingChars="100" w:hanging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□その他（　　　　　　　　　　　　　　　　　　　　　　　）</w:t>
      </w:r>
    </w:p>
    <w:p w:rsidR="00C46A8E" w:rsidRDefault="00C46A8E" w:rsidP="00772749">
      <w:pPr>
        <w:ind w:left="282" w:hangingChars="100" w:hanging="282"/>
        <w:jc w:val="left"/>
        <w:rPr>
          <w:rFonts w:ascii="ＭＳ 明朝" w:eastAsia="ＭＳ 明朝" w:hAnsi="ＭＳ 明朝"/>
          <w:sz w:val="24"/>
          <w:szCs w:val="24"/>
        </w:rPr>
      </w:pPr>
    </w:p>
    <w:p w:rsidR="00C46A8E" w:rsidRDefault="00C46A8E" w:rsidP="00772749">
      <w:pPr>
        <w:ind w:left="282" w:hangingChars="100" w:hanging="282"/>
        <w:jc w:val="left"/>
        <w:rPr>
          <w:rFonts w:ascii="ＭＳ 明朝" w:eastAsia="ＭＳ 明朝" w:hAnsi="ＭＳ 明朝"/>
          <w:sz w:val="24"/>
          <w:szCs w:val="24"/>
        </w:rPr>
      </w:pPr>
    </w:p>
    <w:p w:rsidR="00C46A8E" w:rsidRDefault="00C46A8E" w:rsidP="00772749">
      <w:pPr>
        <w:ind w:left="282" w:hangingChars="100" w:hanging="282"/>
        <w:jc w:val="left"/>
        <w:rPr>
          <w:rFonts w:ascii="ＭＳ 明朝" w:eastAsia="ＭＳ 明朝" w:hAnsi="ＭＳ 明朝"/>
          <w:sz w:val="24"/>
          <w:szCs w:val="24"/>
        </w:rPr>
      </w:pPr>
    </w:p>
    <w:p w:rsidR="00772749" w:rsidRDefault="00C46A8E" w:rsidP="00772749">
      <w:pPr>
        <w:ind w:left="282" w:hangingChars="100" w:hanging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530D60">
        <w:rPr>
          <w:rFonts w:ascii="ＭＳ 明朝" w:eastAsia="ＭＳ 明朝" w:hAnsi="ＭＳ 明朝" w:hint="eastAsia"/>
          <w:sz w:val="24"/>
          <w:szCs w:val="24"/>
        </w:rPr>
        <w:t>本インターンシップ</w:t>
      </w:r>
      <w:r w:rsidR="00772749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応募された理由や，本インターンシップに</w:t>
      </w:r>
      <w:r w:rsidR="00772749">
        <w:rPr>
          <w:rFonts w:ascii="ＭＳ 明朝" w:eastAsia="ＭＳ 明朝" w:hAnsi="ＭＳ 明朝" w:hint="eastAsia"/>
          <w:sz w:val="24"/>
          <w:szCs w:val="24"/>
        </w:rPr>
        <w:t>期待していることを教えてください。</w:t>
      </w:r>
    </w:p>
    <w:p w:rsidR="00772749" w:rsidRPr="00530D60" w:rsidRDefault="00772749" w:rsidP="0077274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72749" w:rsidRDefault="00772749" w:rsidP="00530D60">
      <w:pPr>
        <w:ind w:left="282" w:hangingChars="100" w:hanging="282"/>
        <w:jc w:val="left"/>
        <w:rPr>
          <w:rFonts w:ascii="ＭＳ 明朝" w:eastAsia="ＭＳ 明朝" w:hAnsi="ＭＳ 明朝"/>
          <w:sz w:val="24"/>
          <w:szCs w:val="24"/>
        </w:rPr>
      </w:pPr>
    </w:p>
    <w:p w:rsidR="00530D60" w:rsidRDefault="00530D60" w:rsidP="00530D60">
      <w:pPr>
        <w:ind w:left="282" w:hangingChars="100" w:hanging="282"/>
        <w:jc w:val="left"/>
        <w:rPr>
          <w:rFonts w:ascii="ＭＳ 明朝" w:eastAsia="ＭＳ 明朝" w:hAnsi="ＭＳ 明朝"/>
          <w:sz w:val="24"/>
          <w:szCs w:val="24"/>
        </w:rPr>
      </w:pPr>
    </w:p>
    <w:p w:rsidR="00530D60" w:rsidRDefault="00530D60" w:rsidP="00530D60">
      <w:pPr>
        <w:ind w:left="282" w:hangingChars="100" w:hanging="282"/>
        <w:jc w:val="left"/>
        <w:rPr>
          <w:rFonts w:ascii="ＭＳ 明朝" w:eastAsia="ＭＳ 明朝" w:hAnsi="ＭＳ 明朝"/>
          <w:sz w:val="24"/>
          <w:szCs w:val="24"/>
        </w:rPr>
      </w:pPr>
    </w:p>
    <w:p w:rsidR="003664C1" w:rsidRDefault="003664C1" w:rsidP="00530D60">
      <w:pPr>
        <w:ind w:left="282" w:hangingChars="100" w:hanging="282"/>
        <w:jc w:val="left"/>
        <w:rPr>
          <w:rFonts w:ascii="ＭＳ 明朝" w:eastAsia="ＭＳ 明朝" w:hAnsi="ＭＳ 明朝"/>
          <w:sz w:val="24"/>
          <w:szCs w:val="24"/>
        </w:rPr>
      </w:pPr>
    </w:p>
    <w:p w:rsidR="003664C1" w:rsidRDefault="003664C1" w:rsidP="00530D60">
      <w:pPr>
        <w:ind w:left="282" w:hangingChars="100" w:hanging="282"/>
        <w:jc w:val="left"/>
        <w:rPr>
          <w:rFonts w:ascii="ＭＳ 明朝" w:eastAsia="ＭＳ 明朝" w:hAnsi="ＭＳ 明朝"/>
          <w:sz w:val="24"/>
          <w:szCs w:val="24"/>
        </w:rPr>
      </w:pPr>
    </w:p>
    <w:p w:rsidR="00530D60" w:rsidRPr="00530D60" w:rsidRDefault="00530D60" w:rsidP="00530D60">
      <w:pPr>
        <w:pStyle w:val="aa"/>
        <w:numPr>
          <w:ilvl w:val="0"/>
          <w:numId w:val="1"/>
        </w:numPr>
        <w:ind w:leftChars="0"/>
        <w:jc w:val="right"/>
        <w:rPr>
          <w:rFonts w:ascii="ＭＳ 明朝" w:eastAsia="ＭＳ 明朝" w:hAnsi="ＭＳ 明朝"/>
          <w:sz w:val="24"/>
          <w:szCs w:val="24"/>
        </w:rPr>
      </w:pPr>
      <w:r w:rsidRPr="00530D60">
        <w:rPr>
          <w:rFonts w:ascii="ＭＳ 明朝" w:eastAsia="ＭＳ 明朝" w:hAnsi="ＭＳ 明朝" w:hint="eastAsia"/>
          <w:sz w:val="22"/>
          <w:szCs w:val="24"/>
        </w:rPr>
        <w:t>申込書の記載内容は，抽選結果に影響しません。</w:t>
      </w:r>
    </w:p>
    <w:sectPr w:rsidR="00530D60" w:rsidRPr="00530D60" w:rsidSect="00C46A8E">
      <w:pgSz w:w="11906" w:h="16838" w:code="9"/>
      <w:pgMar w:top="1985" w:right="851" w:bottom="1531" w:left="1701" w:header="851" w:footer="992" w:gutter="0"/>
      <w:cols w:space="425"/>
      <w:docGrid w:type="linesAndChars" w:linePitch="444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1F" w:rsidRDefault="00D85E1F" w:rsidP="00E87B25">
      <w:r>
        <w:separator/>
      </w:r>
    </w:p>
  </w:endnote>
  <w:endnote w:type="continuationSeparator" w:id="0">
    <w:p w:rsidR="00D85E1F" w:rsidRDefault="00D85E1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1F" w:rsidRDefault="00D85E1F" w:rsidP="00E87B25">
      <w:r>
        <w:separator/>
      </w:r>
    </w:p>
  </w:footnote>
  <w:footnote w:type="continuationSeparator" w:id="0">
    <w:p w:rsidR="00D85E1F" w:rsidRDefault="00D85E1F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61AB"/>
    <w:multiLevelType w:val="hybridMultilevel"/>
    <w:tmpl w:val="44968580"/>
    <w:lvl w:ilvl="0" w:tplc="A09E74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2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49"/>
    <w:rsid w:val="00102DE6"/>
    <w:rsid w:val="0012663D"/>
    <w:rsid w:val="00350BA7"/>
    <w:rsid w:val="003664C1"/>
    <w:rsid w:val="00530D60"/>
    <w:rsid w:val="006E0FF5"/>
    <w:rsid w:val="00772749"/>
    <w:rsid w:val="008E6707"/>
    <w:rsid w:val="0094727B"/>
    <w:rsid w:val="00955018"/>
    <w:rsid w:val="00C46A8E"/>
    <w:rsid w:val="00C5242A"/>
    <w:rsid w:val="00C6574C"/>
    <w:rsid w:val="00D04F45"/>
    <w:rsid w:val="00D85E1F"/>
    <w:rsid w:val="00E02B12"/>
    <w:rsid w:val="00E85396"/>
    <w:rsid w:val="00E87B25"/>
    <w:rsid w:val="00F3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CBB0C-48D1-4F6E-B59E-1A32FC94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772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2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D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0D60"/>
    <w:pPr>
      <w:ind w:leftChars="400" w:left="840"/>
    </w:pPr>
  </w:style>
  <w:style w:type="character" w:styleId="ab">
    <w:name w:val="Hyperlink"/>
    <w:basedOn w:val="a0"/>
    <w:uiPriority w:val="99"/>
    <w:unhideWhenUsed/>
    <w:rsid w:val="00F36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2D3F-F5A4-43F7-A2BA-A32AA2E8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9</cp:revision>
  <cp:lastPrinted>2018-06-20T10:35:00Z</cp:lastPrinted>
  <dcterms:created xsi:type="dcterms:W3CDTF">2018-06-13T13:01:00Z</dcterms:created>
  <dcterms:modified xsi:type="dcterms:W3CDTF">2018-06-22T11:12:00Z</dcterms:modified>
</cp:coreProperties>
</file>