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CB" w:rsidRDefault="00587DCB">
      <w:pPr>
        <w:adjustRightInd/>
        <w:spacing w:line="456" w:lineRule="exact"/>
        <w:jc w:val="center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hint="eastAsia"/>
          <w:spacing w:val="2"/>
          <w:sz w:val="36"/>
          <w:szCs w:val="36"/>
        </w:rPr>
        <w:t>仮執行宣言の申立て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債権者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債務者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上記当事者間の</w:t>
      </w:r>
      <w:r w:rsidR="001E31F9">
        <w:rPr>
          <w:rFonts w:hint="eastAsia"/>
        </w:rPr>
        <w:t>令和</w:t>
      </w:r>
      <w:r>
        <w:rPr>
          <w:rFonts w:hint="eastAsia"/>
        </w:rPr>
        <w:t xml:space="preserve">　　年（ロ）第　　　　　　号支払督促申立事件について，債務者は</w:t>
      </w:r>
      <w:r w:rsidR="001E31F9">
        <w:rPr>
          <w:rFonts w:hint="eastAsia"/>
        </w:rPr>
        <w:t>令和</w:t>
      </w:r>
      <w:r w:rsidR="008B163F">
        <w:rPr>
          <w:rFonts w:hint="eastAsia"/>
        </w:rPr>
        <w:t xml:space="preserve">　　年　　月　　日に</w:t>
      </w:r>
      <w:r>
        <w:rPr>
          <w:rFonts w:hint="eastAsia"/>
        </w:rPr>
        <w:t>支払督促</w:t>
      </w:r>
      <w:r w:rsidR="008B163F">
        <w:rPr>
          <w:rFonts w:hint="eastAsia"/>
        </w:rPr>
        <w:t>正本</w:t>
      </w:r>
      <w:r>
        <w:rPr>
          <w:rFonts w:hint="eastAsia"/>
        </w:rPr>
        <w:t>の送達を受けながら，法定期間内に督促異議の申立をなさず，また，債務の支払もしないので，下記の</w:t>
      </w:r>
      <w:r w:rsidR="00A44848">
        <w:rPr>
          <w:rFonts w:hint="eastAsia"/>
        </w:rPr>
        <w:t>費用を加えた</w:t>
      </w:r>
      <w:r>
        <w:rPr>
          <w:rFonts w:hint="eastAsia"/>
        </w:rPr>
        <w:t>仮執行宣言を求める。</w:t>
      </w:r>
    </w:p>
    <w:p w:rsidR="00587DCB" w:rsidRDefault="00587DCB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仮執行宣言手続費用</w:t>
      </w:r>
      <w:r>
        <w:rPr>
          <w:rFonts w:cs="Times New Roman"/>
        </w:rPr>
        <w:t xml:space="preserve">          </w:t>
      </w:r>
      <w:r>
        <w:rPr>
          <w:rFonts w:hint="eastAsia"/>
        </w:rPr>
        <w:t>金　　　　　　　　　　円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0F4943" w:rsidRDefault="000F4943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 w:rsidR="001E31F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権　者　　　　　　　　　　　　　　　　印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8B163F" w:rsidRDefault="00F046AB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　　簡易裁判所</w:t>
      </w:r>
      <w:r w:rsidR="008B163F">
        <w:rPr>
          <w:rFonts w:ascii="ＭＳ 明朝" w:cs="Times New Roman" w:hint="eastAsia"/>
          <w:spacing w:val="6"/>
        </w:rPr>
        <w:t>支払督促係　御中</w:t>
      </w:r>
    </w:p>
    <w:p w:rsidR="008B163F" w:rsidRPr="00F046AB" w:rsidRDefault="008B163F" w:rsidP="008B163F">
      <w:pPr>
        <w:adjustRightInd/>
        <w:spacing w:line="488" w:lineRule="exact"/>
        <w:jc w:val="center"/>
        <w:rPr>
          <w:spacing w:val="2"/>
          <w:sz w:val="32"/>
          <w:szCs w:val="32"/>
        </w:rPr>
      </w:pPr>
    </w:p>
    <w:p w:rsidR="008B163F" w:rsidRDefault="008B163F" w:rsidP="00587DCB">
      <w:pPr>
        <w:adjustRightInd/>
        <w:spacing w:line="488" w:lineRule="exact"/>
        <w:ind w:firstLineChars="1100" w:firstLine="3674"/>
        <w:rPr>
          <w:rFonts w:ascii="ＭＳ 明朝" w:cs="Times New Roman"/>
          <w:spacing w:val="10"/>
        </w:rPr>
      </w:pPr>
      <w:r>
        <w:rPr>
          <w:rFonts w:hint="eastAsia"/>
          <w:spacing w:val="2"/>
          <w:sz w:val="32"/>
          <w:szCs w:val="32"/>
        </w:rPr>
        <w:t>受　　　　書</w:t>
      </w: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上記事件につき，仮執行宣言付支払督促正本を受領しました。</w:t>
      </w:r>
    </w:p>
    <w:p w:rsidR="008B163F" w:rsidRPr="008B163F" w:rsidRDefault="008B163F" w:rsidP="008B163F">
      <w:pPr>
        <w:adjustRightInd/>
        <w:jc w:val="center"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1E31F9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8B163F" w:rsidRP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権　者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 w:rsidR="000F4943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Pr="00F046AB" w:rsidRDefault="00F046AB" w:rsidP="008B163F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　　簡易裁判所</w:t>
      </w:r>
      <w:r>
        <w:rPr>
          <w:rFonts w:ascii="ＭＳ 明朝" w:cs="Times New Roman" w:hint="eastAsia"/>
          <w:spacing w:val="6"/>
        </w:rPr>
        <w:t>支払督促係　御中</w:t>
      </w:r>
    </w:p>
    <w:sectPr w:rsidR="008B163F" w:rsidRPr="00F046AB">
      <w:headerReference w:type="default" r:id="rId6"/>
      <w:type w:val="continuous"/>
      <w:pgSz w:w="11906" w:h="16838"/>
      <w:pgMar w:top="1700" w:right="680" w:bottom="1700" w:left="1700" w:header="720" w:footer="720" w:gutter="0"/>
      <w:pgNumType w:start="1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21" w:rsidRDefault="00D83C21">
      <w:r>
        <w:separator/>
      </w:r>
    </w:p>
  </w:endnote>
  <w:endnote w:type="continuationSeparator" w:id="0">
    <w:p w:rsidR="00D83C21" w:rsidRDefault="00D8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21" w:rsidRDefault="00D83C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3C21" w:rsidRDefault="00D8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9C" w:rsidRDefault="00B81B9C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3F"/>
    <w:rsid w:val="000A2234"/>
    <w:rsid w:val="000F4943"/>
    <w:rsid w:val="00103A66"/>
    <w:rsid w:val="001E31F9"/>
    <w:rsid w:val="00587DCB"/>
    <w:rsid w:val="007E698E"/>
    <w:rsid w:val="008B163F"/>
    <w:rsid w:val="009F10B8"/>
    <w:rsid w:val="00A44848"/>
    <w:rsid w:val="00B81B9C"/>
    <w:rsid w:val="00D83C21"/>
    <w:rsid w:val="00F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D2C25FC-B56A-4774-9A0B-E301DFF8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163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163F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user1</cp:lastModifiedBy>
  <cp:revision>2</cp:revision>
  <cp:lastPrinted>2003-02-18T01:33:00Z</cp:lastPrinted>
  <dcterms:created xsi:type="dcterms:W3CDTF">2019-09-27T04:36:00Z</dcterms:created>
  <dcterms:modified xsi:type="dcterms:W3CDTF">2019-09-27T04:36:00Z</dcterms:modified>
</cp:coreProperties>
</file>