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5" w:rsidRDefault="00752D6D" w:rsidP="000A070A">
      <w:pPr>
        <w:adjustRightInd/>
        <w:spacing w:line="528" w:lineRule="exact"/>
        <w:ind w:firstLineChars="900" w:firstLine="3078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付郵便送達</w:t>
      </w:r>
      <w:r w:rsidR="000A070A">
        <w:rPr>
          <w:rFonts w:hint="eastAsia"/>
          <w:spacing w:val="2"/>
          <w:sz w:val="32"/>
          <w:szCs w:val="32"/>
        </w:rPr>
        <w:t>上申書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</w:pPr>
      <w:r>
        <w:rPr>
          <w:rFonts w:hint="eastAsia"/>
        </w:rPr>
        <w:t xml:space="preserve">　上記当事者間の御庁</w:t>
      </w:r>
      <w:r w:rsidR="00E8127C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</w:t>
      </w:r>
      <w:r w:rsidR="000A070A">
        <w:rPr>
          <w:rFonts w:hint="eastAsia"/>
        </w:rPr>
        <w:t>につき，</w:t>
      </w:r>
      <w:r w:rsidR="00752D6D">
        <w:rPr>
          <w:rFonts w:hint="eastAsia"/>
        </w:rPr>
        <w:t>仮執行宣言付</w:t>
      </w:r>
      <w:r w:rsidR="000A070A">
        <w:rPr>
          <w:rFonts w:hint="eastAsia"/>
        </w:rPr>
        <w:t>支払督促正本が不送達になりましたので，</w:t>
      </w:r>
      <w:r w:rsidR="00752D6D">
        <w:rPr>
          <w:rFonts w:hint="eastAsia"/>
        </w:rPr>
        <w:t>債務者に対する送達は</w:t>
      </w:r>
      <w:r w:rsidR="0017541D">
        <w:rPr>
          <w:rFonts w:hint="eastAsia"/>
        </w:rPr>
        <w:t>住所地</w:t>
      </w:r>
      <w:r w:rsidR="00752D6D">
        <w:rPr>
          <w:rFonts w:hint="eastAsia"/>
        </w:rPr>
        <w:t>あてに</w:t>
      </w:r>
      <w:r w:rsidR="0017541D">
        <w:rPr>
          <w:rFonts w:hint="eastAsia"/>
        </w:rPr>
        <w:t>民事訴訟法１０７条１項３号の書留郵便に付して発送するよう上申します</w:t>
      </w:r>
      <w:r>
        <w:rPr>
          <w:rFonts w:hint="eastAsia"/>
        </w:rPr>
        <w:t>。</w:t>
      </w:r>
    </w:p>
    <w:p w:rsidR="000A070A" w:rsidRDefault="000A070A">
      <w:pPr>
        <w:adjustRightInd/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17541D" w:rsidRDefault="0017541D">
      <w:pPr>
        <w:adjustRightInd/>
        <w:rPr>
          <w:rFonts w:ascii="ＭＳ 明朝" w:cs="Times New Roman"/>
          <w:spacing w:val="10"/>
        </w:rPr>
      </w:pPr>
    </w:p>
    <w:p w:rsidR="0017541D" w:rsidRDefault="0017541D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E8127C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　権　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0A070A" w:rsidRDefault="000A070A">
      <w:pPr>
        <w:adjustRightInd/>
      </w:pPr>
    </w:p>
    <w:p w:rsidR="0017541D" w:rsidRDefault="0017541D">
      <w:pPr>
        <w:adjustRightInd/>
      </w:pPr>
    </w:p>
    <w:p w:rsidR="0017541D" w:rsidRDefault="0017541D">
      <w:pPr>
        <w:adjustRightInd/>
      </w:pPr>
    </w:p>
    <w:p w:rsidR="00B87ABA" w:rsidRDefault="00B87ABA" w:rsidP="00B87ABA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sectPr w:rsidR="00B87ABA">
      <w:headerReference w:type="default" r:id="rId7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24" w:rsidRDefault="00372124">
      <w:r>
        <w:separator/>
      </w:r>
    </w:p>
  </w:endnote>
  <w:endnote w:type="continuationSeparator" w:id="0">
    <w:p w:rsidR="00372124" w:rsidRDefault="0037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24" w:rsidRDefault="003721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124" w:rsidRDefault="0037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DB" w:rsidRDefault="00AD75DB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4D4D"/>
    <w:multiLevelType w:val="hybridMultilevel"/>
    <w:tmpl w:val="EEE0BBE6"/>
    <w:lvl w:ilvl="0" w:tplc="B7EEA9C8">
      <w:numFmt w:val="bullet"/>
      <w:lvlText w:val="□"/>
      <w:lvlJc w:val="left"/>
      <w:pPr>
        <w:ind w:left="6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368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5"/>
    <w:rsid w:val="000A070A"/>
    <w:rsid w:val="000A2234"/>
    <w:rsid w:val="0017541D"/>
    <w:rsid w:val="00372124"/>
    <w:rsid w:val="00435155"/>
    <w:rsid w:val="006C3625"/>
    <w:rsid w:val="00752D6D"/>
    <w:rsid w:val="00AD75DB"/>
    <w:rsid w:val="00B87ABA"/>
    <w:rsid w:val="00E8127C"/>
    <w:rsid w:val="00F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CCACD6D-9B40-4851-950E-FE2B3DA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A070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A070A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070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A070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2002-07-26T03:07:00Z</cp:lastPrinted>
  <dcterms:created xsi:type="dcterms:W3CDTF">2019-09-27T04:38:00Z</dcterms:created>
  <dcterms:modified xsi:type="dcterms:W3CDTF">2019-09-27T04:38:00Z</dcterms:modified>
</cp:coreProperties>
</file>