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44" w:rsidRDefault="004F6A44">
      <w:pPr>
        <w:adjustRightInd/>
        <w:rPr>
          <w:rFonts w:ascii="ＭＳ 明朝" w:hAnsi="Times New Roman" w:cs="Times New Roman"/>
        </w:rPr>
      </w:pPr>
      <w:bookmarkStart w:id="0" w:name="_GoBack"/>
      <w:bookmarkEnd w:id="0"/>
      <w:r>
        <w:rPr>
          <w:rFonts w:hint="eastAsia"/>
        </w:rPr>
        <w:t>（マンションの管理費等）</w:t>
      </w:r>
    </w:p>
    <w:p w:rsidR="004F6A44" w:rsidRDefault="004F6A44">
      <w:pPr>
        <w:adjustRightInd/>
        <w:spacing w:line="512" w:lineRule="exact"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z w:val="40"/>
          <w:szCs w:val="40"/>
        </w:rPr>
        <w:t>請　求　の　趣　旨</w:t>
      </w:r>
    </w:p>
    <w:p w:rsidR="004F6A44" w:rsidRDefault="004F6A44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１　金　　　　　　　　　　　　円</w:t>
      </w:r>
    </w:p>
    <w:p w:rsidR="004F6A44" w:rsidRDefault="004F6A44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２　上記金額　　　　　　　　　　　　に対する</w:t>
      </w:r>
    </w:p>
    <w:p w:rsidR="004F6A44" w:rsidRDefault="004F6A44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□</w:t>
      </w:r>
      <w:r w:rsidR="00632F3A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4F6A44" w:rsidRDefault="004F6A44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□支払督促送達の日の翌日</w:t>
      </w:r>
    </w:p>
    <w:p w:rsidR="004F6A44" w:rsidRDefault="004F6A44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</w:t>
      </w:r>
      <w:r>
        <w:rPr>
          <w:rFonts w:hint="eastAsia"/>
        </w:rPr>
        <w:t>から完済まで年　　　　パーセントの割合による遅延損害金</w:t>
      </w:r>
    </w:p>
    <w:p w:rsidR="004F6A44" w:rsidRDefault="004F6A44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３　金　　　　　　　　円（申立手続費用）</w:t>
      </w:r>
    </w:p>
    <w:p w:rsidR="004F6A44" w:rsidRDefault="004F6A44">
      <w:pPr>
        <w:adjustRightInd/>
        <w:rPr>
          <w:rFonts w:ascii="ＭＳ 明朝" w:hAnsi="Times New Roman" w:cs="Times New Roman"/>
        </w:rPr>
      </w:pPr>
    </w:p>
    <w:p w:rsidR="004F6A44" w:rsidRDefault="004F6A44">
      <w:pPr>
        <w:adjustRightInd/>
        <w:jc w:val="center"/>
        <w:rPr>
          <w:rFonts w:ascii="ＭＳ 明朝" w:hAnsi="Times New Roman" w:cs="Times New Roman"/>
        </w:rPr>
      </w:pPr>
    </w:p>
    <w:p w:rsidR="004F6A44" w:rsidRDefault="004F6A44">
      <w:pPr>
        <w:adjustRightInd/>
        <w:spacing w:line="512" w:lineRule="exact"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z w:val="40"/>
          <w:szCs w:val="40"/>
        </w:rPr>
        <w:t>請　求　の　原　因</w:t>
      </w: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  <w:r>
        <w:rPr>
          <w:rFonts w:hint="eastAsia"/>
        </w:rPr>
        <w:t>１　債権者は，債務者　が区分所有権を有する下記マンションの</w:t>
      </w:r>
    </w:p>
    <w:p w:rsidR="004F6A44" w:rsidRDefault="004F6A44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□管理組合である。</w:t>
      </w: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  <w:r>
        <w:rPr>
          <w:rFonts w:hint="eastAsia"/>
        </w:rPr>
        <w:t xml:space="preserve">　　□管理組合の管理者である。</w:t>
      </w: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  <w:r>
        <w:rPr>
          <w:rFonts w:hint="eastAsia"/>
        </w:rPr>
        <w:t xml:space="preserve">　　所在</w:t>
      </w: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  <w:r>
        <w:rPr>
          <w:rFonts w:hint="eastAsia"/>
        </w:rPr>
        <w:t xml:space="preserve">　　名称</w:t>
      </w: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  <w:r>
        <w:rPr>
          <w:rFonts w:hint="eastAsia"/>
        </w:rPr>
        <w:t>２　管理規約に基づき，債務者　は次の費用の支払義務がある。</w:t>
      </w: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  <w:r>
        <w:rPr>
          <w:rFonts w:hint="eastAsia"/>
        </w:rPr>
        <w:t xml:space="preserve">　　□管理費　　□修繕積立金　　□水道等使用料　　□</w:t>
      </w: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  <w:r>
        <w:rPr>
          <w:rFonts w:hint="eastAsia"/>
        </w:rPr>
        <w:t xml:space="preserve">３　管理費等の未払期間　　</w:t>
      </w:r>
      <w:r w:rsidR="00632F3A">
        <w:rPr>
          <w:rFonts w:hint="eastAsia"/>
        </w:rPr>
        <w:t>令和</w:t>
      </w:r>
      <w:r>
        <w:rPr>
          <w:rFonts w:hint="eastAsia"/>
        </w:rPr>
        <w:t xml:space="preserve">　　　年　　　月　　から</w:t>
      </w: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</w:t>
      </w:r>
      <w:r w:rsidR="00632F3A">
        <w:rPr>
          <w:rFonts w:hint="eastAsia"/>
        </w:rPr>
        <w:t>令和</w:t>
      </w:r>
      <w:r>
        <w:rPr>
          <w:rFonts w:hint="eastAsia"/>
        </w:rPr>
        <w:t xml:space="preserve">　　　年　　　月　　まで</w:t>
      </w: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</w:p>
    <w:p w:rsidR="004F6A44" w:rsidRDefault="004F6A44">
      <w:pPr>
        <w:adjustRightInd/>
        <w:ind w:left="420" w:hanging="420"/>
        <w:rPr>
          <w:rFonts w:ascii="ＭＳ 明朝" w:hAnsi="Times New Roman" w:cs="Times New Roman"/>
        </w:rPr>
      </w:pPr>
      <w:r>
        <w:rPr>
          <w:rFonts w:hint="eastAsia"/>
        </w:rPr>
        <w:t>４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4"/>
        <w:gridCol w:w="3135"/>
        <w:gridCol w:w="2893"/>
      </w:tblGrid>
      <w:tr w:rsidR="004F6A44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0"/>
              </w:rPr>
              <w:instrText>管理費等総</w:instrText>
            </w:r>
            <w:r>
              <w:rPr>
                <w:rFonts w:hint="eastAsia"/>
              </w:rPr>
              <w:instrText>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0"/>
              </w:rPr>
              <w:instrText>支払済みの</w:instrText>
            </w:r>
            <w:r>
              <w:rPr>
                <w:rFonts w:hint="eastAsia"/>
              </w:rPr>
              <w:instrText>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524"/>
              </w:rPr>
              <w:instrText>残</w:instrText>
            </w:r>
            <w:r>
              <w:rPr>
                <w:rFonts w:hint="eastAsia"/>
              </w:rPr>
              <w:instrText>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</w:tr>
      <w:tr w:rsidR="004F6A44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最後に支払った日</w:t>
            </w:r>
          </w:p>
          <w:p w:rsidR="004F6A44" w:rsidRDefault="004F6A44" w:rsidP="00751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751135">
              <w:t>R</w:t>
            </w:r>
            <w:r>
              <w:rPr>
                <w:rFonts w:hint="eastAsia"/>
              </w:rPr>
              <w:t xml:space="preserve">　　・　　・　　　）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（内訳）</w:t>
            </w: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04"/>
              </w:rPr>
              <w:instrText>管理</w:instrText>
            </w:r>
            <w:r>
              <w:rPr>
                <w:rFonts w:hint="eastAsia"/>
              </w:rPr>
              <w:instrText>費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　円</w:t>
            </w: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修繕積立金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　円</w:t>
            </w: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3"/>
              </w:rPr>
              <w:instrText>水道等使用料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</w:p>
          <w:p w:rsidR="004F6A44" w:rsidRDefault="004F6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</w:tbl>
    <w:p w:rsidR="004F6A44" w:rsidRDefault="004F6A44">
      <w:pPr>
        <w:adjustRightInd/>
        <w:rPr>
          <w:rFonts w:ascii="ＭＳ 明朝" w:hAnsi="Times New Roman" w:cs="Times New Roman"/>
        </w:rPr>
      </w:pPr>
    </w:p>
    <w:p w:rsidR="004F6A44" w:rsidRDefault="004F6A44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５　□最終支払期限（</w:t>
      </w:r>
      <w:r w:rsidR="00632F3A">
        <w:rPr>
          <w:rFonts w:hint="eastAsia"/>
        </w:rPr>
        <w:t>令和</w:t>
      </w:r>
      <w:r>
        <w:rPr>
          <w:rFonts w:hint="eastAsia"/>
        </w:rPr>
        <w:t xml:space="preserve">　　　年　　　月　　　日）の経過　</w:t>
      </w:r>
    </w:p>
    <w:sectPr w:rsidR="004F6A44">
      <w:headerReference w:type="default" r:id="rId6"/>
      <w:type w:val="continuous"/>
      <w:pgSz w:w="11906" w:h="16838"/>
      <w:pgMar w:top="1418" w:right="794" w:bottom="1360" w:left="1588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05" w:rsidRDefault="00AB1805">
      <w:r>
        <w:separator/>
      </w:r>
    </w:p>
  </w:endnote>
  <w:endnote w:type="continuationSeparator" w:id="0">
    <w:p w:rsidR="00AB1805" w:rsidRDefault="00AB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05" w:rsidRDefault="00AB180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1805" w:rsidRDefault="00AB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54" w:rsidRDefault="001A2C54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44"/>
    <w:rsid w:val="000A2234"/>
    <w:rsid w:val="001A2C54"/>
    <w:rsid w:val="002F6AA5"/>
    <w:rsid w:val="004F6A44"/>
    <w:rsid w:val="00632F3A"/>
    <w:rsid w:val="007052F7"/>
    <w:rsid w:val="00751135"/>
    <w:rsid w:val="00AB1805"/>
    <w:rsid w:val="00E5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10E94A1-A74D-44D2-9F26-E01099EC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6A44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6A44"/>
    <w:rPr>
      <w:rFonts w:ascii="Century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632F3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32F3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2019-09-06T00:28:00Z</cp:lastPrinted>
  <dcterms:created xsi:type="dcterms:W3CDTF">2019-09-27T04:35:00Z</dcterms:created>
  <dcterms:modified xsi:type="dcterms:W3CDTF">2019-09-27T04:35:00Z</dcterms:modified>
</cp:coreProperties>
</file>