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55" w:rsidRDefault="0077154D">
      <w:pPr>
        <w:adjustRightInd/>
        <w:spacing w:line="528" w:lineRule="exact"/>
        <w:jc w:val="center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支払督促申立書訂正申立書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　権　者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</w:t>
      </w:r>
      <w:r>
        <w:rPr>
          <w:rFonts w:cs="Times New Roman"/>
        </w:rPr>
        <w:t xml:space="preserve">  </w:t>
      </w:r>
      <w:r>
        <w:rPr>
          <w:rFonts w:hint="eastAsia"/>
        </w:rPr>
        <w:t>務</w:t>
      </w:r>
      <w:r>
        <w:rPr>
          <w:rFonts w:cs="Times New Roman"/>
        </w:rPr>
        <w:t xml:space="preserve">  </w:t>
      </w:r>
      <w:r>
        <w:rPr>
          <w:rFonts w:hint="eastAsia"/>
        </w:rPr>
        <w:t>者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上記当事者間の御庁</w:t>
      </w:r>
      <w:r w:rsidR="009A361C">
        <w:rPr>
          <w:rFonts w:hint="eastAsia"/>
        </w:rPr>
        <w:t>令和</w:t>
      </w:r>
      <w:r>
        <w:rPr>
          <w:rFonts w:hint="eastAsia"/>
        </w:rPr>
        <w:t xml:space="preserve">　　年（ロ）第　　　　　　号支払督促申立事件</w:t>
      </w:r>
      <w:r w:rsidR="0077154D">
        <w:rPr>
          <w:rFonts w:hint="eastAsia"/>
        </w:rPr>
        <w:t>について，同申立書の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77154D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□当事者の表示</w:t>
      </w:r>
    </w:p>
    <w:p w:rsidR="0077154D" w:rsidRDefault="0077154D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□請求の趣旨及び原因</w:t>
      </w:r>
    </w:p>
    <w:p w:rsidR="0077154D" w:rsidRDefault="0077154D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□その他（　　　　　　　　　　　　　　　　　　　　　　　　　　　）</w:t>
      </w:r>
    </w:p>
    <w:p w:rsidR="0077154D" w:rsidRDefault="0077154D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を別紙のとおり訂正する。</w:t>
      </w:r>
    </w:p>
    <w:p w:rsidR="0077154D" w:rsidRDefault="0077154D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9A361C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　権　　者</w:t>
      </w:r>
      <w:r w:rsidR="0077154D"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435155" w:rsidRPr="0077154D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cs="Times New Roman"/>
        </w:rPr>
      </w:pP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0C86" w:rsidRDefault="00A15503">
      <w:pPr>
        <w:adjustRightInd/>
        <w:rPr>
          <w:rFonts w:cs="Times New Roman"/>
        </w:rPr>
      </w:pPr>
      <w:r>
        <w:rPr>
          <w:rFonts w:ascii="ＭＳ 明朝" w:cs="Times New Roman" w:hint="eastAsia"/>
          <w:spacing w:val="10"/>
        </w:rPr>
        <w:t>□千葉　□　　　　　　　　　　　簡易裁判所</w:t>
      </w:r>
      <w:r w:rsidR="00430C86">
        <w:rPr>
          <w:rFonts w:cs="Times New Roman" w:hint="eastAsia"/>
        </w:rPr>
        <w:t>支払督促係　御中</w:t>
      </w:r>
    </w:p>
    <w:p w:rsidR="00435155" w:rsidRDefault="00435155">
      <w:pPr>
        <w:adjustRightInd/>
        <w:rPr>
          <w:rFonts w:cs="Times New Roman"/>
        </w:rPr>
      </w:pPr>
      <w:r>
        <w:rPr>
          <w:rFonts w:cs="Times New Roman"/>
        </w:rPr>
        <w:t xml:space="preserve">             </w:t>
      </w:r>
    </w:p>
    <w:p w:rsidR="0077154D" w:rsidRPr="00A15503" w:rsidRDefault="0077154D">
      <w:pPr>
        <w:adjustRightInd/>
        <w:rPr>
          <w:rFonts w:ascii="ＭＳ 明朝" w:cs="Times New Roman"/>
          <w:spacing w:val="10"/>
        </w:rPr>
      </w:pPr>
    </w:p>
    <w:p w:rsidR="0077154D" w:rsidRDefault="0077154D">
      <w:pPr>
        <w:adjustRightInd/>
        <w:rPr>
          <w:rFonts w:ascii="ＭＳ 明朝" w:cs="Times New Roman"/>
          <w:spacing w:val="10"/>
        </w:rPr>
      </w:pPr>
    </w:p>
    <w:p w:rsidR="00435155" w:rsidRDefault="0077154D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＊該当する□欄に「レ」を付してください。</w:t>
      </w:r>
    </w:p>
    <w:sectPr w:rsidR="00435155" w:rsidSect="00806288">
      <w:headerReference w:type="default" r:id="rId6"/>
      <w:type w:val="continuous"/>
      <w:pgSz w:w="11906" w:h="16838"/>
      <w:pgMar w:top="1700" w:right="1168" w:bottom="1700" w:left="1700" w:header="720" w:footer="720" w:gutter="0"/>
      <w:pgNumType w:start="1"/>
      <w:cols w:space="720"/>
      <w:noEndnote/>
      <w:docGrid w:type="linesAndChars" w:linePitch="44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CD" w:rsidRDefault="008E05CD">
      <w:r>
        <w:separator/>
      </w:r>
    </w:p>
  </w:endnote>
  <w:endnote w:type="continuationSeparator" w:id="0">
    <w:p w:rsidR="008E05CD" w:rsidRDefault="008E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CD" w:rsidRDefault="008E0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05CD" w:rsidRDefault="008E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8C" w:rsidRDefault="00297D8C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3686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55"/>
    <w:rsid w:val="00297D8C"/>
    <w:rsid w:val="00430C86"/>
    <w:rsid w:val="00435155"/>
    <w:rsid w:val="00584527"/>
    <w:rsid w:val="00601E6C"/>
    <w:rsid w:val="0077154D"/>
    <w:rsid w:val="00806288"/>
    <w:rsid w:val="008E05CD"/>
    <w:rsid w:val="009A361C"/>
    <w:rsid w:val="00A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63E83D-23AA-458D-AB12-7760396B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8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3515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5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3515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teamtaro</dc:creator>
  <cp:lastModifiedBy>user1</cp:lastModifiedBy>
  <cp:revision>2</cp:revision>
  <cp:lastPrinted>2014-05-22T01:34:00Z</cp:lastPrinted>
  <dcterms:created xsi:type="dcterms:W3CDTF">2019-09-27T04:35:00Z</dcterms:created>
  <dcterms:modified xsi:type="dcterms:W3CDTF">2019-09-27T04:35:00Z</dcterms:modified>
</cp:coreProperties>
</file>