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79" w:rsidRPr="00D27B28" w:rsidRDefault="00D27B28" w:rsidP="00380E79">
      <w:pPr>
        <w:autoSpaceDE w:val="0"/>
        <w:autoSpaceDN w:val="0"/>
        <w:rPr>
          <w:rFonts w:ascii="ＤＨＰ特太ゴシック体" w:eastAsia="ＤＨＰ特太ゴシック体" w:hAnsiTheme="minorEastAsia"/>
          <w:b/>
          <w:sz w:val="40"/>
          <w:szCs w:val="40"/>
          <w:shd w:val="pct15" w:color="auto" w:fill="FFFFFF"/>
        </w:rPr>
      </w:pPr>
      <w:bookmarkStart w:id="0" w:name="_GoBack"/>
      <w:bookmarkEnd w:id="0"/>
      <w:r w:rsidRPr="00D27B28">
        <w:rPr>
          <w:rFonts w:ascii="ＤＨＰ特太ゴシック体" w:eastAsia="ＤＨＰ特太ゴシック体" w:hAnsiTheme="minorEastAsia" w:hint="eastAsia"/>
          <w:b/>
          <w:sz w:val="40"/>
          <w:szCs w:val="40"/>
          <w:shd w:val="pct15" w:color="auto" w:fill="FFFFFF"/>
        </w:rPr>
        <w:t>支払督促</w:t>
      </w:r>
    </w:p>
    <w:p w:rsidR="00380E79" w:rsidRDefault="00380E79" w:rsidP="00380E79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BB6681">
        <w:rPr>
          <w:rFonts w:asciiTheme="minorEastAsia" w:eastAsiaTheme="minorEastAsia" w:hAnsiTheme="minorEastAsia" w:hint="eastAsia"/>
          <w:sz w:val="22"/>
          <w:szCs w:val="22"/>
        </w:rPr>
        <w:t>支払督促は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・</w:t>
      </w:r>
      <w:r w:rsidR="00127A98">
        <w:rPr>
          <w:rFonts w:asciiTheme="minorEastAsia" w:eastAsiaTheme="minorEastAsia" w:hAnsiTheme="minorEastAsia" w:hint="eastAsia"/>
          <w:sz w:val="22"/>
          <w:szCs w:val="22"/>
        </w:rPr>
        <w:t>現在化した</w:t>
      </w:r>
      <w:r>
        <w:rPr>
          <w:rFonts w:asciiTheme="minorEastAsia" w:eastAsiaTheme="minorEastAsia" w:hAnsiTheme="minorEastAsia" w:hint="eastAsia"/>
          <w:sz w:val="22"/>
          <w:szCs w:val="22"/>
        </w:rPr>
        <w:t>金銭</w:t>
      </w:r>
      <w:r w:rsidR="00127A98">
        <w:rPr>
          <w:rFonts w:asciiTheme="minorEastAsia" w:eastAsiaTheme="minorEastAsia" w:hAnsiTheme="minorEastAsia" w:hint="eastAsia"/>
          <w:sz w:val="22"/>
          <w:szCs w:val="22"/>
        </w:rPr>
        <w:t>そ</w:t>
      </w:r>
      <w:r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127A98">
        <w:rPr>
          <w:rFonts w:asciiTheme="minorEastAsia" w:eastAsiaTheme="minorEastAsia" w:hAnsiTheme="minorEastAsia" w:hint="eastAsia"/>
          <w:sz w:val="22"/>
          <w:szCs w:val="22"/>
        </w:rPr>
        <w:t>他の代替物等の</w:t>
      </w:r>
      <w:r>
        <w:rPr>
          <w:rFonts w:asciiTheme="minorEastAsia" w:eastAsiaTheme="minorEastAsia" w:hAnsiTheme="minorEastAsia" w:hint="eastAsia"/>
          <w:sz w:val="22"/>
          <w:szCs w:val="22"/>
        </w:rPr>
        <w:t>請求のみ</w:t>
      </w:r>
    </w:p>
    <w:p w:rsidR="00380E79" w:rsidRDefault="00380E79" w:rsidP="00380E79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・相手方から異議が出ると訴訟手続に移行します。</w:t>
      </w:r>
    </w:p>
    <w:p w:rsidR="00380E79" w:rsidRDefault="00380E79" w:rsidP="00380E79">
      <w:pPr>
        <w:autoSpaceDE w:val="0"/>
        <w:autoSpaceDN w:val="0"/>
        <w:ind w:left="3016" w:hangingChars="1300" w:hanging="301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書類の作成について　　　・裁判所は中立・公正な立場ですので，主張や法律構成に関するアドバイスは</w:t>
      </w:r>
      <w:r w:rsidR="00127A98">
        <w:rPr>
          <w:rFonts w:asciiTheme="minorEastAsia" w:eastAsiaTheme="minorEastAsia" w:hAnsiTheme="minorEastAsia" w:hint="eastAsia"/>
          <w:sz w:val="22"/>
          <w:szCs w:val="22"/>
        </w:rPr>
        <w:t>でき</w:t>
      </w:r>
      <w:r>
        <w:rPr>
          <w:rFonts w:asciiTheme="minorEastAsia" w:eastAsiaTheme="minorEastAsia" w:hAnsiTheme="minorEastAsia" w:hint="eastAsia"/>
          <w:sz w:val="22"/>
          <w:szCs w:val="22"/>
        </w:rPr>
        <w:t>ません。弁護士または司法書士にご相談ください。</w:t>
      </w:r>
    </w:p>
    <w:p w:rsidR="00D428F9" w:rsidRDefault="00D27B28" w:rsidP="00D428F9">
      <w:pPr>
        <w:autoSpaceDE w:val="0"/>
        <w:autoSpaceDN w:val="0"/>
        <w:ind w:left="5376" w:hangingChars="1300" w:hanging="537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ＤＨＰ特太ゴシック体" w:eastAsia="ＤＨＰ特太ゴシック体" w:hAnsiTheme="minorEastAsia" w:hint="eastAsia"/>
          <w:b/>
          <w:sz w:val="40"/>
          <w:szCs w:val="40"/>
          <w:shd w:val="pct15" w:color="auto" w:fill="FFFFFF"/>
        </w:rPr>
        <w:t>提出書類一覧</w:t>
      </w:r>
    </w:p>
    <w:p w:rsidR="0017303E" w:rsidRDefault="0017303E" w:rsidP="00380E79">
      <w:pPr>
        <w:autoSpaceDE w:val="0"/>
        <w:autoSpaceDN w:val="0"/>
        <w:ind w:left="3016" w:hangingChars="1300" w:hanging="301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注意：郵便料金は，申立書の枚数によって料金が変わる場合があります。</w:t>
      </w:r>
    </w:p>
    <w:p w:rsidR="00380E79" w:rsidRPr="00BB6681" w:rsidRDefault="00790344" w:rsidP="00380E79">
      <w:pPr>
        <w:autoSpaceDE w:val="0"/>
        <w:autoSpaceDN w:val="0"/>
        <w:ind w:left="3016" w:hangingChars="1300" w:hanging="301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□支払督促申立書１部　　　　□「当事者目録」と　　　　　　</w:t>
      </w:r>
      <w:r w:rsidR="00380E79">
        <w:rPr>
          <w:rFonts w:asciiTheme="minorEastAsia" w:eastAsiaTheme="minorEastAsia" w:hAnsiTheme="minorEastAsia" w:hint="eastAsia"/>
          <w:sz w:val="22"/>
          <w:szCs w:val="22"/>
        </w:rPr>
        <w:t>□長形３号の封筒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790344">
        <w:rPr>
          <w:rFonts w:asciiTheme="minorEastAsia" w:eastAsiaTheme="minorEastAsia" w:hAnsiTheme="minorEastAsia" w:hint="eastAsia"/>
          <w:sz w:val="20"/>
          <w:szCs w:val="20"/>
        </w:rPr>
        <w:t>債務者数＋１枚</w:t>
      </w:r>
    </w:p>
    <w:p w:rsidR="00380E79" w:rsidRDefault="00380E79" w:rsidP="00380E79">
      <w:pPr>
        <w:autoSpaceDE w:val="0"/>
        <w:autoSpaceDN w:val="0"/>
        <w:ind w:left="3016" w:hangingChars="1300" w:hanging="301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□収入印紙（消印</w:t>
      </w:r>
      <w:r w:rsidR="00EA1E82">
        <w:rPr>
          <w:rFonts w:asciiTheme="minorEastAsia" w:eastAsiaTheme="minorEastAsia" w:hAnsiTheme="minorEastAsia" w:hint="eastAsia"/>
          <w:sz w:val="22"/>
          <w:szCs w:val="22"/>
        </w:rPr>
        <w:t xml:space="preserve">はしない）　　</w:t>
      </w:r>
      <w:r w:rsidR="00790344">
        <w:rPr>
          <w:rFonts w:asciiTheme="minorEastAsia" w:eastAsiaTheme="minorEastAsia" w:hAnsiTheme="minorEastAsia" w:hint="eastAsia"/>
          <w:sz w:val="22"/>
          <w:szCs w:val="22"/>
        </w:rPr>
        <w:t>「請求の趣旨及び原因」の　　□</w:t>
      </w:r>
      <w:r>
        <w:rPr>
          <w:rFonts w:asciiTheme="minorEastAsia" w:eastAsiaTheme="minorEastAsia" w:hAnsiTheme="minorEastAsia" w:hint="eastAsia"/>
          <w:sz w:val="22"/>
          <w:szCs w:val="22"/>
        </w:rPr>
        <w:t>郵便切手　1,0</w:t>
      </w:r>
      <w:r w:rsidR="00510D83">
        <w:rPr>
          <w:rFonts w:asciiTheme="minorEastAsia" w:eastAsiaTheme="minorEastAsia" w:hAnsiTheme="minorEastAsia" w:hint="eastAsia"/>
          <w:sz w:val="22"/>
          <w:szCs w:val="22"/>
        </w:rPr>
        <w:t>99</w:t>
      </w:r>
      <w:r>
        <w:rPr>
          <w:rFonts w:asciiTheme="minorEastAsia" w:eastAsiaTheme="minorEastAsia" w:hAnsiTheme="minorEastAsia" w:hint="eastAsia"/>
          <w:sz w:val="22"/>
          <w:szCs w:val="22"/>
        </w:rPr>
        <w:t>円</w:t>
      </w:r>
      <w:r w:rsidR="00127A98">
        <w:rPr>
          <w:rFonts w:asciiTheme="minorEastAsia" w:eastAsiaTheme="minorEastAsia" w:hAnsiTheme="minorEastAsia" w:hint="eastAsia"/>
          <w:sz w:val="22"/>
          <w:szCs w:val="22"/>
        </w:rPr>
        <w:t>分</w:t>
      </w:r>
      <w:r w:rsidR="00790344" w:rsidRPr="00790344">
        <w:rPr>
          <w:rFonts w:asciiTheme="minorEastAsia" w:eastAsiaTheme="minorEastAsia" w:hAnsiTheme="minorEastAsia" w:hint="eastAsia"/>
          <w:sz w:val="20"/>
          <w:szCs w:val="20"/>
        </w:rPr>
        <w:t>×債務者数</w:t>
      </w:r>
    </w:p>
    <w:p w:rsidR="00380E79" w:rsidRDefault="00380E79" w:rsidP="00380E79">
      <w:pPr>
        <w:autoSpaceDE w:val="0"/>
        <w:autoSpaceDN w:val="0"/>
        <w:ind w:left="3016" w:hangingChars="1300" w:hanging="301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コピー各</w:t>
      </w:r>
      <w:r w:rsidR="00790344">
        <w:rPr>
          <w:rFonts w:asciiTheme="minorEastAsia" w:eastAsiaTheme="minorEastAsia" w:hAnsiTheme="minorEastAsia" w:hint="eastAsia"/>
          <w:sz w:val="22"/>
          <w:szCs w:val="22"/>
        </w:rPr>
        <w:t xml:space="preserve">債務者数＋１部　　　　　　　　　 </w:t>
      </w:r>
      <w:r w:rsidR="00510D83">
        <w:rPr>
          <w:rFonts w:asciiTheme="minorEastAsia" w:eastAsiaTheme="minorEastAsia" w:hAnsiTheme="minorEastAsia" w:hint="eastAsia"/>
          <w:sz w:val="22"/>
          <w:szCs w:val="22"/>
        </w:rPr>
        <w:t>84</w:t>
      </w:r>
      <w:r>
        <w:rPr>
          <w:rFonts w:asciiTheme="minorEastAsia" w:eastAsiaTheme="minorEastAsia" w:hAnsiTheme="minorEastAsia" w:hint="eastAsia"/>
          <w:sz w:val="22"/>
          <w:szCs w:val="22"/>
        </w:rPr>
        <w:t>円</w:t>
      </w:r>
      <w:r w:rsidR="00F27D26">
        <w:rPr>
          <w:rFonts w:asciiTheme="minorEastAsia" w:eastAsiaTheme="minorEastAsia" w:hAnsiTheme="minorEastAsia" w:hint="eastAsia"/>
          <w:sz w:val="22"/>
          <w:szCs w:val="22"/>
        </w:rPr>
        <w:t>1</w:t>
      </w:r>
      <w:r>
        <w:rPr>
          <w:rFonts w:asciiTheme="minorEastAsia" w:eastAsiaTheme="minorEastAsia" w:hAnsiTheme="minorEastAsia" w:hint="eastAsia"/>
          <w:sz w:val="22"/>
          <w:szCs w:val="22"/>
        </w:rPr>
        <w:t>枚</w:t>
      </w:r>
    </w:p>
    <w:p w:rsidR="003E6090" w:rsidRDefault="00D23490" w:rsidP="003E609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239395</wp:posOffset>
                </wp:positionV>
                <wp:extent cx="41910" cy="229870"/>
                <wp:effectExtent l="55245" t="11430" r="17145" b="25400"/>
                <wp:wrapNone/>
                <wp:docPr id="5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" cy="22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595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left:0;text-align:left;margin-left:113.65pt;margin-top:18.85pt;width:3.3pt;height:18.1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239395</wp:posOffset>
                </wp:positionV>
                <wp:extent cx="88900" cy="126365"/>
                <wp:effectExtent l="55880" t="11430" r="7620" b="43180"/>
                <wp:wrapNone/>
                <wp:docPr id="5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0" cy="126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C7C53" id="AutoShape 44" o:spid="_x0000_s1026" type="#_x0000_t32" style="position:absolute;left:0;text-align:left;margin-left:106.5pt;margin-top:18.85pt;width:7pt;height:9.9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XHPwIAAGw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239395</wp:posOffset>
                </wp:positionV>
                <wp:extent cx="168275" cy="17145"/>
                <wp:effectExtent l="24130" t="40005" r="7620" b="57150"/>
                <wp:wrapNone/>
                <wp:docPr id="5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8275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18C06" id="AutoShape 43" o:spid="_x0000_s1026" type="#_x0000_t32" style="position:absolute;left:0;text-align:left;margin-left:94.5pt;margin-top:18.85pt;width:13.25pt;height:1.3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239395</wp:posOffset>
                </wp:positionV>
                <wp:extent cx="46990" cy="46990"/>
                <wp:effectExtent l="6985" t="11430" r="12700" b="8255"/>
                <wp:wrapNone/>
                <wp:docPr id="55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63C977" id="Oval 40" o:spid="_x0000_s1026" style="position:absolute;left:0;text-align:left;margin-left:83.25pt;margin-top:18.85pt;width:3.7pt;height:3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">
                <v:textbox inset="5.85pt,.7pt,5.85pt,.7pt"/>
              </v:oval>
            </w:pict>
          </mc:Fallback>
        </mc:AlternateContent>
      </w:r>
      <w:r>
        <w:rPr>
          <w:rFonts w:asciiTheme="minorEastAsia" w:eastAsia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168275</wp:posOffset>
                </wp:positionV>
                <wp:extent cx="0" cy="153035"/>
                <wp:effectExtent l="5080" t="12700" r="13970" b="5715"/>
                <wp:wrapNone/>
                <wp:docPr id="5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46240" id="AutoShape 25" o:spid="_x0000_s1026" type="#_x0000_t32" style="position:absolute;left:0;text-align:left;margin-left:94.5pt;margin-top:13.25pt;width:0;height:1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/JEHQIAADw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"/>
            </w:pict>
          </mc:Fallback>
        </mc:AlternateContent>
      </w:r>
      <w:r>
        <w:rPr>
          <w:rFonts w:asciiTheme="minorEastAsia" w:eastAsia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168275</wp:posOffset>
                </wp:positionV>
                <wp:extent cx="589280" cy="297180"/>
                <wp:effectExtent l="6350" t="12700" r="13970" b="13970"/>
                <wp:wrapNone/>
                <wp:docPr id="5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280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33B8B" id="AutoShape 24" o:spid="_x0000_s1026" type="#_x0000_t32" style="position:absolute;left:0;text-align:left;margin-left:5.25pt;margin-top:13.25pt;width:46.4pt;height:23.4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"/>
            </w:pict>
          </mc:Fallback>
        </mc:AlternateContent>
      </w:r>
      <w:r w:rsidR="003E6090" w:rsidRPr="003E6090">
        <w:rPr>
          <w:rFonts w:asciiTheme="minorEastAsia" w:eastAsiaTheme="minorEastAsia" w:hAnsiTheme="minorEastAsia" w:hint="eastAsia"/>
          <w:sz w:val="16"/>
          <w:szCs w:val="16"/>
        </w:rPr>
        <w:t>請求の趣旨及び原因</w:t>
      </w:r>
      <w:r w:rsidR="003E6090">
        <w:rPr>
          <w:rFonts w:asciiTheme="minorEastAsia" w:eastAsiaTheme="minorEastAsia" w:hAnsiTheme="minorEastAsia" w:hint="eastAsia"/>
          <w:sz w:val="16"/>
          <w:szCs w:val="16"/>
        </w:rPr>
        <w:t xml:space="preserve">　　　　</w:t>
      </w:r>
      <w:r w:rsidR="003E6090" w:rsidRPr="00B059B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B059B1" w:rsidRPr="00B059B1">
        <w:rPr>
          <w:rFonts w:asciiTheme="minorEastAsia" w:eastAsiaTheme="minorEastAsia" w:hAnsiTheme="minorEastAsia" w:hint="eastAsia"/>
          <w:sz w:val="21"/>
          <w:szCs w:val="21"/>
        </w:rPr>
        <w:t>捨印</w:t>
      </w:r>
      <w:r w:rsidR="003E6090">
        <w:rPr>
          <w:rFonts w:asciiTheme="minorEastAsia" w:eastAsiaTheme="minorEastAsia" w:hAnsiTheme="minorEastAsia" w:hint="eastAsia"/>
          <w:sz w:val="16"/>
          <w:szCs w:val="16"/>
        </w:rPr>
        <w:t xml:space="preserve">　　　</w:t>
      </w:r>
      <w:r w:rsidR="00B059B1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r w:rsidR="00790344">
        <w:rPr>
          <w:rFonts w:asciiTheme="minorEastAsia" w:eastAsiaTheme="minorEastAsia" w:hAnsiTheme="minorEastAsia" w:hint="eastAsia"/>
          <w:sz w:val="22"/>
          <w:szCs w:val="22"/>
        </w:rPr>
        <w:t>（余白に押印のないもの）　　□</w:t>
      </w:r>
      <w:r w:rsidR="00F27D26">
        <w:rPr>
          <w:rFonts w:asciiTheme="minorEastAsia" w:eastAsiaTheme="minorEastAsia" w:hAnsiTheme="minorEastAsia" w:hint="eastAsia"/>
          <w:sz w:val="22"/>
          <w:szCs w:val="22"/>
        </w:rPr>
        <w:t>官製ハガキ</w:t>
      </w:r>
      <w:r w:rsidR="00790344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="00F27D26" w:rsidRPr="00790344">
        <w:rPr>
          <w:rFonts w:asciiTheme="minorEastAsia" w:eastAsiaTheme="minorEastAsia" w:hAnsiTheme="minorEastAsia" w:hint="eastAsia"/>
          <w:sz w:val="20"/>
          <w:szCs w:val="20"/>
        </w:rPr>
        <w:t>債務者数</w:t>
      </w:r>
      <w:r w:rsidR="00790344" w:rsidRPr="00790344">
        <w:rPr>
          <w:rFonts w:asciiTheme="minorEastAsia" w:eastAsiaTheme="minorEastAsia" w:hAnsiTheme="minorEastAsia" w:hint="eastAsia"/>
          <w:sz w:val="20"/>
          <w:szCs w:val="20"/>
        </w:rPr>
        <w:t>と同じ</w:t>
      </w:r>
      <w:r w:rsidR="00C93035" w:rsidRPr="00790344">
        <w:rPr>
          <w:rFonts w:asciiTheme="minorEastAsia" w:eastAsiaTheme="minorEastAsia" w:hAnsiTheme="minorEastAsia" w:hint="eastAsia"/>
          <w:sz w:val="20"/>
          <w:szCs w:val="20"/>
        </w:rPr>
        <w:t>枚数</w:t>
      </w:r>
    </w:p>
    <w:p w:rsidR="00606FF4" w:rsidRDefault="00D23490" w:rsidP="003E609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7667625</wp:posOffset>
                </wp:positionH>
                <wp:positionV relativeFrom="paragraph">
                  <wp:posOffset>90805</wp:posOffset>
                </wp:positionV>
                <wp:extent cx="589280" cy="742950"/>
                <wp:effectExtent l="5715" t="12700" r="5080" b="6350"/>
                <wp:wrapNone/>
                <wp:docPr id="5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8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EABAB" id="Rectangle 20" o:spid="_x0000_s1026" style="position:absolute;left:0;text-align:left;margin-left:603.75pt;margin-top:7.15pt;width:46.4pt;height:58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">
                <v:textbox inset="5.85pt,.7pt,5.85pt,.7pt"/>
              </v:rect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228600</wp:posOffset>
                </wp:positionV>
                <wp:extent cx="46990" cy="46990"/>
                <wp:effectExtent l="8255" t="8255" r="11430" b="11430"/>
                <wp:wrapNone/>
                <wp:docPr id="51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2893C0" id="Oval 41" o:spid="_x0000_s1026" style="position:absolute;left:0;text-align:left;margin-left:99.35pt;margin-top:18pt;width:3.7pt;height: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">
                <v:textbox inset="5.85pt,.7pt,5.85pt,.7pt"/>
              </v:oval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19050</wp:posOffset>
                </wp:positionV>
                <wp:extent cx="108585" cy="83820"/>
                <wp:effectExtent l="12700" t="13970" r="50165" b="54610"/>
                <wp:wrapNone/>
                <wp:docPr id="5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83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597B9" id="AutoShape 39" o:spid="_x0000_s1026" type="#_x0000_t32" style="position:absolute;left:0;text-align:left;margin-left:49.5pt;margin-top:1.5pt;width:8.55pt;height:6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180975</wp:posOffset>
                </wp:positionV>
                <wp:extent cx="0" cy="158115"/>
                <wp:effectExtent l="8255" t="12065" r="10795" b="10795"/>
                <wp:wrapNone/>
                <wp:docPr id="4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96784" id="AutoShape 23" o:spid="_x0000_s1026" type="#_x0000_t32" style="position:absolute;left:0;text-align:left;margin-left:106.5pt;margin-top:14.25pt;width:0;height:1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fPHg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"/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180975</wp:posOffset>
                </wp:positionV>
                <wp:extent cx="668655" cy="158115"/>
                <wp:effectExtent l="6350" t="12065" r="10795" b="10795"/>
                <wp:wrapNone/>
                <wp:docPr id="4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655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E76D9" id="AutoShape 22" o:spid="_x0000_s1026" type="#_x0000_t32" style="position:absolute;left:0;text-align:left;margin-left:5.25pt;margin-top:14.25pt;width:52.65pt;height:12.4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"/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485775</wp:posOffset>
                </wp:positionV>
                <wp:extent cx="93980" cy="133350"/>
                <wp:effectExtent l="10160" t="8890" r="10160" b="10160"/>
                <wp:wrapNone/>
                <wp:docPr id="4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2E316" id="Rectangle 19" o:spid="_x0000_s1026" style="position:absolute;left:0;text-align:left;margin-left:470.25pt;margin-top:38.25pt;width:7.4pt;height:10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V5IgIAADoEAAAOAAAAZHJzL2Uyb0RvYy54bWysU1Fv0zAQfkfiP1h+p2nalb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">
                <v:textbox inset="5.85pt,.7pt,5.85pt,.7pt"/>
              </v:rect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733425</wp:posOffset>
                </wp:positionV>
                <wp:extent cx="93980" cy="133350"/>
                <wp:effectExtent l="8890" t="13970" r="11430" b="5080"/>
                <wp:wrapNone/>
                <wp:docPr id="4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C2747" id="Rectangle 18" o:spid="_x0000_s1026" style="position:absolute;left:0;text-align:left;margin-left:390.75pt;margin-top:57.75pt;width:7.4pt;height:10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">
                <v:textbox inset="5.85pt,.7pt,5.85pt,.7pt"/>
              </v:rect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3" behindDoc="1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428625</wp:posOffset>
                </wp:positionV>
                <wp:extent cx="123825" cy="158115"/>
                <wp:effectExtent l="7620" t="7620" r="11430" b="5715"/>
                <wp:wrapNone/>
                <wp:docPr id="4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2689B" id="Rectangle 17" o:spid="_x0000_s1026" style="position:absolute;left:0;text-align:left;margin-left:386.25pt;margin-top:33.75pt;width:9.75pt;height:12.45pt;z-index:-2516495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">
                <v:textbox inset="5.85pt,.7pt,5.85pt,.7pt"/>
              </v:rect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5886450</wp:posOffset>
                </wp:positionH>
                <wp:positionV relativeFrom="paragraph">
                  <wp:posOffset>209550</wp:posOffset>
                </wp:positionV>
                <wp:extent cx="400685" cy="78740"/>
                <wp:effectExtent l="22225" t="8255" r="24765" b="8255"/>
                <wp:wrapNone/>
                <wp:docPr id="4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00685" cy="787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83C57" id="AutoShape 15" o:spid="_x0000_s1026" style="position:absolute;left:0;text-align:left;margin-left:463.5pt;margin-top:16.5pt;width:31.55pt;height:6.2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" path="m,l5400,21600r10800,l21600,,,xe">
                <v:stroke joinstyle="miter"/>
                <v:path o:connecttype="custom" o:connectlocs="350599,39370;200343,78740;50086,39370;200343,0" o:connectangles="0,0,0,0" textboxrect="4500,4500,17100,17100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209550</wp:posOffset>
                </wp:positionV>
                <wp:extent cx="400685" cy="78740"/>
                <wp:effectExtent l="20320" t="8255" r="26670" b="8255"/>
                <wp:wrapNone/>
                <wp:docPr id="4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00685" cy="787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F81AE" id="AutoShape 14" o:spid="_x0000_s1026" style="position:absolute;left:0;text-align:left;margin-left:381pt;margin-top:16.5pt;width:31.55pt;height:6.2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" path="m,l5400,21600r10800,l21600,,,xe">
                <v:stroke joinstyle="miter"/>
                <v:path o:connecttype="custom" o:connectlocs="350599,39370;200343,78740;50086,39370;200343,0" o:connectangles="0,0,0,0" textboxrect="4500,4500,17100,17100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38" behindDoc="1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571500</wp:posOffset>
                </wp:positionV>
                <wp:extent cx="757555" cy="1000125"/>
                <wp:effectExtent l="13970" t="5715" r="9525" b="13335"/>
                <wp:wrapNone/>
                <wp:docPr id="4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55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6815D" id="Rectangle 5" o:spid="_x0000_s1026" style="position:absolute;left:0;text-align:left;margin-left:222.75pt;margin-top:45pt;width:59.65pt;height:78.75pt;z-index:-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285750</wp:posOffset>
                </wp:positionV>
                <wp:extent cx="757555" cy="1000125"/>
                <wp:effectExtent l="8890" t="9525" r="5080" b="9525"/>
                <wp:wrapNone/>
                <wp:docPr id="4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55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FA486" id="Rectangle 6" o:spid="_x0000_s1026" style="position:absolute;left:0;text-align:left;margin-left:184.5pt;margin-top:22.5pt;width:59.65pt;height:78.7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079" behindDoc="1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180975</wp:posOffset>
                </wp:positionV>
                <wp:extent cx="757555" cy="1000125"/>
                <wp:effectExtent l="12065" t="12065" r="11430" b="6985"/>
                <wp:wrapNone/>
                <wp:docPr id="4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55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F9002" id="Rectangle 7" o:spid="_x0000_s1026" style="position:absolute;left:0;text-align:left;margin-left:177.75pt;margin-top:14.25pt;width:59.65pt;height:78.75pt;z-index:-2516544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485775</wp:posOffset>
                </wp:positionV>
                <wp:extent cx="757555" cy="1000125"/>
                <wp:effectExtent l="6350" t="8890" r="7620" b="10160"/>
                <wp:wrapNone/>
                <wp:docPr id="3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55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D6944" id="Rectangle 4" o:spid="_x0000_s1026" style="position:absolute;left:0;text-align:left;margin-left:213pt;margin-top:38.25pt;width:59.65pt;height:7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/SaHwIAADsEAAAOAAAAZHJzL2Uyb0RvYy54bWysU9uO0zAQfUfiHyy/0yRly7Z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485775</wp:posOffset>
                </wp:positionV>
                <wp:extent cx="757555" cy="1000125"/>
                <wp:effectExtent l="6350" t="8890" r="7620" b="1016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55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1572B" id="Rectangle 3" o:spid="_x0000_s1026" style="position:absolute;left:0;text-align:left;margin-left:5.25pt;margin-top:38.25pt;width:59.65pt;height:7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">
                <v:textbox inset="5.85pt,.7pt,5.85pt,.7pt"/>
              </v:rect>
            </w:pict>
          </mc:Fallback>
        </mc:AlternateContent>
      </w:r>
      <w:r w:rsidR="00606FF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</w:t>
      </w:r>
    </w:p>
    <w:p w:rsidR="00606FF4" w:rsidRPr="00164477" w:rsidRDefault="00D23490" w:rsidP="003E6090">
      <w:pPr>
        <w:tabs>
          <w:tab w:val="left" w:pos="3799"/>
        </w:tabs>
        <w:autoSpaceDE w:val="0"/>
        <w:autoSpaceDN w:val="0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5886450</wp:posOffset>
                </wp:positionH>
                <wp:positionV relativeFrom="paragraph">
                  <wp:posOffset>122555</wp:posOffset>
                </wp:positionV>
                <wp:extent cx="400685" cy="682625"/>
                <wp:effectExtent l="12700" t="11430" r="5715" b="10795"/>
                <wp:wrapNone/>
                <wp:docPr id="3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68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5A98E" id="Rectangle 9" o:spid="_x0000_s1026" style="position:absolute;left:0;text-align:left;margin-left:463.5pt;margin-top:9.65pt;width:31.55pt;height:53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122555</wp:posOffset>
                </wp:positionV>
                <wp:extent cx="400685" cy="682625"/>
                <wp:effectExtent l="10795" t="11430" r="7620" b="10795"/>
                <wp:wrapNone/>
                <wp:docPr id="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68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DBAAB" id="Rectangle 8" o:spid="_x0000_s1026" style="position:absolute;left:0;text-align:left;margin-left:381pt;margin-top:9.65pt;width:31.55pt;height:5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">
                <v:textbox inset="5.85pt,.7pt,5.85pt,.7pt"/>
              </v:rect>
            </w:pict>
          </mc:Fallback>
        </mc:AlternateContent>
      </w:r>
      <w:r w:rsidR="00164477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164477">
        <w:rPr>
          <w:rFonts w:asciiTheme="minorEastAsia" w:eastAsiaTheme="minorEastAsia" w:hAnsiTheme="minorEastAsia" w:hint="eastAsia"/>
          <w:sz w:val="16"/>
          <w:szCs w:val="16"/>
        </w:rPr>
        <w:t>当事者目録</w:t>
      </w:r>
      <w:r w:rsidR="00B059B1">
        <w:rPr>
          <w:rFonts w:asciiTheme="minorEastAsia" w:eastAsiaTheme="minorEastAsia" w:hAnsiTheme="minorEastAsia" w:hint="eastAsia"/>
          <w:sz w:val="16"/>
          <w:szCs w:val="16"/>
        </w:rPr>
        <w:t xml:space="preserve">　　　　</w:t>
      </w:r>
      <w:r w:rsidR="003E6090">
        <w:rPr>
          <w:rFonts w:asciiTheme="minorEastAsia" w:eastAsiaTheme="minorEastAsia" w:hAnsiTheme="minorEastAsia"/>
          <w:sz w:val="16"/>
          <w:szCs w:val="16"/>
        </w:rPr>
        <w:tab/>
      </w:r>
      <w:r w:rsidR="003E6090">
        <w:rPr>
          <w:rFonts w:asciiTheme="minorEastAsia" w:eastAsiaTheme="minorEastAsia" w:hAnsiTheme="minorEastAsia" w:hint="eastAsia"/>
          <w:sz w:val="16"/>
          <w:szCs w:val="16"/>
        </w:rPr>
        <w:t>請求の趣旨及び原因</w:t>
      </w:r>
    </w:p>
    <w:p w:rsidR="003E6090" w:rsidRDefault="00D23490" w:rsidP="00510D83">
      <w:pPr>
        <w:tabs>
          <w:tab w:val="center" w:pos="5233"/>
          <w:tab w:val="left" w:pos="7812"/>
          <w:tab w:val="left" w:pos="8152"/>
          <w:tab w:val="left" w:pos="9324"/>
          <w:tab w:val="left" w:pos="9682"/>
        </w:tabs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63500</wp:posOffset>
                </wp:positionV>
                <wp:extent cx="46990" cy="46990"/>
                <wp:effectExtent l="8255" t="10795" r="11430" b="8890"/>
                <wp:wrapNone/>
                <wp:docPr id="3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A5206A" id="Oval 42" o:spid="_x0000_s1026" style="position:absolute;left:0;text-align:left;margin-left:106.5pt;margin-top:5pt;width:3.7pt;height: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">
                <v:textbox inset="5.85pt,.7pt,5.85pt,.7pt"/>
              </v:oval>
            </w:pict>
          </mc:Fallback>
        </mc:AlternateContent>
      </w:r>
      <w:r w:rsidR="003E6090">
        <w:rPr>
          <w:rFonts w:asciiTheme="minorEastAsia" w:eastAsiaTheme="minorEastAsia" w:hAnsiTheme="minorEastAsia" w:hint="eastAsia"/>
          <w:sz w:val="22"/>
          <w:szCs w:val="22"/>
        </w:rPr>
        <w:t xml:space="preserve">　　支払督促申立書                       当事者目録</w:t>
      </w:r>
      <w:r w:rsidR="003E6090">
        <w:rPr>
          <w:rFonts w:asciiTheme="minorEastAsia" w:eastAsiaTheme="minorEastAsia" w:hAnsiTheme="minorEastAsia"/>
          <w:sz w:val="22"/>
          <w:szCs w:val="22"/>
        </w:rPr>
        <w:tab/>
      </w:r>
      <w:r w:rsidR="00510D83" w:rsidRPr="00510D83">
        <w:rPr>
          <w:rFonts w:asciiTheme="minorEastAsia" w:eastAsiaTheme="minorEastAsia" w:hAnsiTheme="minorEastAsia" w:hint="eastAsia"/>
          <w:sz w:val="16"/>
          <w:szCs w:val="16"/>
        </w:rPr>
        <w:t>切手</w:t>
      </w:r>
      <w:r w:rsidR="00C6166C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C6166C" w:rsidRPr="00C6166C">
        <w:rPr>
          <w:rFonts w:asciiTheme="minorEastAsia" w:eastAsiaTheme="minorEastAsia" w:hAnsiTheme="minorEastAsia" w:hint="eastAsia"/>
          <w:sz w:val="20"/>
          <w:szCs w:val="20"/>
        </w:rPr>
        <w:t>債</w:t>
      </w:r>
      <w:r w:rsidR="003E6090">
        <w:rPr>
          <w:rFonts w:asciiTheme="minorEastAsia" w:eastAsiaTheme="minorEastAsia" w:hAnsiTheme="minorEastAsia"/>
          <w:sz w:val="22"/>
          <w:szCs w:val="22"/>
        </w:rPr>
        <w:tab/>
      </w:r>
      <w:r w:rsidR="00510D83" w:rsidRPr="00510D83">
        <w:rPr>
          <w:rFonts w:asciiTheme="minorEastAsia" w:eastAsiaTheme="minorEastAsia" w:hAnsiTheme="minorEastAsia" w:hint="eastAsia"/>
          <w:sz w:val="16"/>
          <w:szCs w:val="16"/>
        </w:rPr>
        <w:t>切手</w:t>
      </w:r>
      <w:r w:rsidR="00510D83">
        <w:rPr>
          <w:rFonts w:asciiTheme="minorEastAsia" w:eastAsiaTheme="minorEastAsia" w:hAnsiTheme="minorEastAsia"/>
          <w:sz w:val="22"/>
          <w:szCs w:val="22"/>
        </w:rPr>
        <w:tab/>
      </w:r>
      <w:r w:rsidR="003E609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C6166C">
        <w:rPr>
          <w:rFonts w:asciiTheme="minorEastAsia" w:eastAsiaTheme="minorEastAsia" w:hAnsiTheme="minorEastAsia" w:hint="eastAsia"/>
          <w:sz w:val="22"/>
          <w:szCs w:val="22"/>
        </w:rPr>
        <w:t xml:space="preserve"> 債</w:t>
      </w:r>
    </w:p>
    <w:p w:rsidR="003E6090" w:rsidRDefault="00D23490" w:rsidP="00510D83">
      <w:pPr>
        <w:tabs>
          <w:tab w:val="left" w:pos="8047"/>
        </w:tabs>
        <w:autoSpaceDE w:val="0"/>
        <w:autoSpaceDN w:val="0"/>
        <w:ind w:firstLineChars="100" w:firstLine="23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130810</wp:posOffset>
                </wp:positionV>
                <wp:extent cx="589280" cy="707390"/>
                <wp:effectExtent l="10160" t="12700" r="10160" b="13335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80" cy="7073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55377" id="Rectangle 77" o:spid="_x0000_s1026" style="position:absolute;left:0;text-align:left;margin-left:226.5pt;margin-top:10.3pt;width:46.4pt;height:55.7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" fillcolor="white [3201]" strokecolor="black [3200]" strokeweight="1pt">
                <v:stroke dashstyle="dash"/>
                <v:shadow color="#868686"/>
                <v:textbox inset="5.85pt,.7pt,5.85pt,.7pt"/>
              </v:rect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228600</wp:posOffset>
                </wp:positionV>
                <wp:extent cx="153035" cy="198120"/>
                <wp:effectExtent l="6985" t="13335" r="11430" b="7620"/>
                <wp:wrapNone/>
                <wp:docPr id="3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728E7" id="Rectangle 37" o:spid="_x0000_s1026" style="position:absolute;left:0;text-align:left;margin-left:83.25pt;margin-top:18pt;width:12.05pt;height:15.6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aOIgIAADsEAAAOAAAAZHJzL2Uyb0RvYy54bWysU8GO0zAQvSPxD5bvNElL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">
                <v:textbox inset="5.85pt,.7pt,5.85pt,.7pt"/>
              </v:rect>
            </w:pict>
          </mc:Fallback>
        </mc:AlternateContent>
      </w:r>
      <w:r w:rsidR="003E6090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3E6090">
        <w:rPr>
          <w:rFonts w:asciiTheme="minorEastAsia" w:eastAsiaTheme="minorEastAsia" w:hAnsiTheme="minorEastAsia"/>
          <w:sz w:val="22"/>
          <w:szCs w:val="22"/>
        </w:rPr>
        <w:tab/>
      </w:r>
      <w:r w:rsidR="00C6166C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="00C6166C" w:rsidRPr="00C6166C">
        <w:rPr>
          <w:rFonts w:asciiTheme="minorEastAsia" w:eastAsiaTheme="minorEastAsia" w:hAnsiTheme="minorEastAsia" w:hint="eastAsia"/>
          <w:sz w:val="20"/>
          <w:szCs w:val="20"/>
        </w:rPr>
        <w:t>務</w:t>
      </w:r>
      <w:r w:rsidR="003E6090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C6166C">
        <w:rPr>
          <w:rFonts w:asciiTheme="minorEastAsia" w:eastAsiaTheme="minorEastAsia" w:hAnsiTheme="minorEastAsia" w:hint="eastAsia"/>
          <w:sz w:val="22"/>
          <w:szCs w:val="22"/>
        </w:rPr>
        <w:t xml:space="preserve">    権</w:t>
      </w:r>
    </w:p>
    <w:p w:rsidR="00C6166C" w:rsidRPr="00C6166C" w:rsidRDefault="003E6090" w:rsidP="00C6166C">
      <w:pPr>
        <w:tabs>
          <w:tab w:val="left" w:pos="4788"/>
        </w:tabs>
        <w:autoSpaceDE w:val="0"/>
        <w:autoSpaceDN w:val="0"/>
        <w:ind w:firstLineChars="1000" w:firstLine="1720"/>
        <w:rPr>
          <w:rFonts w:asciiTheme="minorEastAsia" w:eastAsiaTheme="minorEastAsia" w:hAnsiTheme="minorEastAsia"/>
          <w:sz w:val="21"/>
          <w:szCs w:val="21"/>
        </w:rPr>
      </w:pPr>
      <w:r w:rsidRPr="003E6090">
        <w:rPr>
          <w:rFonts w:asciiTheme="minorEastAsia" w:eastAsiaTheme="minorEastAsia" w:hAnsiTheme="minorEastAsia" w:hint="eastAsia"/>
          <w:sz w:val="16"/>
          <w:szCs w:val="16"/>
        </w:rPr>
        <w:t>印紙</w:t>
      </w:r>
      <w:r>
        <w:rPr>
          <w:rFonts w:asciiTheme="minorEastAsia" w:eastAsiaTheme="minorEastAsia" w:hAnsiTheme="minorEastAsia"/>
          <w:sz w:val="16"/>
          <w:szCs w:val="16"/>
        </w:rPr>
        <w:tab/>
      </w:r>
      <w:r>
        <w:rPr>
          <w:rFonts w:asciiTheme="minorEastAsia" w:eastAsiaTheme="minorEastAsia" w:hAnsiTheme="minorEastAsia" w:hint="eastAsia"/>
          <w:sz w:val="16"/>
          <w:szCs w:val="16"/>
        </w:rPr>
        <w:t xml:space="preserve">債権者                               </w:t>
      </w:r>
      <w:r w:rsidR="00C6166C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r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r w:rsidR="00C6166C">
        <w:rPr>
          <w:rFonts w:asciiTheme="minorEastAsia" w:eastAsiaTheme="minorEastAsia" w:hAnsiTheme="minorEastAsia" w:hint="eastAsia"/>
          <w:sz w:val="16"/>
          <w:szCs w:val="16"/>
        </w:rPr>
        <w:t xml:space="preserve">  </w:t>
      </w:r>
      <w:r w:rsidR="00C6166C" w:rsidRPr="00C6166C">
        <w:rPr>
          <w:rFonts w:asciiTheme="minorEastAsia" w:eastAsiaTheme="minorEastAsia" w:hAnsiTheme="minorEastAsia" w:hint="eastAsia"/>
          <w:sz w:val="21"/>
          <w:szCs w:val="21"/>
        </w:rPr>
        <w:t>者</w:t>
      </w:r>
      <w:r w:rsidRPr="00C6166C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C6166C">
        <w:rPr>
          <w:rFonts w:asciiTheme="minorEastAsia" w:eastAsiaTheme="minorEastAsia" w:hAnsiTheme="minorEastAsia" w:hint="eastAsia"/>
          <w:sz w:val="16"/>
          <w:szCs w:val="16"/>
        </w:rPr>
        <w:t xml:space="preserve">         </w:t>
      </w:r>
      <w:r>
        <w:rPr>
          <w:rFonts w:asciiTheme="minorEastAsia" w:eastAsiaTheme="minorEastAsia" w:hAnsiTheme="minorEastAsia" w:hint="eastAsia"/>
          <w:sz w:val="16"/>
          <w:szCs w:val="16"/>
        </w:rPr>
        <w:t xml:space="preserve">   </w:t>
      </w:r>
      <w:r w:rsidR="00C6166C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r>
        <w:rPr>
          <w:rFonts w:asciiTheme="minorEastAsia" w:eastAsiaTheme="minorEastAsia" w:hAnsiTheme="minorEastAsia" w:hint="eastAsia"/>
          <w:sz w:val="16"/>
          <w:szCs w:val="16"/>
        </w:rPr>
        <w:t xml:space="preserve">  </w:t>
      </w:r>
      <w:r w:rsidR="00C6166C" w:rsidRPr="00C6166C">
        <w:rPr>
          <w:rFonts w:asciiTheme="minorEastAsia" w:eastAsiaTheme="minorEastAsia" w:hAnsiTheme="minorEastAsia" w:hint="eastAsia"/>
          <w:sz w:val="22"/>
          <w:szCs w:val="22"/>
        </w:rPr>
        <w:t>者</w:t>
      </w:r>
      <w:r>
        <w:rPr>
          <w:rFonts w:asciiTheme="minorEastAsia" w:eastAsiaTheme="minorEastAsia" w:hAnsiTheme="minorEastAsia" w:hint="eastAsia"/>
          <w:sz w:val="16"/>
          <w:szCs w:val="16"/>
        </w:rPr>
        <w:t xml:space="preserve">   </w:t>
      </w:r>
    </w:p>
    <w:p w:rsidR="00606FF4" w:rsidRDefault="003E6090" w:rsidP="00C6166C">
      <w:pPr>
        <w:tabs>
          <w:tab w:val="left" w:pos="8224"/>
          <w:tab w:val="left" w:pos="9889"/>
        </w:tabs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ab/>
      </w:r>
      <w:r w:rsidR="00C6166C">
        <w:rPr>
          <w:rFonts w:asciiTheme="minorEastAsia" w:eastAsiaTheme="minorEastAsia" w:hAnsiTheme="minorEastAsia" w:hint="eastAsia"/>
          <w:sz w:val="22"/>
          <w:szCs w:val="22"/>
        </w:rPr>
        <w:t>宛</w:t>
      </w:r>
      <w:r>
        <w:rPr>
          <w:rFonts w:asciiTheme="minorEastAsia" w:eastAsiaTheme="minorEastAsia" w:hAnsiTheme="minorEastAsia"/>
          <w:sz w:val="22"/>
          <w:szCs w:val="22"/>
        </w:rPr>
        <w:tab/>
      </w:r>
      <w:r w:rsidR="00C6166C">
        <w:rPr>
          <w:rFonts w:asciiTheme="minorEastAsia" w:eastAsiaTheme="minorEastAsia" w:hAnsiTheme="minorEastAsia" w:hint="eastAsia"/>
          <w:sz w:val="22"/>
          <w:szCs w:val="22"/>
        </w:rPr>
        <w:t>宛</w:t>
      </w:r>
    </w:p>
    <w:p w:rsidR="00606FF4" w:rsidRDefault="00D23490" w:rsidP="003E609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83185</wp:posOffset>
                </wp:positionV>
                <wp:extent cx="589280" cy="0"/>
                <wp:effectExtent l="10160" t="10160" r="10160" b="8890"/>
                <wp:wrapNone/>
                <wp:docPr id="3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E314F" id="AutoShape 78" o:spid="_x0000_s1026" type="#_x0000_t32" style="position:absolute;left:0;text-align:left;margin-left:226.5pt;margin-top:6.55pt;width:46.4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7515225</wp:posOffset>
                </wp:positionH>
                <wp:positionV relativeFrom="paragraph">
                  <wp:posOffset>83185</wp:posOffset>
                </wp:positionV>
                <wp:extent cx="589280" cy="0"/>
                <wp:effectExtent l="12065" t="10160" r="8255" b="8890"/>
                <wp:wrapNone/>
                <wp:docPr id="3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2EEB0" id="AutoShape 21" o:spid="_x0000_s1026" type="#_x0000_t32" style="position:absolute;left:0;text-align:left;margin-left:591.75pt;margin-top:6.55pt;width:46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+QIAIAADwEAAAOAAAAZHJzL2Uyb0RvYy54bWysU9uO2jAQfa/Uf7D8DrksU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"/>
            </w:pict>
          </mc:Fallback>
        </mc:AlternateContent>
      </w:r>
      <w:r w:rsidR="00C6166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　　　　 名　　　　　  名</w:t>
      </w:r>
    </w:p>
    <w:p w:rsidR="00606FF4" w:rsidRDefault="003E6090" w:rsidP="003E6090">
      <w:pPr>
        <w:autoSpaceDE w:val="0"/>
        <w:autoSpaceDN w:val="0"/>
        <w:ind w:firstLineChars="100" w:firstLine="23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債権者　　　　　　　　　　　　　　　　　</w:t>
      </w:r>
      <w:r w:rsidRPr="003E6090">
        <w:rPr>
          <w:rFonts w:asciiTheme="minorEastAsia" w:eastAsiaTheme="minorEastAsia" w:hAnsiTheme="minorEastAsia" w:hint="eastAsia"/>
          <w:sz w:val="16"/>
          <w:szCs w:val="16"/>
        </w:rPr>
        <w:t>債務者</w:t>
      </w:r>
      <w:r w:rsidR="00C6166C">
        <w:rPr>
          <w:rFonts w:asciiTheme="minorEastAsia" w:eastAsiaTheme="minorEastAsia" w:hAnsiTheme="minorEastAsia" w:hint="eastAsia"/>
          <w:sz w:val="16"/>
          <w:szCs w:val="16"/>
        </w:rPr>
        <w:t xml:space="preserve">　　　　　　　　　　　</w:t>
      </w:r>
      <w:r w:rsidR="00FD0D0C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  <w:r w:rsidR="00FD0D0C" w:rsidRPr="00FD0D0C">
        <w:rPr>
          <w:rFonts w:asciiTheme="minorEastAsia" w:eastAsiaTheme="minorEastAsia" w:hAnsiTheme="minorEastAsia" w:hint="eastAsia"/>
          <w:sz w:val="18"/>
          <w:szCs w:val="18"/>
        </w:rPr>
        <w:t>【債務者ごと作成】</w:t>
      </w:r>
      <w:r w:rsidR="00FD0D0C">
        <w:rPr>
          <w:rFonts w:asciiTheme="minorEastAsia" w:eastAsiaTheme="minorEastAsia" w:hAnsiTheme="minorEastAsia" w:hint="eastAsia"/>
          <w:sz w:val="16"/>
          <w:szCs w:val="16"/>
        </w:rPr>
        <w:t xml:space="preserve">　　　</w:t>
      </w:r>
    </w:p>
    <w:p w:rsidR="003E6090" w:rsidRDefault="00D23490" w:rsidP="003E6090">
      <w:pPr>
        <w:autoSpaceDE w:val="0"/>
        <w:autoSpaceDN w:val="0"/>
        <w:ind w:firstLineChars="100" w:firstLine="23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107950</wp:posOffset>
                </wp:positionV>
                <wp:extent cx="400685" cy="441325"/>
                <wp:effectExtent l="13335" t="8890" r="5080" b="6985"/>
                <wp:wrapNone/>
                <wp:docPr id="3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68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26011" id="Rectangle 10" o:spid="_x0000_s1026" style="position:absolute;left:0;text-align:left;margin-left:427.5pt;margin-top:8.5pt;width:31.55pt;height:3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">
                <v:textbox inset="5.85pt,.7pt,5.85pt,.7pt"/>
              </v:rect>
            </w:pict>
          </mc:Fallback>
        </mc:AlternateContent>
      </w:r>
      <w:r w:rsidR="003E6090">
        <w:rPr>
          <w:rFonts w:asciiTheme="minorEastAsia" w:eastAsiaTheme="minorEastAsia" w:hAnsiTheme="minorEastAsia" w:hint="eastAsia"/>
          <w:sz w:val="22"/>
          <w:szCs w:val="22"/>
        </w:rPr>
        <w:t>千葉　簡太　印</w:t>
      </w:r>
    </w:p>
    <w:p w:rsidR="00FD0D0C" w:rsidRDefault="00EA1E82" w:rsidP="00FD0D0C">
      <w:pPr>
        <w:autoSpaceDE w:val="0"/>
        <w:autoSpaceDN w:val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EA1E82">
        <w:rPr>
          <w:rFonts w:asciiTheme="minorEastAsia" w:eastAsiaTheme="minorEastAsia" w:hAnsiTheme="minorEastAsia" w:hint="eastAsia"/>
          <w:sz w:val="18"/>
          <w:szCs w:val="18"/>
        </w:rPr>
        <w:t xml:space="preserve">　1</w:t>
      </w:r>
      <w:r w:rsidR="00593086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　　　　　　　　　　　　ハガキ</w:t>
      </w:r>
    </w:p>
    <w:p w:rsidR="00606FF4" w:rsidRPr="00FD0D0C" w:rsidRDefault="00FD0D0C" w:rsidP="00FD0D0C">
      <w:pPr>
        <w:autoSpaceDE w:val="0"/>
        <w:autoSpaceDN w:val="0"/>
        <w:ind w:left="9024" w:hangingChars="4700" w:hanging="9024"/>
        <w:rPr>
          <w:rFonts w:asciiTheme="minorEastAsia" w:eastAsiaTheme="minorEastAsia" w:hAnsiTheme="minorEastAsia"/>
          <w:sz w:val="18"/>
          <w:szCs w:val="18"/>
        </w:rPr>
      </w:pPr>
      <w:r w:rsidRPr="00FD0D0C">
        <w:rPr>
          <w:rFonts w:asciiTheme="minorEastAsia" w:eastAsiaTheme="minorEastAsia" w:hAnsiTheme="minorEastAsia" w:hint="eastAsia"/>
          <w:sz w:val="18"/>
          <w:szCs w:val="18"/>
        </w:rPr>
        <w:t>【各枚葉割印または通し番号】</w:t>
      </w:r>
      <w:r w:rsidR="006F7437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　　  </w:t>
      </w:r>
      <w:r>
        <w:rPr>
          <w:rFonts w:asciiTheme="minorEastAsia" w:eastAsiaTheme="minorEastAsia" w:hAnsiTheme="minorEastAsia" w:hint="eastAsia"/>
          <w:sz w:val="18"/>
          <w:szCs w:val="18"/>
        </w:rPr>
        <w:t>債権者の宛名</w:t>
      </w:r>
      <w:r w:rsidR="00C6166C" w:rsidRPr="00FD0D0C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</w:t>
      </w:r>
    </w:p>
    <w:p w:rsidR="00FD0D0C" w:rsidRDefault="00FD0D0C" w:rsidP="00FC4999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※（債権者もしくは債務者が法人のとき）　　　　　　　　　　　　　　</w:t>
      </w:r>
    </w:p>
    <w:p w:rsidR="00D27B28" w:rsidRDefault="00FD0D0C" w:rsidP="00FC4999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□当該法人の登記</w:t>
      </w:r>
      <w:r w:rsidR="00A53D99">
        <w:rPr>
          <w:rFonts w:asciiTheme="minorEastAsia" w:eastAsiaTheme="minorEastAsia" w:hAnsiTheme="minorEastAsia" w:hint="eastAsia"/>
          <w:sz w:val="22"/>
          <w:szCs w:val="22"/>
        </w:rPr>
        <w:t>事項証明書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</w:t>
      </w:r>
      <w:r w:rsidR="00557483" w:rsidRPr="00557483">
        <w:rPr>
          <w:rFonts w:asciiTheme="minorEastAsia" w:eastAsiaTheme="minorEastAsia" w:hAnsiTheme="minorEastAsia" w:hint="eastAsia"/>
          <w:sz w:val="18"/>
          <w:szCs w:val="18"/>
        </w:rPr>
        <w:t>【債務者の数分作成】</w:t>
      </w:r>
    </w:p>
    <w:p w:rsidR="00D27B28" w:rsidRPr="00D27B28" w:rsidRDefault="00D27B28" w:rsidP="00D27B28">
      <w:pPr>
        <w:autoSpaceDE w:val="0"/>
        <w:autoSpaceDN w:val="0"/>
        <w:rPr>
          <w:rFonts w:ascii="ＤＨＰ特太ゴシック体" w:eastAsia="ＤＨＰ特太ゴシック体" w:hAnsiTheme="minorEastAsia"/>
          <w:b/>
          <w:sz w:val="40"/>
          <w:szCs w:val="40"/>
          <w:shd w:val="pct15" w:color="auto" w:fill="FFFFFF"/>
        </w:rPr>
      </w:pPr>
      <w:r>
        <w:rPr>
          <w:rFonts w:ascii="ＤＨＰ特太ゴシック体" w:eastAsia="ＤＨＰ特太ゴシック体" w:hAnsiTheme="minorEastAsia" w:hint="eastAsia"/>
          <w:b/>
          <w:sz w:val="40"/>
          <w:szCs w:val="40"/>
          <w:shd w:val="pct15" w:color="auto" w:fill="FFFFFF"/>
        </w:rPr>
        <w:t>手続きの概要</w:t>
      </w:r>
    </w:p>
    <w:p w:rsidR="00B059B1" w:rsidRDefault="00D23490" w:rsidP="00B059B1">
      <w:pPr>
        <w:tabs>
          <w:tab w:val="left" w:pos="2217"/>
        </w:tabs>
        <w:autoSpaceDE w:val="0"/>
        <w:autoSpaceDN w:val="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133350</wp:posOffset>
                </wp:positionV>
                <wp:extent cx="0" cy="232410"/>
                <wp:effectExtent l="6350" t="12065" r="12700" b="12700"/>
                <wp:wrapNone/>
                <wp:docPr id="2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E73B7" id="AutoShape 60" o:spid="_x0000_s1026" type="#_x0000_t32" style="position:absolute;left:0;text-align:left;margin-left:90.4pt;margin-top:10.5pt;width:0;height:18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"/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133350</wp:posOffset>
                </wp:positionV>
                <wp:extent cx="158115" cy="0"/>
                <wp:effectExtent l="13335" t="59690" r="19050" b="54610"/>
                <wp:wrapNone/>
                <wp:docPr id="2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F2CBD" id="AutoShape 63" o:spid="_x0000_s1026" type="#_x0000_t32" style="position:absolute;left:0;text-align:left;margin-left:202.5pt;margin-top:10.5pt;width:12.4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133350</wp:posOffset>
                </wp:positionV>
                <wp:extent cx="106045" cy="0"/>
                <wp:effectExtent l="6350" t="59690" r="20955" b="54610"/>
                <wp:wrapNone/>
                <wp:docPr id="2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CCC58" id="AutoShape 61" o:spid="_x0000_s1026" type="#_x0000_t32" style="position:absolute;left:0;text-align:left;margin-left:90.4pt;margin-top:10.5pt;width:8.3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uONAIAAF4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19050</wp:posOffset>
                </wp:positionV>
                <wp:extent cx="182880" cy="534670"/>
                <wp:effectExtent l="12065" t="10160" r="5080" b="7620"/>
                <wp:wrapNone/>
                <wp:docPr id="2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B28" w:rsidRPr="00B059B1" w:rsidRDefault="00D27B28" w:rsidP="00A8642A">
                            <w:pPr>
                              <w:ind w:firstLineChars="50" w:firstLine="111"/>
                              <w:rPr>
                                <w:sz w:val="21"/>
                                <w:szCs w:val="21"/>
                              </w:rPr>
                            </w:pPr>
                            <w:r w:rsidRPr="00B059B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申立書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059B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提出</w:t>
                            </w:r>
                          </w:p>
                          <w:p w:rsidR="00D27B28" w:rsidRDefault="00D27B28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-8.25pt;margin-top:1.5pt;width:14.4pt;height:42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">
                <v:textbox style="layout-flow:vertical-ideographic" inset="5.85pt,.7pt,5.85pt,.7pt">
                  <w:txbxContent>
                    <w:p w:rsidR="00D27B28" w:rsidRPr="00B059B1" w:rsidRDefault="00D27B28" w:rsidP="00A8642A">
                      <w:pPr>
                        <w:ind w:firstLineChars="50" w:firstLine="111"/>
                        <w:rPr>
                          <w:sz w:val="21"/>
                          <w:szCs w:val="21"/>
                        </w:rPr>
                      </w:pPr>
                      <w:r w:rsidRPr="00B059B1">
                        <w:rPr>
                          <w:rFonts w:hint="eastAsia"/>
                          <w:sz w:val="21"/>
                          <w:szCs w:val="21"/>
                        </w:rPr>
                        <w:t>申立書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B059B1">
                        <w:rPr>
                          <w:rFonts w:hint="eastAsia"/>
                          <w:sz w:val="21"/>
                          <w:szCs w:val="21"/>
                        </w:rPr>
                        <w:t>提出</w:t>
                      </w:r>
                    </w:p>
                    <w:p w:rsidR="00D27B28" w:rsidRDefault="00D27B28"/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19050</wp:posOffset>
                </wp:positionV>
                <wp:extent cx="212725" cy="534670"/>
                <wp:effectExtent l="6350" t="10160" r="9525" b="7620"/>
                <wp:wrapNone/>
                <wp:docPr id="2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B28" w:rsidRPr="00B059B1" w:rsidRDefault="00D27B28" w:rsidP="00A8642A">
                            <w:pPr>
                              <w:ind w:firstLineChars="50" w:firstLine="111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支払督促発</w:t>
                            </w:r>
                            <w:r w:rsidR="00F27D2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布</w:t>
                            </w:r>
                          </w:p>
                          <w:p w:rsidR="00D27B28" w:rsidRDefault="00D27B28" w:rsidP="00B059B1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left:0;text-align:left;margin-left:42.75pt;margin-top:1.5pt;width:16.75pt;height:42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">
                <v:textbox style="layout-flow:vertical-ideographic" inset="5.85pt,.7pt,5.85pt,.7pt">
                  <w:txbxContent>
                    <w:p w:rsidR="00D27B28" w:rsidRPr="00B059B1" w:rsidRDefault="00D27B28" w:rsidP="00A8642A">
                      <w:pPr>
                        <w:ind w:firstLineChars="50" w:firstLine="111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支払督促発</w:t>
                      </w:r>
                      <w:r w:rsidR="00F27D26">
                        <w:rPr>
                          <w:rFonts w:hint="eastAsia"/>
                          <w:sz w:val="21"/>
                          <w:szCs w:val="21"/>
                        </w:rPr>
                        <w:t>付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布</w:t>
                      </w:r>
                    </w:p>
                    <w:p w:rsidR="00D27B28" w:rsidRDefault="00D27B28" w:rsidP="00B059B1"/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19050</wp:posOffset>
                </wp:positionV>
                <wp:extent cx="217805" cy="737870"/>
                <wp:effectExtent l="10160" t="10160" r="10160" b="13970"/>
                <wp:wrapNone/>
                <wp:docPr id="2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B28" w:rsidRPr="00B059B1" w:rsidRDefault="00D27B28" w:rsidP="00A8642A">
                            <w:pPr>
                              <w:ind w:firstLineChars="50" w:firstLine="111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仮執行宣言申立※１</w:t>
                            </w:r>
                          </w:p>
                          <w:p w:rsidR="00D27B28" w:rsidRDefault="00D27B28" w:rsidP="00A8642A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left:0;text-align:left;margin-left:453pt;margin-top:1.5pt;width:17.15pt;height:58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">
                <v:textbox style="layout-flow:vertical-ideographic" inset="5.85pt,.7pt,5.85pt,.7pt">
                  <w:txbxContent>
                    <w:p w:rsidR="00D27B28" w:rsidRPr="00B059B1" w:rsidRDefault="00D27B28" w:rsidP="00A8642A">
                      <w:pPr>
                        <w:ind w:firstLineChars="50" w:firstLine="111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仮執行宣言申立※１</w:t>
                      </w:r>
                    </w:p>
                    <w:p w:rsidR="00D27B28" w:rsidRDefault="00D27B28" w:rsidP="00A8642A"/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19050</wp:posOffset>
                </wp:positionV>
                <wp:extent cx="871220" cy="108585"/>
                <wp:effectExtent l="10160" t="10160" r="13970" b="5080"/>
                <wp:wrapNone/>
                <wp:docPr id="2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C7211" id="Rectangle 50" o:spid="_x0000_s1026" style="position:absolute;left:0;text-align:left;margin-left:226.5pt;margin-top:1.5pt;width:68.6pt;height:8.5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19050</wp:posOffset>
                </wp:positionV>
                <wp:extent cx="633730" cy="108585"/>
                <wp:effectExtent l="8255" t="10160" r="5715" b="5080"/>
                <wp:wrapNone/>
                <wp:docPr id="2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33929" id="Rectangle 49" o:spid="_x0000_s1026" style="position:absolute;left:0;text-align:left;margin-left:106.5pt;margin-top:1.5pt;width:49.9pt;height:8.5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">
                <v:textbox inset="5.85pt,.7pt,5.85pt,.7pt"/>
              </v:rect>
            </w:pict>
          </mc:Fallback>
        </mc:AlternateContent>
      </w:r>
      <w:r w:rsidR="00B059B1">
        <w:rPr>
          <w:rFonts w:hint="eastAsia"/>
          <w:sz w:val="21"/>
          <w:szCs w:val="21"/>
        </w:rPr>
        <w:t xml:space="preserve">        </w:t>
      </w:r>
      <w:r w:rsidR="00B059B1">
        <w:rPr>
          <w:sz w:val="21"/>
          <w:szCs w:val="21"/>
        </w:rPr>
        <w:tab/>
      </w:r>
      <w:r w:rsidR="00B059B1">
        <w:rPr>
          <w:rFonts w:hint="eastAsia"/>
          <w:sz w:val="21"/>
          <w:szCs w:val="21"/>
        </w:rPr>
        <w:t>債権者に発</w:t>
      </w:r>
      <w:r w:rsidR="00127A98">
        <w:rPr>
          <w:rFonts w:hint="eastAsia"/>
          <w:sz w:val="21"/>
          <w:szCs w:val="21"/>
        </w:rPr>
        <w:t>付</w:t>
      </w:r>
      <w:r w:rsidR="00B059B1">
        <w:rPr>
          <w:rFonts w:hint="eastAsia"/>
          <w:sz w:val="21"/>
          <w:szCs w:val="21"/>
        </w:rPr>
        <w:t>通知　　　送達結果はハガキで連絡</w:t>
      </w:r>
      <w:r w:rsidR="00A8642A">
        <w:rPr>
          <w:rFonts w:hint="eastAsia"/>
          <w:sz w:val="21"/>
          <w:szCs w:val="21"/>
        </w:rPr>
        <w:t xml:space="preserve">　　　　　　　　　　</w:t>
      </w:r>
    </w:p>
    <w:p w:rsidR="00B059B1" w:rsidRDefault="00D23490" w:rsidP="00470664">
      <w:pPr>
        <w:tabs>
          <w:tab w:val="left" w:pos="2742"/>
          <w:tab w:val="left" w:pos="6282"/>
        </w:tabs>
        <w:autoSpaceDE w:val="0"/>
        <w:autoSpaceDN w:val="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31750</wp:posOffset>
                </wp:positionV>
                <wp:extent cx="153035" cy="635"/>
                <wp:effectExtent l="5080" t="55880" r="22860" b="57785"/>
                <wp:wrapNone/>
                <wp:docPr id="2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92871" id="AutoShape 58" o:spid="_x0000_s1026" type="#_x0000_t32" style="position:absolute;left:0;text-align:left;margin-left:19.5pt;margin-top:2.5pt;width:12.05pt;height: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31750</wp:posOffset>
                </wp:positionV>
                <wp:extent cx="0" cy="403225"/>
                <wp:effectExtent l="6350" t="8255" r="12700" b="7620"/>
                <wp:wrapNone/>
                <wp:docPr id="2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D218C" id="AutoShape 81" o:spid="_x0000_s1026" type="#_x0000_t32" style="position:absolute;left:0;text-align:left;margin-left:42.75pt;margin-top:2.5pt;width:0;height:31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"/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31750</wp:posOffset>
                </wp:positionV>
                <wp:extent cx="0" cy="403225"/>
                <wp:effectExtent l="5080" t="8255" r="13970" b="7620"/>
                <wp:wrapNone/>
                <wp:docPr id="1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CAC10" id="AutoShape 80" o:spid="_x0000_s1026" type="#_x0000_t32" style="position:absolute;left:0;text-align:left;margin-left:19.5pt;margin-top:2.5pt;width:0;height:3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"/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79375</wp:posOffset>
                </wp:positionV>
                <wp:extent cx="193040" cy="348615"/>
                <wp:effectExtent l="14605" t="13970" r="11430" b="8890"/>
                <wp:wrapNone/>
                <wp:docPr id="1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3486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66BD" w:rsidRPr="00FB66BD" w:rsidRDefault="00FB66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9" type="#_x0000_t202" style="position:absolute;left:0;text-align:left;margin-left:19.5pt;margin-top:6.25pt;width:15.2pt;height:27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" fillcolor="white [3201]" strokecolor="white [3212]" strokeweight="1pt">
                <v:stroke dashstyle="dash"/>
                <v:shadow color="#868686"/>
                <v:textbox style="layout-flow:vertical-ideographic" inset="5.85pt,.7pt,5.85pt,.7pt">
                  <w:txbxContent>
                    <w:p w:rsidR="00FB66BD" w:rsidRPr="00FB66BD" w:rsidRDefault="00FB66B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193675</wp:posOffset>
                </wp:positionV>
                <wp:extent cx="1267460" cy="0"/>
                <wp:effectExtent l="8890" t="54610" r="19050" b="59690"/>
                <wp:wrapNone/>
                <wp:docPr id="1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7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BA3D0" id="AutoShape 71" o:spid="_x0000_s1026" type="#_x0000_t32" style="position:absolute;left:0;text-align:left;margin-left:261pt;margin-top:15.25pt;width:99.8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136525</wp:posOffset>
                </wp:positionV>
                <wp:extent cx="227330" cy="187960"/>
                <wp:effectExtent l="10160" t="5715" r="10160" b="6350"/>
                <wp:wrapNone/>
                <wp:docPr id="1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82CD3" id="Rectangle 52" o:spid="_x0000_s1026" style="position:absolute;left:0;text-align:left;margin-left:226.5pt;margin-top:10.75pt;width:17.9pt;height:14.8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">
                <v:textbox inset="5.85pt,.7pt,5.85pt,.7pt"/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31750</wp:posOffset>
                </wp:positionV>
                <wp:extent cx="101600" cy="0"/>
                <wp:effectExtent l="9525" t="55880" r="22225" b="58420"/>
                <wp:wrapNone/>
                <wp:docPr id="1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A73A6" id="AutoShape 59" o:spid="_x0000_s1026" type="#_x0000_t32" style="position:absolute;left:0;text-align:left;margin-left:75pt;margin-top:2.5pt;width:8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">
                <v:stroke endarrow="block"/>
              </v:shape>
            </w:pict>
          </mc:Fallback>
        </mc:AlternateContent>
      </w:r>
      <w:r w:rsidR="00470664">
        <w:rPr>
          <w:sz w:val="21"/>
          <w:szCs w:val="21"/>
        </w:rPr>
        <w:tab/>
      </w:r>
      <w:r w:rsidR="00470664">
        <w:rPr>
          <w:rFonts w:hint="eastAsia"/>
          <w:sz w:val="21"/>
          <w:szCs w:val="21"/>
        </w:rPr>
        <w:t>普通郵便</w:t>
      </w:r>
      <w:r w:rsidR="00470664">
        <w:rPr>
          <w:sz w:val="21"/>
          <w:szCs w:val="21"/>
        </w:rPr>
        <w:tab/>
      </w:r>
      <w:r w:rsidR="00470664">
        <w:rPr>
          <w:rFonts w:hint="eastAsia"/>
          <w:sz w:val="21"/>
          <w:szCs w:val="21"/>
        </w:rPr>
        <w:t>２週間経過</w:t>
      </w:r>
    </w:p>
    <w:p w:rsidR="00B059B1" w:rsidRDefault="00D23490" w:rsidP="006B645B">
      <w:pPr>
        <w:tabs>
          <w:tab w:val="left" w:pos="2217"/>
          <w:tab w:val="center" w:pos="5233"/>
          <w:tab w:val="left" w:pos="7308"/>
          <w:tab w:val="left" w:pos="7560"/>
        </w:tabs>
        <w:autoSpaceDE w:val="0"/>
        <w:autoSpaceDN w:val="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187325</wp:posOffset>
                </wp:positionV>
                <wp:extent cx="643890" cy="0"/>
                <wp:effectExtent l="8890" t="61595" r="23495" b="52705"/>
                <wp:wrapNone/>
                <wp:docPr id="1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7022F" id="AutoShape 69" o:spid="_x0000_s1026" type="#_x0000_t32" style="position:absolute;left:0;text-align:left;margin-left:261pt;margin-top:14.75pt;width:50.7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101600</wp:posOffset>
                </wp:positionV>
                <wp:extent cx="0" cy="271780"/>
                <wp:effectExtent l="5080" t="7620" r="13970" b="6350"/>
                <wp:wrapNone/>
                <wp:docPr id="1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C213C" id="AutoShape 65" o:spid="_x0000_s1026" type="#_x0000_t32" style="position:absolute;left:0;text-align:left;margin-left:207pt;margin-top:8pt;width:0;height:21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URHwIAADw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"/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25400</wp:posOffset>
                </wp:positionV>
                <wp:extent cx="381000" cy="113665"/>
                <wp:effectExtent l="5080" t="6350" r="13970" b="13335"/>
                <wp:wrapNone/>
                <wp:docPr id="1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94A1F" id="Rectangle 55" o:spid="_x0000_s1026" style="position:absolute;left:0;text-align:left;margin-left:358.5pt;margin-top:2pt;width:30pt;height:8.9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">
                <v:textbox inset="5.85pt,.7pt,5.85pt,.7pt"/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101600</wp:posOffset>
                </wp:positionV>
                <wp:extent cx="158115" cy="0"/>
                <wp:effectExtent l="13335" t="55245" r="19050" b="59055"/>
                <wp:wrapNone/>
                <wp:docPr id="1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7FCF6" id="AutoShape 64" o:spid="_x0000_s1026" type="#_x0000_t32" style="position:absolute;left:0;text-align:left;margin-left:202.5pt;margin-top:8pt;width:12.4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101600</wp:posOffset>
                </wp:positionV>
                <wp:extent cx="106045" cy="0"/>
                <wp:effectExtent l="6350" t="55245" r="20955" b="59055"/>
                <wp:wrapNone/>
                <wp:docPr id="1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63F32" id="AutoShape 62" o:spid="_x0000_s1026" type="#_x0000_t32" style="position:absolute;left:0;text-align:left;margin-left:90.4pt;margin-top:8pt;width:8.3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25400</wp:posOffset>
                </wp:positionV>
                <wp:extent cx="633730" cy="113665"/>
                <wp:effectExtent l="8255" t="6350" r="5715" b="13335"/>
                <wp:wrapNone/>
                <wp:docPr id="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15A9E" id="Rectangle 51" o:spid="_x0000_s1026" style="position:absolute;left:0;text-align:left;margin-left:106.5pt;margin-top:2pt;width:49.9pt;height:8.9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">
                <v:textbox inset="5.85pt,.7pt,5.85pt,.7pt"/>
              </v:rect>
            </w:pict>
          </mc:Fallback>
        </mc:AlternateContent>
      </w:r>
      <w:r w:rsidR="00B059B1">
        <w:rPr>
          <w:rFonts w:hint="eastAsia"/>
          <w:sz w:val="21"/>
          <w:szCs w:val="21"/>
        </w:rPr>
        <w:t xml:space="preserve">　　　　　　　　　　債務者に正本送達</w:t>
      </w:r>
      <w:r w:rsidR="006B645B">
        <w:rPr>
          <w:rFonts w:hint="eastAsia"/>
          <w:sz w:val="21"/>
          <w:szCs w:val="21"/>
        </w:rPr>
        <w:t xml:space="preserve">　　　送達</w:t>
      </w:r>
      <w:r w:rsidR="006B645B">
        <w:rPr>
          <w:sz w:val="21"/>
          <w:szCs w:val="21"/>
        </w:rPr>
        <w:tab/>
      </w:r>
      <w:r w:rsidR="006B645B">
        <w:rPr>
          <w:sz w:val="21"/>
          <w:szCs w:val="21"/>
        </w:rPr>
        <w:tab/>
      </w:r>
      <w:r w:rsidR="006B645B">
        <w:rPr>
          <w:rFonts w:hint="eastAsia"/>
          <w:sz w:val="21"/>
          <w:szCs w:val="21"/>
        </w:rPr>
        <w:t>異議申立</w:t>
      </w:r>
      <w:r w:rsidR="006B645B">
        <w:rPr>
          <w:sz w:val="21"/>
          <w:szCs w:val="21"/>
        </w:rPr>
        <w:tab/>
      </w:r>
    </w:p>
    <w:p w:rsidR="00A8642A" w:rsidRDefault="00D23490" w:rsidP="00B059B1">
      <w:pPr>
        <w:tabs>
          <w:tab w:val="left" w:pos="2217"/>
        </w:tabs>
        <w:autoSpaceDE w:val="0"/>
        <w:autoSpaceDN w:val="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5080</wp:posOffset>
                </wp:positionV>
                <wp:extent cx="0" cy="244475"/>
                <wp:effectExtent l="52705" t="6350" r="61595" b="15875"/>
                <wp:wrapNone/>
                <wp:docPr id="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9CF37" id="AutoShape 70" o:spid="_x0000_s1026" type="#_x0000_t32" style="position:absolute;left:0;text-align:left;margin-left:397.45pt;margin-top:.4pt;width:0;height:1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5080</wp:posOffset>
                </wp:positionV>
                <wp:extent cx="182880" cy="137795"/>
                <wp:effectExtent l="46990" t="53975" r="8255" b="8255"/>
                <wp:wrapNone/>
                <wp:docPr id="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2880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56FC8" id="AutoShape 68" o:spid="_x0000_s1026" type="#_x0000_t32" style="position:absolute;left:0;text-align:left;margin-left:261pt;margin-top:.4pt;width:14.4pt;height:10.85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">
                <v:stroke endarrow="block"/>
              </v:shape>
            </w:pict>
          </mc:Fallback>
        </mc:AlternateContent>
      </w:r>
      <w:r w:rsidR="00A8642A">
        <w:rPr>
          <w:rFonts w:hint="eastAsia"/>
          <w:sz w:val="21"/>
          <w:szCs w:val="21"/>
        </w:rPr>
        <w:t xml:space="preserve">　　　　　</w:t>
      </w:r>
      <w:r w:rsidR="00127A98">
        <w:rPr>
          <w:rFonts w:hint="eastAsia"/>
          <w:sz w:val="21"/>
          <w:szCs w:val="21"/>
        </w:rPr>
        <w:t xml:space="preserve">　</w:t>
      </w:r>
      <w:r w:rsidR="00A8642A">
        <w:rPr>
          <w:rFonts w:hint="eastAsia"/>
          <w:sz w:val="21"/>
          <w:szCs w:val="21"/>
        </w:rPr>
        <w:t xml:space="preserve">　　　　</w:t>
      </w:r>
      <w:r w:rsidR="00470664">
        <w:rPr>
          <w:rFonts w:hint="eastAsia"/>
          <w:sz w:val="21"/>
          <w:szCs w:val="21"/>
        </w:rPr>
        <w:t xml:space="preserve">　　　特別送達</w:t>
      </w:r>
      <w:r w:rsidR="00A8642A">
        <w:rPr>
          <w:rFonts w:hint="eastAsia"/>
          <w:sz w:val="21"/>
          <w:szCs w:val="21"/>
        </w:rPr>
        <w:t xml:space="preserve">　　　　　　　　　　　　</w:t>
      </w:r>
    </w:p>
    <w:p w:rsidR="006B645B" w:rsidRPr="006B645B" w:rsidRDefault="00D23490" w:rsidP="006B645B">
      <w:pPr>
        <w:tabs>
          <w:tab w:val="left" w:pos="2217"/>
          <w:tab w:val="center" w:pos="5233"/>
        </w:tabs>
        <w:autoSpaceDE w:val="0"/>
        <w:autoSpaceDN w:val="0"/>
        <w:rPr>
          <w:sz w:val="21"/>
          <w:szCs w:val="21"/>
          <w:bdr w:val="single" w:sz="4" w:space="0" w:color="auto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146050</wp:posOffset>
                </wp:positionV>
                <wp:extent cx="74295" cy="0"/>
                <wp:effectExtent l="12065" t="52705" r="18415" b="61595"/>
                <wp:wrapNone/>
                <wp:docPr id="6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0AE83" id="AutoShape 83" o:spid="_x0000_s1026" type="#_x0000_t32" style="position:absolute;left:0;text-align:left;margin-left:273pt;margin-top:11.5pt;width:5.8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hAyNAIAAFw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31750</wp:posOffset>
                </wp:positionV>
                <wp:extent cx="311785" cy="113665"/>
                <wp:effectExtent l="13970" t="12065" r="7620" b="7620"/>
                <wp:wrapNone/>
                <wp:docPr id="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5450E" id="Rectangle 73" o:spid="_x0000_s1026" style="position:absolute;left:0;text-align:left;margin-left:280.5pt;margin-top:2.5pt;width:24.55pt;height:8.9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31750</wp:posOffset>
                </wp:positionV>
                <wp:extent cx="306705" cy="237490"/>
                <wp:effectExtent l="10160" t="12065" r="6985" b="7620"/>
                <wp:wrapNone/>
                <wp:docPr id="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6E55D" id="Rectangle 72" o:spid="_x0000_s1026" style="position:absolute;left:0;text-align:left;margin-left:226.5pt;margin-top:2.5pt;width:24.15pt;height:18.7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146050</wp:posOffset>
                </wp:positionV>
                <wp:extent cx="128270" cy="0"/>
                <wp:effectExtent l="5080" t="52705" r="19050" b="61595"/>
                <wp:wrapNone/>
                <wp:docPr id="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BBD93" id="AutoShape 66" o:spid="_x0000_s1026" type="#_x0000_t32" style="position:absolute;left:0;text-align:left;margin-left:207pt;margin-top:11.5pt;width:10.1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9MdNAIAAF0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">
                <v:stroke endarrow="block"/>
              </v:shape>
            </w:pict>
          </mc:Fallback>
        </mc:AlternateContent>
      </w:r>
      <w:r w:rsidR="006B645B">
        <w:rPr>
          <w:rFonts w:hint="eastAsia"/>
          <w:sz w:val="21"/>
          <w:szCs w:val="21"/>
        </w:rPr>
        <w:t xml:space="preserve">　　　　　　　　　　　　　　　　　　</w:t>
      </w:r>
      <w:r w:rsidR="00A8642A">
        <w:rPr>
          <w:rFonts w:hint="eastAsia"/>
          <w:sz w:val="21"/>
          <w:szCs w:val="21"/>
        </w:rPr>
        <w:t xml:space="preserve">　　</w:t>
      </w:r>
      <w:r w:rsidR="006B645B">
        <w:rPr>
          <w:rFonts w:hint="eastAsia"/>
          <w:sz w:val="21"/>
          <w:szCs w:val="21"/>
        </w:rPr>
        <w:t xml:space="preserve">　不送達</w:t>
      </w:r>
      <w:r w:rsidR="00905BDA">
        <w:rPr>
          <w:rFonts w:hint="eastAsia"/>
          <w:sz w:val="21"/>
          <w:szCs w:val="21"/>
        </w:rPr>
        <w:t xml:space="preserve">　</w:t>
      </w:r>
      <w:r w:rsidR="00470664">
        <w:rPr>
          <w:rFonts w:hint="eastAsia"/>
          <w:sz w:val="21"/>
          <w:szCs w:val="21"/>
        </w:rPr>
        <w:t xml:space="preserve">　再送達</w:t>
      </w:r>
    </w:p>
    <w:p w:rsidR="006B645B" w:rsidRDefault="00D23490" w:rsidP="006B645B">
      <w:pPr>
        <w:tabs>
          <w:tab w:val="left" w:pos="2217"/>
          <w:tab w:val="center" w:pos="5233"/>
        </w:tabs>
        <w:autoSpaceDE w:val="0"/>
        <w:autoSpaceDN w:val="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-3175</wp:posOffset>
                </wp:positionV>
                <wp:extent cx="551815" cy="123825"/>
                <wp:effectExtent l="5715" t="13970" r="13970" b="5080"/>
                <wp:wrapNone/>
                <wp:docPr id="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81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C3BB4" id="Rectangle 74" o:spid="_x0000_s1026" style="position:absolute;left:0;text-align:left;margin-left:351.35pt;margin-top:-.25pt;width:43.45pt;height:9.7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">
                <v:textbox inset="5.85pt,.7pt,5.85pt,.7pt"/>
              </v:rect>
            </w:pict>
          </mc:Fallback>
        </mc:AlternateContent>
      </w:r>
      <w:r w:rsidR="006B645B" w:rsidRPr="00470664">
        <w:rPr>
          <w:rFonts w:hint="eastAsia"/>
          <w:sz w:val="21"/>
          <w:szCs w:val="21"/>
        </w:rPr>
        <w:t xml:space="preserve">　　　　　　　　　　　　　　　　　　　　　※２</w:t>
      </w:r>
      <w:r w:rsidR="00470664" w:rsidRPr="00470664">
        <w:rPr>
          <w:rFonts w:hint="eastAsia"/>
          <w:sz w:val="21"/>
          <w:szCs w:val="21"/>
        </w:rPr>
        <w:t xml:space="preserve">　　　　　　　　　　訴訟手続へ</w:t>
      </w:r>
    </w:p>
    <w:p w:rsidR="00470664" w:rsidRDefault="00D27B28" w:rsidP="00D27B28">
      <w:pPr>
        <w:tabs>
          <w:tab w:val="left" w:pos="2217"/>
          <w:tab w:val="center" w:pos="5233"/>
        </w:tabs>
        <w:autoSpaceDE w:val="0"/>
        <w:autoSpaceDN w:val="0"/>
        <w:ind w:left="888" w:hangingChars="400" w:hanging="888"/>
        <w:rPr>
          <w:sz w:val="21"/>
          <w:szCs w:val="21"/>
        </w:rPr>
      </w:pPr>
      <w:r>
        <w:rPr>
          <w:rFonts w:hint="eastAsia"/>
          <w:sz w:val="21"/>
          <w:szCs w:val="21"/>
        </w:rPr>
        <w:t>※１･･･</w:t>
      </w:r>
      <w:r w:rsidR="00D93305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仮執行宣言の申立は，支</w:t>
      </w:r>
      <w:r w:rsidR="00D93305">
        <w:rPr>
          <w:rFonts w:hint="eastAsia"/>
          <w:sz w:val="21"/>
          <w:szCs w:val="21"/>
        </w:rPr>
        <w:t>払督促正本送達後２週間が経過したときから３０日以内に行わないと支払</w:t>
      </w:r>
      <w:r>
        <w:rPr>
          <w:rFonts w:hint="eastAsia"/>
          <w:sz w:val="21"/>
          <w:szCs w:val="21"/>
        </w:rPr>
        <w:t>督促の手続が失効します。（支払督促の法的効果がなくなります。）</w:t>
      </w:r>
    </w:p>
    <w:p w:rsidR="00470664" w:rsidRPr="00330D99" w:rsidRDefault="00D23490" w:rsidP="00D27B28">
      <w:pPr>
        <w:tabs>
          <w:tab w:val="left" w:pos="2217"/>
          <w:tab w:val="center" w:pos="5233"/>
        </w:tabs>
        <w:autoSpaceDE w:val="0"/>
        <w:autoSpaceDN w:val="0"/>
        <w:ind w:left="888" w:hangingChars="400" w:hanging="888"/>
        <w:rPr>
          <w:sz w:val="20"/>
          <w:szCs w:val="20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270510</wp:posOffset>
                </wp:positionV>
                <wp:extent cx="1530350" cy="336550"/>
                <wp:effectExtent l="6350" t="9525" r="6350" b="6350"/>
                <wp:wrapNone/>
                <wp:docPr id="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0" cy="336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625C3" id="Rectangle 76" o:spid="_x0000_s1026" style="position:absolute;left:0;text-align:left;margin-left:269.25pt;margin-top:21.3pt;width:120.5pt;height:26.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" fillcolor="white [3201]" strokecolor="black [3200]" strokeweight="1pt">
                <v:stroke dashstyle="dash"/>
                <v:shadow color="#868686"/>
                <v:textbox inset="5.85pt,.7pt,5.85pt,.7pt"/>
              </v:rect>
            </w:pict>
          </mc:Fallback>
        </mc:AlternateContent>
      </w:r>
      <w:r w:rsidR="00D27B28">
        <w:rPr>
          <w:rFonts w:hint="eastAsia"/>
          <w:sz w:val="21"/>
          <w:szCs w:val="21"/>
        </w:rPr>
        <w:t>※２･･･</w:t>
      </w:r>
      <w:r w:rsidR="00D93305">
        <w:rPr>
          <w:rFonts w:hint="eastAsia"/>
          <w:sz w:val="21"/>
          <w:szCs w:val="21"/>
        </w:rPr>
        <w:t xml:space="preserve"> </w:t>
      </w:r>
      <w:r w:rsidR="00D27B28">
        <w:rPr>
          <w:rFonts w:hint="eastAsia"/>
          <w:sz w:val="21"/>
          <w:szCs w:val="21"/>
        </w:rPr>
        <w:t>不送達の内容によっては，何もしないでいると，２</w:t>
      </w:r>
      <w:r w:rsidR="00127A98">
        <w:rPr>
          <w:rFonts w:hint="eastAsia"/>
          <w:sz w:val="21"/>
          <w:szCs w:val="21"/>
        </w:rPr>
        <w:t>か</w:t>
      </w:r>
      <w:r w:rsidR="00D27B28">
        <w:rPr>
          <w:rFonts w:hint="eastAsia"/>
          <w:sz w:val="21"/>
          <w:szCs w:val="21"/>
        </w:rPr>
        <w:t>月の経過により取</w:t>
      </w:r>
      <w:r w:rsidR="00330D99">
        <w:rPr>
          <w:rFonts w:hint="eastAsia"/>
          <w:sz w:val="21"/>
          <w:szCs w:val="21"/>
        </w:rPr>
        <w:t xml:space="preserve">下擬制となって，手続が終了してしまうことがあります。　　　　</w:t>
      </w:r>
      <w:r w:rsidR="00D27B28">
        <w:rPr>
          <w:rFonts w:hint="eastAsia"/>
          <w:sz w:val="21"/>
          <w:szCs w:val="21"/>
        </w:rPr>
        <w:t xml:space="preserve">　</w:t>
      </w:r>
      <w:r w:rsidR="00127A98">
        <w:rPr>
          <w:rFonts w:hint="eastAsia"/>
          <w:sz w:val="21"/>
          <w:szCs w:val="21"/>
        </w:rPr>
        <w:t xml:space="preserve">　</w:t>
      </w:r>
      <w:r w:rsidR="00470664" w:rsidRPr="00330D99">
        <w:rPr>
          <w:rFonts w:hint="eastAsia"/>
          <w:sz w:val="20"/>
          <w:szCs w:val="20"/>
        </w:rPr>
        <w:t>問い合わせ先　千葉簡易裁判所支払督促係</w:t>
      </w:r>
    </w:p>
    <w:p w:rsidR="00470664" w:rsidRPr="00330D99" w:rsidRDefault="00D27B28" w:rsidP="006B645B">
      <w:pPr>
        <w:tabs>
          <w:tab w:val="left" w:pos="2217"/>
          <w:tab w:val="center" w:pos="5233"/>
        </w:tabs>
        <w:autoSpaceDE w:val="0"/>
        <w:autoSpaceDN w:val="0"/>
        <w:rPr>
          <w:sz w:val="20"/>
          <w:szCs w:val="20"/>
        </w:rPr>
      </w:pPr>
      <w:r w:rsidRPr="00330D99">
        <w:rPr>
          <w:rFonts w:hint="eastAsia"/>
          <w:sz w:val="20"/>
          <w:szCs w:val="20"/>
        </w:rPr>
        <w:t xml:space="preserve">　　　　　　　　　　　　　　　　　　　　　　　　　　電話　０４３－</w:t>
      </w:r>
      <w:r w:rsidR="00B4047D">
        <w:rPr>
          <w:rFonts w:hint="eastAsia"/>
          <w:sz w:val="20"/>
          <w:szCs w:val="20"/>
        </w:rPr>
        <w:t>３３３</w:t>
      </w:r>
      <w:r w:rsidRPr="00330D99">
        <w:rPr>
          <w:rFonts w:hint="eastAsia"/>
          <w:sz w:val="20"/>
          <w:szCs w:val="20"/>
        </w:rPr>
        <w:t>－５</w:t>
      </w:r>
      <w:r w:rsidR="00B4047D">
        <w:rPr>
          <w:rFonts w:hint="eastAsia"/>
          <w:sz w:val="20"/>
          <w:szCs w:val="20"/>
        </w:rPr>
        <w:t>２９０</w:t>
      </w:r>
      <w:r w:rsidRPr="00330D99">
        <w:rPr>
          <w:rFonts w:hint="eastAsia"/>
          <w:sz w:val="20"/>
          <w:szCs w:val="20"/>
        </w:rPr>
        <w:t>（</w:t>
      </w:r>
      <w:r w:rsidR="00B4047D">
        <w:rPr>
          <w:rFonts w:hint="eastAsia"/>
          <w:sz w:val="20"/>
          <w:szCs w:val="20"/>
        </w:rPr>
        <w:t>ﾀﾞｲﾔﾙｲﾝ</w:t>
      </w:r>
      <w:r w:rsidRPr="00330D99">
        <w:rPr>
          <w:rFonts w:hint="eastAsia"/>
          <w:sz w:val="20"/>
          <w:szCs w:val="20"/>
        </w:rPr>
        <w:t>）</w:t>
      </w:r>
    </w:p>
    <w:p w:rsidR="00470664" w:rsidRPr="00330D99" w:rsidRDefault="00D27B28" w:rsidP="006B645B">
      <w:pPr>
        <w:tabs>
          <w:tab w:val="left" w:pos="2217"/>
          <w:tab w:val="center" w:pos="5233"/>
        </w:tabs>
        <w:autoSpaceDE w:val="0"/>
        <w:autoSpaceDN w:val="0"/>
        <w:rPr>
          <w:sz w:val="20"/>
          <w:szCs w:val="20"/>
        </w:rPr>
      </w:pPr>
      <w:r w:rsidRPr="00330D99">
        <w:rPr>
          <w:rFonts w:hint="eastAsia"/>
          <w:sz w:val="20"/>
          <w:szCs w:val="20"/>
        </w:rPr>
        <w:t xml:space="preserve">　　　　　　　　　　　　　　　　　　　　　　　　　</w:t>
      </w:r>
      <w:r w:rsidR="00470664" w:rsidRPr="00330D99">
        <w:rPr>
          <w:rFonts w:hint="eastAsia"/>
          <w:sz w:val="20"/>
          <w:szCs w:val="20"/>
        </w:rPr>
        <w:t xml:space="preserve">　住所</w:t>
      </w:r>
      <w:r w:rsidRPr="00330D99">
        <w:rPr>
          <w:rFonts w:hint="eastAsia"/>
          <w:sz w:val="20"/>
          <w:szCs w:val="20"/>
        </w:rPr>
        <w:t xml:space="preserve">　〒260-0013　千葉市中央区中央4-11-27</w:t>
      </w:r>
    </w:p>
    <w:p w:rsidR="00470664" w:rsidRPr="00330D99" w:rsidRDefault="00470664" w:rsidP="006B645B">
      <w:pPr>
        <w:tabs>
          <w:tab w:val="left" w:pos="2217"/>
          <w:tab w:val="center" w:pos="5233"/>
        </w:tabs>
        <w:autoSpaceDE w:val="0"/>
        <w:autoSpaceDN w:val="0"/>
        <w:rPr>
          <w:sz w:val="21"/>
          <w:szCs w:val="21"/>
          <w:u w:val="single"/>
        </w:rPr>
      </w:pPr>
      <w:r w:rsidRPr="00330D99">
        <w:rPr>
          <w:rFonts w:hint="eastAsia"/>
          <w:sz w:val="21"/>
          <w:szCs w:val="21"/>
          <w:u w:val="single"/>
        </w:rPr>
        <w:t>督促異議の申立てによって，訴訟手続</w:t>
      </w:r>
      <w:r w:rsidR="00127A98">
        <w:rPr>
          <w:rFonts w:hint="eastAsia"/>
          <w:sz w:val="21"/>
          <w:szCs w:val="21"/>
          <w:u w:val="single"/>
        </w:rPr>
        <w:t>移行</w:t>
      </w:r>
      <w:r w:rsidRPr="00330D99">
        <w:rPr>
          <w:rFonts w:hint="eastAsia"/>
          <w:sz w:val="21"/>
          <w:szCs w:val="21"/>
          <w:u w:val="single"/>
        </w:rPr>
        <w:t>の効果が生じたときには，原告（債権者）に手数料の納付義務が生じま</w:t>
      </w:r>
      <w:r w:rsidR="0074071A">
        <w:rPr>
          <w:rFonts w:hint="eastAsia"/>
          <w:sz w:val="21"/>
          <w:szCs w:val="21"/>
          <w:u w:val="single"/>
        </w:rPr>
        <w:t>す。（</w:t>
      </w:r>
      <w:r w:rsidR="00D27B28" w:rsidRPr="00330D99">
        <w:rPr>
          <w:rFonts w:hint="eastAsia"/>
          <w:sz w:val="21"/>
          <w:szCs w:val="21"/>
          <w:u w:val="single"/>
        </w:rPr>
        <w:t>原則：支払督促申立手数料の額と同額の収入印紙及び６０００</w:t>
      </w:r>
      <w:r w:rsidRPr="00330D99">
        <w:rPr>
          <w:rFonts w:hint="eastAsia"/>
          <w:sz w:val="21"/>
          <w:szCs w:val="21"/>
          <w:u w:val="single"/>
        </w:rPr>
        <w:t>円分の郵便切手</w:t>
      </w:r>
      <w:r w:rsidR="0074071A">
        <w:rPr>
          <w:rFonts w:hint="eastAsia"/>
          <w:sz w:val="21"/>
          <w:szCs w:val="21"/>
          <w:u w:val="single"/>
        </w:rPr>
        <w:t>）</w:t>
      </w:r>
    </w:p>
    <w:sectPr w:rsidR="00470664" w:rsidRPr="00330D99" w:rsidSect="00EA1E82">
      <w:pgSz w:w="11906" w:h="16838" w:code="9"/>
      <w:pgMar w:top="454" w:right="720" w:bottom="284" w:left="720" w:header="851" w:footer="992" w:gutter="0"/>
      <w:cols w:space="425"/>
      <w:docGrid w:type="linesAndChars" w:linePitch="377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9DD" w:rsidRDefault="00EA79DD" w:rsidP="00127A98">
      <w:r>
        <w:separator/>
      </w:r>
    </w:p>
  </w:endnote>
  <w:endnote w:type="continuationSeparator" w:id="0">
    <w:p w:rsidR="00EA79DD" w:rsidRDefault="00EA79DD" w:rsidP="0012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9DD" w:rsidRDefault="00EA79DD" w:rsidP="00127A98">
      <w:r>
        <w:separator/>
      </w:r>
    </w:p>
  </w:footnote>
  <w:footnote w:type="continuationSeparator" w:id="0">
    <w:p w:rsidR="00EA79DD" w:rsidRDefault="00EA79DD" w:rsidP="00127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26"/>
  <w:drawingGridVerticalSpacing w:val="377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79"/>
    <w:rsid w:val="00073F72"/>
    <w:rsid w:val="00121107"/>
    <w:rsid w:val="00127A98"/>
    <w:rsid w:val="00164477"/>
    <w:rsid w:val="00171CD9"/>
    <w:rsid w:val="0017303E"/>
    <w:rsid w:val="00183A00"/>
    <w:rsid w:val="0019029E"/>
    <w:rsid w:val="001C3A0C"/>
    <w:rsid w:val="001E11D1"/>
    <w:rsid w:val="002511B4"/>
    <w:rsid w:val="00296A6A"/>
    <w:rsid w:val="003012D5"/>
    <w:rsid w:val="00330D99"/>
    <w:rsid w:val="003769DD"/>
    <w:rsid w:val="00380E79"/>
    <w:rsid w:val="00396CEA"/>
    <w:rsid w:val="003E6090"/>
    <w:rsid w:val="004201C2"/>
    <w:rsid w:val="00470664"/>
    <w:rsid w:val="004A2053"/>
    <w:rsid w:val="004E71CF"/>
    <w:rsid w:val="00501D98"/>
    <w:rsid w:val="00505553"/>
    <w:rsid w:val="00510D83"/>
    <w:rsid w:val="00524CEC"/>
    <w:rsid w:val="00557483"/>
    <w:rsid w:val="00593086"/>
    <w:rsid w:val="00606FF4"/>
    <w:rsid w:val="00681FD8"/>
    <w:rsid w:val="006B645B"/>
    <w:rsid w:val="006F7437"/>
    <w:rsid w:val="007002AA"/>
    <w:rsid w:val="0074071A"/>
    <w:rsid w:val="00741C6C"/>
    <w:rsid w:val="00790344"/>
    <w:rsid w:val="00836D1A"/>
    <w:rsid w:val="00854C86"/>
    <w:rsid w:val="00860617"/>
    <w:rsid w:val="00863BC6"/>
    <w:rsid w:val="00890952"/>
    <w:rsid w:val="00900587"/>
    <w:rsid w:val="00905BDA"/>
    <w:rsid w:val="009237D6"/>
    <w:rsid w:val="009831CB"/>
    <w:rsid w:val="00991571"/>
    <w:rsid w:val="00993B7D"/>
    <w:rsid w:val="009D4440"/>
    <w:rsid w:val="009E69BA"/>
    <w:rsid w:val="00A53D99"/>
    <w:rsid w:val="00A8642A"/>
    <w:rsid w:val="00AC7C74"/>
    <w:rsid w:val="00AD2E04"/>
    <w:rsid w:val="00AD7D62"/>
    <w:rsid w:val="00AE2E19"/>
    <w:rsid w:val="00B04835"/>
    <w:rsid w:val="00B059B1"/>
    <w:rsid w:val="00B071DA"/>
    <w:rsid w:val="00B4047D"/>
    <w:rsid w:val="00BF0714"/>
    <w:rsid w:val="00C6166C"/>
    <w:rsid w:val="00C93035"/>
    <w:rsid w:val="00CF279C"/>
    <w:rsid w:val="00D00895"/>
    <w:rsid w:val="00D23490"/>
    <w:rsid w:val="00D27B28"/>
    <w:rsid w:val="00D428F9"/>
    <w:rsid w:val="00D743D9"/>
    <w:rsid w:val="00D93305"/>
    <w:rsid w:val="00EA1E82"/>
    <w:rsid w:val="00EA2859"/>
    <w:rsid w:val="00EA79DD"/>
    <w:rsid w:val="00F2348E"/>
    <w:rsid w:val="00F27D26"/>
    <w:rsid w:val="00F75AE8"/>
    <w:rsid w:val="00FA76AA"/>
    <w:rsid w:val="00FB66BD"/>
    <w:rsid w:val="00FC4999"/>
    <w:rsid w:val="00FD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27" type="connector" idref="#_x0000_s1048"/>
        <o:r id="V:Rule28" type="connector" idref="#_x0000_s1049"/>
        <o:r id="V:Rule29" type="connector" idref="#_x0000_s1095"/>
        <o:r id="V:Rule30" type="connector" idref="#_x0000_s1084"/>
        <o:r id="V:Rule31" type="connector" idref="#_x0000_s1063"/>
        <o:r id="V:Rule32" type="connector" idref="#_x0000_s1046"/>
        <o:r id="V:Rule33" type="connector" idref="#_x0000_s1093"/>
        <o:r id="V:Rule34" type="connector" idref="#_x0000_s1045"/>
        <o:r id="V:Rule35" type="connector" idref="#_x0000_s1090"/>
        <o:r id="V:Rule36" type="connector" idref="#_x0000_s1068"/>
        <o:r id="V:Rule37" type="connector" idref="#_x0000_s1083"/>
        <o:r id="V:Rule38" type="connector" idref="#_x0000_s1104"/>
        <o:r id="V:Rule39" type="connector" idref="#_x0000_s1087"/>
        <o:r id="V:Rule40" type="connector" idref="#_x0000_s1107"/>
        <o:r id="V:Rule41" type="connector" idref="#_x0000_s1088"/>
        <o:r id="V:Rule42" type="connector" idref="#_x0000_s1082"/>
        <o:r id="V:Rule43" type="connector" idref="#_x0000_s1089"/>
        <o:r id="V:Rule44" type="connector" idref="#_x0000_s1086"/>
        <o:r id="V:Rule45" type="connector" idref="#_x0000_s1092"/>
        <o:r id="V:Rule46" type="connector" idref="#_x0000_s1094"/>
        <o:r id="V:Rule47" type="connector" idref="#_x0000_s1105"/>
        <o:r id="V:Rule48" type="connector" idref="#_x0000_s1067"/>
        <o:r id="V:Rule49" type="connector" idref="#_x0000_s1047"/>
        <o:r id="V:Rule50" type="connector" idref="#_x0000_s1085"/>
        <o:r id="V:Rule51" type="connector" idref="#_x0000_s1102"/>
        <o:r id="V:Rule52" type="connector" idref="#_x0000_s1070"/>
      </o:rules>
    </o:shapelayout>
  </w:shapeDefaults>
  <w:decimalSymbol w:val="."/>
  <w:listSeparator w:val=","/>
  <w15:docId w15:val="{99242F5B-603B-423B-B880-E6D9A556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66B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6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66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27A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27A98"/>
  </w:style>
  <w:style w:type="paragraph" w:styleId="a8">
    <w:name w:val="footer"/>
    <w:basedOn w:val="a"/>
    <w:link w:val="a9"/>
    <w:uiPriority w:val="99"/>
    <w:semiHidden/>
    <w:unhideWhenUsed/>
    <w:rsid w:val="00127A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27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D42E-6766-4EB4-BD29-051A001B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user1</cp:lastModifiedBy>
  <cp:revision>2</cp:revision>
  <cp:lastPrinted>2014-03-26T04:55:00Z</cp:lastPrinted>
  <dcterms:created xsi:type="dcterms:W3CDTF">2019-09-27T04:39:00Z</dcterms:created>
  <dcterms:modified xsi:type="dcterms:W3CDTF">2019-09-27T04:39:00Z</dcterms:modified>
</cp:coreProperties>
</file>