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0E" w:rsidRPr="00430555" w:rsidRDefault="00D07108">
      <w:pPr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平成○○年（家ホ）第○○○号</w:t>
      </w:r>
    </w:p>
    <w:p w:rsidR="00F13DFA" w:rsidRPr="00430555" w:rsidRDefault="00C57E6C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○○</w:t>
      </w:r>
      <w:r w:rsidR="00F13DFA" w:rsidRPr="00430555">
        <w:rPr>
          <w:rFonts w:hint="eastAsia"/>
          <w:sz w:val="24"/>
          <w:lang w:eastAsia="ja-JP"/>
        </w:rPr>
        <w:t>請求事件</w:t>
      </w:r>
    </w:p>
    <w:p w:rsidR="00D07108" w:rsidRPr="00430555" w:rsidRDefault="00D07108">
      <w:pPr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原　告　</w:t>
      </w:r>
      <w:r w:rsidR="00D01F6A" w:rsidRPr="00430555">
        <w:rPr>
          <w:rFonts w:hint="eastAsia"/>
          <w:sz w:val="24"/>
          <w:u w:val="single"/>
          <w:lang w:eastAsia="ja-JP"/>
        </w:rPr>
        <w:t>○○　○○</w:t>
      </w:r>
    </w:p>
    <w:p w:rsidR="00D07108" w:rsidRPr="00430555" w:rsidRDefault="00D07108">
      <w:pPr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被　告　</w:t>
      </w:r>
      <w:r w:rsidR="00D01F6A" w:rsidRPr="00430555">
        <w:rPr>
          <w:rFonts w:hint="eastAsia"/>
          <w:sz w:val="24"/>
          <w:u w:val="single"/>
          <w:lang w:eastAsia="ja-JP"/>
        </w:rPr>
        <w:t>○○　○○</w:t>
      </w:r>
    </w:p>
    <w:p w:rsidR="00D07108" w:rsidRPr="00430555" w:rsidRDefault="00D07108">
      <w:pPr>
        <w:rPr>
          <w:sz w:val="24"/>
          <w:lang w:eastAsia="ja-JP"/>
        </w:rPr>
      </w:pPr>
    </w:p>
    <w:p w:rsidR="00D07108" w:rsidRPr="003F43E1" w:rsidRDefault="00D07108" w:rsidP="00430555">
      <w:pPr>
        <w:spacing w:line="360" w:lineRule="exact"/>
        <w:jc w:val="center"/>
        <w:rPr>
          <w:w w:val="150"/>
          <w:sz w:val="32"/>
          <w:szCs w:val="32"/>
          <w:lang w:eastAsia="ja-JP"/>
        </w:rPr>
      </w:pPr>
      <w:r w:rsidRPr="003F43E1">
        <w:rPr>
          <w:rFonts w:hint="eastAsia"/>
          <w:w w:val="150"/>
          <w:sz w:val="32"/>
          <w:szCs w:val="32"/>
          <w:lang w:eastAsia="ja-JP"/>
        </w:rPr>
        <w:t>調査嘱託申立書</w:t>
      </w:r>
    </w:p>
    <w:p w:rsidR="00D07108" w:rsidRPr="00430555" w:rsidRDefault="00D07108" w:rsidP="00D07108">
      <w:pPr>
        <w:jc w:val="center"/>
        <w:rPr>
          <w:sz w:val="24"/>
          <w:lang w:eastAsia="ja-JP"/>
        </w:rPr>
      </w:pPr>
    </w:p>
    <w:p w:rsidR="00D07108" w:rsidRPr="00430555" w:rsidRDefault="00D07108" w:rsidP="00D07108">
      <w:pPr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平成○○年○月○日</w:t>
      </w:r>
    </w:p>
    <w:p w:rsidR="00D07108" w:rsidRPr="00430555" w:rsidRDefault="00D07108" w:rsidP="00D07108">
      <w:pPr>
        <w:jc w:val="right"/>
        <w:rPr>
          <w:sz w:val="24"/>
          <w:lang w:eastAsia="ja-JP"/>
        </w:rPr>
      </w:pPr>
    </w:p>
    <w:p w:rsidR="00D07108" w:rsidRPr="00430555" w:rsidRDefault="00E936F8" w:rsidP="00D0710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千葉家庭裁判所　　　　　支部・出張所</w:t>
      </w:r>
      <w:r w:rsidR="001A7E0F">
        <w:rPr>
          <w:rFonts w:hint="eastAsia"/>
          <w:sz w:val="24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御中</w:t>
      </w:r>
    </w:p>
    <w:p w:rsidR="002B2A5A" w:rsidRPr="00320579" w:rsidRDefault="003F43E1" w:rsidP="00320579">
      <w:pPr>
        <w:ind w:firstLineChars="600" w:firstLine="14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■</w:t>
      </w:r>
      <w:r w:rsidR="00430555">
        <w:rPr>
          <w:rFonts w:hint="eastAsia"/>
          <w:sz w:val="24"/>
          <w:lang w:eastAsia="ja-JP"/>
        </w:rPr>
        <w:t xml:space="preserve">原告　□被告　</w:t>
      </w:r>
      <w:r w:rsidR="00C57E6C">
        <w:rPr>
          <w:rFonts w:hint="eastAsia"/>
          <w:sz w:val="24"/>
          <w:lang w:eastAsia="ja-JP"/>
        </w:rPr>
        <w:t>■</w:t>
      </w:r>
      <w:r w:rsidR="00391C41" w:rsidRPr="00430555">
        <w:rPr>
          <w:rFonts w:hint="eastAsia"/>
          <w:sz w:val="24"/>
          <w:lang w:eastAsia="ja-JP"/>
        </w:rPr>
        <w:t>代理人弁護士</w:t>
      </w:r>
      <w:r w:rsidR="00430555">
        <w:rPr>
          <w:rFonts w:hint="eastAsia"/>
          <w:sz w:val="24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 </w:t>
      </w:r>
      <w:r w:rsidR="00D07108" w:rsidRPr="00A06274">
        <w:rPr>
          <w:rFonts w:hint="eastAsia"/>
          <w:sz w:val="24"/>
          <w:u w:val="dotted"/>
          <w:lang w:eastAsia="ja-JP"/>
        </w:rPr>
        <w:t>○</w:t>
      </w:r>
      <w:r w:rsidR="00430555" w:rsidRPr="00A06274">
        <w:rPr>
          <w:rFonts w:hint="eastAsia"/>
          <w:sz w:val="24"/>
          <w:u w:val="dotted"/>
          <w:lang w:eastAsia="ja-JP"/>
        </w:rPr>
        <w:t xml:space="preserve">　</w:t>
      </w:r>
      <w:r w:rsidR="00D07108" w:rsidRPr="00A06274">
        <w:rPr>
          <w:rFonts w:hint="eastAsia"/>
          <w:sz w:val="24"/>
          <w:u w:val="dotted"/>
          <w:lang w:eastAsia="ja-JP"/>
        </w:rPr>
        <w:t>○　○</w:t>
      </w:r>
      <w:r w:rsidR="00430555" w:rsidRPr="00A06274">
        <w:rPr>
          <w:rFonts w:hint="eastAsia"/>
          <w:sz w:val="24"/>
          <w:u w:val="dotted"/>
          <w:lang w:eastAsia="ja-JP"/>
        </w:rPr>
        <w:t xml:space="preserve">　</w:t>
      </w:r>
      <w:r w:rsidR="00D07108" w:rsidRPr="00A06274">
        <w:rPr>
          <w:rFonts w:hint="eastAsia"/>
          <w:sz w:val="24"/>
          <w:u w:val="dotted"/>
          <w:lang w:eastAsia="ja-JP"/>
        </w:rPr>
        <w:t xml:space="preserve">○　</w:t>
      </w:r>
      <w:r w:rsidR="00D07108" w:rsidRPr="00430555">
        <w:rPr>
          <w:rFonts w:hint="eastAsia"/>
          <w:sz w:val="24"/>
          <w:lang w:eastAsia="ja-JP"/>
        </w:rPr>
        <w:t xml:space="preserve">　</w:t>
      </w:r>
      <w:r w:rsidR="00430555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印</w:t>
      </w:r>
    </w:p>
    <w:p w:rsidR="00C57E6C" w:rsidRDefault="00B43B0C" w:rsidP="0074580A">
      <w:pPr>
        <w:ind w:firstLine="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　</w:t>
      </w:r>
    </w:p>
    <w:p w:rsidR="00D01F6A" w:rsidRDefault="00906A96" w:rsidP="00C57E6C">
      <w:pPr>
        <w:ind w:firstLineChars="100" w:firstLine="24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頭書の事件につき，</w:t>
      </w:r>
      <w:r w:rsidR="00810E38">
        <w:rPr>
          <w:rFonts w:hint="eastAsia"/>
          <w:sz w:val="24"/>
          <w:lang w:eastAsia="ja-JP"/>
        </w:rPr>
        <w:t>下記</w:t>
      </w:r>
      <w:r w:rsidR="00B43B0C" w:rsidRPr="00430555">
        <w:rPr>
          <w:rFonts w:hint="eastAsia"/>
          <w:sz w:val="24"/>
          <w:lang w:eastAsia="ja-JP"/>
        </w:rPr>
        <w:t>の</w:t>
      </w:r>
      <w:r w:rsidRPr="00430555">
        <w:rPr>
          <w:rFonts w:hint="eastAsia"/>
          <w:sz w:val="24"/>
          <w:lang w:eastAsia="ja-JP"/>
        </w:rPr>
        <w:t>とおり</w:t>
      </w:r>
      <w:r w:rsidR="00B43B0C" w:rsidRPr="00430555">
        <w:rPr>
          <w:rFonts w:hint="eastAsia"/>
          <w:sz w:val="24"/>
          <w:lang w:eastAsia="ja-JP"/>
        </w:rPr>
        <w:t>調査嘱託の申立</w:t>
      </w:r>
      <w:r w:rsidR="003E70A5">
        <w:rPr>
          <w:rFonts w:hint="eastAsia"/>
          <w:sz w:val="24"/>
          <w:lang w:eastAsia="ja-JP"/>
        </w:rPr>
        <w:t>て</w:t>
      </w:r>
      <w:r w:rsidR="00B43B0C" w:rsidRPr="00430555">
        <w:rPr>
          <w:rFonts w:hint="eastAsia"/>
          <w:sz w:val="24"/>
          <w:lang w:eastAsia="ja-JP"/>
        </w:rPr>
        <w:t>をします。</w:t>
      </w:r>
    </w:p>
    <w:p w:rsidR="00810E38" w:rsidRDefault="00810E38" w:rsidP="00810E38">
      <w:pPr>
        <w:pStyle w:val="afb"/>
      </w:pPr>
      <w:r>
        <w:rPr>
          <w:rFonts w:hint="eastAsia"/>
        </w:rPr>
        <w:t>記</w:t>
      </w:r>
    </w:p>
    <w:p w:rsidR="00810E38" w:rsidRPr="00946798" w:rsidRDefault="00123F7C" w:rsidP="00123F7C">
      <w:pPr>
        <w:spacing w:after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１　証明すべき事実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財産分与の対象となる被告名義の資産状況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810E38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ind w:firstLine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946798">
      <w:pPr>
        <w:spacing w:after="0"/>
        <w:ind w:firstLineChars="200" w:firstLine="480"/>
        <w:rPr>
          <w:sz w:val="24"/>
          <w:szCs w:val="24"/>
          <w:lang w:eastAsia="ja-JP"/>
        </w:rPr>
      </w:pPr>
    </w:p>
    <w:p w:rsidR="00810E38" w:rsidRPr="00946798" w:rsidRDefault="00123F7C" w:rsidP="00946798">
      <w:pPr>
        <w:spacing w:after="0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２　嘱託先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３　調査対象者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４　調査事項</w:t>
      </w:r>
    </w:p>
    <w:p w:rsidR="0074580A" w:rsidRDefault="00123F7C" w:rsidP="005746AC">
      <w:pPr>
        <w:spacing w:after="0" w:line="400" w:lineRule="exact"/>
        <w:ind w:firstLineChars="200" w:firstLine="480"/>
        <w:rPr>
          <w:sz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74580A" w:rsidRDefault="0074580A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5746AC" w:rsidRPr="005746AC" w:rsidRDefault="005746AC" w:rsidP="005746AC">
      <w:pPr>
        <w:pStyle w:val="ab"/>
        <w:numPr>
          <w:ilvl w:val="0"/>
          <w:numId w:val="4"/>
        </w:numPr>
        <w:rPr>
          <w:i/>
          <w:color w:val="FF0000"/>
          <w:sz w:val="24"/>
          <w:lang w:eastAsia="ja-JP"/>
        </w:rPr>
      </w:pPr>
      <w:bookmarkStart w:id="0" w:name="_GoBack"/>
      <w:bookmarkEnd w:id="0"/>
      <w:r w:rsidRPr="005746AC">
        <w:rPr>
          <w:rFonts w:hint="eastAsia"/>
          <w:i/>
          <w:color w:val="FF0000"/>
          <w:sz w:val="24"/>
          <w:lang w:eastAsia="ja-JP"/>
        </w:rPr>
        <w:t>添付郵便切手７６２円</w:t>
      </w:r>
      <w:r w:rsidRPr="005746AC">
        <w:rPr>
          <w:rFonts w:hint="eastAsia"/>
          <w:i/>
          <w:color w:val="FF0000"/>
          <w:sz w:val="24"/>
          <w:lang w:eastAsia="ja-JP"/>
        </w:rPr>
        <w:t>×２（嘱託先）</w:t>
      </w:r>
    </w:p>
    <w:p w:rsidR="005746AC" w:rsidRPr="005746AC" w:rsidRDefault="005746AC" w:rsidP="005746AC">
      <w:pPr>
        <w:ind w:left="440" w:firstLine="0"/>
        <w:rPr>
          <w:i/>
          <w:color w:val="FF0000"/>
          <w:sz w:val="24"/>
          <w:lang w:eastAsia="ja-JP"/>
        </w:rPr>
      </w:pPr>
      <w:r w:rsidRPr="005746AC">
        <w:rPr>
          <w:rFonts w:hint="eastAsia"/>
          <w:i/>
          <w:color w:val="FF0000"/>
          <w:sz w:val="18"/>
          <w:szCs w:val="18"/>
          <w:lang w:eastAsia="ja-JP"/>
        </w:rPr>
        <w:t>（内訳：５００円１枚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×２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，８２円１枚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×２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，５０円２枚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×２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，２０円３枚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×２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，１０円１枚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×２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，２円５枚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×２</w:t>
      </w:r>
      <w:r w:rsidRPr="005746AC">
        <w:rPr>
          <w:rFonts w:hint="eastAsia"/>
          <w:i/>
          <w:color w:val="FF0000"/>
          <w:sz w:val="18"/>
          <w:szCs w:val="18"/>
          <w:lang w:eastAsia="ja-JP"/>
        </w:rPr>
        <w:t>）</w:t>
      </w:r>
    </w:p>
    <w:p w:rsidR="00320579" w:rsidRPr="005746AC" w:rsidRDefault="00320579" w:rsidP="00895DD2">
      <w:pPr>
        <w:ind w:firstLine="0"/>
        <w:rPr>
          <w:sz w:val="24"/>
          <w:lang w:eastAsia="ja-JP"/>
        </w:rPr>
      </w:pPr>
    </w:p>
    <w:p w:rsidR="0030163A" w:rsidRDefault="00895DD2" w:rsidP="00630FC5">
      <w:pPr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（別紙</w:t>
      </w:r>
      <w:r w:rsidR="00457A30">
        <w:rPr>
          <w:rFonts w:hint="eastAsia"/>
          <w:sz w:val="24"/>
          <w:lang w:eastAsia="ja-JP"/>
        </w:rPr>
        <w:t>１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銀行</w:t>
      </w:r>
      <w:r w:rsidRPr="00430555">
        <w:rPr>
          <w:rFonts w:hint="eastAsia"/>
          <w:sz w:val="24"/>
          <w:lang w:eastAsia="ja-JP"/>
        </w:rPr>
        <w:t>）</w:t>
      </w:r>
    </w:p>
    <w:p w:rsidR="00BD0130" w:rsidRPr="00430555" w:rsidRDefault="00630FC5" w:rsidP="00BD0130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="00A30FBD" w:rsidRPr="00430555">
        <w:rPr>
          <w:rFonts w:hint="eastAsia"/>
          <w:sz w:val="24"/>
          <w:lang w:eastAsia="ja-JP"/>
        </w:rPr>
        <w:t xml:space="preserve">　嘱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託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BD0130" w:rsidTr="00124FE6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>000-0000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551F39">
              <w:rPr>
                <w:rFonts w:hint="eastAsia"/>
                <w:sz w:val="24"/>
                <w:lang w:eastAsia="ja-JP"/>
              </w:rPr>
              <w:t>千葉市中央区中央</w:t>
            </w:r>
            <w:r w:rsidR="00551F39">
              <w:rPr>
                <w:rFonts w:hint="eastAsia"/>
                <w:sz w:val="24"/>
                <w:lang w:eastAsia="ja-JP"/>
              </w:rPr>
              <w:t>0-0-00</w:t>
            </w:r>
            <w:r w:rsidR="00551F39">
              <w:rPr>
                <w:rFonts w:hint="eastAsia"/>
                <w:sz w:val="24"/>
                <w:lang w:eastAsia="ja-JP"/>
              </w:rPr>
              <w:t xml:space="preserve">　○○ビル１階</w:t>
            </w:r>
          </w:p>
        </w:tc>
      </w:tr>
      <w:tr w:rsidR="00BD0130" w:rsidTr="00124FE6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株式会社あいうえ銀行　千葉駅前支店</w:t>
            </w:r>
          </w:p>
        </w:tc>
      </w:tr>
      <w:tr w:rsidR="00551F39" w:rsidTr="00B608BC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残高照会係　　　　　　　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B608BC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047-1234-5678</w:t>
            </w:r>
          </w:p>
        </w:tc>
      </w:tr>
    </w:tbl>
    <w:p w:rsidR="0074580A" w:rsidRDefault="0074580A" w:rsidP="0030163A">
      <w:pPr>
        <w:spacing w:after="0"/>
        <w:ind w:firstLine="0"/>
        <w:rPr>
          <w:sz w:val="24"/>
          <w:lang w:eastAsia="ja-JP"/>
        </w:rPr>
      </w:pPr>
    </w:p>
    <w:p w:rsidR="0030163A" w:rsidRPr="00551F39" w:rsidRDefault="0030163A" w:rsidP="0030163A">
      <w:pPr>
        <w:spacing w:after="0"/>
        <w:ind w:firstLine="0"/>
        <w:rPr>
          <w:sz w:val="24"/>
          <w:lang w:eastAsia="ja-JP"/>
        </w:rPr>
      </w:pPr>
    </w:p>
    <w:p w:rsidR="00551F39" w:rsidRPr="00551F39" w:rsidRDefault="00630FC5" w:rsidP="00480EEF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="0033082F"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7D2735" w:rsidTr="009B1210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Default="007D2735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2735" w:rsidRDefault="003D7F85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>100-0000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7D2735">
              <w:rPr>
                <w:rFonts w:hint="eastAsia"/>
                <w:sz w:val="24"/>
                <w:lang w:eastAsia="ja-JP"/>
              </w:rPr>
              <w:t>千葉市</w:t>
            </w:r>
            <w:r w:rsidR="001A1928">
              <w:rPr>
                <w:rFonts w:hint="eastAsia"/>
                <w:sz w:val="24"/>
                <w:lang w:eastAsia="ja-JP"/>
              </w:rPr>
              <w:t>〇〇区</w:t>
            </w:r>
            <w:r w:rsidR="007D2735">
              <w:rPr>
                <w:rFonts w:hint="eastAsia"/>
                <w:sz w:val="24"/>
                <w:lang w:eastAsia="ja-JP"/>
              </w:rPr>
              <w:t>〇〇町１－２－３〇〇マンション１０１</w:t>
            </w:r>
          </w:p>
        </w:tc>
      </w:tr>
      <w:tr w:rsidR="007D2735" w:rsidTr="009B1210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Pr="009E607A" w:rsidRDefault="007D2735" w:rsidP="009B1210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2735" w:rsidRDefault="0049155A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>123-4567</w:t>
            </w:r>
            <w:r>
              <w:rPr>
                <w:rFonts w:hint="eastAsia"/>
                <w:sz w:val="24"/>
                <w:lang w:eastAsia="ja-JP"/>
              </w:rPr>
              <w:t xml:space="preserve">　東京都〇〇区○○町</w:t>
            </w:r>
            <w:r w:rsidR="00930BE4">
              <w:rPr>
                <w:rFonts w:hint="eastAsia"/>
                <w:sz w:val="24"/>
                <w:lang w:eastAsia="ja-JP"/>
              </w:rPr>
              <w:t>４－５－６〇〇ハイツ２０２</w:t>
            </w:r>
          </w:p>
        </w:tc>
      </w:tr>
      <w:tr w:rsidR="0071301E" w:rsidTr="009B1210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1301E" w:rsidRPr="003D7F85" w:rsidRDefault="0071301E" w:rsidP="009B1210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1301E" w:rsidRPr="003D7F85" w:rsidRDefault="0071301E" w:rsidP="009B1210">
            <w:pPr>
              <w:spacing w:line="120" w:lineRule="exact"/>
              <w:ind w:firstLineChars="897" w:firstLine="1076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チ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　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</w:t>
            </w:r>
            <w:r w:rsidRPr="003D7F85">
              <w:rPr>
                <w:rFonts w:hint="eastAsia"/>
                <w:sz w:val="12"/>
                <w:szCs w:val="12"/>
                <w:lang w:eastAsia="ja-JP"/>
              </w:rPr>
              <w:t>バ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 </w:t>
            </w:r>
            <w:r>
              <w:rPr>
                <w:rFonts w:hint="eastAsia"/>
                <w:sz w:val="12"/>
                <w:szCs w:val="12"/>
                <w:lang w:eastAsia="ja-JP"/>
              </w:rPr>
              <w:t>タ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hint="eastAsia"/>
                <w:sz w:val="12"/>
                <w:szCs w:val="12"/>
                <w:lang w:eastAsia="ja-JP"/>
              </w:rPr>
              <w:t>ロ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hint="eastAsia"/>
                <w:sz w:val="12"/>
                <w:szCs w:val="12"/>
                <w:lang w:eastAsia="ja-JP"/>
              </w:rPr>
              <w:t>ウ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■男　　□女</w:t>
            </w:r>
          </w:p>
        </w:tc>
      </w:tr>
      <w:tr w:rsidR="0071301E" w:rsidTr="009B1210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Chars="400" w:firstLine="96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千　葉　太　郎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</w:tr>
      <w:tr w:rsidR="00480EEF" w:rsidTr="009B1210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Pr="0049155A" w:rsidRDefault="00480EEF" w:rsidP="009B1210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Default="00480EEF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□大正　■昭和　□平成　　　〇〇年　〇〇月〇〇日生</w:t>
            </w:r>
          </w:p>
        </w:tc>
      </w:tr>
      <w:tr w:rsidR="009B1210" w:rsidTr="009B12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930BE4" w:rsidRPr="00430555" w:rsidRDefault="00930BE4" w:rsidP="00BA0908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9B1210" w:rsidRPr="009B1210" w:rsidRDefault="009B1210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33082F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630FC5" w:rsidP="0030163A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="0033082F" w:rsidRPr="00430555">
        <w:rPr>
          <w:rFonts w:hint="eastAsia"/>
          <w:sz w:val="24"/>
          <w:lang w:eastAsia="ja-JP"/>
        </w:rPr>
        <w:t xml:space="preserve">　調査事項</w:t>
      </w:r>
    </w:p>
    <w:p w:rsidR="00710EBF" w:rsidRPr="00710EBF" w:rsidRDefault="00630FC5" w:rsidP="00630FC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</w:t>
      </w:r>
      <w:r w:rsidR="000D5483">
        <w:rPr>
          <w:rFonts w:hint="eastAsia"/>
          <w:sz w:val="24"/>
          <w:u w:val="dotted"/>
          <w:lang w:eastAsia="ja-JP"/>
        </w:rPr>
        <w:t>被告</w:t>
      </w:r>
      <w:r w:rsidR="00123F7C">
        <w:rPr>
          <w:rFonts w:hint="eastAsia"/>
          <w:sz w:val="24"/>
          <w:u w:val="dotted"/>
          <w:lang w:eastAsia="ja-JP"/>
        </w:rPr>
        <w:t>名義の口座の有無及び口座が存在する場合の</w:t>
      </w:r>
      <w:r>
        <w:rPr>
          <w:rFonts w:hint="eastAsia"/>
          <w:sz w:val="24"/>
          <w:u w:val="dotted"/>
          <w:lang w:eastAsia="ja-JP"/>
        </w:rPr>
        <w:t>平成○○年○月○日時点</w:t>
      </w:r>
      <w:r w:rsidR="00710EBF">
        <w:rPr>
          <w:rFonts w:hint="eastAsia"/>
          <w:sz w:val="24"/>
          <w:u w:val="dotted"/>
          <w:lang w:eastAsia="ja-JP"/>
        </w:rPr>
        <w:t>の</w:t>
      </w:r>
      <w:r w:rsidR="00123F7C">
        <w:rPr>
          <w:rFonts w:hint="eastAsia"/>
          <w:sz w:val="24"/>
          <w:u w:val="dotted"/>
          <w:lang w:eastAsia="ja-JP"/>
        </w:rPr>
        <w:t xml:space="preserve">預金残高　　　　　　　　　　　　</w:t>
      </w:r>
      <w:r w:rsidR="00710EBF"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 w:rsidR="00710EBF">
        <w:rPr>
          <w:rFonts w:hint="eastAsia"/>
          <w:sz w:val="24"/>
          <w:u w:val="dotted"/>
          <w:lang w:eastAsia="ja-JP"/>
        </w:rPr>
        <w:t xml:space="preserve">　</w:t>
      </w:r>
      <w:r w:rsidR="0049155A">
        <w:rPr>
          <w:rFonts w:hint="eastAsia"/>
          <w:sz w:val="24"/>
          <w:u w:val="dotted"/>
          <w:lang w:eastAsia="ja-JP"/>
        </w:rPr>
        <w:t xml:space="preserve">　</w:t>
      </w:r>
    </w:p>
    <w:p w:rsidR="00710EBF" w:rsidRPr="00D07B19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710EBF" w:rsidRPr="00710EBF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49155A" w:rsidRPr="00320579" w:rsidRDefault="00710EBF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630FC5" w:rsidRDefault="00630FC5" w:rsidP="00630FC5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:rsidR="00630FC5" w:rsidRPr="00710EBF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320579" w:rsidRDefault="00630FC5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320579" w:rsidRPr="00630FC5" w:rsidRDefault="00320579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30163A" w:rsidRDefault="0030163A" w:rsidP="00630FC5">
      <w:pPr>
        <w:spacing w:after="0"/>
        <w:ind w:right="960" w:firstLine="0"/>
        <w:rPr>
          <w:sz w:val="24"/>
          <w:lang w:eastAsia="ja-JP"/>
        </w:rPr>
      </w:pPr>
    </w:p>
    <w:p w:rsidR="0030163A" w:rsidRDefault="00457A30" w:rsidP="00630FC5">
      <w:pPr>
        <w:spacing w:after="0"/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（別紙</w:t>
      </w:r>
      <w:r>
        <w:rPr>
          <w:rFonts w:hint="eastAsia"/>
          <w:sz w:val="24"/>
          <w:lang w:eastAsia="ja-JP"/>
        </w:rPr>
        <w:t>２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保険</w:t>
      </w:r>
      <w:r w:rsidRPr="00430555">
        <w:rPr>
          <w:rFonts w:hint="eastAsia"/>
          <w:sz w:val="24"/>
          <w:lang w:eastAsia="ja-JP"/>
        </w:rPr>
        <w:t>）</w:t>
      </w:r>
    </w:p>
    <w:p w:rsidR="00A06274" w:rsidRPr="00430555" w:rsidRDefault="00630FC5" w:rsidP="00A06274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="00A06274" w:rsidRPr="00430555">
        <w:rPr>
          <w:rFonts w:hint="eastAsia"/>
          <w:sz w:val="24"/>
          <w:lang w:eastAsia="ja-JP"/>
        </w:rPr>
        <w:t xml:space="preserve">　嘱</w:t>
      </w:r>
      <w:r w:rsidR="00A06274">
        <w:rPr>
          <w:rFonts w:hint="eastAsia"/>
          <w:sz w:val="24"/>
          <w:lang w:eastAsia="ja-JP"/>
        </w:rPr>
        <w:t xml:space="preserve"> </w:t>
      </w:r>
      <w:r w:rsidR="00A06274" w:rsidRPr="00430555">
        <w:rPr>
          <w:rFonts w:hint="eastAsia"/>
          <w:sz w:val="24"/>
          <w:lang w:eastAsia="ja-JP"/>
        </w:rPr>
        <w:t>託</w:t>
      </w:r>
      <w:r w:rsidR="00A06274">
        <w:rPr>
          <w:rFonts w:hint="eastAsia"/>
          <w:sz w:val="24"/>
          <w:lang w:eastAsia="ja-JP"/>
        </w:rPr>
        <w:t xml:space="preserve"> </w:t>
      </w:r>
      <w:r w:rsidR="00A06274"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A06274" w:rsidTr="00142746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274" w:rsidRDefault="00A06274" w:rsidP="00142746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274" w:rsidRDefault="00A06274" w:rsidP="001A1928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>000-0000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1A1928">
              <w:rPr>
                <w:rFonts w:hint="eastAsia"/>
                <w:sz w:val="24"/>
                <w:lang w:eastAsia="ja-JP"/>
              </w:rPr>
              <w:t>千葉県船橋市○○○町</w:t>
            </w:r>
            <w:r>
              <w:rPr>
                <w:rFonts w:hint="eastAsia"/>
                <w:sz w:val="24"/>
                <w:lang w:eastAsia="ja-JP"/>
              </w:rPr>
              <w:t>0-0-00</w:t>
            </w:r>
            <w:r>
              <w:rPr>
                <w:rFonts w:hint="eastAsia"/>
                <w:sz w:val="24"/>
                <w:lang w:eastAsia="ja-JP"/>
              </w:rPr>
              <w:t xml:space="preserve">　○○ビル</w:t>
            </w:r>
            <w:r>
              <w:rPr>
                <w:rFonts w:hint="eastAsia"/>
                <w:sz w:val="24"/>
                <w:lang w:eastAsia="ja-JP"/>
              </w:rPr>
              <w:t>11</w:t>
            </w:r>
            <w:r>
              <w:rPr>
                <w:rFonts w:hint="eastAsia"/>
                <w:sz w:val="24"/>
                <w:lang w:eastAsia="ja-JP"/>
              </w:rPr>
              <w:t>階</w:t>
            </w:r>
          </w:p>
        </w:tc>
      </w:tr>
      <w:tr w:rsidR="00A06274" w:rsidTr="00142746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274" w:rsidRDefault="00A06274" w:rsidP="00142746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274" w:rsidRDefault="00A06274" w:rsidP="00142746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かきくけ保険相互会社</w:t>
            </w:r>
          </w:p>
        </w:tc>
      </w:tr>
      <w:tr w:rsidR="00A06274" w:rsidTr="00B608BC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274" w:rsidRDefault="00A06274" w:rsidP="00142746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274" w:rsidRDefault="00A06274" w:rsidP="00142746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お客様相談センター　　　　　　　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274" w:rsidRDefault="00A06274" w:rsidP="00B608BC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274" w:rsidRDefault="00A06274" w:rsidP="00142746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047-2345-6780</w:t>
            </w:r>
          </w:p>
        </w:tc>
      </w:tr>
    </w:tbl>
    <w:p w:rsidR="00A06274" w:rsidRDefault="00A06274" w:rsidP="0030163A">
      <w:pPr>
        <w:spacing w:after="0"/>
        <w:ind w:firstLine="0"/>
        <w:rPr>
          <w:sz w:val="24"/>
          <w:lang w:eastAsia="ja-JP"/>
        </w:rPr>
      </w:pPr>
    </w:p>
    <w:p w:rsidR="0030163A" w:rsidRPr="00551F39" w:rsidRDefault="0030163A" w:rsidP="0030163A">
      <w:pPr>
        <w:spacing w:after="0"/>
        <w:ind w:firstLine="0"/>
        <w:rPr>
          <w:sz w:val="24"/>
          <w:lang w:eastAsia="ja-JP"/>
        </w:rPr>
      </w:pPr>
    </w:p>
    <w:p w:rsidR="00A06274" w:rsidRPr="00551F39" w:rsidRDefault="00630FC5" w:rsidP="00A06274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="00A06274"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9B1210" w:rsidTr="00BE1B34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10" w:rsidRDefault="009B1210" w:rsidP="00BE1B34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1210" w:rsidRDefault="009B1210" w:rsidP="00BE1B34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>100-0000</w:t>
            </w:r>
            <w:r>
              <w:rPr>
                <w:rFonts w:hint="eastAsia"/>
                <w:sz w:val="24"/>
                <w:lang w:eastAsia="ja-JP"/>
              </w:rPr>
              <w:t xml:space="preserve">　千葉市〇〇区〇〇町１－２－３〇〇マンション１０１</w:t>
            </w:r>
          </w:p>
        </w:tc>
      </w:tr>
      <w:tr w:rsidR="009B1210" w:rsidTr="00BE1B34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10" w:rsidRPr="009E607A" w:rsidRDefault="009B1210" w:rsidP="009E607A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B1210" w:rsidRDefault="009B1210" w:rsidP="00BE1B34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>123-4567</w:t>
            </w:r>
            <w:r>
              <w:rPr>
                <w:rFonts w:hint="eastAsia"/>
                <w:sz w:val="24"/>
                <w:lang w:eastAsia="ja-JP"/>
              </w:rPr>
              <w:t xml:space="preserve">　東京都〇〇区○○町４－５－６〇〇ハイツ２０２</w:t>
            </w:r>
          </w:p>
        </w:tc>
      </w:tr>
      <w:tr w:rsidR="009B1210" w:rsidTr="00BE1B34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9B1210" w:rsidRPr="003D7F85" w:rsidRDefault="009B1210" w:rsidP="00BE1B34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B1210" w:rsidRPr="003D7F85" w:rsidRDefault="009B1210" w:rsidP="00BE1B34">
            <w:pPr>
              <w:spacing w:line="120" w:lineRule="exact"/>
              <w:ind w:firstLineChars="897" w:firstLine="1076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チ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　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</w:t>
            </w:r>
            <w:r w:rsidRPr="003D7F85">
              <w:rPr>
                <w:rFonts w:hint="eastAsia"/>
                <w:sz w:val="12"/>
                <w:szCs w:val="12"/>
                <w:lang w:eastAsia="ja-JP"/>
              </w:rPr>
              <w:t>バ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　　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 </w:t>
            </w:r>
            <w:r>
              <w:rPr>
                <w:rFonts w:hint="eastAsia"/>
                <w:sz w:val="12"/>
                <w:szCs w:val="12"/>
                <w:lang w:eastAsia="ja-JP"/>
              </w:rPr>
              <w:t>タ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hint="eastAsia"/>
                <w:sz w:val="12"/>
                <w:szCs w:val="12"/>
                <w:lang w:eastAsia="ja-JP"/>
              </w:rPr>
              <w:t>ロ</w:t>
            </w:r>
            <w:r>
              <w:rPr>
                <w:rFonts w:hint="eastAsia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hint="eastAsia"/>
                <w:sz w:val="12"/>
                <w:szCs w:val="12"/>
                <w:lang w:eastAsia="ja-JP"/>
              </w:rPr>
              <w:t>ウ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210" w:rsidRDefault="009B1210" w:rsidP="00BE1B34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210" w:rsidRDefault="009B1210" w:rsidP="00BE1B34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■男　　□女</w:t>
            </w:r>
          </w:p>
        </w:tc>
      </w:tr>
      <w:tr w:rsidR="009B1210" w:rsidTr="00BE1B34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10" w:rsidRDefault="009B1210" w:rsidP="00BE1B34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10" w:rsidRDefault="009B1210" w:rsidP="00BE1B34">
            <w:pPr>
              <w:ind w:firstLineChars="400" w:firstLine="96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千　葉　太　郎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BE1B34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BE1B34">
            <w:pPr>
              <w:ind w:firstLine="0"/>
              <w:rPr>
                <w:sz w:val="24"/>
                <w:lang w:eastAsia="ja-JP"/>
              </w:rPr>
            </w:pPr>
          </w:p>
        </w:tc>
      </w:tr>
      <w:tr w:rsidR="009B1210" w:rsidTr="00BE1B34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10" w:rsidRPr="0049155A" w:rsidRDefault="009B1210" w:rsidP="00BE1B34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210" w:rsidRDefault="009B1210" w:rsidP="00BE1B34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□大正　■昭和　□平成　　　〇〇年　〇〇月〇〇日生</w:t>
            </w:r>
          </w:p>
        </w:tc>
      </w:tr>
      <w:tr w:rsidR="009B1210" w:rsidTr="00BE1B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</w:tcPr>
          <w:p w:rsidR="009B1210" w:rsidRDefault="009B1210" w:rsidP="00BE1B34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BE1B34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9B1210" w:rsidRDefault="009B1210" w:rsidP="00BE1B34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</w:tcPr>
          <w:p w:rsidR="009B1210" w:rsidRDefault="009B1210" w:rsidP="00BE1B34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BE1B34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276637" w:rsidRDefault="00276637" w:rsidP="0030163A">
      <w:pPr>
        <w:spacing w:after="0"/>
        <w:ind w:firstLine="0"/>
        <w:rPr>
          <w:sz w:val="24"/>
          <w:lang w:eastAsia="ja-JP"/>
        </w:rPr>
      </w:pPr>
    </w:p>
    <w:p w:rsidR="009B1210" w:rsidRPr="00430555" w:rsidRDefault="009B1210" w:rsidP="0030163A">
      <w:pPr>
        <w:spacing w:after="0"/>
        <w:ind w:firstLine="0"/>
        <w:rPr>
          <w:sz w:val="24"/>
          <w:lang w:eastAsia="ja-JP"/>
        </w:rPr>
      </w:pPr>
    </w:p>
    <w:p w:rsidR="00276637" w:rsidRPr="00430555" w:rsidRDefault="00276637" w:rsidP="0030163A">
      <w:pPr>
        <w:spacing w:after="0"/>
        <w:ind w:firstLine="0"/>
        <w:rPr>
          <w:sz w:val="24"/>
          <w:lang w:eastAsia="ja-JP"/>
        </w:rPr>
      </w:pPr>
    </w:p>
    <w:p w:rsidR="00276637" w:rsidRPr="00430555" w:rsidRDefault="00630FC5" w:rsidP="0030163A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="00276637" w:rsidRPr="00430555">
        <w:rPr>
          <w:rFonts w:hint="eastAsia"/>
          <w:sz w:val="24"/>
          <w:lang w:eastAsia="ja-JP"/>
        </w:rPr>
        <w:t xml:space="preserve">　調査事項</w:t>
      </w:r>
    </w:p>
    <w:p w:rsidR="00276637" w:rsidRPr="00D07B19" w:rsidRDefault="000D5483" w:rsidP="00276637">
      <w:pPr>
        <w:spacing w:after="0" w:line="400" w:lineRule="exact"/>
        <w:ind w:leftChars="100" w:left="220" w:firstLineChars="93" w:firstLine="223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>(1)</w:t>
      </w:r>
      <w:r w:rsidR="00F330B8">
        <w:rPr>
          <w:rFonts w:hint="eastAsia"/>
          <w:sz w:val="24"/>
          <w:u w:val="dotted"/>
          <w:lang w:eastAsia="ja-JP"/>
        </w:rPr>
        <w:t xml:space="preserve">　</w:t>
      </w:r>
      <w:r>
        <w:rPr>
          <w:rFonts w:hint="eastAsia"/>
          <w:sz w:val="24"/>
          <w:u w:val="dotted"/>
          <w:lang w:eastAsia="ja-JP"/>
        </w:rPr>
        <w:t xml:space="preserve">被告を保険契約者又は被保険者とする生命保険の有無　　　　　　　　</w:t>
      </w:r>
    </w:p>
    <w:p w:rsidR="00276637" w:rsidRPr="00710EBF" w:rsidRDefault="00276637" w:rsidP="00E51EB2">
      <w:pPr>
        <w:spacing w:after="0" w:line="400" w:lineRule="exact"/>
        <w:ind w:left="425" w:hangingChars="177" w:hanging="425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 w:rsidR="000D5483">
        <w:rPr>
          <w:rFonts w:hint="eastAsia"/>
          <w:sz w:val="24"/>
          <w:u w:val="dotted"/>
          <w:lang w:eastAsia="ja-JP"/>
        </w:rPr>
        <w:t>(2)</w:t>
      </w:r>
      <w:r w:rsidR="00F330B8">
        <w:rPr>
          <w:rFonts w:hint="eastAsia"/>
          <w:sz w:val="24"/>
          <w:u w:val="dotted"/>
          <w:lang w:eastAsia="ja-JP"/>
        </w:rPr>
        <w:t xml:space="preserve">　</w:t>
      </w:r>
      <w:r w:rsidR="000D5483">
        <w:rPr>
          <w:rFonts w:hint="eastAsia"/>
          <w:sz w:val="24"/>
          <w:u w:val="dotted"/>
          <w:lang w:eastAsia="ja-JP"/>
        </w:rPr>
        <w:t>契約</w:t>
      </w:r>
      <w:r w:rsidR="00F330B8">
        <w:rPr>
          <w:rFonts w:hint="eastAsia"/>
          <w:sz w:val="24"/>
          <w:u w:val="dotted"/>
          <w:lang w:eastAsia="ja-JP"/>
        </w:rPr>
        <w:t>がある場合，各契約の内容（契約年月日，保険証書番号，保険種</w:t>
      </w:r>
      <w:r w:rsidR="00F672A5">
        <w:rPr>
          <w:rFonts w:hint="eastAsia"/>
          <w:sz w:val="24"/>
          <w:u w:val="dotted"/>
          <w:lang w:eastAsia="ja-JP"/>
        </w:rPr>
        <w:t xml:space="preserve">　</w:t>
      </w:r>
      <w:r w:rsidR="00F330B8">
        <w:rPr>
          <w:rFonts w:hint="eastAsia"/>
          <w:sz w:val="24"/>
          <w:u w:val="dotted"/>
          <w:lang w:eastAsia="ja-JP"/>
        </w:rPr>
        <w:t>類，保険金額，保険料，保険契約者名，被保険者名，満期がある場合は満期，</w:t>
      </w:r>
      <w:r w:rsidR="00F672A5">
        <w:rPr>
          <w:rFonts w:hint="eastAsia"/>
          <w:sz w:val="24"/>
          <w:u w:val="dotted"/>
          <w:lang w:eastAsia="ja-JP"/>
        </w:rPr>
        <w:t xml:space="preserve">　</w:t>
      </w:r>
      <w:r w:rsidR="00F330B8">
        <w:rPr>
          <w:rFonts w:hint="eastAsia"/>
          <w:sz w:val="24"/>
          <w:u w:val="dotted"/>
          <w:lang w:eastAsia="ja-JP"/>
        </w:rPr>
        <w:t>保険金受取人等）</w:t>
      </w:r>
      <w:r w:rsidR="00E51EB2">
        <w:rPr>
          <w:rFonts w:hint="eastAsia"/>
          <w:sz w:val="24"/>
          <w:u w:val="dotted"/>
          <w:lang w:eastAsia="ja-JP"/>
        </w:rPr>
        <w:t>及び平成</w:t>
      </w:r>
      <w:r w:rsidR="00E51EB2" w:rsidRPr="00276637">
        <w:rPr>
          <w:rFonts w:hint="eastAsia"/>
          <w:sz w:val="24"/>
          <w:u w:val="dotted"/>
          <w:lang w:eastAsia="ja-JP"/>
        </w:rPr>
        <w:t>○○</w:t>
      </w:r>
      <w:r w:rsidR="00E51EB2">
        <w:rPr>
          <w:rFonts w:hint="eastAsia"/>
          <w:sz w:val="24"/>
          <w:u w:val="dotted"/>
          <w:lang w:eastAsia="ja-JP"/>
        </w:rPr>
        <w:t>年</w:t>
      </w:r>
      <w:r w:rsidR="00E51EB2" w:rsidRPr="00276637">
        <w:rPr>
          <w:rFonts w:hint="eastAsia"/>
          <w:sz w:val="24"/>
          <w:u w:val="dotted"/>
          <w:lang w:eastAsia="ja-JP"/>
        </w:rPr>
        <w:t>○</w:t>
      </w:r>
      <w:r w:rsidR="00E51EB2">
        <w:rPr>
          <w:rFonts w:hint="eastAsia"/>
          <w:sz w:val="24"/>
          <w:u w:val="dotted"/>
          <w:lang w:eastAsia="ja-JP"/>
        </w:rPr>
        <w:t>月</w:t>
      </w:r>
      <w:r w:rsidR="00E51EB2" w:rsidRPr="00276637">
        <w:rPr>
          <w:rFonts w:hint="eastAsia"/>
          <w:sz w:val="24"/>
          <w:u w:val="dotted"/>
          <w:lang w:eastAsia="ja-JP"/>
        </w:rPr>
        <w:t>○</w:t>
      </w:r>
      <w:r w:rsidR="00E51EB2">
        <w:rPr>
          <w:rFonts w:hint="eastAsia"/>
          <w:sz w:val="24"/>
          <w:u w:val="dotted"/>
          <w:lang w:eastAsia="ja-JP"/>
        </w:rPr>
        <w:t xml:space="preserve">日時点の解約払戻金額　　　　　　</w:t>
      </w:r>
    </w:p>
    <w:p w:rsidR="0049155A" w:rsidRPr="00320579" w:rsidRDefault="00276637" w:rsidP="00320579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 w:rsidR="00E51EB2" w:rsidRPr="00AA4CC4">
        <w:rPr>
          <w:rFonts w:hint="eastAsia"/>
          <w:sz w:val="24"/>
          <w:u w:val="dotted"/>
          <w:lang w:eastAsia="ja-JP"/>
        </w:rPr>
        <w:t>(3)</w:t>
      </w:r>
      <w:r w:rsidR="00E51EB2" w:rsidRPr="00E51EB2">
        <w:rPr>
          <w:rFonts w:hint="eastAsia"/>
          <w:sz w:val="24"/>
          <w:u w:val="dotted"/>
          <w:lang w:eastAsia="ja-JP"/>
        </w:rPr>
        <w:t xml:space="preserve">　</w:t>
      </w:r>
      <w:r w:rsidR="00E51EB2">
        <w:rPr>
          <w:rFonts w:hint="eastAsia"/>
          <w:sz w:val="24"/>
          <w:u w:val="dotted"/>
          <w:lang w:eastAsia="ja-JP"/>
        </w:rPr>
        <w:t>契約が解約されている場合は，解約日及び解約返戻金額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630FC5" w:rsidRDefault="00630FC5" w:rsidP="00630FC5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:rsidR="00630FC5" w:rsidRPr="00320579" w:rsidRDefault="00630FC5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630FC5" w:rsidRDefault="00630FC5" w:rsidP="00630FC5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:rsidR="00094BE6" w:rsidRPr="00E936F8" w:rsidRDefault="00630FC5" w:rsidP="00E936F8">
      <w:pPr>
        <w:spacing w:after="0" w:line="40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sectPr w:rsidR="00094BE6" w:rsidRPr="00E936F8" w:rsidSect="00534B64">
      <w:footerReference w:type="default" r:id="rId8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C1" w:rsidRDefault="00806DC1" w:rsidP="00534B64">
      <w:pPr>
        <w:spacing w:after="0" w:line="240" w:lineRule="auto"/>
      </w:pPr>
      <w:r>
        <w:separator/>
      </w:r>
    </w:p>
  </w:endnote>
  <w:endnote w:type="continuationSeparator" w:id="0">
    <w:p w:rsidR="00806DC1" w:rsidRDefault="00806DC1" w:rsidP="005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7" w:rsidRDefault="00276637" w:rsidP="00534B64">
    <w:pPr>
      <w:pStyle w:val="af6"/>
      <w:ind w:firstLine="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C1" w:rsidRDefault="00806DC1" w:rsidP="00534B64">
      <w:pPr>
        <w:spacing w:after="0" w:line="240" w:lineRule="auto"/>
      </w:pPr>
      <w:r>
        <w:separator/>
      </w:r>
    </w:p>
  </w:footnote>
  <w:footnote w:type="continuationSeparator" w:id="0">
    <w:p w:rsidR="00806DC1" w:rsidRDefault="00806DC1" w:rsidP="0053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F88"/>
    <w:multiLevelType w:val="hybridMultilevel"/>
    <w:tmpl w:val="E2A6B074"/>
    <w:lvl w:ilvl="0" w:tplc="7F381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96247"/>
    <w:multiLevelType w:val="hybridMultilevel"/>
    <w:tmpl w:val="571412A2"/>
    <w:lvl w:ilvl="0" w:tplc="5C2ED99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18C2088"/>
    <w:multiLevelType w:val="hybridMultilevel"/>
    <w:tmpl w:val="4D44BEE8"/>
    <w:lvl w:ilvl="0" w:tplc="ED3CC1B2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70ECA"/>
    <w:multiLevelType w:val="hybridMultilevel"/>
    <w:tmpl w:val="80387230"/>
    <w:lvl w:ilvl="0" w:tplc="F5EABE7E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08"/>
    <w:rsid w:val="00017FBB"/>
    <w:rsid w:val="00025CC7"/>
    <w:rsid w:val="00076A3F"/>
    <w:rsid w:val="000857D2"/>
    <w:rsid w:val="0009151B"/>
    <w:rsid w:val="00094BE6"/>
    <w:rsid w:val="000C6F7F"/>
    <w:rsid w:val="000D5483"/>
    <w:rsid w:val="00117927"/>
    <w:rsid w:val="00123F7C"/>
    <w:rsid w:val="00124FE6"/>
    <w:rsid w:val="00151E43"/>
    <w:rsid w:val="0017629E"/>
    <w:rsid w:val="001A1928"/>
    <w:rsid w:val="001A7E0F"/>
    <w:rsid w:val="001D4AAF"/>
    <w:rsid w:val="00202F85"/>
    <w:rsid w:val="002054AB"/>
    <w:rsid w:val="00235DFF"/>
    <w:rsid w:val="00243D7D"/>
    <w:rsid w:val="00246ACD"/>
    <w:rsid w:val="00266051"/>
    <w:rsid w:val="00266C4A"/>
    <w:rsid w:val="00276637"/>
    <w:rsid w:val="002814AF"/>
    <w:rsid w:val="002B143E"/>
    <w:rsid w:val="002B2A5A"/>
    <w:rsid w:val="002D5DB4"/>
    <w:rsid w:val="0030163A"/>
    <w:rsid w:val="00320579"/>
    <w:rsid w:val="0033082F"/>
    <w:rsid w:val="0033297C"/>
    <w:rsid w:val="0033676E"/>
    <w:rsid w:val="0034071C"/>
    <w:rsid w:val="00374104"/>
    <w:rsid w:val="00387129"/>
    <w:rsid w:val="00391C41"/>
    <w:rsid w:val="003D7F85"/>
    <w:rsid w:val="003E317E"/>
    <w:rsid w:val="003E70A5"/>
    <w:rsid w:val="003F43E1"/>
    <w:rsid w:val="0042085D"/>
    <w:rsid w:val="00430555"/>
    <w:rsid w:val="00452EF1"/>
    <w:rsid w:val="00453ADE"/>
    <w:rsid w:val="004551BA"/>
    <w:rsid w:val="0045701B"/>
    <w:rsid w:val="00457A30"/>
    <w:rsid w:val="00480EEF"/>
    <w:rsid w:val="0049155A"/>
    <w:rsid w:val="005011D5"/>
    <w:rsid w:val="005106A1"/>
    <w:rsid w:val="00517DD7"/>
    <w:rsid w:val="00523EA8"/>
    <w:rsid w:val="00534B64"/>
    <w:rsid w:val="00551F39"/>
    <w:rsid w:val="005539BD"/>
    <w:rsid w:val="005645B1"/>
    <w:rsid w:val="0056769D"/>
    <w:rsid w:val="0057159C"/>
    <w:rsid w:val="005746AC"/>
    <w:rsid w:val="00630FC5"/>
    <w:rsid w:val="006412EF"/>
    <w:rsid w:val="006446A2"/>
    <w:rsid w:val="006A2E5C"/>
    <w:rsid w:val="006B006D"/>
    <w:rsid w:val="006C12A8"/>
    <w:rsid w:val="00710EBF"/>
    <w:rsid w:val="0071301E"/>
    <w:rsid w:val="0074580A"/>
    <w:rsid w:val="007515D2"/>
    <w:rsid w:val="00767F83"/>
    <w:rsid w:val="007D08A5"/>
    <w:rsid w:val="007D2735"/>
    <w:rsid w:val="007E1E41"/>
    <w:rsid w:val="007E7B80"/>
    <w:rsid w:val="007F4346"/>
    <w:rsid w:val="00804236"/>
    <w:rsid w:val="00805F25"/>
    <w:rsid w:val="00806DC1"/>
    <w:rsid w:val="00810E38"/>
    <w:rsid w:val="00831971"/>
    <w:rsid w:val="008738EE"/>
    <w:rsid w:val="00895DD2"/>
    <w:rsid w:val="008A184B"/>
    <w:rsid w:val="008C0F81"/>
    <w:rsid w:val="008F44E5"/>
    <w:rsid w:val="008F7B98"/>
    <w:rsid w:val="00906A96"/>
    <w:rsid w:val="00923A8B"/>
    <w:rsid w:val="0092604C"/>
    <w:rsid w:val="00930BE4"/>
    <w:rsid w:val="00946798"/>
    <w:rsid w:val="0095443E"/>
    <w:rsid w:val="0098706C"/>
    <w:rsid w:val="009B1210"/>
    <w:rsid w:val="009B493C"/>
    <w:rsid w:val="009C0758"/>
    <w:rsid w:val="009E607A"/>
    <w:rsid w:val="00A06274"/>
    <w:rsid w:val="00A30FBD"/>
    <w:rsid w:val="00A71D13"/>
    <w:rsid w:val="00A776B4"/>
    <w:rsid w:val="00A82BEC"/>
    <w:rsid w:val="00AA4CC4"/>
    <w:rsid w:val="00AB2E19"/>
    <w:rsid w:val="00B43B0C"/>
    <w:rsid w:val="00B608BC"/>
    <w:rsid w:val="00B81F90"/>
    <w:rsid w:val="00B82DB9"/>
    <w:rsid w:val="00BA0908"/>
    <w:rsid w:val="00BA4F04"/>
    <w:rsid w:val="00BD0130"/>
    <w:rsid w:val="00C16543"/>
    <w:rsid w:val="00C57E6C"/>
    <w:rsid w:val="00C7127E"/>
    <w:rsid w:val="00C76AAC"/>
    <w:rsid w:val="00D01F6A"/>
    <w:rsid w:val="00D07108"/>
    <w:rsid w:val="00D07B19"/>
    <w:rsid w:val="00D21AF5"/>
    <w:rsid w:val="00D65265"/>
    <w:rsid w:val="00DA7DF5"/>
    <w:rsid w:val="00DE3419"/>
    <w:rsid w:val="00E07635"/>
    <w:rsid w:val="00E51EB2"/>
    <w:rsid w:val="00E936F8"/>
    <w:rsid w:val="00EF1A6D"/>
    <w:rsid w:val="00F13DFA"/>
    <w:rsid w:val="00F330B8"/>
    <w:rsid w:val="00F62F0E"/>
    <w:rsid w:val="00F672A5"/>
    <w:rsid w:val="00F84A2C"/>
    <w:rsid w:val="00FC1AE3"/>
    <w:rsid w:val="00FC6D9E"/>
    <w:rsid w:val="00FC7607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C203EA-3D14-4513-81F2-E7EC28F1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80" w:lineRule="exact"/>
        <w:ind w:firstLine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B"/>
  </w:style>
  <w:style w:type="paragraph" w:styleId="1">
    <w:name w:val="heading 1"/>
    <w:basedOn w:val="a"/>
    <w:next w:val="a"/>
    <w:link w:val="10"/>
    <w:uiPriority w:val="9"/>
    <w:qFormat/>
    <w:rsid w:val="00923A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A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23A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23A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A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23A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23A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3A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3A8B"/>
    <w:rPr>
      <w:b/>
      <w:bCs/>
      <w:spacing w:val="0"/>
    </w:rPr>
  </w:style>
  <w:style w:type="character" w:styleId="a9">
    <w:name w:val="Emphasis"/>
    <w:uiPriority w:val="20"/>
    <w:qFormat/>
    <w:rsid w:val="00923A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23A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23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3A8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923A8B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23A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923A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23A8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23A8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23A8B"/>
    <w:rPr>
      <w:smallCaps/>
    </w:rPr>
  </w:style>
  <w:style w:type="character" w:styleId="24">
    <w:name w:val="Intense Reference"/>
    <w:uiPriority w:val="32"/>
    <w:qFormat/>
    <w:rsid w:val="00923A8B"/>
    <w:rPr>
      <w:b/>
      <w:bCs/>
      <w:smallCaps/>
      <w:color w:val="auto"/>
    </w:rPr>
  </w:style>
  <w:style w:type="character" w:styleId="af0">
    <w:name w:val="Book Title"/>
    <w:uiPriority w:val="33"/>
    <w:qFormat/>
    <w:rsid w:val="00923A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23A8B"/>
    <w:pPr>
      <w:outlineLvl w:val="9"/>
    </w:pPr>
  </w:style>
  <w:style w:type="paragraph" w:styleId="af2">
    <w:name w:val="Date"/>
    <w:basedOn w:val="a"/>
    <w:next w:val="a"/>
    <w:link w:val="af3"/>
    <w:rsid w:val="00D07108"/>
  </w:style>
  <w:style w:type="character" w:customStyle="1" w:styleId="af3">
    <w:name w:val="日付 (文字)"/>
    <w:basedOn w:val="a0"/>
    <w:link w:val="af2"/>
    <w:rsid w:val="00D07108"/>
  </w:style>
  <w:style w:type="paragraph" w:styleId="af4">
    <w:name w:val="header"/>
    <w:basedOn w:val="a"/>
    <w:link w:val="af5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34B64"/>
  </w:style>
  <w:style w:type="paragraph" w:styleId="af6">
    <w:name w:val="footer"/>
    <w:basedOn w:val="a"/>
    <w:link w:val="af7"/>
    <w:uiPriority w:val="99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4B64"/>
  </w:style>
  <w:style w:type="paragraph" w:styleId="af8">
    <w:name w:val="Balloon Text"/>
    <w:basedOn w:val="a"/>
    <w:link w:val="af9"/>
    <w:rsid w:val="007E7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7E7B80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rsid w:val="00B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rsid w:val="00810E38"/>
    <w:pPr>
      <w:jc w:val="center"/>
    </w:pPr>
    <w:rPr>
      <w:sz w:val="24"/>
      <w:lang w:eastAsia="ja-JP"/>
    </w:rPr>
  </w:style>
  <w:style w:type="character" w:customStyle="1" w:styleId="afc">
    <w:name w:val="記 (文字)"/>
    <w:basedOn w:val="a0"/>
    <w:link w:val="afb"/>
    <w:rsid w:val="00810E38"/>
    <w:rPr>
      <w:sz w:val="24"/>
      <w:lang w:eastAsia="ja-JP"/>
    </w:rPr>
  </w:style>
  <w:style w:type="paragraph" w:styleId="afd">
    <w:name w:val="Closing"/>
    <w:basedOn w:val="a"/>
    <w:link w:val="afe"/>
    <w:rsid w:val="00810E38"/>
    <w:pPr>
      <w:jc w:val="right"/>
    </w:pPr>
    <w:rPr>
      <w:sz w:val="24"/>
      <w:lang w:eastAsia="ja-JP"/>
    </w:rPr>
  </w:style>
  <w:style w:type="character" w:customStyle="1" w:styleId="afe">
    <w:name w:val="結語 (文字)"/>
    <w:basedOn w:val="a0"/>
    <w:link w:val="afd"/>
    <w:rsid w:val="00810E38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0A2C-889C-4F04-B4F8-D9D742D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2014-10-08T03:08:00Z</cp:lastPrinted>
  <dcterms:created xsi:type="dcterms:W3CDTF">2018-10-04T03:13:00Z</dcterms:created>
  <dcterms:modified xsi:type="dcterms:W3CDTF">2018-10-04T03:13:00Z</dcterms:modified>
</cp:coreProperties>
</file>