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F8" w:rsidRPr="00933E79" w:rsidRDefault="00B957F8">
      <w:pPr>
        <w:adjustRightInd/>
        <w:spacing w:line="274" w:lineRule="exact"/>
        <w:rPr>
          <w:rFonts w:asciiTheme="majorEastAsia" w:eastAsiaTheme="majorEastAsia" w:hAnsiTheme="majorEastAsia" w:cs="Times New Roman"/>
        </w:rPr>
      </w:pPr>
      <w:r w:rsidRPr="00933E79">
        <w:rPr>
          <w:rFonts w:asciiTheme="majorEastAsia" w:eastAsiaTheme="majorEastAsia" w:hAnsiTheme="majorEastAsia" w:cs="ゴシック" w:hint="eastAsia"/>
          <w:b/>
          <w:bCs/>
        </w:rPr>
        <w:t>売買代金・売掛代金</w:t>
      </w:r>
    </w:p>
    <w:p w:rsidR="00B957F8" w:rsidRPr="001F2B82" w:rsidRDefault="00B957F8" w:rsidP="001F2B82">
      <w:pPr>
        <w:pStyle w:val="a3"/>
        <w:rPr>
          <w:sz w:val="24"/>
          <w:szCs w:val="24"/>
        </w:rPr>
      </w:pPr>
      <w:r>
        <w:rPr>
          <w:rFonts w:hint="eastAsia"/>
        </w:rPr>
        <w:t xml:space="preserve">　　　　　　　　　　　　　</w:t>
      </w:r>
      <w:r w:rsidRPr="001F2B82">
        <w:rPr>
          <w:rFonts w:hint="eastAsia"/>
          <w:sz w:val="24"/>
          <w:szCs w:val="24"/>
        </w:rPr>
        <w:t>（注）</w:t>
      </w:r>
      <w:r w:rsidR="001F2B82" w:rsidRPr="001F2B82">
        <w:rPr>
          <w:rFonts w:hint="eastAsia"/>
          <w:sz w:val="24"/>
          <w:szCs w:val="24"/>
        </w:rPr>
        <w:t>□欄は，該当事項にレ点を付す</w:t>
      </w:r>
      <w:r w:rsidR="001F2B82" w:rsidRPr="001F2B82">
        <w:rPr>
          <w:rFonts w:hint="eastAsia"/>
          <w:kern w:val="0"/>
          <w:sz w:val="24"/>
          <w:szCs w:val="24"/>
        </w:rPr>
        <w:t>か，又は，■に反転させる。</w:t>
      </w:r>
    </w:p>
    <w:p w:rsidR="00BE70FC" w:rsidRDefault="00BE70FC">
      <w:pPr>
        <w:adjustRightInd/>
        <w:spacing w:line="274" w:lineRule="exact"/>
        <w:rPr>
          <w:rFonts w:ascii="明朝" w:cs="Times New Roman"/>
        </w:rPr>
      </w:pPr>
    </w:p>
    <w:p w:rsidR="00B957F8" w:rsidRPr="00933E79" w:rsidRDefault="00B957F8" w:rsidP="00BE70FC">
      <w:pPr>
        <w:adjustRightInd/>
        <w:spacing w:line="274" w:lineRule="exact"/>
        <w:ind w:left="240"/>
        <w:jc w:val="center"/>
        <w:rPr>
          <w:rFonts w:asciiTheme="majorEastAsia" w:eastAsiaTheme="majorEastAsia" w:hAnsiTheme="majorEastAsia" w:cs="Times New Roman"/>
        </w:rPr>
      </w:pPr>
      <w:r w:rsidRPr="00933E79">
        <w:rPr>
          <w:rFonts w:asciiTheme="majorEastAsia" w:eastAsiaTheme="majorEastAsia" w:hAnsiTheme="majorEastAsia" w:cs="ゴシック" w:hint="eastAsia"/>
          <w:b/>
          <w:bCs/>
        </w:rPr>
        <w:t>請　求　の　趣　旨</w:t>
      </w:r>
    </w:p>
    <w:p w:rsidR="00B957F8" w:rsidRPr="00B957F8" w:rsidRDefault="00B957F8">
      <w:pPr>
        <w:adjustRightInd/>
        <w:spacing w:line="274" w:lineRule="exact"/>
        <w:rPr>
          <w:rFonts w:ascii="明朝" w:cs="Times New Roman"/>
        </w:rPr>
      </w:pPr>
    </w:p>
    <w:p w:rsidR="00B957F8" w:rsidRDefault="00B957F8">
      <w:pPr>
        <w:adjustRightInd/>
        <w:spacing w:line="274" w:lineRule="exact"/>
        <w:rPr>
          <w:rFonts w:ascii="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１　被告は，原告に対し，次の金員を支払え。</w:t>
      </w:r>
    </w:p>
    <w:p w:rsidR="00B957F8" w:rsidRDefault="00B957F8">
      <w:pPr>
        <w:adjustRightInd/>
        <w:spacing w:line="274" w:lineRule="exact"/>
        <w:rPr>
          <w:rFonts w:ascii="明朝" w:cs="Times New Roman"/>
        </w:rPr>
      </w:pPr>
      <w:r>
        <w:rPr>
          <w:rFonts w:cs="Times New Roman"/>
        </w:rPr>
        <w:t xml:space="preserve"> </w:t>
      </w:r>
    </w:p>
    <w:p w:rsidR="00B957F8" w:rsidRDefault="00B957F8">
      <w:pPr>
        <w:adjustRightInd/>
        <w:spacing w:line="274" w:lineRule="exact"/>
        <w:rPr>
          <w:rFonts w:ascii="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金　　　　　　　　　　　　　円</w:t>
      </w:r>
    </w:p>
    <w:p w:rsidR="00B957F8" w:rsidRDefault="004E3B5D">
      <w:pPr>
        <w:adjustRightInd/>
        <w:spacing w:line="274" w:lineRule="exact"/>
        <w:rPr>
          <w:rFonts w:ascii="明朝" w:cs="Times New Roman"/>
        </w:rPr>
      </w:pPr>
      <w:r w:rsidRPr="004E3B5D"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272.6pt;margin-top:9.4pt;width:7.15pt;height:33.75pt;z-index:251659264">
            <v:textbox inset="5.85pt,.7pt,5.85pt,.7pt"/>
          </v:shape>
        </w:pict>
      </w:r>
      <w:r w:rsidRPr="004E3B5D">
        <w:rPr>
          <w:noProof/>
        </w:rPr>
        <w:pict>
          <v:shape id="_x0000_s1027" type="#_x0000_t85" style="position:absolute;left:0;text-align:left;margin-left:-3.8pt;margin-top:9.4pt;width:7.15pt;height:33.75pt;z-index:251658240">
            <v:textbox inset="5.85pt,.7pt,5.85pt,.7pt"/>
          </v:shape>
        </w:pict>
      </w:r>
      <w:r w:rsidR="00B957F8">
        <w:rPr>
          <w:rFonts w:cs="Times New Roman"/>
        </w:rPr>
        <w:t xml:space="preserve"> </w:t>
      </w:r>
    </w:p>
    <w:p w:rsidR="00B957F8" w:rsidRDefault="00B957F8" w:rsidP="00B957F8">
      <w:pPr>
        <w:adjustRightInd/>
        <w:spacing w:line="274" w:lineRule="exact"/>
        <w:ind w:firstLineChars="50" w:firstLine="120"/>
        <w:rPr>
          <w:rFonts w:ascii="明朝" w:cs="Times New Roman"/>
        </w:rPr>
      </w:pPr>
      <w:r>
        <w:rPr>
          <w:rFonts w:hint="eastAsia"/>
        </w:rPr>
        <w:t>□上記金額　　　　　　　　　　　　　　　　　　□平成　　年　　月　　日</w:t>
      </w:r>
    </w:p>
    <w:p w:rsidR="00B957F8" w:rsidRDefault="00B957F8" w:rsidP="00B957F8">
      <w:pPr>
        <w:adjustRightInd/>
        <w:spacing w:line="274" w:lineRule="exact"/>
        <w:rPr>
          <w:rFonts w:ascii="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□上記金額の内金　　　　　　　　円　に対する　□訴状送達の日の翌日　　　から</w:t>
      </w:r>
    </w:p>
    <w:p w:rsidR="00B957F8" w:rsidRDefault="00B957F8">
      <w:pPr>
        <w:adjustRightInd/>
        <w:spacing w:line="138" w:lineRule="exact"/>
        <w:rPr>
          <w:rFonts w:ascii="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</w:t>
      </w:r>
    </w:p>
    <w:p w:rsidR="00B957F8" w:rsidRDefault="00B957F8">
      <w:pPr>
        <w:adjustRightInd/>
        <w:spacing w:line="274" w:lineRule="exact"/>
      </w:pPr>
      <w:r>
        <w:rPr>
          <w:rFonts w:hint="eastAsia"/>
        </w:rPr>
        <w:t xml:space="preserve">　　</w:t>
      </w:r>
    </w:p>
    <w:p w:rsidR="00B957F8" w:rsidRDefault="00B957F8" w:rsidP="00B957F8">
      <w:pPr>
        <w:adjustRightInd/>
        <w:spacing w:line="274" w:lineRule="exact"/>
        <w:ind w:firstLineChars="100" w:firstLine="240"/>
        <w:rPr>
          <w:rFonts w:ascii="明朝" w:cs="Times New Roman"/>
        </w:rPr>
      </w:pPr>
      <w:r>
        <w:rPr>
          <w:rFonts w:hint="eastAsia"/>
        </w:rPr>
        <w:t>支払済みまで年　　パーセントの割合による金員</w:t>
      </w:r>
    </w:p>
    <w:p w:rsidR="00B957F8" w:rsidRDefault="00B957F8">
      <w:pPr>
        <w:adjustRightInd/>
        <w:spacing w:line="274" w:lineRule="exact"/>
        <w:rPr>
          <w:rFonts w:ascii="明朝" w:cs="Times New Roman"/>
        </w:rPr>
      </w:pPr>
      <w:r>
        <w:rPr>
          <w:rFonts w:cs="Times New Roman"/>
        </w:rPr>
        <w:t xml:space="preserve"> </w:t>
      </w:r>
    </w:p>
    <w:p w:rsidR="00B957F8" w:rsidRDefault="00B957F8">
      <w:pPr>
        <w:adjustRightInd/>
        <w:spacing w:line="274" w:lineRule="exact"/>
        <w:rPr>
          <w:rFonts w:ascii="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２　訴訟費用は，被告の負担とする。</w:t>
      </w:r>
    </w:p>
    <w:p w:rsidR="00B957F8" w:rsidRDefault="00B957F8">
      <w:pPr>
        <w:adjustRightInd/>
        <w:spacing w:line="274" w:lineRule="exact"/>
        <w:rPr>
          <w:rFonts w:ascii="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３　この判決は，仮に執行することができる。</w:t>
      </w:r>
    </w:p>
    <w:p w:rsidR="00B957F8" w:rsidRDefault="00B957F8">
      <w:pPr>
        <w:adjustRightInd/>
        <w:spacing w:line="274" w:lineRule="exact"/>
        <w:rPr>
          <w:rFonts w:ascii="明朝" w:cs="Times New Roman"/>
        </w:rPr>
      </w:pPr>
    </w:p>
    <w:p w:rsidR="00B957F8" w:rsidRPr="00933E79" w:rsidRDefault="00B957F8">
      <w:pPr>
        <w:adjustRightInd/>
        <w:spacing w:line="274" w:lineRule="exact"/>
        <w:jc w:val="center"/>
        <w:rPr>
          <w:rFonts w:asciiTheme="majorEastAsia" w:eastAsiaTheme="majorEastAsia" w:hAnsiTheme="majorEastAsia" w:cs="Times New Roman"/>
        </w:rPr>
      </w:pPr>
      <w:r w:rsidRPr="00933E79">
        <w:rPr>
          <w:rFonts w:asciiTheme="majorEastAsia" w:eastAsiaTheme="majorEastAsia" w:hAnsiTheme="majorEastAsia" w:cs="ゴシック" w:hint="eastAsia"/>
          <w:b/>
          <w:bCs/>
        </w:rPr>
        <w:t>紛争の要点（請求の原因）</w:t>
      </w:r>
    </w:p>
    <w:p w:rsidR="00B957F8" w:rsidRDefault="00B957F8">
      <w:pPr>
        <w:adjustRightInd/>
        <w:spacing w:line="274" w:lineRule="exact"/>
        <w:rPr>
          <w:rFonts w:ascii="明朝" w:cs="Times New Roman"/>
        </w:rPr>
      </w:pPr>
    </w:p>
    <w:p w:rsidR="00B957F8" w:rsidRDefault="00B957F8">
      <w:pPr>
        <w:adjustRightInd/>
        <w:spacing w:line="274" w:lineRule="exact"/>
        <w:rPr>
          <w:rFonts w:ascii="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１　原告（</w:t>
      </w:r>
      <w:r w:rsidR="00300F1A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を業とする者）は，</w:t>
      </w:r>
    </w:p>
    <w:p w:rsidR="00B957F8" w:rsidRDefault="00B957F8">
      <w:pPr>
        <w:adjustRightInd/>
        <w:spacing w:line="274" w:lineRule="exact"/>
        <w:rPr>
          <w:rFonts w:ascii="明朝" w:cs="Times New Roman"/>
        </w:rPr>
      </w:pPr>
    </w:p>
    <w:p w:rsidR="00B957F8" w:rsidRDefault="00B957F8">
      <w:pPr>
        <w:adjustRightInd/>
        <w:spacing w:line="274" w:lineRule="exact"/>
        <w:rPr>
          <w:rFonts w:ascii="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被告（</w:t>
      </w:r>
      <w:r w:rsidR="00300F1A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を業とする者）に対し，</w:t>
      </w:r>
    </w:p>
    <w:p w:rsidR="00B957F8" w:rsidRDefault="00B957F8">
      <w:pPr>
        <w:adjustRightInd/>
        <w:spacing w:line="274" w:lineRule="exact"/>
        <w:rPr>
          <w:rFonts w:ascii="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</w:p>
    <w:p w:rsidR="00B957F8" w:rsidRDefault="00B957F8">
      <w:pPr>
        <w:adjustRightInd/>
        <w:spacing w:line="274" w:lineRule="exact"/>
        <w:ind w:left="362"/>
        <w:rPr>
          <w:rFonts w:ascii="明朝" w:cs="Times New Roman"/>
        </w:rPr>
      </w:pPr>
      <w:r>
        <w:rPr>
          <w:rFonts w:hint="eastAsia"/>
        </w:rPr>
        <w:t>□平成　　年　　月　　日に次のとおり品物を売り渡した。</w:t>
      </w:r>
    </w:p>
    <w:p w:rsidR="00B957F8" w:rsidRDefault="00B957F8">
      <w:pPr>
        <w:adjustRightInd/>
        <w:spacing w:line="274" w:lineRule="exact"/>
        <w:rPr>
          <w:rFonts w:ascii="明朝" w:cs="Times New Roman"/>
        </w:rPr>
      </w:pPr>
    </w:p>
    <w:p w:rsidR="00B957F8" w:rsidRDefault="00B957F8">
      <w:pPr>
        <w:adjustRightInd/>
        <w:spacing w:line="274" w:lineRule="exact"/>
        <w:rPr>
          <w:rFonts w:ascii="明朝" w:cs="Times New Roman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□平成　　年　　月　　日から平成　　年　　月　　日までの間，</w:t>
      </w:r>
    </w:p>
    <w:p w:rsidR="00B957F8" w:rsidRDefault="00B957F8">
      <w:pPr>
        <w:adjustRightInd/>
        <w:spacing w:line="274" w:lineRule="exact"/>
        <w:rPr>
          <w:rFonts w:ascii="明朝" w:cs="Times New Roman"/>
        </w:rPr>
      </w:pPr>
      <w:r>
        <w:rPr>
          <w:rFonts w:cs="Times New Roman"/>
        </w:rPr>
        <w:t xml:space="preserve"> </w:t>
      </w:r>
    </w:p>
    <w:p w:rsidR="00B957F8" w:rsidRDefault="00B957F8">
      <w:pPr>
        <w:adjustRightInd/>
        <w:spacing w:line="274" w:lineRule="exact"/>
        <w:ind w:left="600" w:hanging="600"/>
        <w:rPr>
          <w:rFonts w:ascii="明朝" w:cs="Times New Roman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次のとおり継続的に品物を売り渡した。</w:t>
      </w:r>
    </w:p>
    <w:p w:rsidR="00B957F8" w:rsidRDefault="00B957F8">
      <w:pPr>
        <w:adjustRightInd/>
        <w:spacing w:line="274" w:lineRule="exact"/>
        <w:rPr>
          <w:rFonts w:ascii="明朝" w:cs="Times New Roman"/>
        </w:rPr>
      </w:pPr>
    </w:p>
    <w:p w:rsidR="00B957F8" w:rsidRDefault="00B957F8">
      <w:pPr>
        <w:adjustRightInd/>
        <w:spacing w:line="274" w:lineRule="exact"/>
        <w:rPr>
          <w:rFonts w:ascii="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品物名，数量，売買代金　□</w:t>
      </w:r>
    </w:p>
    <w:p w:rsidR="00B957F8" w:rsidRDefault="00B957F8">
      <w:pPr>
        <w:adjustRightInd/>
        <w:spacing w:line="274" w:lineRule="exact"/>
        <w:rPr>
          <w:rFonts w:ascii="明朝" w:cs="Times New Roman"/>
        </w:rPr>
      </w:pPr>
      <w:r>
        <w:rPr>
          <w:rFonts w:hint="eastAsia"/>
        </w:rPr>
        <w:t xml:space="preserve">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□別紙のとおり</w:t>
      </w:r>
    </w:p>
    <w:p w:rsidR="00B957F8" w:rsidRDefault="00B957F8">
      <w:pPr>
        <w:adjustRightInd/>
        <w:spacing w:line="274" w:lineRule="exact"/>
        <w:rPr>
          <w:rFonts w:ascii="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</w:t>
      </w:r>
    </w:p>
    <w:p w:rsidR="00B957F8" w:rsidRDefault="00B957F8">
      <w:pPr>
        <w:adjustRightInd/>
        <w:spacing w:line="274" w:lineRule="exact"/>
        <w:ind w:left="602"/>
        <w:rPr>
          <w:rFonts w:ascii="明朝" w:cs="Times New Roman"/>
        </w:rPr>
      </w:pPr>
      <w:r>
        <w:rPr>
          <w:rFonts w:hint="eastAsia"/>
        </w:rPr>
        <w:t>□遅延損害金　　年　　　パーセント</w:t>
      </w:r>
    </w:p>
    <w:p w:rsidR="00B957F8" w:rsidRDefault="00B957F8">
      <w:pPr>
        <w:adjustRightInd/>
        <w:spacing w:line="274" w:lineRule="exact"/>
        <w:ind w:left="602"/>
        <w:rPr>
          <w:rFonts w:ascii="明朝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21"/>
        <w:gridCol w:w="3135"/>
        <w:gridCol w:w="3255"/>
        <w:gridCol w:w="2652"/>
      </w:tblGrid>
      <w:tr w:rsidR="00B957F8">
        <w:tc>
          <w:tcPr>
            <w:tcW w:w="42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  <w:r>
              <w:rPr>
                <w:rFonts w:hint="eastAsia"/>
              </w:rPr>
              <w:t>２</w:t>
            </w:r>
            <w:r>
              <w:rPr>
                <w:rFonts w:cs="Times New Roman"/>
              </w:rPr>
              <w:t xml:space="preserve"> </w:t>
            </w: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売買（売掛）代金額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支払済みの額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残　　　額</w:t>
            </w:r>
          </w:p>
        </w:tc>
      </w:tr>
      <w:tr w:rsidR="00B957F8">
        <w:tc>
          <w:tcPr>
            <w:tcW w:w="42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B957F8" w:rsidRDefault="00B957F8">
            <w:pPr>
              <w:overflowPunct/>
              <w:autoSpaceDE w:val="0"/>
              <w:autoSpaceDN w:val="0"/>
              <w:jc w:val="left"/>
              <w:textAlignment w:val="auto"/>
              <w:rPr>
                <w:rFonts w:ascii="明朝" w:cs="Times New Roman"/>
              </w:rPr>
            </w:pPr>
          </w:p>
        </w:tc>
        <w:tc>
          <w:tcPr>
            <w:tcW w:w="31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円</w:t>
            </w: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  <w:r>
              <w:rPr>
                <w:rFonts w:hint="eastAsia"/>
              </w:rPr>
              <w:t>（□明細は別紙のとおり）</w:t>
            </w: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</w:tc>
        <w:tc>
          <w:tcPr>
            <w:tcW w:w="32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  <w:r>
              <w:rPr>
                <w:rFonts w:hint="eastAsia"/>
              </w:rPr>
              <w:t xml:space="preserve">（最後に支払った日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平成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日）</w:t>
            </w: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</w:tc>
        <w:tc>
          <w:tcPr>
            <w:tcW w:w="26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円</w:t>
            </w: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</w:tc>
      </w:tr>
    </w:tbl>
    <w:p w:rsidR="00B957F8" w:rsidRDefault="00B957F8">
      <w:pPr>
        <w:adjustRightInd/>
        <w:spacing w:line="274" w:lineRule="exact"/>
        <w:rPr>
          <w:rFonts w:ascii="明朝" w:cs="Times New Roman"/>
        </w:rPr>
      </w:pPr>
      <w:r>
        <w:rPr>
          <w:rFonts w:hint="eastAsia"/>
        </w:rPr>
        <w:t>３　□最終支払期限（平成　　年　　月　　日）の経過</w:t>
      </w:r>
    </w:p>
    <w:p w:rsidR="00B957F8" w:rsidRPr="005D2291" w:rsidRDefault="00B957F8">
      <w:pPr>
        <w:adjustRightInd/>
        <w:spacing w:line="274" w:lineRule="exact"/>
        <w:rPr>
          <w:rFonts w:ascii="明朝" w:cs="Times New Roman"/>
        </w:rPr>
      </w:pPr>
      <w:r>
        <w:rPr>
          <w:rFonts w:hint="eastAsia"/>
        </w:rPr>
        <w:t xml:space="preserve">　　　</w:t>
      </w:r>
      <w:r w:rsidRPr="005D2291">
        <w:rPr>
          <w:rFonts w:hint="eastAsia"/>
        </w:rPr>
        <w:t>（□（最後の）品物を引き渡した日　平成　　年　　月　　日）</w:t>
      </w:r>
    </w:p>
    <w:p w:rsidR="00B957F8" w:rsidRPr="005D2291" w:rsidRDefault="00B957F8">
      <w:pPr>
        <w:adjustRightInd/>
        <w:spacing w:line="274" w:lineRule="exact"/>
        <w:rPr>
          <w:rFonts w:ascii="明朝" w:cs="Times New Roman"/>
        </w:rPr>
      </w:pPr>
    </w:p>
    <w:p w:rsidR="00B957F8" w:rsidRPr="005D2291" w:rsidRDefault="00B957F8" w:rsidP="00933E79">
      <w:pPr>
        <w:adjustRightInd/>
        <w:spacing w:line="274" w:lineRule="exact"/>
        <w:jc w:val="center"/>
        <w:rPr>
          <w:rFonts w:asciiTheme="majorEastAsia" w:eastAsiaTheme="majorEastAsia" w:hAnsiTheme="majorEastAsia" w:cs="Times New Roman"/>
        </w:rPr>
      </w:pPr>
      <w:r w:rsidRPr="005D2291">
        <w:rPr>
          <w:rFonts w:asciiTheme="majorEastAsia" w:eastAsiaTheme="majorEastAsia" w:hAnsiTheme="majorEastAsia" w:cs="ゴシック" w:hint="eastAsia"/>
          <w:b/>
          <w:bCs/>
        </w:rPr>
        <w:t>添</w:t>
      </w:r>
      <w:r w:rsidR="00933E79" w:rsidRPr="005D2291">
        <w:rPr>
          <w:rFonts w:asciiTheme="majorEastAsia" w:eastAsiaTheme="majorEastAsia" w:hAnsiTheme="majorEastAsia" w:cs="ゴシック" w:hint="eastAsia"/>
          <w:b/>
          <w:bCs/>
        </w:rPr>
        <w:t xml:space="preserve">　</w:t>
      </w:r>
      <w:r w:rsidRPr="005D2291">
        <w:rPr>
          <w:rFonts w:asciiTheme="majorEastAsia" w:eastAsiaTheme="majorEastAsia" w:hAnsiTheme="majorEastAsia" w:cs="ゴシック" w:hint="eastAsia"/>
          <w:b/>
          <w:bCs/>
        </w:rPr>
        <w:t>付</w:t>
      </w:r>
      <w:r w:rsidR="00933E79" w:rsidRPr="005D2291">
        <w:rPr>
          <w:rFonts w:asciiTheme="majorEastAsia" w:eastAsiaTheme="majorEastAsia" w:hAnsiTheme="majorEastAsia" w:cs="ゴシック" w:hint="eastAsia"/>
          <w:b/>
          <w:bCs/>
        </w:rPr>
        <w:t xml:space="preserve">　</w:t>
      </w:r>
      <w:r w:rsidRPr="005D2291">
        <w:rPr>
          <w:rFonts w:asciiTheme="majorEastAsia" w:eastAsiaTheme="majorEastAsia" w:hAnsiTheme="majorEastAsia" w:cs="ゴシック" w:hint="eastAsia"/>
          <w:b/>
          <w:bCs/>
        </w:rPr>
        <w:t>書</w:t>
      </w:r>
      <w:r w:rsidR="00933E79" w:rsidRPr="005D2291">
        <w:rPr>
          <w:rFonts w:asciiTheme="majorEastAsia" w:eastAsiaTheme="majorEastAsia" w:hAnsiTheme="majorEastAsia" w:cs="ゴシック" w:hint="eastAsia"/>
          <w:b/>
          <w:bCs/>
        </w:rPr>
        <w:t xml:space="preserve">　</w:t>
      </w:r>
      <w:r w:rsidRPr="005D2291">
        <w:rPr>
          <w:rFonts w:asciiTheme="majorEastAsia" w:eastAsiaTheme="majorEastAsia" w:hAnsiTheme="majorEastAsia" w:cs="ゴシック" w:hint="eastAsia"/>
          <w:b/>
          <w:bCs/>
        </w:rPr>
        <w:t>類</w:t>
      </w:r>
    </w:p>
    <w:p w:rsidR="00B957F8" w:rsidRPr="005D2291" w:rsidRDefault="00B957F8">
      <w:pPr>
        <w:adjustRightInd/>
        <w:spacing w:line="274" w:lineRule="exact"/>
        <w:rPr>
          <w:rFonts w:ascii="明朝" w:cs="Times New Roman"/>
        </w:rPr>
      </w:pPr>
      <w:r w:rsidRPr="005D2291">
        <w:rPr>
          <w:rFonts w:cs="Times New Roman"/>
        </w:rPr>
        <w:t xml:space="preserve"> </w:t>
      </w:r>
      <w:r w:rsidRPr="005D2291">
        <w:rPr>
          <w:rFonts w:hint="eastAsia"/>
        </w:rPr>
        <w:t xml:space="preserve">　□</w:t>
      </w:r>
      <w:r w:rsidR="008C03EA" w:rsidRPr="005D2291">
        <w:rPr>
          <w:rFonts w:hint="eastAsia"/>
        </w:rPr>
        <w:t>法人</w:t>
      </w:r>
      <w:r w:rsidRPr="005D2291">
        <w:rPr>
          <w:rFonts w:hint="eastAsia"/>
        </w:rPr>
        <w:t>登記</w:t>
      </w:r>
      <w:r w:rsidR="00CA1365" w:rsidRPr="005D2291">
        <w:rPr>
          <w:rFonts w:hint="eastAsia"/>
        </w:rPr>
        <w:t>事項証明書</w:t>
      </w:r>
      <w:r w:rsidRPr="005D2291">
        <w:rPr>
          <w:rFonts w:hint="eastAsia"/>
        </w:rPr>
        <w:t>（</w:t>
      </w:r>
      <w:r w:rsidR="00CA1365" w:rsidRPr="005D2291">
        <w:rPr>
          <w:rFonts w:hint="eastAsia"/>
        </w:rPr>
        <w:t>資格</w:t>
      </w:r>
      <w:r w:rsidRPr="005D2291">
        <w:rPr>
          <w:rFonts w:hint="eastAsia"/>
        </w:rPr>
        <w:t>証明書）　□契約書　　□受領証　　□請求書（控）</w:t>
      </w:r>
    </w:p>
    <w:p w:rsidR="00B957F8" w:rsidRDefault="00B957F8">
      <w:pPr>
        <w:adjustRightInd/>
        <w:spacing w:line="274" w:lineRule="exact"/>
        <w:rPr>
          <w:rFonts w:ascii="明朝" w:cs="Times New Roman"/>
        </w:rPr>
      </w:pPr>
      <w:r w:rsidRPr="005D2291">
        <w:rPr>
          <w:rFonts w:cs="Times New Roman"/>
        </w:rPr>
        <w:t xml:space="preserve">   </w:t>
      </w:r>
      <w:r w:rsidRPr="005D2291">
        <w:rPr>
          <w:rFonts w:hint="eastAsia"/>
        </w:rPr>
        <w:t>□納品書（控）</w:t>
      </w:r>
      <w:r w:rsidRPr="005D2291">
        <w:rPr>
          <w:rFonts w:cs="Times New Roman"/>
        </w:rPr>
        <w:t xml:space="preserve"> </w:t>
      </w:r>
      <w:r w:rsidRPr="005D2291">
        <w:rPr>
          <w:rFonts w:hint="eastAsia"/>
        </w:rPr>
        <w:t xml:space="preserve">□内容証明郵便　　　</w:t>
      </w:r>
      <w:r w:rsidR="00343B53" w:rsidRPr="005D2291">
        <w:t xml:space="preserve"> </w:t>
      </w:r>
      <w:r w:rsidRPr="005D2291">
        <w:rPr>
          <w:rFonts w:hint="eastAsia"/>
        </w:rPr>
        <w:t>□配達証明書　　　□</w:t>
      </w:r>
    </w:p>
    <w:p w:rsidR="00B957F8" w:rsidRDefault="00B957F8">
      <w:pPr>
        <w:adjustRightInd/>
        <w:spacing w:line="274" w:lineRule="exact"/>
        <w:rPr>
          <w:rFonts w:ascii="明朝" w:cs="Times New Roman"/>
        </w:rPr>
      </w:pPr>
    </w:p>
    <w:p w:rsidR="00B957F8" w:rsidRDefault="00B957F8">
      <w:pPr>
        <w:adjustRightInd/>
        <w:spacing w:line="274" w:lineRule="exact"/>
        <w:rPr>
          <w:rFonts w:ascii="明朝" w:cs="Times New Roman"/>
        </w:rPr>
      </w:pPr>
      <w:r>
        <w:rPr>
          <w:rFonts w:hint="eastAsia"/>
        </w:rPr>
        <w:t>（別　紙）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773"/>
        <w:gridCol w:w="3737"/>
        <w:gridCol w:w="2652"/>
      </w:tblGrid>
      <w:tr w:rsidR="00B957F8">
        <w:tc>
          <w:tcPr>
            <w:tcW w:w="27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</w:tc>
        <w:tc>
          <w:tcPr>
            <w:tcW w:w="37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売り渡した商品・数量等</w:t>
            </w:r>
          </w:p>
        </w:tc>
        <w:tc>
          <w:tcPr>
            <w:tcW w:w="26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代　金　合　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（円）</w:t>
            </w:r>
          </w:p>
        </w:tc>
      </w:tr>
      <w:tr w:rsidR="00B957F8">
        <w:tc>
          <w:tcPr>
            <w:tcW w:w="2773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  <w:r>
              <w:rPr>
                <w:rFonts w:hint="eastAsia"/>
              </w:rPr>
              <w:t>平成　　年　　月売掛分</w:t>
            </w: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月売掛分</w:t>
            </w: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月売掛分</w:t>
            </w: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月売掛分</w:t>
            </w: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月売掛分</w:t>
            </w: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</w:tc>
        <w:tc>
          <w:tcPr>
            <w:tcW w:w="373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</w:tc>
        <w:tc>
          <w:tcPr>
            <w:tcW w:w="2652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</w:tc>
      </w:tr>
      <w:tr w:rsidR="00B957F8">
        <w:tc>
          <w:tcPr>
            <w:tcW w:w="6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総　　　　　　　　　　　　　　計</w:t>
            </w: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円</w:t>
            </w:r>
          </w:p>
          <w:p w:rsidR="00B957F8" w:rsidRDefault="00B957F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明朝" w:cs="Times New Roman"/>
              </w:rPr>
            </w:pPr>
          </w:p>
        </w:tc>
      </w:tr>
    </w:tbl>
    <w:p w:rsidR="00B957F8" w:rsidRDefault="00B957F8">
      <w:pPr>
        <w:adjustRightInd/>
        <w:spacing w:line="274" w:lineRule="exact"/>
        <w:rPr>
          <w:rFonts w:ascii="明朝" w:cs="Times New Roman"/>
        </w:rPr>
      </w:pPr>
    </w:p>
    <w:p w:rsidR="00B957F8" w:rsidRDefault="00B957F8">
      <w:pPr>
        <w:adjustRightInd/>
        <w:spacing w:line="274" w:lineRule="exact"/>
        <w:rPr>
          <w:rFonts w:ascii="明朝" w:cs="Times New Roman"/>
        </w:rPr>
      </w:pPr>
    </w:p>
    <w:p w:rsidR="00B957F8" w:rsidRDefault="00B957F8">
      <w:pPr>
        <w:adjustRightInd/>
        <w:spacing w:line="274" w:lineRule="exact"/>
        <w:rPr>
          <w:rFonts w:ascii="明朝" w:cs="Times New Roman"/>
        </w:rPr>
      </w:pPr>
    </w:p>
    <w:p w:rsidR="00B957F8" w:rsidRDefault="00B957F8">
      <w:pPr>
        <w:adjustRightInd/>
        <w:spacing w:line="274" w:lineRule="exact"/>
        <w:rPr>
          <w:rFonts w:ascii="明朝" w:cs="Times New Roman"/>
        </w:rPr>
      </w:pPr>
    </w:p>
    <w:p w:rsidR="00B957F8" w:rsidRDefault="00B957F8">
      <w:pPr>
        <w:adjustRightInd/>
        <w:spacing w:line="274" w:lineRule="exact"/>
        <w:rPr>
          <w:rFonts w:ascii="明朝" w:cs="Times New Roman"/>
        </w:rPr>
      </w:pPr>
    </w:p>
    <w:p w:rsidR="00B957F8" w:rsidRDefault="00B957F8">
      <w:pPr>
        <w:adjustRightInd/>
        <w:spacing w:line="274" w:lineRule="exact"/>
        <w:rPr>
          <w:rFonts w:ascii="明朝" w:cs="Times New Roman"/>
        </w:rPr>
      </w:pPr>
    </w:p>
    <w:p w:rsidR="00B957F8" w:rsidRDefault="00B957F8">
      <w:pPr>
        <w:adjustRightInd/>
        <w:spacing w:line="274" w:lineRule="exact"/>
        <w:rPr>
          <w:rFonts w:ascii="明朝" w:cs="Times New Roman"/>
        </w:rPr>
      </w:pPr>
    </w:p>
    <w:p w:rsidR="00B957F8" w:rsidRDefault="00B957F8">
      <w:pPr>
        <w:adjustRightInd/>
        <w:spacing w:line="274" w:lineRule="exact"/>
        <w:rPr>
          <w:rFonts w:ascii="明朝" w:cs="Times New Roman"/>
        </w:rPr>
      </w:pPr>
    </w:p>
    <w:p w:rsidR="00B957F8" w:rsidRDefault="00B957F8">
      <w:pPr>
        <w:adjustRightInd/>
        <w:spacing w:line="274" w:lineRule="exact"/>
        <w:rPr>
          <w:rFonts w:ascii="明朝" w:cs="Times New Roman"/>
        </w:rPr>
      </w:pPr>
    </w:p>
    <w:p w:rsidR="00B957F8" w:rsidRDefault="00B957F8">
      <w:pPr>
        <w:adjustRightInd/>
        <w:spacing w:line="274" w:lineRule="exact"/>
        <w:rPr>
          <w:rFonts w:ascii="明朝" w:cs="Times New Roman"/>
        </w:rPr>
      </w:pPr>
    </w:p>
    <w:p w:rsidR="00B957F8" w:rsidRDefault="00B957F8">
      <w:pPr>
        <w:adjustRightInd/>
        <w:spacing w:line="274" w:lineRule="exact"/>
        <w:rPr>
          <w:rFonts w:ascii="明朝" w:cs="Times New Roman"/>
        </w:rPr>
      </w:pPr>
    </w:p>
    <w:p w:rsidR="00B957F8" w:rsidRDefault="00B957F8">
      <w:pPr>
        <w:adjustRightInd/>
        <w:spacing w:line="274" w:lineRule="exact"/>
        <w:rPr>
          <w:rFonts w:ascii="明朝" w:cs="Times New Roman"/>
        </w:rPr>
      </w:pPr>
    </w:p>
    <w:p w:rsidR="00B957F8" w:rsidRDefault="00B957F8">
      <w:pPr>
        <w:adjustRightInd/>
        <w:spacing w:line="274" w:lineRule="exact"/>
        <w:rPr>
          <w:rFonts w:ascii="明朝" w:cs="Times New Roman"/>
        </w:rPr>
      </w:pPr>
    </w:p>
    <w:p w:rsidR="00B957F8" w:rsidRDefault="00B957F8">
      <w:pPr>
        <w:adjustRightInd/>
        <w:spacing w:line="274" w:lineRule="exact"/>
        <w:rPr>
          <w:rFonts w:ascii="明朝" w:cs="Times New Roman"/>
        </w:rPr>
      </w:pPr>
    </w:p>
    <w:p w:rsidR="00B957F8" w:rsidRDefault="00B957F8">
      <w:pPr>
        <w:adjustRightInd/>
        <w:spacing w:line="274" w:lineRule="exact"/>
        <w:rPr>
          <w:rFonts w:ascii="明朝" w:cs="Times New Roman"/>
        </w:rPr>
      </w:pPr>
    </w:p>
    <w:p w:rsidR="00B957F8" w:rsidRDefault="00B957F8">
      <w:pPr>
        <w:adjustRightInd/>
        <w:spacing w:line="274" w:lineRule="exact"/>
        <w:rPr>
          <w:rFonts w:ascii="明朝" w:cs="Times New Roman"/>
        </w:rPr>
      </w:pPr>
    </w:p>
    <w:p w:rsidR="00B957F8" w:rsidRDefault="00B957F8">
      <w:pPr>
        <w:adjustRightInd/>
        <w:spacing w:line="274" w:lineRule="exact"/>
        <w:rPr>
          <w:rFonts w:ascii="明朝" w:cs="Times New Roman"/>
        </w:rPr>
      </w:pPr>
    </w:p>
    <w:p w:rsidR="00B957F8" w:rsidRDefault="00B957F8">
      <w:pPr>
        <w:adjustRightInd/>
        <w:spacing w:line="274" w:lineRule="exact"/>
        <w:rPr>
          <w:rFonts w:ascii="明朝" w:cs="Times New Roman"/>
        </w:rPr>
      </w:pPr>
    </w:p>
    <w:p w:rsidR="00B957F8" w:rsidRDefault="00B957F8">
      <w:pPr>
        <w:adjustRightInd/>
        <w:spacing w:line="274" w:lineRule="exact"/>
        <w:rPr>
          <w:rFonts w:ascii="明朝" w:cs="Times New Roman"/>
        </w:rPr>
      </w:pPr>
    </w:p>
    <w:p w:rsidR="00B957F8" w:rsidRDefault="00B957F8">
      <w:pPr>
        <w:adjustRightInd/>
        <w:spacing w:line="274" w:lineRule="exact"/>
        <w:rPr>
          <w:rFonts w:ascii="明朝" w:cs="Times New Roman"/>
        </w:rPr>
      </w:pPr>
    </w:p>
    <w:p w:rsidR="00B957F8" w:rsidRDefault="00B957F8">
      <w:pPr>
        <w:adjustRightInd/>
        <w:spacing w:line="274" w:lineRule="exact"/>
        <w:rPr>
          <w:rFonts w:ascii="明朝" w:cs="Times New Roman"/>
        </w:rPr>
      </w:pPr>
    </w:p>
    <w:p w:rsidR="00B957F8" w:rsidRDefault="00B957F8">
      <w:pPr>
        <w:adjustRightInd/>
        <w:spacing w:line="274" w:lineRule="exact"/>
        <w:rPr>
          <w:rFonts w:ascii="明朝" w:cs="Times New Roman"/>
        </w:rPr>
      </w:pPr>
    </w:p>
    <w:p w:rsidR="00B957F8" w:rsidRDefault="00B957F8">
      <w:pPr>
        <w:adjustRightInd/>
        <w:spacing w:line="274" w:lineRule="exact"/>
        <w:rPr>
          <w:rFonts w:ascii="明朝" w:cs="Times New Roman"/>
        </w:rPr>
      </w:pPr>
    </w:p>
    <w:p w:rsidR="00B957F8" w:rsidRDefault="00B957F8">
      <w:pPr>
        <w:adjustRightInd/>
        <w:spacing w:line="274" w:lineRule="exact"/>
        <w:rPr>
          <w:rFonts w:ascii="明朝" w:cs="Times New Roman"/>
        </w:rPr>
      </w:pPr>
    </w:p>
    <w:sectPr w:rsidR="00B957F8" w:rsidSect="00B957F8">
      <w:type w:val="continuous"/>
      <w:pgSz w:w="11906" w:h="16838"/>
      <w:pgMar w:top="1701" w:right="567" w:bottom="1134" w:left="1418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56E" w:rsidRDefault="003A456E">
      <w:r>
        <w:separator/>
      </w:r>
    </w:p>
  </w:endnote>
  <w:endnote w:type="continuationSeparator" w:id="0">
    <w:p w:rsidR="003A456E" w:rsidRDefault="003A4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ゴシック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56E" w:rsidRDefault="003A456E">
      <w:r>
        <w:rPr>
          <w:rFonts w:ascii="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456E" w:rsidRDefault="003A45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0"/>
  <w:drawingGridHorizontalSpacing w:val="1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7F8"/>
    <w:rsid w:val="001F2B82"/>
    <w:rsid w:val="00300F1A"/>
    <w:rsid w:val="00343B53"/>
    <w:rsid w:val="003A456E"/>
    <w:rsid w:val="003D06ED"/>
    <w:rsid w:val="004E3B5D"/>
    <w:rsid w:val="005227DC"/>
    <w:rsid w:val="005D2291"/>
    <w:rsid w:val="00890595"/>
    <w:rsid w:val="008C03EA"/>
    <w:rsid w:val="00933E79"/>
    <w:rsid w:val="00B957F8"/>
    <w:rsid w:val="00BE70FC"/>
    <w:rsid w:val="00CA1365"/>
    <w:rsid w:val="00CA29D2"/>
    <w:rsid w:val="00DA09DF"/>
    <w:rsid w:val="00EB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C"/>
    <w:pPr>
      <w:widowControl w:val="0"/>
      <w:overflowPunct w:val="0"/>
      <w:adjustRightInd w:val="0"/>
      <w:jc w:val="both"/>
      <w:textAlignment w:val="baseline"/>
    </w:pPr>
    <w:rPr>
      <w:rFonts w:eastAsia="明朝" w:cs="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F2B82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1F2B82"/>
    <w:rPr>
      <w:rFonts w:ascii="ＭＳ ゴシック" w:eastAsia="ＭＳ ゴシック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161</Words>
  <Characters>920</Characters>
  <Application>Microsoft Office Word</Application>
  <DocSecurity>0</DocSecurity>
  <Lines>7</Lines>
  <Paragraphs>2</Paragraphs>
  <ScaleCrop>false</ScaleCrop>
  <Company>最高裁判所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9</cp:revision>
  <cp:lastPrinted>2014-06-24T05:24:00Z</cp:lastPrinted>
  <dcterms:created xsi:type="dcterms:W3CDTF">2014-06-19T05:38:00Z</dcterms:created>
  <dcterms:modified xsi:type="dcterms:W3CDTF">2015-10-20T06:07:00Z</dcterms:modified>
</cp:coreProperties>
</file>