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B" w:rsidRDefault="00587DCB">
      <w:pPr>
        <w:adjustRightInd/>
        <w:spacing w:line="45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6"/>
          <w:szCs w:val="36"/>
        </w:rPr>
        <w:t>仮執行宣言の申立て</w:t>
      </w:r>
      <w:r w:rsidR="007057DE">
        <w:rPr>
          <w:rFonts w:hint="eastAsia"/>
          <w:spacing w:val="2"/>
          <w:sz w:val="36"/>
          <w:szCs w:val="36"/>
        </w:rPr>
        <w:t>（一部弁済あり）</w:t>
      </w:r>
    </w:p>
    <w:p w:rsidR="00587DCB" w:rsidRPr="007057DE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債権者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債務者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上記当事者間の平成　　年（ロ）第　　　　　　号支払督促申立事件について，債務者は</w:t>
      </w:r>
      <w:r w:rsidR="008B163F">
        <w:rPr>
          <w:rFonts w:hint="eastAsia"/>
        </w:rPr>
        <w:t>平成　　年　　月　　日に</w:t>
      </w:r>
      <w:r>
        <w:rPr>
          <w:rFonts w:hint="eastAsia"/>
        </w:rPr>
        <w:t>支払督促</w:t>
      </w:r>
      <w:r w:rsidR="008B163F">
        <w:rPr>
          <w:rFonts w:hint="eastAsia"/>
        </w:rPr>
        <w:t>正本</w:t>
      </w:r>
      <w:r>
        <w:rPr>
          <w:rFonts w:hint="eastAsia"/>
        </w:rPr>
        <w:t>の送達を受けながら，法定期間内に督促異議の申立をなさず，また，</w:t>
      </w:r>
      <w:r w:rsidR="007057DE">
        <w:rPr>
          <w:rFonts w:hint="eastAsia"/>
        </w:rPr>
        <w:t>申立後に別紙のとおり支払があったので，別紙のとおり充当したが，残額の</w:t>
      </w:r>
      <w:r>
        <w:rPr>
          <w:rFonts w:hint="eastAsia"/>
        </w:rPr>
        <w:t>支払</w:t>
      </w:r>
      <w:r w:rsidR="007057DE">
        <w:rPr>
          <w:rFonts w:hint="eastAsia"/>
        </w:rPr>
        <w:t>をしない</w:t>
      </w:r>
      <w:r>
        <w:rPr>
          <w:rFonts w:hint="eastAsia"/>
        </w:rPr>
        <w:t>ので，下記の</w:t>
      </w:r>
      <w:r w:rsidR="005C5BFC">
        <w:rPr>
          <w:rFonts w:hint="eastAsia"/>
        </w:rPr>
        <w:t>金員につき</w:t>
      </w:r>
      <w:r w:rsidR="008D4EB4">
        <w:rPr>
          <w:rFonts w:hint="eastAsia"/>
        </w:rPr>
        <w:t>，</w:t>
      </w:r>
      <w:r>
        <w:rPr>
          <w:rFonts w:hint="eastAsia"/>
        </w:rPr>
        <w:t>仮執行宣言を求める。</w:t>
      </w:r>
    </w:p>
    <w:p w:rsidR="007057DE" w:rsidRDefault="00587DCB" w:rsidP="007057DE">
      <w:pPr>
        <w:pStyle w:val="a7"/>
      </w:pPr>
      <w:r>
        <w:rPr>
          <w:rFonts w:hint="eastAsia"/>
        </w:rPr>
        <w:t>記</w:t>
      </w:r>
    </w:p>
    <w:p w:rsidR="007057DE" w:rsidRDefault="007057DE" w:rsidP="007057DE">
      <w:r>
        <w:rPr>
          <w:rFonts w:hint="eastAsia"/>
        </w:rPr>
        <w:t>１　支払督促の請求の趣旨記載の金額のうち，金　　　　　円及び　金　　　　　円</w:t>
      </w:r>
    </w:p>
    <w:p w:rsidR="007057DE" w:rsidRDefault="007057DE" w:rsidP="007057DE">
      <w:pPr>
        <w:ind w:leftChars="100" w:left="250"/>
      </w:pPr>
      <w:r>
        <w:rPr>
          <w:rFonts w:hint="eastAsia"/>
        </w:rPr>
        <w:t>に対する平成　　年　　月　　日から支払済みまで年　　パーセントの割合による金員並びに支払督促申立手続費用</w:t>
      </w:r>
    </w:p>
    <w:p w:rsidR="0064689E" w:rsidRDefault="0064689E" w:rsidP="007057DE"/>
    <w:p w:rsidR="00587DCB" w:rsidRDefault="007057DE" w:rsidP="0064689E">
      <w:r>
        <w:rPr>
          <w:rFonts w:hint="eastAsia"/>
        </w:rPr>
        <w:t>２</w:t>
      </w:r>
      <w:r w:rsidR="0064689E">
        <w:rPr>
          <w:rFonts w:hint="eastAsia"/>
        </w:rPr>
        <w:t xml:space="preserve">　仮執行宣言の手続費用　金　　　　　　円</w:t>
      </w:r>
    </w:p>
    <w:p w:rsidR="000F4943" w:rsidRDefault="000F4943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平成　　　年　　　月　　　日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権　者　　　　　　　　　　　　　　　　印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8B163F" w:rsidRDefault="00F046AB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　　簡易裁判所</w:t>
      </w:r>
      <w:r w:rsidR="008B163F">
        <w:rPr>
          <w:rFonts w:ascii="ＭＳ 明朝" w:cs="Times New Roman" w:hint="eastAsia"/>
          <w:spacing w:val="6"/>
        </w:rPr>
        <w:t>支払督促係　御中</w:t>
      </w:r>
    </w:p>
    <w:p w:rsidR="008B163F" w:rsidRPr="00F046AB" w:rsidRDefault="008B163F" w:rsidP="008B163F">
      <w:pPr>
        <w:adjustRightInd/>
        <w:spacing w:line="488" w:lineRule="exact"/>
        <w:jc w:val="center"/>
        <w:rPr>
          <w:spacing w:val="2"/>
          <w:sz w:val="32"/>
          <w:szCs w:val="32"/>
        </w:rPr>
      </w:pPr>
    </w:p>
    <w:p w:rsidR="008B163F" w:rsidRDefault="008B163F" w:rsidP="00587DCB">
      <w:pPr>
        <w:adjustRightInd/>
        <w:spacing w:line="488" w:lineRule="exact"/>
        <w:ind w:firstLineChars="1100" w:firstLine="3674"/>
        <w:rPr>
          <w:rFonts w:ascii="ＭＳ 明朝" w:cs="Times New Roman"/>
          <w:spacing w:val="10"/>
        </w:rPr>
      </w:pPr>
      <w:r>
        <w:rPr>
          <w:rFonts w:hint="eastAsia"/>
          <w:spacing w:val="2"/>
          <w:sz w:val="32"/>
          <w:szCs w:val="32"/>
        </w:rPr>
        <w:t>受　　　　書</w:t>
      </w: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上記事件につき，仮執行宣言付支払督促正本を受領しました。</w:t>
      </w:r>
    </w:p>
    <w:p w:rsidR="008B163F" w:rsidRPr="008B163F" w:rsidRDefault="008B163F" w:rsidP="008B163F">
      <w:pPr>
        <w:adjustRightInd/>
        <w:jc w:val="center"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平成　　年　　月　　日　</w:t>
      </w:r>
    </w:p>
    <w:p w:rsidR="008B163F" w:rsidRP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権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 w:rsidR="000F4943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F046AB" w:rsidP="008B163F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p w:rsidR="00A97E53" w:rsidRPr="00A97E53" w:rsidRDefault="008B411B" w:rsidP="008B163F">
      <w:pPr>
        <w:adjustRightInd/>
        <w:rPr>
          <w:rFonts w:ascii="ＭＳ 明朝" w:cs="Times New Roman"/>
          <w:spacing w:val="6"/>
        </w:rPr>
      </w:pPr>
      <w:r w:rsidRPr="00A97E53">
        <w:rPr>
          <w:rFonts w:ascii="ＭＳ 明朝" w:cs="Times New Roman"/>
          <w:spacing w:val="6"/>
        </w:rPr>
        <w:object w:dxaOrig="9638" w:dyaOrig="12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45pt" o:ole="">
            <v:imagedata r:id="rId6" o:title=""/>
          </v:shape>
          <o:OLEObject Type="Embed" ProgID="Word.Document.8" ShapeID="_x0000_i1025" DrawAspect="Content" ObjectID="_1509285084" r:id="rId7">
            <o:FieldCodes>\s</o:FieldCodes>
          </o:OLEObject>
        </w:object>
      </w:r>
    </w:p>
    <w:sectPr w:rsidR="00A97E53" w:rsidRPr="00A97E53">
      <w:headerReference w:type="default" r:id="rId8"/>
      <w:type w:val="continuous"/>
      <w:pgSz w:w="11906" w:h="16838"/>
      <w:pgMar w:top="1700" w:right="680" w:bottom="1700" w:left="1700" w:header="720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66" w:rsidRDefault="00103A66">
      <w:r>
        <w:separator/>
      </w:r>
    </w:p>
  </w:endnote>
  <w:endnote w:type="continuationSeparator" w:id="0">
    <w:p w:rsidR="00103A66" w:rsidRDefault="0010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66" w:rsidRDefault="00103A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3A66" w:rsidRDefault="0010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9C" w:rsidRDefault="00B81B9C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63F"/>
    <w:rsid w:val="000218B3"/>
    <w:rsid w:val="00062D0B"/>
    <w:rsid w:val="000A2234"/>
    <w:rsid w:val="000E6EA0"/>
    <w:rsid w:val="000F4943"/>
    <w:rsid w:val="00103A66"/>
    <w:rsid w:val="003D61CF"/>
    <w:rsid w:val="00467C45"/>
    <w:rsid w:val="004F3AE9"/>
    <w:rsid w:val="00587DCB"/>
    <w:rsid w:val="005C5BFC"/>
    <w:rsid w:val="0064689E"/>
    <w:rsid w:val="00692E2B"/>
    <w:rsid w:val="007057DE"/>
    <w:rsid w:val="007712F4"/>
    <w:rsid w:val="008B163F"/>
    <w:rsid w:val="008B411B"/>
    <w:rsid w:val="008D4EB4"/>
    <w:rsid w:val="009546E3"/>
    <w:rsid w:val="00A771CB"/>
    <w:rsid w:val="00A97E53"/>
    <w:rsid w:val="00B81B9C"/>
    <w:rsid w:val="00D36A8B"/>
    <w:rsid w:val="00DB08DD"/>
    <w:rsid w:val="00F0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63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63F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057DE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057DE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057D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057D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-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最高裁判所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teamtaro</dc:creator>
  <cp:lastModifiedBy>最高裁判所</cp:lastModifiedBy>
  <cp:revision>2</cp:revision>
  <cp:lastPrinted>2015-09-16T02:51:00Z</cp:lastPrinted>
  <dcterms:created xsi:type="dcterms:W3CDTF">2015-11-17T08:05:00Z</dcterms:created>
  <dcterms:modified xsi:type="dcterms:W3CDTF">2015-11-17T08:05:00Z</dcterms:modified>
</cp:coreProperties>
</file>