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43" w:rsidRDefault="00595F43">
      <w:pPr>
        <w:adjustRightInd/>
        <w:spacing w:line="384" w:lineRule="exact"/>
        <w:jc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  <w:b/>
          <w:bCs/>
          <w:spacing w:val="4"/>
          <w:sz w:val="32"/>
          <w:szCs w:val="32"/>
        </w:rPr>
        <w:t>裁判申立</w:t>
      </w:r>
      <w:r w:rsidR="00A3775F">
        <w:rPr>
          <w:rFonts w:ascii="ＭＳ 明朝" w:eastAsia="HG丸ｺﾞｼｯｸM-PRO" w:cs="HG丸ｺﾞｼｯｸM-PRO" w:hint="eastAsia"/>
          <w:b/>
          <w:bCs/>
          <w:spacing w:val="4"/>
          <w:sz w:val="32"/>
          <w:szCs w:val="32"/>
        </w:rPr>
        <w:t>て</w:t>
      </w:r>
      <w:r>
        <w:rPr>
          <w:rFonts w:ascii="ＭＳ 明朝" w:eastAsia="HG丸ｺﾞｼｯｸM-PRO" w:cs="HG丸ｺﾞｼｯｸM-PRO" w:hint="eastAsia"/>
          <w:b/>
          <w:bCs/>
          <w:spacing w:val="4"/>
          <w:sz w:val="32"/>
          <w:szCs w:val="32"/>
        </w:rPr>
        <w:t>のための必要書類等一覧表</w:t>
      </w:r>
    </w:p>
    <w:p w:rsidR="00595F43" w:rsidRDefault="00595F43">
      <w:pPr>
        <w:adjustRightInd/>
        <w:spacing w:line="304" w:lineRule="exact"/>
        <w:rPr>
          <w:rFonts w:ascii="ＭＳ 明朝" w:cs="Times New Roman"/>
          <w:spacing w:val="10"/>
        </w:rPr>
      </w:pPr>
    </w:p>
    <w:p w:rsidR="00595F43" w:rsidRDefault="00595F43">
      <w:pPr>
        <w:adjustRightInd/>
        <w:spacing w:line="304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 xml:space="preserve">◎　</w:t>
      </w:r>
      <w:r>
        <w:rPr>
          <w:rFonts w:hint="eastAsia"/>
          <w:b/>
          <w:bCs/>
          <w:u w:val="single" w:color="000000"/>
        </w:rPr>
        <w:t>必ずご用意いただくもの</w:t>
      </w:r>
    </w:p>
    <w:p w:rsidR="00595F43" w:rsidRDefault="00595F43">
      <w:pPr>
        <w:adjustRightInd/>
        <w:spacing w:line="30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１　訴状（申立書）</w:t>
      </w:r>
    </w:p>
    <w:p w:rsidR="00595F43" w:rsidRDefault="00595F43" w:rsidP="004E7AC3">
      <w:pPr>
        <w:adjustRightInd/>
        <w:spacing w:line="304" w:lineRule="exact"/>
        <w:ind w:left="2410" w:hanging="241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</w:t>
      </w:r>
      <w:r>
        <w:rPr>
          <w:rFonts w:hint="eastAsia"/>
          <w:b/>
          <w:bCs/>
          <w:spacing w:val="-2"/>
          <w:sz w:val="21"/>
          <w:szCs w:val="21"/>
        </w:rPr>
        <w:t>【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作成部数】２部</w:t>
      </w:r>
      <w:r>
        <w:rPr>
          <w:rFonts w:hint="eastAsia"/>
          <w:spacing w:val="-2"/>
          <w:sz w:val="20"/>
          <w:szCs w:val="20"/>
        </w:rPr>
        <w:t>（当事者（原告，被告）が１名ずつの場合です。人数が</w:t>
      </w:r>
      <w:r w:rsidR="00877E85">
        <w:rPr>
          <w:rFonts w:hint="eastAsia"/>
          <w:spacing w:val="-2"/>
          <w:sz w:val="20"/>
          <w:szCs w:val="20"/>
        </w:rPr>
        <w:t>１</w:t>
      </w:r>
      <w:r>
        <w:rPr>
          <w:rFonts w:hint="eastAsia"/>
          <w:spacing w:val="-2"/>
          <w:sz w:val="20"/>
          <w:szCs w:val="20"/>
        </w:rPr>
        <w:t>名増すごとにその分の部数を追加してご用意ください。</w:t>
      </w:r>
      <w:r>
        <w:rPr>
          <w:rFonts w:hint="eastAsia"/>
          <w:spacing w:val="-2"/>
          <w:sz w:val="20"/>
          <w:szCs w:val="20"/>
          <w:u w:val="wave" w:color="000000"/>
        </w:rPr>
        <w:t>原告の控えも別にご用意ください</w:t>
      </w:r>
      <w:r>
        <w:rPr>
          <w:rFonts w:hint="eastAsia"/>
          <w:spacing w:val="-2"/>
          <w:sz w:val="20"/>
          <w:szCs w:val="20"/>
        </w:rPr>
        <w:t>。）</w:t>
      </w:r>
    </w:p>
    <w:p w:rsidR="00595F43" w:rsidRDefault="00595F43">
      <w:pPr>
        <w:adjustRightInd/>
        <w:spacing w:line="304" w:lineRule="exact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２　証拠資料のコピー</w:t>
      </w:r>
      <w:r>
        <w:rPr>
          <w:rFonts w:ascii="ＭＳ 明朝" w:hint="eastAsia"/>
          <w:spacing w:val="-2"/>
          <w:sz w:val="20"/>
          <w:szCs w:val="20"/>
        </w:rPr>
        <w:t>（具体的な証拠の例は，訴状の添付書類欄を参照してください。）</w:t>
      </w:r>
    </w:p>
    <w:p w:rsidR="00595F43" w:rsidRDefault="00595F43" w:rsidP="004E7AC3">
      <w:pPr>
        <w:adjustRightInd/>
        <w:spacing w:line="304" w:lineRule="exact"/>
        <w:ind w:left="2410" w:hanging="241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【作成部数】２部</w:t>
      </w:r>
      <w:r>
        <w:rPr>
          <w:rFonts w:hint="eastAsia"/>
          <w:spacing w:val="-2"/>
          <w:sz w:val="20"/>
          <w:szCs w:val="20"/>
        </w:rPr>
        <w:t>（当事者（原告，被告）が１名ずつの場合です。人数が１名増すごとにその分の部数を追加してご用意ください。）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</w:t>
      </w:r>
      <w:r>
        <w:rPr>
          <w:rFonts w:hint="eastAsia"/>
          <w:spacing w:val="-2"/>
          <w:sz w:val="20"/>
          <w:szCs w:val="20"/>
        </w:rPr>
        <w:t>ご自身の言い分を裏付ける証拠があれば，そのコピーを提出してください。証拠資料の原本は，裁判の当日に持参してください。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 xml:space="preserve">　３　認印（朱肉を使う印鑑をご用意ください。実印である必要はありません。）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A3775F">
        <w:rPr>
          <w:rFonts w:hint="eastAsia"/>
          <w:spacing w:val="-2"/>
          <w:sz w:val="20"/>
          <w:szCs w:val="20"/>
        </w:rPr>
        <w:t>訴状１頁目の氏名欄と各頁上部余白（捨</w:t>
      </w:r>
      <w:r>
        <w:rPr>
          <w:rFonts w:hint="eastAsia"/>
          <w:spacing w:val="-2"/>
          <w:sz w:val="20"/>
          <w:szCs w:val="20"/>
        </w:rPr>
        <w:t>印）に押していただくために使います。</w:t>
      </w:r>
    </w:p>
    <w:p w:rsidR="00595F43" w:rsidRDefault="00595F43">
      <w:pPr>
        <w:adjustRightInd/>
        <w:spacing w:line="304" w:lineRule="exact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４　申立手数料（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  <w:u w:val="wave" w:color="000000"/>
        </w:rPr>
        <w:t>収入印紙でご用意ください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。）</w:t>
      </w:r>
    </w:p>
    <w:p w:rsidR="00595F43" w:rsidRDefault="00595F43">
      <w:pPr>
        <w:adjustRightInd/>
        <w:spacing w:line="304" w:lineRule="exact"/>
        <w:rPr>
          <w:spacing w:val="-2"/>
          <w:sz w:val="20"/>
          <w:szCs w:val="20"/>
        </w:rPr>
      </w:pPr>
      <w:r>
        <w:rPr>
          <w:rFonts w:hint="eastAsia"/>
          <w:spacing w:val="-2"/>
          <w:sz w:val="21"/>
          <w:szCs w:val="21"/>
        </w:rPr>
        <w:t xml:space="preserve">　　　</w:t>
      </w:r>
      <w:r>
        <w:rPr>
          <w:rFonts w:hint="eastAsia"/>
          <w:spacing w:val="-2"/>
          <w:sz w:val="20"/>
          <w:szCs w:val="20"/>
        </w:rPr>
        <w:t>納めていただく金額は，被告（相手方）に求める請求額によって異なります。</w:t>
      </w:r>
    </w:p>
    <w:p w:rsidR="00E14C27" w:rsidRPr="00E14C27" w:rsidRDefault="00E14C27">
      <w:pPr>
        <w:adjustRightInd/>
        <w:spacing w:line="304" w:lineRule="exact"/>
        <w:rPr>
          <w:rFonts w:ascii="ＭＳ 明朝" w:cs="Times New Roman"/>
          <w:spacing w:val="10"/>
          <w:sz w:val="18"/>
          <w:szCs w:val="18"/>
        </w:rPr>
      </w:pPr>
    </w:p>
    <w:tbl>
      <w:tblPr>
        <w:tblStyle w:val="a3"/>
        <w:tblW w:w="9180" w:type="dxa"/>
        <w:tblLook w:val="01E0" w:firstRow="1" w:lastRow="1" w:firstColumn="1" w:lastColumn="1" w:noHBand="0" w:noVBand="0"/>
      </w:tblPr>
      <w:tblGrid>
        <w:gridCol w:w="1703"/>
        <w:gridCol w:w="1200"/>
        <w:gridCol w:w="1200"/>
        <w:gridCol w:w="1200"/>
        <w:gridCol w:w="1200"/>
        <w:gridCol w:w="1260"/>
        <w:gridCol w:w="1417"/>
      </w:tblGrid>
      <w:tr w:rsidR="00E233F8" w:rsidRPr="00E14C27" w:rsidTr="00A038BD">
        <w:tc>
          <w:tcPr>
            <w:tcW w:w="1703" w:type="dxa"/>
          </w:tcPr>
          <w:p w:rsidR="00E233F8" w:rsidRPr="00E14C27" w:rsidRDefault="000E0EFC" w:rsidP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-2310765</wp:posOffset>
                      </wp:positionH>
                      <wp:positionV relativeFrom="paragraph">
                        <wp:posOffset>-9525</wp:posOffset>
                      </wp:positionV>
                      <wp:extent cx="0" cy="2838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3E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81.95pt;margin-top:-.75pt;width:0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8PHAIAADoEAAAOAAAAZHJzL2Uyb0RvYy54bWysU02P2yAQvVfqf0DcE3+sky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"/>
                  </w:pict>
                </mc:Fallback>
              </mc:AlternateContent>
            </w:r>
            <w:r w:rsidR="00E233F8"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訴額</w:t>
            </w:r>
            <w:r w:rsidR="004B220B" w:rsidRPr="004B220B">
              <w:rPr>
                <w:rFonts w:ascii="ＭＳ 明朝" w:cs="Times New Roman" w:hint="eastAsia"/>
                <w:spacing w:val="10"/>
                <w:sz w:val="16"/>
                <w:szCs w:val="16"/>
              </w:rPr>
              <w:t>（請求額）</w:t>
            </w:r>
          </w:p>
        </w:tc>
        <w:tc>
          <w:tcPr>
            <w:tcW w:w="1200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～１０万</w:t>
            </w:r>
          </w:p>
        </w:tc>
        <w:tc>
          <w:tcPr>
            <w:tcW w:w="1200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～２０万</w:t>
            </w:r>
          </w:p>
        </w:tc>
        <w:tc>
          <w:tcPr>
            <w:tcW w:w="1200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～３０万</w:t>
            </w:r>
          </w:p>
        </w:tc>
        <w:tc>
          <w:tcPr>
            <w:tcW w:w="1200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～４０万</w:t>
            </w:r>
          </w:p>
        </w:tc>
        <w:tc>
          <w:tcPr>
            <w:tcW w:w="1260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～５０万</w:t>
            </w:r>
          </w:p>
        </w:tc>
        <w:tc>
          <w:tcPr>
            <w:tcW w:w="1417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～６０万</w:t>
            </w:r>
          </w:p>
        </w:tc>
      </w:tr>
      <w:tr w:rsidR="00E233F8" w:rsidTr="00A038BD">
        <w:tc>
          <w:tcPr>
            <w:tcW w:w="1703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手数料</w:t>
            </w:r>
          </w:p>
        </w:tc>
        <w:tc>
          <w:tcPr>
            <w:tcW w:w="1200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1,000</w:t>
            </w:r>
          </w:p>
        </w:tc>
        <w:tc>
          <w:tcPr>
            <w:tcW w:w="1200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2,000</w:t>
            </w:r>
          </w:p>
        </w:tc>
        <w:tc>
          <w:tcPr>
            <w:tcW w:w="1200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3,000</w:t>
            </w:r>
          </w:p>
        </w:tc>
        <w:tc>
          <w:tcPr>
            <w:tcW w:w="1200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4,000</w:t>
            </w:r>
          </w:p>
        </w:tc>
        <w:tc>
          <w:tcPr>
            <w:tcW w:w="1260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5,000</w:t>
            </w:r>
          </w:p>
        </w:tc>
        <w:tc>
          <w:tcPr>
            <w:tcW w:w="1417" w:type="dxa"/>
          </w:tcPr>
          <w:p w:rsidR="00E233F8" w:rsidRPr="00E14C27" w:rsidRDefault="00E14C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6,000</w:t>
            </w:r>
          </w:p>
        </w:tc>
      </w:tr>
    </w:tbl>
    <w:p w:rsidR="00595F43" w:rsidRPr="00687FE9" w:rsidRDefault="00516FC1" w:rsidP="00687FE9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b/>
          <w:spacing w:val="10"/>
          <w:sz w:val="18"/>
          <w:szCs w:val="18"/>
        </w:rPr>
      </w:pPr>
      <w:r>
        <w:rPr>
          <w:rFonts w:ascii="ＭＳ 明朝" w:cs="Times New Roman" w:hint="eastAsia"/>
          <w:b/>
          <w:spacing w:val="10"/>
          <w:sz w:val="18"/>
          <w:szCs w:val="18"/>
        </w:rPr>
        <w:t>※少額訴訟手続</w:t>
      </w:r>
      <w:r w:rsidR="00687FE9" w:rsidRPr="00687FE9">
        <w:rPr>
          <w:rFonts w:ascii="ＭＳ 明朝" w:cs="Times New Roman" w:hint="eastAsia"/>
          <w:b/>
          <w:spacing w:val="10"/>
          <w:sz w:val="18"/>
          <w:szCs w:val="18"/>
        </w:rPr>
        <w:t>は</w:t>
      </w:r>
      <w:r w:rsidR="00687FE9" w:rsidRPr="00687FE9">
        <w:rPr>
          <w:rFonts w:ascii="ＭＳ 明朝" w:cs="Times New Roman"/>
          <w:b/>
          <w:spacing w:val="10"/>
          <w:sz w:val="18"/>
          <w:szCs w:val="18"/>
        </w:rPr>
        <w:t>60</w:t>
      </w:r>
      <w:r w:rsidR="00687FE9" w:rsidRPr="00687FE9">
        <w:rPr>
          <w:rFonts w:ascii="ＭＳ 明朝" w:cs="Times New Roman" w:hint="eastAsia"/>
          <w:b/>
          <w:spacing w:val="10"/>
          <w:sz w:val="18"/>
          <w:szCs w:val="18"/>
        </w:rPr>
        <w:t>万円までです。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8"/>
        <w:gridCol w:w="1275"/>
        <w:gridCol w:w="1134"/>
        <w:gridCol w:w="1139"/>
        <w:gridCol w:w="1304"/>
        <w:gridCol w:w="1304"/>
        <w:gridCol w:w="1304"/>
      </w:tblGrid>
      <w:tr w:rsidR="00C36CE1" w:rsidRPr="00E14C27" w:rsidTr="007764BF">
        <w:tc>
          <w:tcPr>
            <w:tcW w:w="1668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訴額</w:t>
            </w:r>
            <w:r w:rsidR="00A038BD" w:rsidRPr="00A038BD">
              <w:rPr>
                <w:rFonts w:ascii="ＭＳ 明朝" w:cs="Times New Roman" w:hint="eastAsia"/>
                <w:spacing w:val="10"/>
                <w:sz w:val="16"/>
                <w:szCs w:val="16"/>
              </w:rPr>
              <w:t>（請求額）</w:t>
            </w:r>
          </w:p>
        </w:tc>
        <w:tc>
          <w:tcPr>
            <w:tcW w:w="1275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</w:t>
            </w:r>
            <w:r>
              <w:rPr>
                <w:rFonts w:ascii="ＭＳ 明朝" w:cs="Times New Roman" w:hint="eastAsia"/>
                <w:spacing w:val="10"/>
                <w:sz w:val="18"/>
                <w:szCs w:val="18"/>
              </w:rPr>
              <w:t>７０</w:t>
            </w: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万</w:t>
            </w:r>
          </w:p>
        </w:tc>
        <w:tc>
          <w:tcPr>
            <w:tcW w:w="1134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</w:t>
            </w:r>
            <w:r>
              <w:rPr>
                <w:rFonts w:ascii="ＭＳ 明朝" w:cs="Times New Roman" w:hint="eastAsia"/>
                <w:spacing w:val="10"/>
                <w:sz w:val="18"/>
                <w:szCs w:val="18"/>
              </w:rPr>
              <w:t>８</w:t>
            </w: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０万</w:t>
            </w:r>
          </w:p>
        </w:tc>
        <w:tc>
          <w:tcPr>
            <w:tcW w:w="1139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</w:t>
            </w:r>
            <w:r>
              <w:rPr>
                <w:rFonts w:ascii="ＭＳ 明朝" w:cs="Times New Roman" w:hint="eastAsia"/>
                <w:spacing w:val="10"/>
                <w:sz w:val="18"/>
                <w:szCs w:val="18"/>
              </w:rPr>
              <w:t>９</w:t>
            </w: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０万</w:t>
            </w:r>
          </w:p>
        </w:tc>
        <w:tc>
          <w:tcPr>
            <w:tcW w:w="1304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</w:t>
            </w:r>
            <w:r>
              <w:rPr>
                <w:rFonts w:ascii="ＭＳ 明朝" w:cs="Times New Roman" w:hint="eastAsia"/>
                <w:spacing w:val="10"/>
                <w:sz w:val="18"/>
                <w:szCs w:val="18"/>
              </w:rPr>
              <w:t>１０</w:t>
            </w: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０万</w:t>
            </w:r>
          </w:p>
        </w:tc>
        <w:tc>
          <w:tcPr>
            <w:tcW w:w="1304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</w:t>
            </w:r>
            <w:r>
              <w:rPr>
                <w:rFonts w:ascii="ＭＳ 明朝" w:cs="Times New Roman" w:hint="eastAsia"/>
                <w:spacing w:val="10"/>
                <w:sz w:val="18"/>
                <w:szCs w:val="18"/>
              </w:rPr>
              <w:t>１２０</w:t>
            </w: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万</w:t>
            </w:r>
          </w:p>
        </w:tc>
        <w:tc>
          <w:tcPr>
            <w:tcW w:w="1304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～</w:t>
            </w:r>
            <w:r>
              <w:rPr>
                <w:rFonts w:ascii="ＭＳ 明朝" w:cs="Times New Roman" w:hint="eastAsia"/>
                <w:spacing w:val="10"/>
                <w:sz w:val="18"/>
                <w:szCs w:val="18"/>
              </w:rPr>
              <w:t>１４０</w:t>
            </w: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万</w:t>
            </w:r>
          </w:p>
        </w:tc>
      </w:tr>
      <w:tr w:rsidR="00C36CE1" w:rsidTr="007764BF">
        <w:tc>
          <w:tcPr>
            <w:tcW w:w="1668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14C27">
              <w:rPr>
                <w:rFonts w:ascii="ＭＳ 明朝" w:cs="Times New Roman" w:hint="eastAsia"/>
                <w:spacing w:val="10"/>
                <w:sz w:val="18"/>
                <w:szCs w:val="18"/>
              </w:rPr>
              <w:t>手数料</w:t>
            </w:r>
          </w:p>
        </w:tc>
        <w:tc>
          <w:tcPr>
            <w:tcW w:w="1275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cs="Times New Roman"/>
                <w:spacing w:val="10"/>
                <w:sz w:val="18"/>
                <w:szCs w:val="18"/>
              </w:rPr>
              <w:t>7</w:t>
            </w: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,000</w:t>
            </w:r>
          </w:p>
        </w:tc>
        <w:tc>
          <w:tcPr>
            <w:tcW w:w="1134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cs="Times New Roman"/>
                <w:spacing w:val="10"/>
                <w:sz w:val="18"/>
                <w:szCs w:val="18"/>
              </w:rPr>
              <w:t>8</w:t>
            </w: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,000</w:t>
            </w:r>
          </w:p>
        </w:tc>
        <w:tc>
          <w:tcPr>
            <w:tcW w:w="1139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cs="Times New Roman"/>
                <w:spacing w:val="10"/>
                <w:sz w:val="18"/>
                <w:szCs w:val="18"/>
              </w:rPr>
              <w:t>9</w:t>
            </w: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,000</w:t>
            </w:r>
          </w:p>
        </w:tc>
        <w:tc>
          <w:tcPr>
            <w:tcW w:w="1304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cs="Times New Roman"/>
                <w:spacing w:val="10"/>
                <w:sz w:val="18"/>
                <w:szCs w:val="18"/>
              </w:rPr>
              <w:t>10</w:t>
            </w: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,000</w:t>
            </w:r>
          </w:p>
        </w:tc>
        <w:tc>
          <w:tcPr>
            <w:tcW w:w="1304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cs="Times New Roman"/>
                <w:spacing w:val="10"/>
                <w:sz w:val="18"/>
                <w:szCs w:val="18"/>
              </w:rPr>
              <w:t>11</w:t>
            </w: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,000</w:t>
            </w:r>
          </w:p>
        </w:tc>
        <w:tc>
          <w:tcPr>
            <w:tcW w:w="1304" w:type="dxa"/>
          </w:tcPr>
          <w:p w:rsidR="00C36CE1" w:rsidRPr="00E14C27" w:rsidRDefault="00C36CE1" w:rsidP="004B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sz w:val="18"/>
                <w:szCs w:val="18"/>
              </w:rPr>
            </w:pPr>
            <w:r>
              <w:rPr>
                <w:rFonts w:ascii="ＭＳ 明朝" w:cs="Times New Roman"/>
                <w:spacing w:val="10"/>
                <w:sz w:val="18"/>
                <w:szCs w:val="18"/>
              </w:rPr>
              <w:t>12</w:t>
            </w:r>
            <w:r w:rsidRPr="00E14C27">
              <w:rPr>
                <w:rFonts w:ascii="ＭＳ 明朝" w:cs="Times New Roman"/>
                <w:spacing w:val="10"/>
                <w:sz w:val="18"/>
                <w:szCs w:val="18"/>
              </w:rPr>
              <w:t>,000</w:t>
            </w:r>
          </w:p>
        </w:tc>
      </w:tr>
    </w:tbl>
    <w:p w:rsidR="00687FE9" w:rsidRDefault="00687FE9">
      <w:pPr>
        <w:adjustRightInd/>
        <w:spacing w:line="304" w:lineRule="exact"/>
        <w:rPr>
          <w:rFonts w:ascii="ＭＳ 明朝" w:cs="Times New Roman"/>
          <w:spacing w:val="10"/>
        </w:rPr>
      </w:pPr>
    </w:p>
    <w:p w:rsidR="00595F43" w:rsidRDefault="00C6679C" w:rsidP="00687FE9">
      <w:pPr>
        <w:adjustRightInd/>
        <w:spacing w:line="304" w:lineRule="exact"/>
        <w:ind w:firstLineChars="100" w:firstLine="208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５　郵便切手６００</w:t>
      </w:r>
      <w:r w:rsidR="00595F43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０円分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7130"/>
      </w:tblGrid>
      <w:tr w:rsidR="00595F43" w:rsidTr="009C65D8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95F43" w:rsidRDefault="00595F43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  <w:spacing w:val="-2"/>
                <w:sz w:val="21"/>
                <w:szCs w:val="21"/>
              </w:rPr>
              <w:t>（内訳）</w:t>
            </w:r>
          </w:p>
          <w:p w:rsidR="00595F43" w:rsidRDefault="00595F43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595F43" w:rsidRDefault="00595F43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595F43" w:rsidRDefault="00595F43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679C" w:rsidRDefault="00C6679C" w:rsidP="00C6679C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５００円切手×　８枚＝４０００円　　　２０</w:t>
            </w:r>
            <w:r w:rsidR="00595F43">
              <w:rPr>
                <w:rFonts w:hint="eastAsia"/>
                <w:spacing w:val="-2"/>
                <w:sz w:val="18"/>
                <w:szCs w:val="18"/>
              </w:rPr>
              <w:t>円切手×</w:t>
            </w:r>
            <w:r>
              <w:rPr>
                <w:rFonts w:cs="Times New Roman" w:hint="eastAsia"/>
                <w:spacing w:val="-2"/>
                <w:sz w:val="18"/>
                <w:szCs w:val="18"/>
              </w:rPr>
              <w:t>１０枚＝　２００円</w:t>
            </w:r>
          </w:p>
          <w:p w:rsidR="00595F43" w:rsidRDefault="00C6679C" w:rsidP="00C6679C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１００円切手×</w:t>
            </w:r>
            <w:r w:rsidR="009E704E">
              <w:rPr>
                <w:rFonts w:hint="eastAsia"/>
                <w:spacing w:val="-2"/>
                <w:sz w:val="18"/>
                <w:szCs w:val="18"/>
              </w:rPr>
              <w:t>１０</w:t>
            </w:r>
            <w:r>
              <w:rPr>
                <w:rFonts w:hint="eastAsia"/>
                <w:spacing w:val="-2"/>
                <w:sz w:val="18"/>
                <w:szCs w:val="18"/>
              </w:rPr>
              <w:t>枚＝</w:t>
            </w:r>
            <w:r w:rsidR="001A380D">
              <w:rPr>
                <w:rFonts w:hint="eastAsia"/>
                <w:spacing w:val="-2"/>
                <w:sz w:val="18"/>
                <w:szCs w:val="18"/>
              </w:rPr>
              <w:t>１０</w:t>
            </w:r>
            <w:r>
              <w:rPr>
                <w:rFonts w:hint="eastAsia"/>
                <w:spacing w:val="-2"/>
                <w:sz w:val="18"/>
                <w:szCs w:val="18"/>
              </w:rPr>
              <w:t>００円　　　１０円切手×１０枚＝　１</w:t>
            </w:r>
            <w:r w:rsidR="00595F43">
              <w:rPr>
                <w:rFonts w:hint="eastAsia"/>
                <w:spacing w:val="-2"/>
                <w:sz w:val="18"/>
                <w:szCs w:val="18"/>
              </w:rPr>
              <w:t>００円</w:t>
            </w:r>
          </w:p>
          <w:p w:rsidR="00595F43" w:rsidRDefault="00C6679C" w:rsidP="00C6679C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ind w:firstLineChars="100" w:firstLine="177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８</w:t>
            </w:r>
            <w:r w:rsidR="009C65D8">
              <w:rPr>
                <w:rFonts w:hint="eastAsia"/>
                <w:spacing w:val="-2"/>
                <w:sz w:val="18"/>
                <w:szCs w:val="18"/>
              </w:rPr>
              <w:t>４</w:t>
            </w:r>
            <w:r>
              <w:rPr>
                <w:rFonts w:hint="eastAsia"/>
                <w:spacing w:val="-2"/>
                <w:sz w:val="18"/>
                <w:szCs w:val="18"/>
              </w:rPr>
              <w:t>円切手×</w:t>
            </w:r>
            <w:r w:rsidR="001A380D">
              <w:rPr>
                <w:rFonts w:hint="eastAsia"/>
                <w:spacing w:val="-2"/>
                <w:sz w:val="18"/>
                <w:szCs w:val="18"/>
              </w:rPr>
              <w:t xml:space="preserve">　５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枚＝　</w:t>
            </w:r>
            <w:r w:rsidR="001A380D">
              <w:rPr>
                <w:rFonts w:hint="eastAsia"/>
                <w:spacing w:val="-2"/>
                <w:sz w:val="18"/>
                <w:szCs w:val="18"/>
              </w:rPr>
              <w:t>４</w:t>
            </w:r>
            <w:r w:rsidR="009C65D8">
              <w:rPr>
                <w:rFonts w:hint="eastAsia"/>
                <w:spacing w:val="-2"/>
                <w:sz w:val="18"/>
                <w:szCs w:val="18"/>
              </w:rPr>
              <w:t>２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０円　　　　</w:t>
            </w:r>
            <w:r w:rsidR="009C65D8">
              <w:rPr>
                <w:rFonts w:hint="eastAsia"/>
                <w:spacing w:val="-2"/>
                <w:sz w:val="18"/>
                <w:szCs w:val="18"/>
              </w:rPr>
              <w:t>５</w:t>
            </w:r>
            <w:r>
              <w:rPr>
                <w:rFonts w:hint="eastAsia"/>
                <w:spacing w:val="-2"/>
                <w:sz w:val="18"/>
                <w:szCs w:val="18"/>
              </w:rPr>
              <w:t>円切手×</w:t>
            </w:r>
            <w:r w:rsidR="001A380D">
              <w:rPr>
                <w:rFonts w:hint="eastAsia"/>
                <w:spacing w:val="-2"/>
                <w:sz w:val="18"/>
                <w:szCs w:val="18"/>
              </w:rPr>
              <w:t>１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０枚＝　　</w:t>
            </w:r>
            <w:r w:rsidR="009C65D8">
              <w:rPr>
                <w:rFonts w:hint="eastAsia"/>
                <w:spacing w:val="-2"/>
                <w:sz w:val="18"/>
                <w:szCs w:val="18"/>
              </w:rPr>
              <w:t>５</w:t>
            </w:r>
            <w:r>
              <w:rPr>
                <w:rFonts w:hint="eastAsia"/>
                <w:spacing w:val="-2"/>
                <w:sz w:val="18"/>
                <w:szCs w:val="18"/>
              </w:rPr>
              <w:t>０</w:t>
            </w:r>
            <w:r w:rsidR="00595F43">
              <w:rPr>
                <w:rFonts w:hint="eastAsia"/>
                <w:spacing w:val="-2"/>
                <w:sz w:val="18"/>
                <w:szCs w:val="18"/>
              </w:rPr>
              <w:t>円</w:t>
            </w:r>
          </w:p>
          <w:p w:rsidR="00595F43" w:rsidRDefault="00C6679C" w:rsidP="009C65D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５</w:t>
            </w:r>
            <w:r w:rsidR="001A380D">
              <w:rPr>
                <w:rFonts w:hint="eastAsia"/>
                <w:spacing w:val="-2"/>
                <w:sz w:val="18"/>
                <w:szCs w:val="18"/>
              </w:rPr>
              <w:t>０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円切手×　</w:t>
            </w:r>
            <w:r w:rsidR="009C65D8">
              <w:rPr>
                <w:rFonts w:hint="eastAsia"/>
                <w:spacing w:val="-2"/>
                <w:sz w:val="18"/>
                <w:szCs w:val="18"/>
              </w:rPr>
              <w:t>４</w:t>
            </w:r>
            <w:r>
              <w:rPr>
                <w:rFonts w:hint="eastAsia"/>
                <w:spacing w:val="-2"/>
                <w:sz w:val="18"/>
                <w:szCs w:val="18"/>
              </w:rPr>
              <w:t>枚＝　２</w:t>
            </w:r>
            <w:r w:rsidR="009C65D8">
              <w:rPr>
                <w:rFonts w:hint="eastAsia"/>
                <w:spacing w:val="-2"/>
                <w:sz w:val="18"/>
                <w:szCs w:val="18"/>
              </w:rPr>
              <w:t>０</w:t>
            </w:r>
            <w:r>
              <w:rPr>
                <w:rFonts w:hint="eastAsia"/>
                <w:spacing w:val="-2"/>
                <w:sz w:val="18"/>
                <w:szCs w:val="18"/>
              </w:rPr>
              <w:t>０</w:t>
            </w:r>
            <w:r w:rsidR="00595F43">
              <w:rPr>
                <w:rFonts w:hint="eastAsia"/>
                <w:spacing w:val="-2"/>
                <w:sz w:val="18"/>
                <w:szCs w:val="18"/>
              </w:rPr>
              <w:t>円</w:t>
            </w:r>
            <w:r w:rsidR="004B220B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="001A380D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9C65D8">
              <w:rPr>
                <w:rFonts w:hint="eastAsia"/>
                <w:spacing w:val="-2"/>
                <w:sz w:val="18"/>
                <w:szCs w:val="18"/>
              </w:rPr>
              <w:t>２</w:t>
            </w:r>
            <w:r w:rsidR="001A380D">
              <w:rPr>
                <w:rFonts w:hint="eastAsia"/>
                <w:spacing w:val="-2"/>
                <w:sz w:val="18"/>
                <w:szCs w:val="18"/>
              </w:rPr>
              <w:t>円切手×</w:t>
            </w:r>
            <w:r w:rsidR="009C65D8">
              <w:rPr>
                <w:rFonts w:hint="eastAsia"/>
                <w:spacing w:val="-2"/>
                <w:sz w:val="18"/>
                <w:szCs w:val="18"/>
              </w:rPr>
              <w:t>１０</w:t>
            </w:r>
            <w:r w:rsidR="001A380D">
              <w:rPr>
                <w:rFonts w:hint="eastAsia"/>
                <w:spacing w:val="-2"/>
                <w:sz w:val="18"/>
                <w:szCs w:val="18"/>
              </w:rPr>
              <w:t>枚＝　　２０円</w:t>
            </w:r>
          </w:p>
          <w:p w:rsidR="009C65D8" w:rsidRDefault="009C65D8" w:rsidP="009C65D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　　　　　　　　　　　　　　　　　　　１円切手×１０枚＝　　１０円</w:t>
            </w:r>
          </w:p>
        </w:tc>
      </w:tr>
    </w:tbl>
    <w:p w:rsidR="00595F43" w:rsidRDefault="00595F43">
      <w:pPr>
        <w:adjustRightInd/>
        <w:spacing w:line="228" w:lineRule="exact"/>
        <w:ind w:left="3116" w:hanging="3116"/>
        <w:rPr>
          <w:rFonts w:ascii="ＭＳ 明朝" w:cs="Times New Roman"/>
          <w:spacing w:val="10"/>
        </w:rPr>
      </w:pPr>
    </w:p>
    <w:p w:rsidR="009C65D8" w:rsidRDefault="00595F43">
      <w:pPr>
        <w:adjustRightInd/>
        <w:spacing w:line="228" w:lineRule="exact"/>
        <w:ind w:left="3116" w:hanging="3116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 xml:space="preserve">　　　　</w:t>
      </w:r>
      <w:r>
        <w:rPr>
          <w:rFonts w:hint="eastAsia"/>
          <w:spacing w:val="-2"/>
          <w:sz w:val="21"/>
          <w:szCs w:val="21"/>
        </w:rPr>
        <w:t>（人数が多い場合）</w:t>
      </w:r>
      <w:r>
        <w:rPr>
          <w:rFonts w:hint="eastAsia"/>
          <w:spacing w:val="-2"/>
          <w:sz w:val="18"/>
          <w:szCs w:val="18"/>
        </w:rPr>
        <w:t>当事者（原告，被告）が１名増すごと</w:t>
      </w:r>
      <w:r w:rsidR="001A3EFA">
        <w:rPr>
          <w:rFonts w:hint="eastAsia"/>
          <w:spacing w:val="-2"/>
          <w:sz w:val="18"/>
          <w:szCs w:val="18"/>
        </w:rPr>
        <w:t>に１０</w:t>
      </w:r>
      <w:r w:rsidR="009C65D8">
        <w:rPr>
          <w:rFonts w:hint="eastAsia"/>
          <w:spacing w:val="-2"/>
          <w:sz w:val="18"/>
          <w:szCs w:val="18"/>
        </w:rPr>
        <w:t>８９</w:t>
      </w:r>
      <w:r w:rsidR="003C49B7">
        <w:rPr>
          <w:rFonts w:hint="eastAsia"/>
          <w:spacing w:val="-2"/>
          <w:sz w:val="18"/>
          <w:szCs w:val="18"/>
        </w:rPr>
        <w:t>円</w:t>
      </w:r>
      <w:r w:rsidR="009C65D8">
        <w:rPr>
          <w:rFonts w:hint="eastAsia"/>
          <w:spacing w:val="-2"/>
          <w:sz w:val="18"/>
          <w:szCs w:val="18"/>
        </w:rPr>
        <w:t>を２組（合計２１７８円）追加してください。</w:t>
      </w:r>
    </w:p>
    <w:p w:rsidR="00595F43" w:rsidRDefault="009C65D8" w:rsidP="009C65D8">
      <w:pPr>
        <w:adjustRightInd/>
        <w:spacing w:line="228" w:lineRule="exact"/>
        <w:ind w:leftChars="100" w:left="241" w:firstLineChars="1600" w:firstLine="2831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内訳：</w:t>
      </w:r>
      <w:r w:rsidR="001A3EFA">
        <w:rPr>
          <w:rFonts w:hint="eastAsia"/>
          <w:spacing w:val="-2"/>
          <w:sz w:val="18"/>
          <w:szCs w:val="18"/>
        </w:rPr>
        <w:t>５００円切手×</w:t>
      </w:r>
      <w:r>
        <w:rPr>
          <w:rFonts w:hint="eastAsia"/>
          <w:spacing w:val="-2"/>
          <w:sz w:val="18"/>
          <w:szCs w:val="18"/>
        </w:rPr>
        <w:t>４</w:t>
      </w:r>
      <w:r w:rsidR="00C6679C">
        <w:rPr>
          <w:rFonts w:hint="eastAsia"/>
          <w:spacing w:val="-2"/>
          <w:sz w:val="18"/>
          <w:szCs w:val="18"/>
        </w:rPr>
        <w:t>枚，</w:t>
      </w:r>
      <w:r>
        <w:rPr>
          <w:rFonts w:hint="eastAsia"/>
          <w:spacing w:val="-2"/>
          <w:sz w:val="18"/>
          <w:szCs w:val="18"/>
        </w:rPr>
        <w:t>８４</w:t>
      </w:r>
      <w:r w:rsidR="001A3EFA">
        <w:rPr>
          <w:rFonts w:hint="eastAsia"/>
          <w:spacing w:val="-2"/>
          <w:sz w:val="18"/>
          <w:szCs w:val="18"/>
        </w:rPr>
        <w:t>円切手×</w:t>
      </w:r>
      <w:r>
        <w:rPr>
          <w:rFonts w:hint="eastAsia"/>
          <w:spacing w:val="-2"/>
          <w:sz w:val="18"/>
          <w:szCs w:val="18"/>
        </w:rPr>
        <w:t>２</w:t>
      </w:r>
      <w:r w:rsidR="001A3EFA">
        <w:rPr>
          <w:rFonts w:hint="eastAsia"/>
          <w:spacing w:val="-2"/>
          <w:sz w:val="18"/>
          <w:szCs w:val="18"/>
        </w:rPr>
        <w:t>枚，</w:t>
      </w:r>
      <w:r>
        <w:rPr>
          <w:rFonts w:hint="eastAsia"/>
          <w:spacing w:val="-2"/>
          <w:sz w:val="18"/>
          <w:szCs w:val="18"/>
        </w:rPr>
        <w:t>５</w:t>
      </w:r>
      <w:r w:rsidR="001A3EFA">
        <w:rPr>
          <w:rFonts w:hint="eastAsia"/>
          <w:spacing w:val="-2"/>
          <w:sz w:val="18"/>
          <w:szCs w:val="18"/>
        </w:rPr>
        <w:t>円切手×</w:t>
      </w:r>
      <w:r>
        <w:rPr>
          <w:rFonts w:hint="eastAsia"/>
          <w:spacing w:val="-2"/>
          <w:sz w:val="18"/>
          <w:szCs w:val="18"/>
        </w:rPr>
        <w:t>２</w:t>
      </w:r>
      <w:r w:rsidR="00C6679C">
        <w:rPr>
          <w:rFonts w:hint="eastAsia"/>
          <w:spacing w:val="-2"/>
          <w:sz w:val="18"/>
          <w:szCs w:val="18"/>
        </w:rPr>
        <w:t>枚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 xml:space="preserve">◎　</w:t>
      </w:r>
      <w:r>
        <w:rPr>
          <w:rFonts w:hint="eastAsia"/>
          <w:b/>
          <w:bCs/>
          <w:u w:val="single" w:color="000000"/>
        </w:rPr>
        <w:t>状況によって，ご用意いただくもの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□　法人登記</w:t>
      </w:r>
      <w:r w:rsidR="00A61AD0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事項証明書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（資格証明</w:t>
      </w:r>
      <w:r w:rsidR="00A61AD0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書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）　　【必要部数】１部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</w:t>
      </w:r>
      <w:r>
        <w:rPr>
          <w:rFonts w:hint="eastAsia"/>
          <w:spacing w:val="-2"/>
          <w:sz w:val="20"/>
          <w:szCs w:val="20"/>
        </w:rPr>
        <w:t>裁判の当事者（原告，被告）の一方又は双方が法人（会社など）である場合には，その法人の登記</w:t>
      </w:r>
      <w:r w:rsidR="00A61AD0">
        <w:rPr>
          <w:rFonts w:hint="eastAsia"/>
          <w:spacing w:val="-2"/>
          <w:sz w:val="20"/>
          <w:szCs w:val="20"/>
        </w:rPr>
        <w:t>事項証明書</w:t>
      </w:r>
      <w:r>
        <w:rPr>
          <w:rFonts w:hint="eastAsia"/>
          <w:spacing w:val="-2"/>
          <w:sz w:val="20"/>
          <w:szCs w:val="20"/>
        </w:rPr>
        <w:t>を法務局で取り寄せて，提出してください。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□　戸籍</w:t>
      </w:r>
      <w:r w:rsidR="00B1394E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謄本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 xml:space="preserve">　　　　　　　　　　　　　　【必要部数】１部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</w:t>
      </w:r>
      <w:r>
        <w:rPr>
          <w:rFonts w:hint="eastAsia"/>
          <w:spacing w:val="-2"/>
          <w:sz w:val="20"/>
          <w:szCs w:val="20"/>
        </w:rPr>
        <w:t xml:space="preserve">　裁判の当事者（原告，被告）の一方又は双方が未成年者である場合には，その未成年者の戸籍</w:t>
      </w:r>
      <w:r w:rsidR="00B1394E">
        <w:rPr>
          <w:rFonts w:hint="eastAsia"/>
          <w:spacing w:val="-2"/>
          <w:sz w:val="20"/>
          <w:szCs w:val="20"/>
        </w:rPr>
        <w:t>謄本</w:t>
      </w:r>
      <w:r>
        <w:rPr>
          <w:rFonts w:hint="eastAsia"/>
          <w:spacing w:val="-2"/>
          <w:sz w:val="20"/>
          <w:szCs w:val="20"/>
        </w:rPr>
        <w:t>を本籍地の市町村役場で取り寄せて，提出してください（ただし，未成年者が未払給料を求める場合のように，未成年者自身が裁判手続をすることができる場合は除きます。）。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 xml:space="preserve">　□　不動産登記事項証明書　　</w:t>
      </w:r>
      <w:r w:rsidR="00B918B7"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 xml:space="preserve">　　　　　　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【必要部数】１部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</w:t>
      </w:r>
      <w:r>
        <w:rPr>
          <w:rFonts w:hint="eastAsia"/>
          <w:spacing w:val="-2"/>
          <w:sz w:val="20"/>
          <w:szCs w:val="20"/>
        </w:rPr>
        <w:t>被告（相手方）に土地や建物の明渡しを求める申立</w:t>
      </w:r>
      <w:r w:rsidR="00A3775F">
        <w:rPr>
          <w:rFonts w:hint="eastAsia"/>
          <w:spacing w:val="-2"/>
          <w:sz w:val="20"/>
          <w:szCs w:val="20"/>
        </w:rPr>
        <w:t>て</w:t>
      </w:r>
      <w:r>
        <w:rPr>
          <w:rFonts w:hint="eastAsia"/>
          <w:spacing w:val="-2"/>
          <w:sz w:val="20"/>
          <w:szCs w:val="20"/>
        </w:rPr>
        <w:t>の場合には，その物件の登記</w:t>
      </w:r>
      <w:r w:rsidR="00A61AD0">
        <w:rPr>
          <w:rFonts w:hint="eastAsia"/>
          <w:spacing w:val="-2"/>
          <w:sz w:val="20"/>
          <w:szCs w:val="20"/>
        </w:rPr>
        <w:t>事項証明書</w:t>
      </w:r>
      <w:r>
        <w:rPr>
          <w:rFonts w:hint="eastAsia"/>
          <w:spacing w:val="-2"/>
          <w:sz w:val="20"/>
          <w:szCs w:val="20"/>
        </w:rPr>
        <w:t>を法務局で取り寄せて，提出してください。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pacing w:val="-2"/>
          <w:sz w:val="21"/>
          <w:szCs w:val="21"/>
        </w:rPr>
        <w:t>□　固定資産評価証明書　　　　　　　　　【必要部数】１部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</w:t>
      </w:r>
      <w:r>
        <w:rPr>
          <w:rFonts w:hint="eastAsia"/>
          <w:spacing w:val="-2"/>
          <w:sz w:val="20"/>
          <w:szCs w:val="20"/>
        </w:rPr>
        <w:t>被告（相手方）に土地や建物の明渡しを求める申立</w:t>
      </w:r>
      <w:r w:rsidR="00A3775F">
        <w:rPr>
          <w:rFonts w:hint="eastAsia"/>
          <w:spacing w:val="-2"/>
          <w:sz w:val="20"/>
          <w:szCs w:val="20"/>
        </w:rPr>
        <w:t>て</w:t>
      </w:r>
      <w:r>
        <w:rPr>
          <w:rFonts w:hint="eastAsia"/>
          <w:spacing w:val="-2"/>
          <w:sz w:val="20"/>
          <w:szCs w:val="20"/>
        </w:rPr>
        <w:t>の場合には，その物件の評価証明書を物件の所在する市町村役場で取り寄せて，提出してください。</w:t>
      </w:r>
    </w:p>
    <w:p w:rsidR="00595F43" w:rsidRDefault="00595F43" w:rsidP="00687FE9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</w:t>
      </w:r>
    </w:p>
    <w:p w:rsidR="00595F43" w:rsidRDefault="00595F43">
      <w:pPr>
        <w:adjustRightInd/>
        <w:spacing w:line="304" w:lineRule="exact"/>
        <w:ind w:left="520" w:hanging="520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</w:t>
      </w:r>
      <w:r w:rsidR="00DC52A3">
        <w:rPr>
          <w:rFonts w:hint="eastAsia"/>
        </w:rPr>
        <w:t xml:space="preserve">　　</w:t>
      </w:r>
      <w:r>
        <w:rPr>
          <w:rFonts w:hint="eastAsia"/>
        </w:rPr>
        <w:t>〒</w:t>
      </w:r>
      <w:r>
        <w:rPr>
          <w:rFonts w:cs="Times New Roman"/>
        </w:rPr>
        <w:t>260-0013</w:t>
      </w:r>
      <w:r>
        <w:rPr>
          <w:rFonts w:hint="eastAsia"/>
        </w:rPr>
        <w:t>千葉市中央区中央</w:t>
      </w:r>
      <w:r w:rsidR="00DC52A3">
        <w:rPr>
          <w:rFonts w:hint="eastAsia"/>
        </w:rPr>
        <w:t>四丁目</w:t>
      </w:r>
      <w:r>
        <w:rPr>
          <w:rFonts w:cs="Times New Roman"/>
        </w:rPr>
        <w:t>11</w:t>
      </w:r>
      <w:r w:rsidR="00DC52A3">
        <w:rPr>
          <w:rFonts w:cs="Times New Roman" w:hint="eastAsia"/>
        </w:rPr>
        <w:t>番</w:t>
      </w:r>
      <w:r>
        <w:rPr>
          <w:rFonts w:cs="Times New Roman"/>
        </w:rPr>
        <w:t>27</w:t>
      </w:r>
      <w:r w:rsidR="00DC52A3">
        <w:rPr>
          <w:rFonts w:cs="Times New Roman" w:hint="eastAsia"/>
        </w:rPr>
        <w:t>号</w:t>
      </w:r>
    </w:p>
    <w:p w:rsidR="00595F43" w:rsidRDefault="00595F43">
      <w:pPr>
        <w:adjustRightInd/>
        <w:spacing w:line="364" w:lineRule="exact"/>
        <w:ind w:left="520" w:hanging="520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　　　　　　　</w:t>
      </w:r>
      <w:r w:rsidR="00A038BD">
        <w:rPr>
          <w:rFonts w:hint="eastAsia"/>
        </w:rPr>
        <w:t xml:space="preserve">　　</w:t>
      </w:r>
      <w:r>
        <w:rPr>
          <w:rFonts w:hint="eastAsia"/>
          <w:spacing w:val="2"/>
          <w:sz w:val="30"/>
          <w:szCs w:val="30"/>
        </w:rPr>
        <w:t>千葉簡易裁判所</w:t>
      </w:r>
      <w:r w:rsidR="00DC52A3">
        <w:rPr>
          <w:rFonts w:hint="eastAsia"/>
          <w:spacing w:val="2"/>
        </w:rPr>
        <w:t>民事係（受付）</w:t>
      </w:r>
      <w:r>
        <w:rPr>
          <w:rFonts w:cs="Times New Roman"/>
        </w:rPr>
        <w:t xml:space="preserve"> </w:t>
      </w:r>
    </w:p>
    <w:p w:rsidR="00595F43" w:rsidRPr="00A038BD" w:rsidRDefault="00595F43" w:rsidP="00A038BD">
      <w:pPr>
        <w:adjustRightInd/>
        <w:spacing w:line="304" w:lineRule="exact"/>
        <w:ind w:left="520" w:hanging="520"/>
      </w:pPr>
      <w:r>
        <w:rPr>
          <w:rFonts w:hint="eastAsia"/>
          <w:spacing w:val="-2"/>
          <w:sz w:val="21"/>
          <w:szCs w:val="21"/>
        </w:rPr>
        <w:t xml:space="preserve">　　　　　　　　　　　　　　　　</w:t>
      </w:r>
      <w:r>
        <w:rPr>
          <w:rFonts w:hint="eastAsia"/>
        </w:rPr>
        <w:t xml:space="preserve">　　　　　　</w:t>
      </w:r>
      <w:r w:rsidR="00A038BD">
        <w:rPr>
          <w:rFonts w:hint="eastAsia"/>
        </w:rPr>
        <w:t xml:space="preserve">　　　</w:t>
      </w:r>
      <w:r w:rsidR="00A038BD">
        <w:t xml:space="preserve">  </w:t>
      </w:r>
      <w:r>
        <w:rPr>
          <w:rFonts w:hint="eastAsia"/>
        </w:rPr>
        <w:t xml:space="preserve">　℡</w:t>
      </w:r>
      <w:r>
        <w:rPr>
          <w:rFonts w:cs="Times New Roman"/>
        </w:rPr>
        <w:t>043-</w:t>
      </w:r>
      <w:r w:rsidR="00D02E30">
        <w:rPr>
          <w:rFonts w:cs="Times New Roman"/>
        </w:rPr>
        <w:t>333</w:t>
      </w:r>
      <w:r>
        <w:rPr>
          <w:rFonts w:cs="Times New Roman"/>
        </w:rPr>
        <w:t>-5</w:t>
      </w:r>
      <w:r w:rsidR="00117FF6">
        <w:rPr>
          <w:rFonts w:cs="Times New Roman"/>
        </w:rPr>
        <w:t>286</w:t>
      </w:r>
      <w:r>
        <w:rPr>
          <w:rFonts w:hint="eastAsia"/>
          <w:spacing w:val="-2"/>
          <w:sz w:val="21"/>
          <w:szCs w:val="21"/>
        </w:rPr>
        <w:t>（</w:t>
      </w:r>
      <w:r w:rsidR="00DC52A3">
        <w:rPr>
          <w:rFonts w:hint="eastAsia"/>
          <w:spacing w:val="-2"/>
          <w:sz w:val="21"/>
          <w:szCs w:val="21"/>
        </w:rPr>
        <w:t>ﾀﾞｲﾔﾙｲﾝ</w:t>
      </w:r>
      <w:r>
        <w:rPr>
          <w:rFonts w:hint="eastAsia"/>
          <w:spacing w:val="-2"/>
          <w:sz w:val="21"/>
          <w:szCs w:val="21"/>
        </w:rPr>
        <w:t>）</w:t>
      </w:r>
    </w:p>
    <w:p w:rsidR="00687FE9" w:rsidRPr="00687FE9" w:rsidRDefault="00595F43" w:rsidP="00687FE9">
      <w:pPr>
        <w:adjustRightInd/>
        <w:spacing w:line="304" w:lineRule="exact"/>
        <w:ind w:left="778" w:hanging="390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 w:rsidR="00A038BD">
        <w:rPr>
          <w:rFonts w:hint="eastAsia"/>
        </w:rPr>
        <w:t xml:space="preserve">　　　　</w:t>
      </w:r>
      <w:r w:rsidR="00A038BD">
        <w:t xml:space="preserve"> 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8"/>
          <w:szCs w:val="18"/>
        </w:rPr>
        <w:t>裁判所</w:t>
      </w:r>
      <w:r>
        <w:rPr>
          <w:rFonts w:ascii="Roman" w:hAnsi="Roman" w:cs="Roman" w:hint="eastAsia"/>
          <w:spacing w:val="-2"/>
          <w:sz w:val="18"/>
          <w:szCs w:val="18"/>
        </w:rPr>
        <w:t>HP</w:t>
      </w:r>
      <w:r>
        <w:rPr>
          <w:rFonts w:hint="eastAsia"/>
          <w:spacing w:val="-2"/>
          <w:sz w:val="18"/>
          <w:szCs w:val="18"/>
        </w:rPr>
        <w:t xml:space="preserve">　</w:t>
      </w:r>
      <w:r>
        <w:rPr>
          <w:rFonts w:ascii="Roman" w:hAnsi="Roman" w:cs="Roman" w:hint="eastAsia"/>
          <w:spacing w:val="-2"/>
          <w:sz w:val="18"/>
          <w:szCs w:val="18"/>
        </w:rPr>
        <w:t>http://www.courts.go.jp/chiba/</w:t>
      </w:r>
    </w:p>
    <w:sectPr w:rsidR="00687FE9" w:rsidRPr="00687FE9" w:rsidSect="00E233F8">
      <w:type w:val="continuous"/>
      <w:pgSz w:w="11906" w:h="16838" w:code="9"/>
      <w:pgMar w:top="566" w:right="1134" w:bottom="454" w:left="1134" w:header="720" w:footer="720" w:gutter="0"/>
      <w:pgNumType w:start="1"/>
      <w:cols w:space="720"/>
      <w:noEndnote/>
      <w:docGrid w:type="linesAndChars" w:linePitch="30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DF" w:rsidRDefault="007115DF">
      <w:r>
        <w:separator/>
      </w:r>
    </w:p>
  </w:endnote>
  <w:endnote w:type="continuationSeparator" w:id="0">
    <w:p w:rsidR="007115DF" w:rsidRDefault="0071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DF" w:rsidRDefault="007115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15DF" w:rsidRDefault="00711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24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F8"/>
    <w:rsid w:val="000E0EFC"/>
    <w:rsid w:val="00117FF6"/>
    <w:rsid w:val="00186129"/>
    <w:rsid w:val="001A380D"/>
    <w:rsid w:val="001A3EFA"/>
    <w:rsid w:val="003843A1"/>
    <w:rsid w:val="003C49B7"/>
    <w:rsid w:val="004B220B"/>
    <w:rsid w:val="004B60E5"/>
    <w:rsid w:val="004E7AC3"/>
    <w:rsid w:val="00516FC1"/>
    <w:rsid w:val="00595F43"/>
    <w:rsid w:val="00687FE9"/>
    <w:rsid w:val="007115DF"/>
    <w:rsid w:val="007764BF"/>
    <w:rsid w:val="00827684"/>
    <w:rsid w:val="00877E85"/>
    <w:rsid w:val="009C65D8"/>
    <w:rsid w:val="009E704E"/>
    <w:rsid w:val="00A038BD"/>
    <w:rsid w:val="00A3775F"/>
    <w:rsid w:val="00A40E72"/>
    <w:rsid w:val="00A61AD0"/>
    <w:rsid w:val="00B1394E"/>
    <w:rsid w:val="00B918B7"/>
    <w:rsid w:val="00C36CE1"/>
    <w:rsid w:val="00C6679C"/>
    <w:rsid w:val="00C92AA4"/>
    <w:rsid w:val="00D02E30"/>
    <w:rsid w:val="00DC52A3"/>
    <w:rsid w:val="00E14C27"/>
    <w:rsid w:val="00E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692B5B-34CA-4BD2-9E22-49E358F6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33F8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84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3A1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84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43A1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C92A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92AA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user1</cp:lastModifiedBy>
  <cp:revision>2</cp:revision>
  <cp:lastPrinted>2019-09-03T07:24:00Z</cp:lastPrinted>
  <dcterms:created xsi:type="dcterms:W3CDTF">2019-09-27T02:59:00Z</dcterms:created>
  <dcterms:modified xsi:type="dcterms:W3CDTF">2019-09-27T02:59:00Z</dcterms:modified>
</cp:coreProperties>
</file>