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55" w:rsidRDefault="0077154D">
      <w:pPr>
        <w:adjustRightInd/>
        <w:spacing w:line="528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2"/>
          <w:sz w:val="32"/>
          <w:szCs w:val="32"/>
        </w:rPr>
        <w:t>支払督促申立書訂正申立書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　権　者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</w:t>
      </w:r>
      <w:r>
        <w:rPr>
          <w:rFonts w:cs="Times New Roman"/>
        </w:rPr>
        <w:t xml:space="preserve">  </w:t>
      </w:r>
      <w:r>
        <w:rPr>
          <w:rFonts w:hint="eastAsia"/>
        </w:rPr>
        <w:t>務</w:t>
      </w:r>
      <w:r>
        <w:rPr>
          <w:rFonts w:cs="Times New Roman"/>
        </w:rPr>
        <w:t xml:space="preserve">  </w:t>
      </w:r>
      <w:r>
        <w:rPr>
          <w:rFonts w:hint="eastAsia"/>
        </w:rPr>
        <w:t>者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上記当事者間の御庁平成　　年（ロ）第　　　　　　号支払督促申立事件</w:t>
      </w:r>
      <w:r w:rsidR="0077154D">
        <w:rPr>
          <w:rFonts w:hint="eastAsia"/>
        </w:rPr>
        <w:t>について，同申立書の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77154D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□当事者の表示</w:t>
      </w:r>
    </w:p>
    <w:p w:rsidR="0077154D" w:rsidRDefault="0077154D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□請求の趣旨及び原因</w:t>
      </w:r>
    </w:p>
    <w:p w:rsidR="0077154D" w:rsidRDefault="0077154D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□その他（　　　　　　　　　　　　　　　　　　　　　　　　　　　）</w:t>
      </w:r>
    </w:p>
    <w:p w:rsidR="0077154D" w:rsidRDefault="0077154D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を別紙のとおり訂正する。</w:t>
      </w:r>
    </w:p>
    <w:p w:rsidR="0077154D" w:rsidRDefault="0077154D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平成　　年　　月　　日　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　権　　者</w:t>
      </w:r>
      <w:r w:rsidR="0077154D"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435155" w:rsidRPr="0077154D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cs="Times New Roman"/>
        </w:rPr>
      </w:pP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0C86" w:rsidRDefault="00A15503">
      <w:pPr>
        <w:adjustRightInd/>
        <w:rPr>
          <w:rFonts w:cs="Times New Roman"/>
        </w:rPr>
      </w:pPr>
      <w:r>
        <w:rPr>
          <w:rFonts w:ascii="ＭＳ 明朝" w:cs="Times New Roman" w:hint="eastAsia"/>
          <w:spacing w:val="10"/>
        </w:rPr>
        <w:t>□千葉　□　　　　　　　　　　　簡易裁判所</w:t>
      </w:r>
      <w:r w:rsidR="00430C86">
        <w:rPr>
          <w:rFonts w:cs="Times New Roman" w:hint="eastAsia"/>
        </w:rPr>
        <w:t>支払督促係　御中</w:t>
      </w:r>
    </w:p>
    <w:p w:rsidR="00435155" w:rsidRDefault="00435155">
      <w:pPr>
        <w:adjustRightInd/>
        <w:rPr>
          <w:rFonts w:cs="Times New Roman"/>
        </w:rPr>
      </w:pPr>
      <w:r>
        <w:rPr>
          <w:rFonts w:cs="Times New Roman"/>
        </w:rPr>
        <w:t xml:space="preserve">             </w:t>
      </w:r>
    </w:p>
    <w:p w:rsidR="0077154D" w:rsidRPr="00A15503" w:rsidRDefault="0077154D">
      <w:pPr>
        <w:adjustRightInd/>
        <w:rPr>
          <w:rFonts w:ascii="ＭＳ 明朝" w:cs="Times New Roman"/>
          <w:spacing w:val="10"/>
        </w:rPr>
      </w:pPr>
    </w:p>
    <w:p w:rsidR="0077154D" w:rsidRDefault="0077154D">
      <w:pPr>
        <w:adjustRightInd/>
        <w:rPr>
          <w:rFonts w:ascii="ＭＳ 明朝" w:cs="Times New Roman"/>
          <w:spacing w:val="10"/>
        </w:rPr>
      </w:pPr>
    </w:p>
    <w:p w:rsidR="00435155" w:rsidRDefault="0077154D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＊該当する□欄に「レ」を付してください。</w:t>
      </w:r>
    </w:p>
    <w:sectPr w:rsidR="00435155" w:rsidSect="00806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168" w:bottom="1700" w:left="1700" w:header="720" w:footer="720" w:gutter="0"/>
      <w:pgNumType w:start="1"/>
      <w:cols w:space="720"/>
      <w:noEndnote/>
      <w:docGrid w:type="linesAndChars" w:linePitch="447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27" w:rsidRDefault="00584527">
      <w:r>
        <w:separator/>
      </w:r>
    </w:p>
  </w:endnote>
  <w:endnote w:type="continuationSeparator" w:id="0">
    <w:p w:rsidR="00584527" w:rsidRDefault="0058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C" w:rsidRDefault="00297D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C" w:rsidRDefault="00297D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C" w:rsidRDefault="00297D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27" w:rsidRDefault="005845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4527" w:rsidRDefault="0058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C" w:rsidRDefault="00297D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C" w:rsidRDefault="00297D8C">
    <w:pPr>
      <w:pStyle w:val="a3"/>
    </w:pPr>
    <w:r w:rsidRPr="000A2234">
      <w:rPr>
        <w:rFonts w:hint="eastAsia"/>
      </w:rPr>
      <w:t>（注）□欄は，該当事項にレ点を付すか，又は，■に反転させる。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C" w:rsidRDefault="00297D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3686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155"/>
    <w:rsid w:val="00297D8C"/>
    <w:rsid w:val="00430C86"/>
    <w:rsid w:val="00435155"/>
    <w:rsid w:val="00584527"/>
    <w:rsid w:val="0077154D"/>
    <w:rsid w:val="00806288"/>
    <w:rsid w:val="00A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8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515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5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5155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teamtaro</dc:creator>
  <cp:lastModifiedBy>FJ-USER</cp:lastModifiedBy>
  <cp:revision>5</cp:revision>
  <cp:lastPrinted>2014-05-22T01:34:00Z</cp:lastPrinted>
  <dcterms:created xsi:type="dcterms:W3CDTF">2014-05-22T01:42:00Z</dcterms:created>
  <dcterms:modified xsi:type="dcterms:W3CDTF">2014-06-24T18:08:00Z</dcterms:modified>
</cp:coreProperties>
</file>