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26" w:rsidRDefault="00090A86" w:rsidP="007A339C">
      <w:pPr>
        <w:jc w:val="left"/>
        <w:rPr>
          <w:sz w:val="32"/>
          <w:szCs w:val="32"/>
        </w:rPr>
      </w:pPr>
      <w:r>
        <w:rPr>
          <w:noProof/>
          <w:sz w:val="32"/>
          <w:szCs w:val="32"/>
        </w:rPr>
        <w:pict>
          <v:rect id="_x0000_s1027" style="position:absolute;margin-left:49.95pt;margin-top:-24.25pt;width:402pt;height:46.1pt;z-index:251659264">
            <v:stroke dashstyle="1 1" endcap="round"/>
            <v:textbox inset="5.85pt,.7pt,5.85pt,.7pt">
              <w:txbxContent>
                <w:p w:rsidR="00B45835" w:rsidRPr="00214161" w:rsidRDefault="007A339C" w:rsidP="00B45835">
                  <w:pPr>
                    <w:pStyle w:val="a6"/>
                    <w:spacing w:line="400" w:lineRule="exact"/>
                  </w:pPr>
                  <w:r w:rsidRPr="00D11826">
                    <w:rPr>
                      <w:rFonts w:hint="eastAsia"/>
                    </w:rPr>
                    <w:t>訴えの手数料として収入印紙を貼る部分なので，このスペースには何も記載しません。</w:t>
                  </w:r>
                  <w:r w:rsidR="00B45835">
                    <w:rPr>
                      <w:rFonts w:hint="eastAsia"/>
                    </w:rPr>
                    <w:t xml:space="preserve">　　</w:t>
                  </w:r>
                  <w:r w:rsidR="00B45835" w:rsidRPr="00214161">
                    <w:rPr>
                      <w:rFonts w:hint="eastAsia"/>
                      <w:b/>
                    </w:rPr>
                    <w:t>【重要】収入印紙には割り印をしない</w:t>
                  </w:r>
                  <w:r w:rsidR="00544B07" w:rsidRPr="00214161">
                    <w:rPr>
                      <w:rFonts w:hint="eastAsia"/>
                      <w:b/>
                    </w:rPr>
                    <w:t>でくだい</w:t>
                  </w:r>
                  <w:r w:rsidR="00B45835" w:rsidRPr="00214161">
                    <w:rPr>
                      <w:rFonts w:hint="eastAsia"/>
                      <w:b/>
                    </w:rPr>
                    <w:t>。</w:t>
                  </w:r>
                </w:p>
              </w:txbxContent>
            </v:textbox>
          </v:rect>
        </w:pict>
      </w:r>
    </w:p>
    <w:p w:rsidR="007A339C" w:rsidRPr="00197C18" w:rsidRDefault="00B67907" w:rsidP="007A339C">
      <w:pPr>
        <w:jc w:val="left"/>
        <w:rPr>
          <w:sz w:val="32"/>
          <w:szCs w:val="32"/>
        </w:rPr>
      </w:pPr>
      <w:r w:rsidRPr="00B67907">
        <w:rPr>
          <w:rFonts w:hint="eastAsia"/>
          <w:sz w:val="32"/>
          <w:szCs w:val="32"/>
        </w:rPr>
        <w:t xml:space="preserve">　</w:t>
      </w:r>
      <w:r w:rsidR="00197C18">
        <w:rPr>
          <w:rFonts w:hint="eastAsia"/>
          <w:sz w:val="32"/>
          <w:szCs w:val="32"/>
        </w:rPr>
        <w:t xml:space="preserve">　　</w:t>
      </w:r>
      <w:r w:rsidR="00951C5B" w:rsidRPr="00951C5B">
        <w:rPr>
          <w:rFonts w:hint="eastAsia"/>
          <w:sz w:val="24"/>
          <w:szCs w:val="24"/>
        </w:rPr>
        <w:t>（注）</w:t>
      </w:r>
      <w:r w:rsidR="00197C18">
        <w:rPr>
          <w:rFonts w:hint="eastAsia"/>
          <w:sz w:val="24"/>
          <w:szCs w:val="24"/>
        </w:rPr>
        <w:t>□欄は，該当事項にレ点を付す</w:t>
      </w:r>
      <w:r w:rsidR="00D006EE">
        <w:rPr>
          <w:rFonts w:hint="eastAsia"/>
          <w:sz w:val="24"/>
          <w:szCs w:val="24"/>
        </w:rPr>
        <w:t>か，又は，■に反転させ</w:t>
      </w:r>
      <w:r w:rsidR="00197C18">
        <w:rPr>
          <w:rFonts w:hint="eastAsia"/>
          <w:sz w:val="24"/>
          <w:szCs w:val="24"/>
        </w:rPr>
        <w:t>る。</w:t>
      </w:r>
    </w:p>
    <w:p w:rsidR="009357EA" w:rsidRDefault="00090A86" w:rsidP="007A339C">
      <w:pPr>
        <w:ind w:firstLineChars="1000" w:firstLine="3500"/>
        <w:jc w:val="left"/>
        <w:rPr>
          <w:sz w:val="32"/>
          <w:szCs w:val="32"/>
        </w:rPr>
      </w:pPr>
      <w:r>
        <w:rPr>
          <w:noProof/>
          <w:sz w:val="32"/>
          <w:szCs w:val="3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412.2pt;margin-top:9.4pt;width:59.25pt;height:46.5pt;z-index:251660288" adj="-2752,15817">
            <v:textbox inset="1.06mm,0,1.06mm,0">
              <w:txbxContent>
                <w:p w:rsidR="007A339C" w:rsidRDefault="00612758" w:rsidP="00D25B78">
                  <w:pPr>
                    <w:pStyle w:val="a6"/>
                    <w:snapToGrid w:val="0"/>
                  </w:pPr>
                  <w:r w:rsidRPr="00D25B78">
                    <w:rPr>
                      <w:rFonts w:hint="eastAsia"/>
                    </w:rPr>
                    <w:t>この書面を作</w:t>
                  </w:r>
                  <w:r w:rsidR="001F05BB" w:rsidRPr="00D25B78">
                    <w:rPr>
                      <w:rFonts w:hint="eastAsia"/>
                    </w:rPr>
                    <w:t>成し</w:t>
                  </w:r>
                  <w:r w:rsidR="00D25B78">
                    <w:rPr>
                      <w:rFonts w:hint="eastAsia"/>
                    </w:rPr>
                    <w:t>た日</w:t>
                  </w:r>
                </w:p>
                <w:p w:rsidR="00D25B78" w:rsidRPr="001F05BB" w:rsidRDefault="00D25B78" w:rsidP="00D25B78">
                  <w:pPr>
                    <w:pStyle w:val="a6"/>
                    <w:snapToGrid w:val="0"/>
                  </w:pPr>
                </w:p>
                <w:p w:rsidR="00612758" w:rsidRDefault="00612758"/>
              </w:txbxContent>
            </v:textbox>
          </v:shape>
        </w:pict>
      </w:r>
      <w:r w:rsidR="009F13EF" w:rsidRPr="009F13EF">
        <w:rPr>
          <w:rFonts w:hint="eastAsia"/>
          <w:sz w:val="32"/>
          <w:szCs w:val="32"/>
        </w:rPr>
        <w:t>訴</w:t>
      </w:r>
      <w:r w:rsidR="009F13EF">
        <w:rPr>
          <w:rFonts w:hint="eastAsia"/>
          <w:sz w:val="32"/>
          <w:szCs w:val="32"/>
        </w:rPr>
        <w:t xml:space="preserve">　　　　　</w:t>
      </w:r>
      <w:r w:rsidR="009F13EF" w:rsidRPr="009F13EF">
        <w:rPr>
          <w:rFonts w:hint="eastAsia"/>
          <w:sz w:val="32"/>
          <w:szCs w:val="32"/>
        </w:rPr>
        <w:t>状</w:t>
      </w:r>
    </w:p>
    <w:p w:rsidR="009F13EF" w:rsidRDefault="009F13EF" w:rsidP="009F13EF">
      <w:pPr>
        <w:wordWrap w:val="0"/>
        <w:jc w:val="right"/>
        <w:rPr>
          <w:sz w:val="24"/>
          <w:szCs w:val="24"/>
        </w:rPr>
      </w:pPr>
      <w:r>
        <w:rPr>
          <w:rFonts w:hint="eastAsia"/>
          <w:sz w:val="32"/>
          <w:szCs w:val="32"/>
        </w:rPr>
        <w:t xml:space="preserve">　</w:t>
      </w:r>
      <w:r>
        <w:rPr>
          <w:rFonts w:hint="eastAsia"/>
          <w:sz w:val="24"/>
          <w:szCs w:val="24"/>
        </w:rPr>
        <w:t>平成</w:t>
      </w:r>
      <w:r w:rsidR="00D25D9D" w:rsidRPr="00214161">
        <w:rPr>
          <w:rFonts w:hint="eastAsia"/>
          <w:b/>
          <w:sz w:val="24"/>
          <w:szCs w:val="24"/>
          <w:u w:val="single"/>
        </w:rPr>
        <w:t>２７</w:t>
      </w:r>
      <w:r>
        <w:rPr>
          <w:rFonts w:hint="eastAsia"/>
          <w:sz w:val="24"/>
          <w:szCs w:val="24"/>
        </w:rPr>
        <w:t>年</w:t>
      </w:r>
      <w:r w:rsidR="007A339C">
        <w:rPr>
          <w:rFonts w:hint="eastAsia"/>
          <w:sz w:val="24"/>
          <w:szCs w:val="24"/>
        </w:rPr>
        <w:t xml:space="preserve">　</w:t>
      </w:r>
      <w:r w:rsidR="007A339C" w:rsidRPr="003727A8">
        <w:rPr>
          <w:rFonts w:hint="eastAsia"/>
          <w:b/>
          <w:sz w:val="24"/>
          <w:szCs w:val="24"/>
          <w:u w:val="single"/>
        </w:rPr>
        <w:t>６</w:t>
      </w:r>
      <w:r>
        <w:rPr>
          <w:rFonts w:hint="eastAsia"/>
          <w:sz w:val="24"/>
          <w:szCs w:val="24"/>
        </w:rPr>
        <w:t>月</w:t>
      </w:r>
      <w:r w:rsidR="007A339C" w:rsidRPr="003727A8">
        <w:rPr>
          <w:rFonts w:hint="eastAsia"/>
          <w:b/>
          <w:sz w:val="24"/>
          <w:szCs w:val="24"/>
          <w:u w:val="single"/>
        </w:rPr>
        <w:t>２５</w:t>
      </w:r>
      <w:r>
        <w:rPr>
          <w:rFonts w:hint="eastAsia"/>
          <w:sz w:val="24"/>
          <w:szCs w:val="24"/>
        </w:rPr>
        <w:t>日</w:t>
      </w:r>
      <w:r w:rsidR="007A339C">
        <w:rPr>
          <w:rFonts w:hint="eastAsia"/>
          <w:sz w:val="24"/>
          <w:szCs w:val="24"/>
        </w:rPr>
        <w:t xml:space="preserve">　　</w:t>
      </w:r>
      <w:r>
        <w:rPr>
          <w:rFonts w:hint="eastAsia"/>
          <w:sz w:val="24"/>
          <w:szCs w:val="24"/>
        </w:rPr>
        <w:t xml:space="preserve">　</w:t>
      </w:r>
    </w:p>
    <w:p w:rsidR="009F13EF" w:rsidRDefault="00090A86" w:rsidP="009F13EF">
      <w:pPr>
        <w:jc w:val="left"/>
        <w:rPr>
          <w:sz w:val="24"/>
          <w:szCs w:val="24"/>
        </w:rPr>
      </w:pPr>
      <w:r>
        <w:rPr>
          <w:noProof/>
          <w:sz w:val="24"/>
          <w:szCs w:val="24"/>
        </w:rPr>
        <w:pict>
          <v:shape id="_x0000_s1037" type="#_x0000_t62" style="position:absolute;margin-left:282.45pt;margin-top:18.2pt;width:189pt;height:39.75pt;z-index:251661312" adj="3326,-1386">
            <v:textbox inset="5.85pt,.7pt,5.85pt,.7pt">
              <w:txbxContent>
                <w:p w:rsidR="00612758" w:rsidRDefault="00612758" w:rsidP="00D25B78">
                  <w:pPr>
                    <w:snapToGrid w:val="0"/>
                    <w:rPr>
                      <w:sz w:val="18"/>
                      <w:szCs w:val="18"/>
                    </w:rPr>
                  </w:pPr>
                  <w:r w:rsidRPr="00D25B78">
                    <w:rPr>
                      <w:rFonts w:hint="eastAsia"/>
                      <w:sz w:val="18"/>
                      <w:szCs w:val="18"/>
                    </w:rPr>
                    <w:t>訴えを起こす裁判所を記載</w:t>
                  </w:r>
                  <w:r w:rsidR="00D25B78">
                    <w:rPr>
                      <w:rFonts w:hint="eastAsia"/>
                      <w:sz w:val="18"/>
                      <w:szCs w:val="18"/>
                    </w:rPr>
                    <w:t>します。被告やあなたの住所を管轄する裁判所が管轄裁判所となります。</w:t>
                  </w:r>
                </w:p>
                <w:p w:rsidR="00D25B78" w:rsidRDefault="00D25B78" w:rsidP="00D25B78">
                  <w:pPr>
                    <w:snapToGrid w:val="0"/>
                  </w:pPr>
                </w:p>
              </w:txbxContent>
            </v:textbox>
          </v:shape>
        </w:pict>
      </w:r>
      <w:r w:rsidR="009F13EF">
        <w:rPr>
          <w:rFonts w:hint="eastAsia"/>
          <w:sz w:val="24"/>
          <w:szCs w:val="24"/>
        </w:rPr>
        <w:t xml:space="preserve">　千葉地方裁判所　</w:t>
      </w:r>
      <w:r w:rsidR="007A06CD" w:rsidRPr="00213485">
        <w:rPr>
          <w:rFonts w:ascii="Wingdings" w:eastAsia="Times New Roman" w:hAnsi="Wingdings" w:cs="Times New Roman"/>
          <w:sz w:val="24"/>
          <w:szCs w:val="24"/>
        </w:rPr>
        <w:t></w:t>
      </w:r>
      <w:r w:rsidR="009F13EF">
        <w:rPr>
          <w:rFonts w:hint="eastAsia"/>
          <w:sz w:val="24"/>
          <w:szCs w:val="24"/>
        </w:rPr>
        <w:t>民事部　□</w:t>
      </w:r>
      <w:r w:rsidR="009F13EF" w:rsidRPr="009F13EF">
        <w:rPr>
          <w:rFonts w:hint="eastAsia"/>
          <w:sz w:val="24"/>
          <w:szCs w:val="24"/>
          <w:u w:val="single"/>
        </w:rPr>
        <w:t xml:space="preserve">　　　</w:t>
      </w:r>
      <w:r w:rsidR="009F13EF">
        <w:rPr>
          <w:rFonts w:hint="eastAsia"/>
          <w:sz w:val="24"/>
          <w:szCs w:val="24"/>
        </w:rPr>
        <w:t>支部　御中</w:t>
      </w:r>
    </w:p>
    <w:p w:rsidR="00C77ACF" w:rsidRDefault="00C77ACF" w:rsidP="009F13EF">
      <w:pPr>
        <w:jc w:val="left"/>
        <w:rPr>
          <w:sz w:val="24"/>
          <w:szCs w:val="24"/>
        </w:rPr>
      </w:pPr>
    </w:p>
    <w:p w:rsidR="009F13EF" w:rsidRDefault="00C77ACF" w:rsidP="009F13EF">
      <w:pPr>
        <w:jc w:val="left"/>
        <w:rPr>
          <w:sz w:val="24"/>
          <w:szCs w:val="24"/>
        </w:rPr>
      </w:pPr>
      <w:r>
        <w:rPr>
          <w:rFonts w:hint="eastAsia"/>
          <w:sz w:val="24"/>
          <w:szCs w:val="24"/>
        </w:rPr>
        <w:t xml:space="preserve">　　　　　　　　　　　　　　　　　　　　　　</w:t>
      </w:r>
      <w:r w:rsidR="00294156">
        <w:rPr>
          <w:rFonts w:hint="eastAsia"/>
          <w:sz w:val="24"/>
          <w:szCs w:val="24"/>
        </w:rPr>
        <w:t xml:space="preserve">　</w:t>
      </w:r>
      <w:r>
        <w:rPr>
          <w:rFonts w:hint="eastAsia"/>
          <w:sz w:val="24"/>
          <w:szCs w:val="24"/>
        </w:rPr>
        <w:t>裁判所受付欄</w:t>
      </w:r>
    </w:p>
    <w:tbl>
      <w:tblPr>
        <w:tblpPr w:leftFromText="142" w:rightFromText="142" w:vertAnchor="text" w:tblpX="6160"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93"/>
      </w:tblGrid>
      <w:tr w:rsidR="0029137C" w:rsidTr="00C77ACF">
        <w:trPr>
          <w:trHeight w:val="2670"/>
        </w:trPr>
        <w:tc>
          <w:tcPr>
            <w:tcW w:w="2793" w:type="dxa"/>
          </w:tcPr>
          <w:p w:rsidR="0029137C" w:rsidRDefault="0029137C" w:rsidP="0029137C">
            <w:pPr>
              <w:jc w:val="left"/>
              <w:rPr>
                <w:sz w:val="24"/>
                <w:szCs w:val="24"/>
              </w:rPr>
            </w:pPr>
          </w:p>
        </w:tc>
      </w:tr>
    </w:tbl>
    <w:p w:rsidR="0029137C" w:rsidRDefault="009F13EF" w:rsidP="009F13EF">
      <w:pPr>
        <w:jc w:val="left"/>
        <w:rPr>
          <w:sz w:val="24"/>
          <w:szCs w:val="24"/>
        </w:rPr>
      </w:pPr>
      <w:r>
        <w:rPr>
          <w:rFonts w:hint="eastAsia"/>
          <w:sz w:val="24"/>
          <w:szCs w:val="24"/>
        </w:rPr>
        <w:t xml:space="preserve">　　　　</w:t>
      </w:r>
      <w:r w:rsidRPr="009F13EF">
        <w:rPr>
          <w:rFonts w:hint="eastAsia"/>
          <w:sz w:val="24"/>
          <w:szCs w:val="24"/>
          <w:u w:val="single"/>
        </w:rPr>
        <w:t xml:space="preserve">　</w:t>
      </w:r>
      <w:r w:rsidR="00596453" w:rsidRPr="003727A8">
        <w:rPr>
          <w:rFonts w:hint="eastAsia"/>
          <w:b/>
          <w:sz w:val="24"/>
          <w:szCs w:val="24"/>
          <w:u w:val="single"/>
        </w:rPr>
        <w:t>貸　　　金</w:t>
      </w:r>
      <w:r w:rsidRPr="009F13EF">
        <w:rPr>
          <w:rFonts w:hint="eastAsia"/>
          <w:sz w:val="24"/>
          <w:szCs w:val="24"/>
          <w:u w:val="single"/>
        </w:rPr>
        <w:t xml:space="preserve">　　</w:t>
      </w:r>
      <w:r>
        <w:rPr>
          <w:rFonts w:hint="eastAsia"/>
          <w:sz w:val="24"/>
          <w:szCs w:val="24"/>
        </w:rPr>
        <w:t>請求事件</w:t>
      </w:r>
    </w:p>
    <w:p w:rsidR="0029137C" w:rsidRDefault="00090A86" w:rsidP="009F13EF">
      <w:pPr>
        <w:jc w:val="left"/>
        <w:rPr>
          <w:sz w:val="24"/>
          <w:szCs w:val="24"/>
        </w:rPr>
      </w:pPr>
      <w:r>
        <w:rPr>
          <w:noProof/>
          <w:sz w:val="24"/>
          <w:szCs w:val="24"/>
        </w:rPr>
        <w:pict>
          <v:shape id="_x0000_s1038" type="#_x0000_t62" style="position:absolute;margin-left:58.2pt;margin-top:18.55pt;width:213.75pt;height:33.75pt;z-index:251662336" adj="1576,-11520">
            <v:textbox inset="5.85pt,.7pt,5.85pt,.7pt">
              <w:txbxContent>
                <w:p w:rsidR="00D25B78" w:rsidRDefault="00D25B78" w:rsidP="00596453">
                  <w:pPr>
                    <w:snapToGrid w:val="0"/>
                  </w:pPr>
                  <w:r>
                    <w:rPr>
                      <w:rFonts w:hint="eastAsia"/>
                    </w:rPr>
                    <w:t>あなたが起こす訴えの事件名</w:t>
                  </w:r>
                  <w:r w:rsidR="00596453">
                    <w:rPr>
                      <w:rFonts w:hint="eastAsia"/>
                    </w:rPr>
                    <w:t>を記載します。</w:t>
                  </w:r>
                </w:p>
              </w:txbxContent>
            </v:textbox>
          </v:shape>
        </w:pict>
      </w:r>
    </w:p>
    <w:p w:rsidR="00C77ACF" w:rsidRDefault="00C77ACF" w:rsidP="009F13EF">
      <w:pPr>
        <w:jc w:val="left"/>
        <w:rPr>
          <w:sz w:val="24"/>
          <w:szCs w:val="24"/>
        </w:rPr>
      </w:pPr>
    </w:p>
    <w:p w:rsidR="00C77ACF" w:rsidRDefault="00C77ACF" w:rsidP="009F13EF">
      <w:pPr>
        <w:jc w:val="left"/>
        <w:rPr>
          <w:sz w:val="24"/>
          <w:szCs w:val="24"/>
        </w:rPr>
      </w:pPr>
    </w:p>
    <w:p w:rsidR="00C77ACF" w:rsidRDefault="00C77ACF" w:rsidP="009F13EF">
      <w:pPr>
        <w:jc w:val="left"/>
        <w:rPr>
          <w:sz w:val="24"/>
          <w:szCs w:val="24"/>
        </w:rPr>
      </w:pPr>
    </w:p>
    <w:tbl>
      <w:tblPr>
        <w:tblpPr w:leftFromText="142" w:rightFromText="142" w:vertAnchor="text" w:tblpX="6145"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47"/>
        <w:gridCol w:w="446"/>
        <w:gridCol w:w="297"/>
        <w:gridCol w:w="636"/>
        <w:gridCol w:w="567"/>
      </w:tblGrid>
      <w:tr w:rsidR="00C77ACF" w:rsidTr="00C77ACF">
        <w:trPr>
          <w:trHeight w:val="402"/>
        </w:trPr>
        <w:tc>
          <w:tcPr>
            <w:tcW w:w="1293" w:type="dxa"/>
            <w:gridSpan w:val="2"/>
          </w:tcPr>
          <w:p w:rsidR="00C77ACF" w:rsidRPr="00C77ACF" w:rsidRDefault="00C77ACF" w:rsidP="00C77ACF">
            <w:pPr>
              <w:jc w:val="left"/>
              <w:rPr>
                <w:sz w:val="16"/>
                <w:szCs w:val="16"/>
              </w:rPr>
            </w:pPr>
            <w:r w:rsidRPr="00C77ACF">
              <w:rPr>
                <w:rFonts w:hint="eastAsia"/>
                <w:sz w:val="16"/>
                <w:szCs w:val="16"/>
              </w:rPr>
              <w:t>貼用印紙額</w:t>
            </w:r>
          </w:p>
        </w:tc>
        <w:tc>
          <w:tcPr>
            <w:tcW w:w="1500" w:type="dxa"/>
            <w:gridSpan w:val="3"/>
          </w:tcPr>
          <w:p w:rsidR="00C77ACF" w:rsidRDefault="00C77ACF" w:rsidP="00C77ACF">
            <w:pPr>
              <w:jc w:val="left"/>
              <w:rPr>
                <w:sz w:val="24"/>
                <w:szCs w:val="24"/>
              </w:rPr>
            </w:pPr>
          </w:p>
        </w:tc>
      </w:tr>
      <w:tr w:rsidR="00C77ACF" w:rsidTr="00294156">
        <w:trPr>
          <w:trHeight w:val="452"/>
        </w:trPr>
        <w:tc>
          <w:tcPr>
            <w:tcW w:w="847" w:type="dxa"/>
          </w:tcPr>
          <w:p w:rsidR="00C77ACF" w:rsidRPr="00C77ACF" w:rsidRDefault="00C77ACF" w:rsidP="00C77ACF">
            <w:pPr>
              <w:jc w:val="left"/>
              <w:rPr>
                <w:sz w:val="16"/>
                <w:szCs w:val="16"/>
              </w:rPr>
            </w:pPr>
            <w:r>
              <w:rPr>
                <w:rFonts w:hint="eastAsia"/>
                <w:sz w:val="16"/>
                <w:szCs w:val="16"/>
              </w:rPr>
              <w:t>郵便料</w:t>
            </w:r>
          </w:p>
        </w:tc>
        <w:tc>
          <w:tcPr>
            <w:tcW w:w="743" w:type="dxa"/>
            <w:gridSpan w:val="2"/>
          </w:tcPr>
          <w:p w:rsidR="00C77ACF" w:rsidRDefault="00C77ACF" w:rsidP="00C77ACF">
            <w:pPr>
              <w:jc w:val="left"/>
              <w:rPr>
                <w:sz w:val="24"/>
                <w:szCs w:val="24"/>
              </w:rPr>
            </w:pPr>
          </w:p>
        </w:tc>
        <w:tc>
          <w:tcPr>
            <w:tcW w:w="636" w:type="dxa"/>
          </w:tcPr>
          <w:p w:rsidR="00C77ACF" w:rsidRPr="00C77ACF" w:rsidRDefault="00C77ACF" w:rsidP="00C77ACF">
            <w:pPr>
              <w:jc w:val="left"/>
              <w:rPr>
                <w:sz w:val="16"/>
                <w:szCs w:val="16"/>
              </w:rPr>
            </w:pPr>
            <w:r w:rsidRPr="00C77ACF">
              <w:rPr>
                <w:rFonts w:hint="eastAsia"/>
                <w:sz w:val="16"/>
                <w:szCs w:val="16"/>
              </w:rPr>
              <w:t>係印</w:t>
            </w:r>
          </w:p>
        </w:tc>
        <w:tc>
          <w:tcPr>
            <w:tcW w:w="567" w:type="dxa"/>
          </w:tcPr>
          <w:p w:rsidR="00C77ACF" w:rsidRDefault="00C77ACF" w:rsidP="00C77ACF">
            <w:pPr>
              <w:jc w:val="left"/>
              <w:rPr>
                <w:sz w:val="24"/>
                <w:szCs w:val="24"/>
              </w:rPr>
            </w:pPr>
          </w:p>
        </w:tc>
      </w:tr>
    </w:tbl>
    <w:p w:rsidR="009F13EF" w:rsidRDefault="009F13EF" w:rsidP="0029098C">
      <w:pPr>
        <w:ind w:firstLineChars="300" w:firstLine="1080"/>
        <w:jc w:val="left"/>
        <w:rPr>
          <w:sz w:val="24"/>
          <w:szCs w:val="24"/>
        </w:rPr>
      </w:pPr>
      <w:r w:rsidRPr="003727A8">
        <w:rPr>
          <w:rFonts w:hint="eastAsia"/>
          <w:spacing w:val="45"/>
          <w:kern w:val="0"/>
          <w:sz w:val="24"/>
          <w:szCs w:val="24"/>
          <w:fitText w:val="1890" w:id="608872704"/>
        </w:rPr>
        <w:t>訴訟物の価</w:t>
      </w:r>
      <w:r w:rsidRPr="003727A8">
        <w:rPr>
          <w:rFonts w:hint="eastAsia"/>
          <w:kern w:val="0"/>
          <w:sz w:val="24"/>
          <w:szCs w:val="24"/>
          <w:fitText w:val="1890" w:id="608872704"/>
        </w:rPr>
        <w:t>額</w:t>
      </w:r>
      <w:r>
        <w:rPr>
          <w:rFonts w:hint="eastAsia"/>
          <w:kern w:val="0"/>
          <w:sz w:val="24"/>
          <w:szCs w:val="24"/>
        </w:rPr>
        <w:t xml:space="preserve">　　</w:t>
      </w:r>
      <w:r w:rsidRPr="009F13EF">
        <w:rPr>
          <w:rFonts w:hint="eastAsia"/>
          <w:kern w:val="0"/>
          <w:sz w:val="24"/>
          <w:szCs w:val="24"/>
          <w:u w:val="single"/>
        </w:rPr>
        <w:t xml:space="preserve">　</w:t>
      </w:r>
      <w:r w:rsidR="00596453" w:rsidRPr="003727A8">
        <w:rPr>
          <w:rFonts w:hint="eastAsia"/>
          <w:b/>
          <w:kern w:val="0"/>
          <w:sz w:val="24"/>
          <w:szCs w:val="24"/>
          <w:u w:val="single"/>
        </w:rPr>
        <w:t>2,000,000</w:t>
      </w:r>
      <w:r w:rsidR="00596453">
        <w:rPr>
          <w:rFonts w:hint="eastAsia"/>
          <w:kern w:val="0"/>
          <w:sz w:val="24"/>
          <w:szCs w:val="24"/>
          <w:u w:val="single"/>
        </w:rPr>
        <w:t xml:space="preserve">　</w:t>
      </w:r>
      <w:r w:rsidR="00596453">
        <w:rPr>
          <w:rFonts w:hint="eastAsia"/>
          <w:kern w:val="0"/>
          <w:sz w:val="24"/>
          <w:szCs w:val="24"/>
          <w:u w:val="single"/>
        </w:rPr>
        <w:t xml:space="preserve"> </w:t>
      </w:r>
      <w:r w:rsidR="00596453" w:rsidRPr="00596453">
        <w:rPr>
          <w:rFonts w:hint="eastAsia"/>
          <w:kern w:val="0"/>
          <w:sz w:val="24"/>
          <w:szCs w:val="24"/>
        </w:rPr>
        <w:t>円</w:t>
      </w:r>
    </w:p>
    <w:p w:rsidR="009F13EF" w:rsidRDefault="009F13EF" w:rsidP="009F13EF">
      <w:pPr>
        <w:jc w:val="left"/>
        <w:rPr>
          <w:sz w:val="24"/>
          <w:szCs w:val="24"/>
        </w:rPr>
      </w:pPr>
      <w:r>
        <w:rPr>
          <w:rFonts w:hint="eastAsia"/>
          <w:sz w:val="24"/>
          <w:szCs w:val="24"/>
        </w:rPr>
        <w:t xml:space="preserve">　　　　ちょう用印紙額　　</w:t>
      </w:r>
      <w:r w:rsidRPr="009F13EF">
        <w:rPr>
          <w:rFonts w:hint="eastAsia"/>
          <w:sz w:val="24"/>
          <w:szCs w:val="24"/>
          <w:u w:val="single"/>
        </w:rPr>
        <w:t xml:space="preserve">　　</w:t>
      </w:r>
      <w:r w:rsidR="006910A4">
        <w:rPr>
          <w:rFonts w:hint="eastAsia"/>
          <w:sz w:val="24"/>
          <w:szCs w:val="24"/>
          <w:u w:val="single"/>
        </w:rPr>
        <w:t xml:space="preserve"> </w:t>
      </w:r>
      <w:r w:rsidR="006910A4" w:rsidRPr="003727A8">
        <w:rPr>
          <w:rFonts w:hint="eastAsia"/>
          <w:b/>
          <w:sz w:val="24"/>
          <w:szCs w:val="24"/>
          <w:u w:val="single"/>
        </w:rPr>
        <w:t>1</w:t>
      </w:r>
      <w:r w:rsidR="00596453" w:rsidRPr="003727A8">
        <w:rPr>
          <w:rFonts w:hint="eastAsia"/>
          <w:b/>
          <w:sz w:val="24"/>
          <w:szCs w:val="24"/>
          <w:u w:val="single"/>
        </w:rPr>
        <w:t>5,000</w:t>
      </w:r>
      <w:r w:rsidR="006910A4" w:rsidRPr="003727A8">
        <w:rPr>
          <w:rFonts w:hint="eastAsia"/>
          <w:b/>
          <w:sz w:val="24"/>
          <w:szCs w:val="24"/>
          <w:u w:val="single"/>
        </w:rPr>
        <w:t xml:space="preserve"> </w:t>
      </w:r>
      <w:r w:rsidR="006910A4">
        <w:rPr>
          <w:rFonts w:hint="eastAsia"/>
          <w:sz w:val="24"/>
          <w:szCs w:val="24"/>
          <w:u w:val="single"/>
        </w:rPr>
        <w:t xml:space="preserve"> </w:t>
      </w:r>
      <w:r w:rsidR="00596453">
        <w:rPr>
          <w:rFonts w:hint="eastAsia"/>
          <w:sz w:val="24"/>
          <w:szCs w:val="24"/>
          <w:u w:val="single"/>
        </w:rPr>
        <w:t xml:space="preserve"> </w:t>
      </w:r>
      <w:r w:rsidR="00596453" w:rsidRPr="00596453">
        <w:rPr>
          <w:rFonts w:hint="eastAsia"/>
          <w:sz w:val="24"/>
          <w:szCs w:val="24"/>
        </w:rPr>
        <w:t>円</w:t>
      </w:r>
    </w:p>
    <w:p w:rsidR="009F13EF" w:rsidRDefault="00090A86" w:rsidP="009F13EF">
      <w:pPr>
        <w:jc w:val="left"/>
        <w:rPr>
          <w:kern w:val="0"/>
          <w:sz w:val="24"/>
          <w:szCs w:val="24"/>
        </w:rPr>
      </w:pPr>
      <w:r w:rsidRPr="00090A86">
        <w:rPr>
          <w:noProof/>
          <w:sz w:val="24"/>
          <w:szCs w:val="24"/>
        </w:rPr>
        <w:pict>
          <v:shape id="_x0000_s1039" type="#_x0000_t62" style="position:absolute;margin-left:82.2pt;margin-top:24.15pt;width:363.75pt;height:30.75pt;z-index:251663360" adj="4376,-5795">
            <v:textbox inset="5.85pt,.7pt,5.85pt,.7pt">
              <w:txbxContent>
                <w:p w:rsidR="00596453" w:rsidRDefault="00596453" w:rsidP="00596453">
                  <w:pPr>
                    <w:snapToGrid w:val="0"/>
                  </w:pPr>
                  <w:r>
                    <w:rPr>
                      <w:rFonts w:hint="eastAsia"/>
                    </w:rPr>
                    <w:t>「訴訟物の価額」</w:t>
                  </w:r>
                  <w:r w:rsidR="00197C18">
                    <w:rPr>
                      <w:rFonts w:hint="eastAsia"/>
                    </w:rPr>
                    <w:t>，</w:t>
                  </w:r>
                  <w:r>
                    <w:rPr>
                      <w:rFonts w:hint="eastAsia"/>
                    </w:rPr>
                    <w:t>「ちょう用印紙額」</w:t>
                  </w:r>
                  <w:r w:rsidR="00197C18">
                    <w:rPr>
                      <w:rFonts w:hint="eastAsia"/>
                    </w:rPr>
                    <w:t>，</w:t>
                  </w:r>
                  <w:r w:rsidR="00D47501">
                    <w:rPr>
                      <w:rFonts w:hint="eastAsia"/>
                    </w:rPr>
                    <w:t>予納</w:t>
                  </w:r>
                  <w:r w:rsidR="00197C18">
                    <w:rPr>
                      <w:rFonts w:hint="eastAsia"/>
                    </w:rPr>
                    <w:t>する郵券</w:t>
                  </w:r>
                  <w:r>
                    <w:rPr>
                      <w:rFonts w:hint="eastAsia"/>
                    </w:rPr>
                    <w:t>の金額が分からないときは，記載せず，提出の際お尋ねください。</w:t>
                  </w:r>
                </w:p>
              </w:txbxContent>
            </v:textbox>
          </v:shape>
        </w:pict>
      </w:r>
      <w:r w:rsidR="009F13EF">
        <w:rPr>
          <w:rFonts w:hint="eastAsia"/>
          <w:sz w:val="24"/>
          <w:szCs w:val="24"/>
        </w:rPr>
        <w:t xml:space="preserve">　　　　</w:t>
      </w:r>
      <w:r w:rsidR="009F13EF" w:rsidRPr="00B67907">
        <w:rPr>
          <w:rFonts w:hint="eastAsia"/>
          <w:spacing w:val="292"/>
          <w:kern w:val="0"/>
          <w:sz w:val="24"/>
          <w:szCs w:val="24"/>
          <w:fitText w:val="1890" w:id="608872705"/>
        </w:rPr>
        <w:t>郵便</w:t>
      </w:r>
      <w:r w:rsidR="009F13EF" w:rsidRPr="00B67907">
        <w:rPr>
          <w:rFonts w:hint="eastAsia"/>
          <w:spacing w:val="1"/>
          <w:kern w:val="0"/>
          <w:sz w:val="24"/>
          <w:szCs w:val="24"/>
          <w:fitText w:val="1890" w:id="608872705"/>
        </w:rPr>
        <w:t>料</w:t>
      </w:r>
      <w:r w:rsidR="009F13EF">
        <w:rPr>
          <w:rFonts w:hint="eastAsia"/>
          <w:kern w:val="0"/>
          <w:sz w:val="24"/>
          <w:szCs w:val="24"/>
        </w:rPr>
        <w:t xml:space="preserve">　　</w:t>
      </w:r>
      <w:r w:rsidR="009F13EF" w:rsidRPr="009F13EF">
        <w:rPr>
          <w:rFonts w:hint="eastAsia"/>
          <w:kern w:val="0"/>
          <w:sz w:val="24"/>
          <w:szCs w:val="24"/>
          <w:u w:val="single"/>
        </w:rPr>
        <w:t xml:space="preserve">　　　</w:t>
      </w:r>
      <w:r w:rsidR="006910A4" w:rsidRPr="003727A8">
        <w:rPr>
          <w:rFonts w:hint="eastAsia"/>
          <w:b/>
          <w:kern w:val="0"/>
          <w:sz w:val="24"/>
          <w:szCs w:val="24"/>
          <w:u w:val="single"/>
        </w:rPr>
        <w:t>6,000</w:t>
      </w:r>
      <w:r w:rsidR="006910A4">
        <w:rPr>
          <w:rFonts w:hint="eastAsia"/>
          <w:kern w:val="0"/>
          <w:sz w:val="24"/>
          <w:szCs w:val="24"/>
          <w:u w:val="single"/>
        </w:rPr>
        <w:t xml:space="preserve"> </w:t>
      </w:r>
      <w:r w:rsidR="009F13EF" w:rsidRPr="009F13EF">
        <w:rPr>
          <w:rFonts w:hint="eastAsia"/>
          <w:kern w:val="0"/>
          <w:sz w:val="24"/>
          <w:szCs w:val="24"/>
          <w:u w:val="single"/>
        </w:rPr>
        <w:t xml:space="preserve">　</w:t>
      </w:r>
      <w:r w:rsidR="009F13EF">
        <w:rPr>
          <w:rFonts w:hint="eastAsia"/>
          <w:kern w:val="0"/>
          <w:sz w:val="24"/>
          <w:szCs w:val="24"/>
        </w:rPr>
        <w:t>円</w:t>
      </w:r>
    </w:p>
    <w:p w:rsidR="00596453" w:rsidRDefault="00596453" w:rsidP="009F13EF">
      <w:pPr>
        <w:jc w:val="left"/>
        <w:rPr>
          <w:kern w:val="0"/>
          <w:sz w:val="24"/>
          <w:szCs w:val="24"/>
        </w:rPr>
      </w:pPr>
    </w:p>
    <w:p w:rsidR="00DE2C75" w:rsidRDefault="00090A86" w:rsidP="009F13EF">
      <w:pPr>
        <w:jc w:val="left"/>
        <w:rPr>
          <w:kern w:val="0"/>
          <w:sz w:val="24"/>
          <w:szCs w:val="24"/>
        </w:rPr>
      </w:pPr>
      <w:r>
        <w:rPr>
          <w:noProof/>
          <w:kern w:val="0"/>
          <w:sz w:val="24"/>
          <w:szCs w:val="24"/>
        </w:rPr>
        <w:pict>
          <v:shape id="_x0000_s1040" type="#_x0000_t62" style="position:absolute;margin-left:112.2pt;margin-top:2.2pt;width:359.25pt;height:50.25pt;z-index:251664384" adj="16501,37526">
            <v:textbox inset="5.85pt,.7pt,5.85pt,.7pt">
              <w:txbxContent>
                <w:p w:rsidR="006910A4" w:rsidRPr="006910A4" w:rsidRDefault="006910A4" w:rsidP="006910A4">
                  <w:pPr>
                    <w:snapToGrid w:val="0"/>
                    <w:rPr>
                      <w:sz w:val="18"/>
                      <w:szCs w:val="18"/>
                    </w:rPr>
                  </w:pPr>
                  <w:r w:rsidRPr="006910A4">
                    <w:rPr>
                      <w:rFonts w:hint="eastAsia"/>
                      <w:sz w:val="18"/>
                      <w:szCs w:val="18"/>
                    </w:rPr>
                    <w:t>あなたが個人の場合は，あなたの住所，氏名を記</w:t>
                  </w:r>
                  <w:r w:rsidR="008D2637">
                    <w:rPr>
                      <w:rFonts w:hint="eastAsia"/>
                      <w:sz w:val="18"/>
                      <w:szCs w:val="18"/>
                    </w:rPr>
                    <w:t>載し，認め印を押します。法人その他の団体の場合は，</w:t>
                  </w:r>
                  <w:r w:rsidR="008D2637" w:rsidRPr="00CC52EB">
                    <w:rPr>
                      <w:rFonts w:hint="eastAsia"/>
                      <w:sz w:val="18"/>
                      <w:szCs w:val="18"/>
                    </w:rPr>
                    <w:t>代表者事項証明書</w:t>
                  </w:r>
                  <w:r w:rsidRPr="00CC52EB">
                    <w:rPr>
                      <w:rFonts w:hint="eastAsia"/>
                      <w:sz w:val="18"/>
                      <w:szCs w:val="18"/>
                    </w:rPr>
                    <w:t>等</w:t>
                  </w:r>
                  <w:r w:rsidRPr="006910A4">
                    <w:rPr>
                      <w:rFonts w:hint="eastAsia"/>
                      <w:sz w:val="18"/>
                      <w:szCs w:val="18"/>
                    </w:rPr>
                    <w:t>に従って，本店等の主たる</w:t>
                  </w:r>
                  <w:r>
                    <w:rPr>
                      <w:rFonts w:hint="eastAsia"/>
                      <w:sz w:val="18"/>
                      <w:szCs w:val="18"/>
                    </w:rPr>
                    <w:t>事務所の所在地，商号又は団体の名称を記載し，代表者印を押します。</w:t>
                  </w:r>
                </w:p>
              </w:txbxContent>
            </v:textbox>
          </v:shape>
        </w:pict>
      </w:r>
    </w:p>
    <w:p w:rsidR="009F13EF" w:rsidRDefault="009F13EF" w:rsidP="009F13EF">
      <w:pPr>
        <w:jc w:val="left"/>
        <w:rPr>
          <w:kern w:val="0"/>
          <w:sz w:val="24"/>
          <w:szCs w:val="24"/>
        </w:rPr>
      </w:pPr>
      <w:r>
        <w:rPr>
          <w:rFonts w:hint="eastAsia"/>
          <w:kern w:val="0"/>
          <w:sz w:val="24"/>
          <w:szCs w:val="24"/>
        </w:rPr>
        <w:t>１　原告の表示</w:t>
      </w:r>
      <w:r w:rsidR="006910A4">
        <w:rPr>
          <w:rFonts w:hint="eastAsia"/>
          <w:kern w:val="0"/>
          <w:sz w:val="24"/>
          <w:szCs w:val="24"/>
        </w:rPr>
        <w:t xml:space="preserve">   </w:t>
      </w:r>
    </w:p>
    <w:p w:rsidR="009F13EF" w:rsidRDefault="009F13EF" w:rsidP="009F13EF">
      <w:pPr>
        <w:jc w:val="left"/>
        <w:rPr>
          <w:kern w:val="0"/>
          <w:sz w:val="24"/>
          <w:szCs w:val="24"/>
          <w:u w:val="single"/>
        </w:rPr>
      </w:pPr>
      <w:r>
        <w:rPr>
          <w:rFonts w:hint="eastAsia"/>
          <w:kern w:val="0"/>
          <w:sz w:val="24"/>
          <w:szCs w:val="24"/>
        </w:rPr>
        <w:t xml:space="preserve">　　　住所又は所在地　〒</w:t>
      </w:r>
      <w:r w:rsidR="006910A4" w:rsidRPr="006910A4">
        <w:rPr>
          <w:rFonts w:hint="eastAsia"/>
          <w:b/>
          <w:kern w:val="0"/>
          <w:sz w:val="24"/>
          <w:szCs w:val="24"/>
          <w:u w:val="single"/>
        </w:rPr>
        <w:t>２６０</w:t>
      </w:r>
      <w:r>
        <w:rPr>
          <w:rFonts w:hint="eastAsia"/>
          <w:kern w:val="0"/>
          <w:sz w:val="24"/>
          <w:szCs w:val="24"/>
        </w:rPr>
        <w:t>－</w:t>
      </w:r>
      <w:r w:rsidR="006910A4" w:rsidRPr="006910A4">
        <w:rPr>
          <w:rFonts w:hint="eastAsia"/>
          <w:kern w:val="0"/>
          <w:sz w:val="24"/>
          <w:szCs w:val="24"/>
        </w:rPr>
        <w:t>○○○○</w:t>
      </w:r>
    </w:p>
    <w:p w:rsidR="00DE2C75" w:rsidRPr="006910A4" w:rsidRDefault="00DE2C75" w:rsidP="009F13EF">
      <w:pPr>
        <w:jc w:val="left"/>
        <w:rPr>
          <w:b/>
          <w:kern w:val="0"/>
          <w:sz w:val="24"/>
          <w:szCs w:val="24"/>
          <w:u w:val="single"/>
        </w:rPr>
      </w:pPr>
      <w:r>
        <w:rPr>
          <w:rFonts w:hint="eastAsia"/>
          <w:kern w:val="0"/>
          <w:sz w:val="24"/>
          <w:szCs w:val="24"/>
        </w:rPr>
        <w:t xml:space="preserve">　　　　　　　　　　　　</w:t>
      </w:r>
      <w:r w:rsidR="006910A4" w:rsidRPr="006910A4">
        <w:rPr>
          <w:rFonts w:hint="eastAsia"/>
          <w:b/>
          <w:kern w:val="0"/>
          <w:sz w:val="24"/>
          <w:szCs w:val="24"/>
          <w:u w:val="single"/>
        </w:rPr>
        <w:t>千葉市中央区中央○丁目○番○号</w:t>
      </w:r>
      <w:r w:rsidRPr="006910A4">
        <w:rPr>
          <w:rFonts w:hint="eastAsia"/>
          <w:b/>
          <w:kern w:val="0"/>
          <w:sz w:val="24"/>
          <w:szCs w:val="24"/>
          <w:u w:val="single"/>
        </w:rPr>
        <w:t xml:space="preserve">　　　　　　　　　　　　　　　　　　　　　</w:t>
      </w:r>
    </w:p>
    <w:p w:rsidR="00DE2C75" w:rsidRDefault="00DE2C75" w:rsidP="009F13EF">
      <w:pPr>
        <w:jc w:val="left"/>
        <w:rPr>
          <w:kern w:val="0"/>
          <w:sz w:val="24"/>
          <w:szCs w:val="24"/>
          <w:u w:val="single"/>
        </w:rPr>
      </w:pPr>
      <w:r>
        <w:rPr>
          <w:rFonts w:hint="eastAsia"/>
          <w:kern w:val="0"/>
          <w:sz w:val="24"/>
          <w:szCs w:val="24"/>
        </w:rPr>
        <w:t xml:space="preserve">　　　氏名又は団体名　　</w:t>
      </w:r>
      <w:r w:rsidRPr="00054735">
        <w:rPr>
          <w:rFonts w:hint="eastAsia"/>
          <w:kern w:val="0"/>
          <w:sz w:val="24"/>
          <w:szCs w:val="24"/>
          <w:u w:val="single"/>
        </w:rPr>
        <w:t xml:space="preserve">　　　</w:t>
      </w:r>
      <w:r w:rsidRPr="00DE2C75">
        <w:rPr>
          <w:rFonts w:hint="eastAsia"/>
          <w:kern w:val="0"/>
          <w:sz w:val="24"/>
          <w:szCs w:val="24"/>
          <w:u w:val="single"/>
        </w:rPr>
        <w:t xml:space="preserve">　</w:t>
      </w:r>
      <w:r w:rsidR="006910A4">
        <w:rPr>
          <w:rFonts w:hint="eastAsia"/>
          <w:kern w:val="0"/>
          <w:sz w:val="24"/>
          <w:szCs w:val="24"/>
          <w:u w:val="single"/>
        </w:rPr>
        <w:t xml:space="preserve">　</w:t>
      </w:r>
      <w:r w:rsidR="006910A4" w:rsidRPr="007A06CD">
        <w:rPr>
          <w:rFonts w:hint="eastAsia"/>
          <w:b/>
          <w:kern w:val="0"/>
          <w:sz w:val="24"/>
          <w:szCs w:val="24"/>
          <w:u w:val="single"/>
        </w:rPr>
        <w:t>甲　山　　太　郎</w:t>
      </w:r>
      <w:r w:rsidRPr="007A06CD">
        <w:rPr>
          <w:rFonts w:hint="eastAsia"/>
          <w:b/>
          <w:kern w:val="0"/>
          <w:sz w:val="24"/>
          <w:szCs w:val="24"/>
          <w:u w:val="single"/>
        </w:rPr>
        <w:t xml:space="preserve">　　　印</w:t>
      </w:r>
      <w:r w:rsidRPr="00DE2C75">
        <w:rPr>
          <w:rFonts w:hint="eastAsia"/>
          <w:kern w:val="0"/>
          <w:sz w:val="24"/>
          <w:szCs w:val="24"/>
          <w:u w:val="single"/>
        </w:rPr>
        <w:t xml:space="preserve">　　　　</w:t>
      </w:r>
    </w:p>
    <w:p w:rsidR="00054735" w:rsidRPr="00214161" w:rsidRDefault="008D2637" w:rsidP="009F13EF">
      <w:pPr>
        <w:jc w:val="left"/>
        <w:rPr>
          <w:kern w:val="0"/>
          <w:sz w:val="24"/>
          <w:szCs w:val="24"/>
        </w:rPr>
      </w:pPr>
      <w:r>
        <w:rPr>
          <w:rFonts w:hint="eastAsia"/>
          <w:kern w:val="0"/>
          <w:sz w:val="24"/>
          <w:szCs w:val="24"/>
        </w:rPr>
        <w:t>（団体の場合，</w:t>
      </w:r>
      <w:r w:rsidR="00DE2C75" w:rsidRPr="00CC52EB">
        <w:rPr>
          <w:rFonts w:hint="eastAsia"/>
          <w:kern w:val="0"/>
          <w:sz w:val="24"/>
          <w:szCs w:val="24"/>
        </w:rPr>
        <w:t>代表者</w:t>
      </w:r>
      <w:r w:rsidRPr="00CC52EB">
        <w:rPr>
          <w:rFonts w:hint="eastAsia"/>
          <w:kern w:val="0"/>
          <w:sz w:val="24"/>
          <w:szCs w:val="24"/>
        </w:rPr>
        <w:t>の肩書・氏名</w:t>
      </w:r>
      <w:r w:rsidR="00054735" w:rsidRPr="00214161">
        <w:rPr>
          <w:rFonts w:hint="eastAsia"/>
          <w:kern w:val="0"/>
          <w:sz w:val="24"/>
          <w:szCs w:val="24"/>
        </w:rPr>
        <w:t>・代表者印</w:t>
      </w:r>
      <w:r w:rsidR="00DE2C75" w:rsidRPr="00214161">
        <w:rPr>
          <w:rFonts w:hint="eastAsia"/>
          <w:kern w:val="0"/>
          <w:sz w:val="24"/>
          <w:szCs w:val="24"/>
        </w:rPr>
        <w:t>）</w:t>
      </w:r>
    </w:p>
    <w:p w:rsidR="00DE2C75" w:rsidRPr="00214161" w:rsidRDefault="00054735" w:rsidP="009F13EF">
      <w:pPr>
        <w:jc w:val="left"/>
        <w:rPr>
          <w:kern w:val="0"/>
          <w:sz w:val="24"/>
          <w:szCs w:val="24"/>
          <w:u w:val="single"/>
        </w:rPr>
      </w:pPr>
      <w:r w:rsidRPr="00214161">
        <w:rPr>
          <w:rFonts w:hint="eastAsia"/>
          <w:kern w:val="0"/>
          <w:sz w:val="24"/>
          <w:szCs w:val="24"/>
        </w:rPr>
        <w:t xml:space="preserve">　　　　　　　　　　　　</w:t>
      </w:r>
      <w:r w:rsidR="00DE2C75" w:rsidRPr="00214161">
        <w:rPr>
          <w:rFonts w:hint="eastAsia"/>
          <w:kern w:val="0"/>
          <w:sz w:val="24"/>
          <w:szCs w:val="24"/>
          <w:u w:val="single"/>
        </w:rPr>
        <w:t xml:space="preserve">　　　　　　　　　　　　　　　　</w:t>
      </w:r>
      <w:r w:rsidRPr="00214161">
        <w:rPr>
          <w:rFonts w:hint="eastAsia"/>
          <w:kern w:val="0"/>
          <w:sz w:val="24"/>
          <w:szCs w:val="24"/>
          <w:u w:val="single"/>
        </w:rPr>
        <w:t xml:space="preserve">　印</w:t>
      </w:r>
      <w:r w:rsidR="00DE2C75" w:rsidRPr="00214161">
        <w:rPr>
          <w:rFonts w:hint="eastAsia"/>
          <w:kern w:val="0"/>
          <w:sz w:val="24"/>
          <w:szCs w:val="24"/>
          <w:u w:val="single"/>
        </w:rPr>
        <w:t xml:space="preserve">　　</w:t>
      </w:r>
      <w:r w:rsidRPr="00214161">
        <w:rPr>
          <w:rFonts w:hint="eastAsia"/>
          <w:kern w:val="0"/>
          <w:sz w:val="24"/>
          <w:szCs w:val="24"/>
          <w:u w:val="single"/>
        </w:rPr>
        <w:t xml:space="preserve">　</w:t>
      </w:r>
    </w:p>
    <w:p w:rsidR="00DE2C75" w:rsidRDefault="00DE2C75" w:rsidP="009F13EF">
      <w:pPr>
        <w:jc w:val="left"/>
        <w:rPr>
          <w:kern w:val="0"/>
          <w:sz w:val="24"/>
          <w:szCs w:val="24"/>
        </w:rPr>
      </w:pPr>
      <w:r>
        <w:rPr>
          <w:rFonts w:hint="eastAsia"/>
          <w:kern w:val="0"/>
          <w:sz w:val="24"/>
          <w:szCs w:val="24"/>
        </w:rPr>
        <w:t xml:space="preserve">　　　　　　</w:t>
      </w:r>
      <w:r w:rsidRPr="00951C5B">
        <w:rPr>
          <w:rFonts w:hint="eastAsia"/>
          <w:spacing w:val="200"/>
          <w:kern w:val="0"/>
          <w:sz w:val="24"/>
          <w:szCs w:val="24"/>
          <w:fitText w:val="2160" w:id="608874241"/>
        </w:rPr>
        <w:t>電話番</w:t>
      </w:r>
      <w:r w:rsidRPr="00951C5B">
        <w:rPr>
          <w:rFonts w:hint="eastAsia"/>
          <w:kern w:val="0"/>
          <w:sz w:val="24"/>
          <w:szCs w:val="24"/>
          <w:fitText w:val="2160" w:id="608874241"/>
        </w:rPr>
        <w:t>号</w:t>
      </w:r>
      <w:r>
        <w:rPr>
          <w:rFonts w:hint="eastAsia"/>
          <w:kern w:val="0"/>
          <w:sz w:val="24"/>
          <w:szCs w:val="24"/>
        </w:rPr>
        <w:t xml:space="preserve">　</w:t>
      </w:r>
      <w:r w:rsidRPr="00DE2C75">
        <w:rPr>
          <w:rFonts w:hint="eastAsia"/>
          <w:kern w:val="0"/>
          <w:sz w:val="24"/>
          <w:szCs w:val="24"/>
          <w:u w:val="single"/>
        </w:rPr>
        <w:t xml:space="preserve">　</w:t>
      </w:r>
      <w:r w:rsidR="007A06CD" w:rsidRPr="007A06CD">
        <w:rPr>
          <w:rFonts w:hint="eastAsia"/>
          <w:b/>
          <w:kern w:val="0"/>
          <w:sz w:val="24"/>
          <w:szCs w:val="24"/>
          <w:u w:val="single"/>
        </w:rPr>
        <w:t>０４３</w:t>
      </w:r>
      <w:r>
        <w:rPr>
          <w:rFonts w:hint="eastAsia"/>
          <w:kern w:val="0"/>
          <w:sz w:val="24"/>
          <w:szCs w:val="24"/>
        </w:rPr>
        <w:t>－</w:t>
      </w:r>
      <w:r w:rsidRPr="00DE2C75">
        <w:rPr>
          <w:rFonts w:hint="eastAsia"/>
          <w:kern w:val="0"/>
          <w:sz w:val="24"/>
          <w:szCs w:val="24"/>
          <w:u w:val="single"/>
        </w:rPr>
        <w:t xml:space="preserve">　</w:t>
      </w:r>
      <w:r w:rsidR="007A06CD" w:rsidRPr="007A06CD">
        <w:rPr>
          <w:rFonts w:hint="eastAsia"/>
          <w:b/>
          <w:kern w:val="0"/>
          <w:sz w:val="24"/>
          <w:szCs w:val="24"/>
          <w:u w:val="single"/>
        </w:rPr>
        <w:t>○○○</w:t>
      </w:r>
      <w:r>
        <w:rPr>
          <w:rFonts w:hint="eastAsia"/>
          <w:kern w:val="0"/>
          <w:sz w:val="24"/>
          <w:szCs w:val="24"/>
        </w:rPr>
        <w:t>－</w:t>
      </w:r>
      <w:r w:rsidR="007A06CD" w:rsidRPr="007A06CD">
        <w:rPr>
          <w:rFonts w:hint="eastAsia"/>
          <w:b/>
          <w:kern w:val="0"/>
          <w:sz w:val="24"/>
          <w:szCs w:val="24"/>
          <w:u w:val="single"/>
        </w:rPr>
        <w:t>○○○○</w:t>
      </w:r>
    </w:p>
    <w:p w:rsidR="00C77ACF" w:rsidRDefault="00DE2C75" w:rsidP="00294156">
      <w:pPr>
        <w:jc w:val="left"/>
        <w:rPr>
          <w:kern w:val="0"/>
          <w:sz w:val="24"/>
          <w:szCs w:val="24"/>
          <w:u w:val="single"/>
        </w:rPr>
      </w:pPr>
      <w:r>
        <w:rPr>
          <w:rFonts w:hint="eastAsia"/>
          <w:kern w:val="0"/>
          <w:sz w:val="24"/>
          <w:szCs w:val="24"/>
        </w:rPr>
        <w:t xml:space="preserve">　　　　　　ファクシミリ番号　</w:t>
      </w:r>
      <w:r w:rsidRPr="00DE2C75">
        <w:rPr>
          <w:rFonts w:hint="eastAsia"/>
          <w:kern w:val="0"/>
          <w:sz w:val="24"/>
          <w:szCs w:val="24"/>
          <w:u w:val="single"/>
        </w:rPr>
        <w:t xml:space="preserve">　</w:t>
      </w:r>
      <w:r w:rsidR="007A06CD" w:rsidRPr="007A06CD">
        <w:rPr>
          <w:rFonts w:hint="eastAsia"/>
          <w:b/>
          <w:kern w:val="0"/>
          <w:sz w:val="24"/>
          <w:szCs w:val="24"/>
          <w:u w:val="single"/>
        </w:rPr>
        <w:t>０４３</w:t>
      </w:r>
      <w:r>
        <w:rPr>
          <w:rFonts w:hint="eastAsia"/>
          <w:kern w:val="0"/>
          <w:sz w:val="24"/>
          <w:szCs w:val="24"/>
        </w:rPr>
        <w:t>－</w:t>
      </w:r>
      <w:r w:rsidRPr="00DE2C75">
        <w:rPr>
          <w:rFonts w:hint="eastAsia"/>
          <w:kern w:val="0"/>
          <w:sz w:val="24"/>
          <w:szCs w:val="24"/>
          <w:u w:val="single"/>
        </w:rPr>
        <w:t xml:space="preserve">　</w:t>
      </w:r>
      <w:r w:rsidR="007A06CD" w:rsidRPr="007A06CD">
        <w:rPr>
          <w:rFonts w:hint="eastAsia"/>
          <w:b/>
          <w:kern w:val="0"/>
          <w:sz w:val="24"/>
          <w:szCs w:val="24"/>
          <w:u w:val="single"/>
        </w:rPr>
        <w:t>○○○</w:t>
      </w:r>
      <w:r>
        <w:rPr>
          <w:rFonts w:hint="eastAsia"/>
          <w:kern w:val="0"/>
          <w:sz w:val="24"/>
          <w:szCs w:val="24"/>
        </w:rPr>
        <w:t>－</w:t>
      </w:r>
      <w:r w:rsidR="007A06CD" w:rsidRPr="003727A8">
        <w:rPr>
          <w:rFonts w:hint="eastAsia"/>
          <w:b/>
          <w:kern w:val="0"/>
          <w:sz w:val="24"/>
          <w:szCs w:val="24"/>
          <w:u w:val="single"/>
        </w:rPr>
        <w:t>××××</w:t>
      </w:r>
    </w:p>
    <w:p w:rsidR="00DE2C75" w:rsidRDefault="00090A86" w:rsidP="00DE2C75">
      <w:pPr>
        <w:jc w:val="left"/>
        <w:rPr>
          <w:kern w:val="0"/>
          <w:sz w:val="24"/>
          <w:szCs w:val="24"/>
        </w:rPr>
      </w:pPr>
      <w:r>
        <w:rPr>
          <w:noProof/>
          <w:kern w:val="0"/>
          <w:sz w:val="24"/>
          <w:szCs w:val="24"/>
        </w:rPr>
        <w:lastRenderedPageBreak/>
        <w:pict>
          <v:shape id="_x0000_s1041" type="#_x0000_t62" style="position:absolute;margin-left:100.2pt;margin-top:-15.25pt;width:351pt;height:43.5pt;z-index:251665408" adj="-957,14822">
            <v:textbox inset="5.85pt,.7pt,5.85pt,.7pt">
              <w:txbxContent>
                <w:p w:rsidR="007A06CD" w:rsidRPr="007A06CD" w:rsidRDefault="007A06CD" w:rsidP="007A06CD">
                  <w:pPr>
                    <w:snapToGrid w:val="0"/>
                    <w:rPr>
                      <w:sz w:val="20"/>
                      <w:szCs w:val="20"/>
                    </w:rPr>
                  </w:pPr>
                  <w:r w:rsidRPr="007A06CD">
                    <w:rPr>
                      <w:rFonts w:hint="eastAsia"/>
                      <w:sz w:val="20"/>
                      <w:szCs w:val="20"/>
                    </w:rPr>
                    <w:t>裁判所があなたに訴訟に関する書類を郵送する際の宛て先になりますので，あなたが書類を受け取りやすい場所を記載して</w:t>
                  </w:r>
                  <w:r>
                    <w:rPr>
                      <w:rFonts w:hint="eastAsia"/>
                      <w:sz w:val="20"/>
                      <w:szCs w:val="20"/>
                    </w:rPr>
                    <w:t>ください</w:t>
                  </w:r>
                  <w:r w:rsidRPr="007A06CD">
                    <w:rPr>
                      <w:rFonts w:hint="eastAsia"/>
                      <w:sz w:val="20"/>
                      <w:szCs w:val="20"/>
                    </w:rPr>
                    <w:t>。</w:t>
                  </w:r>
                </w:p>
              </w:txbxContent>
            </v:textbox>
          </v:shape>
        </w:pict>
      </w:r>
      <w:r w:rsidR="00C77ACF">
        <w:rPr>
          <w:rFonts w:hint="eastAsia"/>
          <w:kern w:val="0"/>
          <w:sz w:val="24"/>
          <w:szCs w:val="24"/>
        </w:rPr>
        <w:t>２　送達場所</w:t>
      </w:r>
      <w:r w:rsidR="007A06CD">
        <w:rPr>
          <w:rFonts w:hint="eastAsia"/>
          <w:kern w:val="0"/>
          <w:sz w:val="24"/>
          <w:szCs w:val="24"/>
        </w:rPr>
        <w:t xml:space="preserve">　</w:t>
      </w:r>
    </w:p>
    <w:p w:rsidR="00C77ACF" w:rsidRDefault="00C77ACF" w:rsidP="00DE2C75">
      <w:pPr>
        <w:jc w:val="left"/>
        <w:rPr>
          <w:kern w:val="0"/>
          <w:sz w:val="24"/>
          <w:szCs w:val="24"/>
        </w:rPr>
      </w:pPr>
      <w:r>
        <w:rPr>
          <w:rFonts w:hint="eastAsia"/>
          <w:kern w:val="0"/>
          <w:sz w:val="24"/>
          <w:szCs w:val="24"/>
        </w:rPr>
        <w:t xml:space="preserve">　　原告に対する書類の送達は，以下の場所に宛てて行ってください。</w:t>
      </w:r>
    </w:p>
    <w:p w:rsidR="00C77ACF" w:rsidRDefault="00C77ACF" w:rsidP="00DE2C75">
      <w:pPr>
        <w:jc w:val="left"/>
        <w:rPr>
          <w:kern w:val="0"/>
          <w:sz w:val="24"/>
          <w:szCs w:val="24"/>
        </w:rPr>
      </w:pPr>
      <w:r>
        <w:rPr>
          <w:rFonts w:hint="eastAsia"/>
          <w:kern w:val="0"/>
          <w:sz w:val="24"/>
          <w:szCs w:val="24"/>
        </w:rPr>
        <w:t xml:space="preserve">　　　□　上記１に記載した住所（所在地）</w:t>
      </w:r>
    </w:p>
    <w:p w:rsidR="00C77ACF" w:rsidRDefault="00C77ACF" w:rsidP="00DE2C75">
      <w:pPr>
        <w:jc w:val="left"/>
        <w:rPr>
          <w:kern w:val="0"/>
          <w:sz w:val="24"/>
          <w:szCs w:val="24"/>
        </w:rPr>
      </w:pPr>
      <w:r>
        <w:rPr>
          <w:rFonts w:hint="eastAsia"/>
          <w:kern w:val="0"/>
          <w:sz w:val="24"/>
          <w:szCs w:val="24"/>
        </w:rPr>
        <w:t xml:space="preserve">　　　</w:t>
      </w:r>
      <w:r w:rsidR="007A06CD" w:rsidRPr="007A06CD">
        <w:rPr>
          <w:rFonts w:ascii="Wingdings" w:eastAsia="Times New Roman" w:hAnsi="Wingdings" w:cs="Times New Roman"/>
          <w:sz w:val="24"/>
          <w:szCs w:val="24"/>
        </w:rPr>
        <w:t></w:t>
      </w:r>
      <w:r>
        <w:rPr>
          <w:rFonts w:hint="eastAsia"/>
          <w:kern w:val="0"/>
          <w:sz w:val="24"/>
          <w:szCs w:val="24"/>
        </w:rPr>
        <w:t xml:space="preserve">　勤務先　　商号・名称　</w:t>
      </w:r>
      <w:r w:rsidRPr="00C77ACF">
        <w:rPr>
          <w:rFonts w:hint="eastAsia"/>
          <w:kern w:val="0"/>
          <w:sz w:val="24"/>
          <w:szCs w:val="24"/>
          <w:u w:val="single"/>
        </w:rPr>
        <w:t xml:space="preserve">　</w:t>
      </w:r>
      <w:r w:rsidR="007A06CD" w:rsidRPr="004017DF">
        <w:rPr>
          <w:rFonts w:hint="eastAsia"/>
          <w:b/>
          <w:kern w:val="0"/>
          <w:sz w:val="24"/>
          <w:szCs w:val="24"/>
          <w:u w:val="single"/>
        </w:rPr>
        <w:t>甲食品株式会社</w:t>
      </w:r>
      <w:r w:rsidRPr="00C77ACF">
        <w:rPr>
          <w:rFonts w:hint="eastAsia"/>
          <w:kern w:val="0"/>
          <w:sz w:val="24"/>
          <w:szCs w:val="24"/>
          <w:u w:val="single"/>
        </w:rPr>
        <w:t xml:space="preserve">　　　　　</w:t>
      </w:r>
    </w:p>
    <w:p w:rsidR="00C77ACF" w:rsidRDefault="00C77ACF" w:rsidP="00DE2C75">
      <w:pPr>
        <w:jc w:val="left"/>
        <w:rPr>
          <w:kern w:val="0"/>
          <w:sz w:val="24"/>
          <w:szCs w:val="24"/>
          <w:u w:val="single"/>
        </w:rPr>
      </w:pPr>
      <w:r>
        <w:rPr>
          <w:rFonts w:hint="eastAsia"/>
          <w:kern w:val="0"/>
          <w:sz w:val="24"/>
          <w:szCs w:val="24"/>
        </w:rPr>
        <w:t xml:space="preserve">　　　　　　　　　　所在地　　〒</w:t>
      </w:r>
      <w:r w:rsidR="007A06CD" w:rsidRPr="004017DF">
        <w:rPr>
          <w:rFonts w:hint="eastAsia"/>
          <w:b/>
          <w:kern w:val="0"/>
          <w:sz w:val="24"/>
          <w:szCs w:val="24"/>
          <w:u w:val="single"/>
        </w:rPr>
        <w:t>△△△</w:t>
      </w:r>
      <w:r w:rsidRPr="004017DF">
        <w:rPr>
          <w:rFonts w:hint="eastAsia"/>
          <w:b/>
          <w:kern w:val="0"/>
          <w:sz w:val="24"/>
          <w:szCs w:val="24"/>
        </w:rPr>
        <w:t>－</w:t>
      </w:r>
      <w:r w:rsidR="007A06CD" w:rsidRPr="004017DF">
        <w:rPr>
          <w:rFonts w:hint="eastAsia"/>
          <w:b/>
          <w:kern w:val="0"/>
          <w:sz w:val="24"/>
          <w:szCs w:val="24"/>
          <w:u w:val="single"/>
        </w:rPr>
        <w:t>△△△△</w:t>
      </w:r>
    </w:p>
    <w:p w:rsidR="00C77ACF" w:rsidRPr="004017DF" w:rsidRDefault="00C77ACF" w:rsidP="00DE2C75">
      <w:pPr>
        <w:jc w:val="left"/>
        <w:rPr>
          <w:b/>
          <w:kern w:val="0"/>
          <w:sz w:val="24"/>
          <w:szCs w:val="24"/>
          <w:u w:val="single"/>
        </w:rPr>
      </w:pPr>
      <w:r>
        <w:rPr>
          <w:rFonts w:hint="eastAsia"/>
          <w:kern w:val="0"/>
          <w:sz w:val="24"/>
          <w:szCs w:val="24"/>
        </w:rPr>
        <w:t xml:space="preserve">　　　　　　　　　　　　　　　　</w:t>
      </w:r>
      <w:r w:rsidR="004017DF" w:rsidRPr="004017DF">
        <w:rPr>
          <w:rFonts w:hint="eastAsia"/>
          <w:b/>
          <w:kern w:val="0"/>
          <w:sz w:val="24"/>
          <w:szCs w:val="24"/>
          <w:u w:val="single"/>
        </w:rPr>
        <w:t>千葉県市川市○○○△丁目△△番地</w:t>
      </w:r>
    </w:p>
    <w:p w:rsidR="00C77ACF" w:rsidRDefault="00C77ACF" w:rsidP="00DE2C75">
      <w:pPr>
        <w:jc w:val="left"/>
        <w:rPr>
          <w:kern w:val="0"/>
          <w:sz w:val="24"/>
          <w:szCs w:val="24"/>
        </w:rPr>
      </w:pPr>
      <w:r>
        <w:rPr>
          <w:rFonts w:hint="eastAsia"/>
          <w:kern w:val="0"/>
          <w:sz w:val="24"/>
          <w:szCs w:val="24"/>
        </w:rPr>
        <w:t xml:space="preserve">　　　□　その他の場所</w:t>
      </w:r>
    </w:p>
    <w:p w:rsidR="00C77ACF" w:rsidRDefault="00C77ACF" w:rsidP="00DE2C75">
      <w:pPr>
        <w:jc w:val="left"/>
        <w:rPr>
          <w:kern w:val="0"/>
          <w:sz w:val="24"/>
          <w:szCs w:val="24"/>
        </w:rPr>
      </w:pPr>
      <w:r>
        <w:rPr>
          <w:rFonts w:hint="eastAsia"/>
          <w:kern w:val="0"/>
          <w:sz w:val="24"/>
          <w:szCs w:val="24"/>
        </w:rPr>
        <w:t xml:space="preserve">　　　　　　住所　〒</w:t>
      </w:r>
      <w:r w:rsidRPr="00A25562">
        <w:rPr>
          <w:rFonts w:hint="eastAsia"/>
          <w:kern w:val="0"/>
          <w:sz w:val="24"/>
          <w:szCs w:val="24"/>
          <w:u w:val="single"/>
        </w:rPr>
        <w:t xml:space="preserve">　　　　</w:t>
      </w:r>
      <w:r>
        <w:rPr>
          <w:rFonts w:hint="eastAsia"/>
          <w:kern w:val="0"/>
          <w:sz w:val="24"/>
          <w:szCs w:val="24"/>
        </w:rPr>
        <w:t>－</w:t>
      </w:r>
      <w:r w:rsidRPr="00A25562">
        <w:rPr>
          <w:rFonts w:hint="eastAsia"/>
          <w:kern w:val="0"/>
          <w:sz w:val="24"/>
          <w:szCs w:val="24"/>
          <w:u w:val="single"/>
        </w:rPr>
        <w:t xml:space="preserve">　　　　</w:t>
      </w:r>
    </w:p>
    <w:p w:rsidR="00C77ACF" w:rsidRPr="00A25562" w:rsidRDefault="00C77ACF" w:rsidP="00DE2C75">
      <w:pPr>
        <w:jc w:val="left"/>
        <w:rPr>
          <w:kern w:val="0"/>
          <w:sz w:val="24"/>
          <w:szCs w:val="24"/>
          <w:u w:val="single"/>
        </w:rPr>
      </w:pPr>
      <w:r>
        <w:rPr>
          <w:rFonts w:hint="eastAsia"/>
          <w:kern w:val="0"/>
          <w:sz w:val="24"/>
          <w:szCs w:val="24"/>
        </w:rPr>
        <w:t xml:space="preserve">　　　　　　　　　　　</w:t>
      </w:r>
      <w:r w:rsidRPr="00A25562">
        <w:rPr>
          <w:rFonts w:hint="eastAsia"/>
          <w:kern w:val="0"/>
          <w:sz w:val="24"/>
          <w:szCs w:val="24"/>
          <w:u w:val="single"/>
        </w:rPr>
        <w:t xml:space="preserve">　　　　　　　　　　　　　　　　</w:t>
      </w:r>
    </w:p>
    <w:p w:rsidR="00A25562" w:rsidRDefault="00A25562" w:rsidP="00DE2C75">
      <w:pPr>
        <w:jc w:val="left"/>
        <w:rPr>
          <w:kern w:val="0"/>
          <w:sz w:val="24"/>
          <w:szCs w:val="24"/>
        </w:rPr>
      </w:pPr>
      <w:r>
        <w:rPr>
          <w:rFonts w:hint="eastAsia"/>
          <w:kern w:val="0"/>
          <w:sz w:val="24"/>
          <w:szCs w:val="24"/>
        </w:rPr>
        <w:t xml:space="preserve">　　　　　　氏名　　　</w:t>
      </w:r>
      <w:r w:rsidRPr="00A25562">
        <w:rPr>
          <w:rFonts w:hint="eastAsia"/>
          <w:kern w:val="0"/>
          <w:sz w:val="24"/>
          <w:szCs w:val="24"/>
          <w:u w:val="single"/>
        </w:rPr>
        <w:t xml:space="preserve">　　　　　　　　</w:t>
      </w:r>
      <w:r>
        <w:rPr>
          <w:rFonts w:hint="eastAsia"/>
          <w:kern w:val="0"/>
          <w:sz w:val="24"/>
          <w:szCs w:val="24"/>
        </w:rPr>
        <w:t xml:space="preserve">　　あなたとの関係</w:t>
      </w:r>
      <w:r w:rsidRPr="00A25562">
        <w:rPr>
          <w:rFonts w:hint="eastAsia"/>
          <w:kern w:val="0"/>
          <w:sz w:val="24"/>
          <w:szCs w:val="24"/>
          <w:u w:val="single"/>
        </w:rPr>
        <w:t xml:space="preserve">　　　　　</w:t>
      </w:r>
    </w:p>
    <w:p w:rsidR="00A25562" w:rsidRDefault="00A25562" w:rsidP="00DE2C75">
      <w:pPr>
        <w:jc w:val="left"/>
        <w:rPr>
          <w:kern w:val="0"/>
          <w:sz w:val="24"/>
          <w:szCs w:val="24"/>
          <w:u w:val="single"/>
        </w:rPr>
      </w:pPr>
      <w:r>
        <w:rPr>
          <w:rFonts w:hint="eastAsia"/>
          <w:kern w:val="0"/>
          <w:sz w:val="24"/>
          <w:szCs w:val="24"/>
        </w:rPr>
        <w:t xml:space="preserve">　　　　　　電話番号　</w:t>
      </w:r>
      <w:r w:rsidRPr="00A25562">
        <w:rPr>
          <w:rFonts w:hint="eastAsia"/>
          <w:kern w:val="0"/>
          <w:sz w:val="24"/>
          <w:szCs w:val="24"/>
          <w:u w:val="single"/>
        </w:rPr>
        <w:t xml:space="preserve">　　　</w:t>
      </w:r>
      <w:r>
        <w:rPr>
          <w:rFonts w:hint="eastAsia"/>
          <w:kern w:val="0"/>
          <w:sz w:val="24"/>
          <w:szCs w:val="24"/>
        </w:rPr>
        <w:t>－</w:t>
      </w:r>
      <w:r w:rsidRPr="00A25562">
        <w:rPr>
          <w:rFonts w:hint="eastAsia"/>
          <w:kern w:val="0"/>
          <w:sz w:val="24"/>
          <w:szCs w:val="24"/>
          <w:u w:val="single"/>
        </w:rPr>
        <w:t xml:space="preserve">　　　　</w:t>
      </w:r>
      <w:r>
        <w:rPr>
          <w:rFonts w:hint="eastAsia"/>
          <w:kern w:val="0"/>
          <w:sz w:val="24"/>
          <w:szCs w:val="24"/>
        </w:rPr>
        <w:t>－</w:t>
      </w:r>
      <w:r w:rsidRPr="00A25562">
        <w:rPr>
          <w:rFonts w:hint="eastAsia"/>
          <w:kern w:val="0"/>
          <w:sz w:val="24"/>
          <w:szCs w:val="24"/>
          <w:u w:val="single"/>
        </w:rPr>
        <w:t xml:space="preserve">　　　　</w:t>
      </w:r>
    </w:p>
    <w:p w:rsidR="00A25562" w:rsidRDefault="00090A86" w:rsidP="00DE2C75">
      <w:pPr>
        <w:jc w:val="left"/>
        <w:rPr>
          <w:kern w:val="0"/>
          <w:sz w:val="24"/>
          <w:szCs w:val="24"/>
          <w:u w:val="single"/>
        </w:rPr>
      </w:pPr>
      <w:r>
        <w:rPr>
          <w:noProof/>
          <w:kern w:val="0"/>
          <w:sz w:val="24"/>
          <w:szCs w:val="24"/>
          <w:u w:val="single"/>
        </w:rPr>
        <w:pict>
          <v:shape id="_x0000_s1042" type="#_x0000_t62" style="position:absolute;margin-left:110.7pt;margin-top:5.4pt;width:345.75pt;height:44.25pt;z-index:251666432" adj="-900,16621">
            <v:textbox inset="5.85pt,.7pt,5.85pt,.7pt">
              <w:txbxContent>
                <w:p w:rsidR="004017DF" w:rsidRDefault="009E4DFE" w:rsidP="009E4DFE">
                  <w:pPr>
                    <w:snapToGrid w:val="0"/>
                  </w:pPr>
                  <w:r>
                    <w:rPr>
                      <w:rFonts w:hint="eastAsia"/>
                    </w:rPr>
                    <w:t>被告となる者の住所，氏名等を１と同様に記載します。被告が個人の場合で，勤務先が分かるときは，勤務先も記載してください。</w:t>
                  </w:r>
                </w:p>
              </w:txbxContent>
            </v:textbox>
          </v:shape>
        </w:pict>
      </w:r>
    </w:p>
    <w:p w:rsidR="00A25562" w:rsidRDefault="00A25562" w:rsidP="00DE2C75">
      <w:pPr>
        <w:jc w:val="left"/>
        <w:rPr>
          <w:kern w:val="0"/>
          <w:sz w:val="24"/>
          <w:szCs w:val="24"/>
        </w:rPr>
      </w:pPr>
      <w:r>
        <w:rPr>
          <w:rFonts w:hint="eastAsia"/>
          <w:kern w:val="0"/>
          <w:sz w:val="24"/>
          <w:szCs w:val="24"/>
        </w:rPr>
        <w:t>３　被告の表示</w:t>
      </w:r>
    </w:p>
    <w:p w:rsidR="00A25562" w:rsidRDefault="00A25562" w:rsidP="00DE2C75">
      <w:pPr>
        <w:jc w:val="left"/>
        <w:rPr>
          <w:kern w:val="0"/>
          <w:sz w:val="24"/>
          <w:szCs w:val="24"/>
          <w:u w:val="single"/>
        </w:rPr>
      </w:pPr>
      <w:r>
        <w:rPr>
          <w:rFonts w:hint="eastAsia"/>
          <w:kern w:val="0"/>
          <w:sz w:val="24"/>
          <w:szCs w:val="24"/>
        </w:rPr>
        <w:t xml:space="preserve">　　　住所又は所在地　〒</w:t>
      </w:r>
      <w:r w:rsidRPr="00A25562">
        <w:rPr>
          <w:rFonts w:hint="eastAsia"/>
          <w:kern w:val="0"/>
          <w:sz w:val="24"/>
          <w:szCs w:val="24"/>
          <w:u w:val="single"/>
        </w:rPr>
        <w:t xml:space="preserve">　</w:t>
      </w:r>
      <w:r w:rsidR="009E4DFE" w:rsidRPr="009E4DFE">
        <w:rPr>
          <w:rFonts w:hint="eastAsia"/>
          <w:b/>
          <w:kern w:val="0"/>
          <w:sz w:val="24"/>
          <w:szCs w:val="24"/>
          <w:u w:val="single"/>
        </w:rPr>
        <w:t>２７１</w:t>
      </w:r>
      <w:r>
        <w:rPr>
          <w:rFonts w:hint="eastAsia"/>
          <w:kern w:val="0"/>
          <w:sz w:val="24"/>
          <w:szCs w:val="24"/>
        </w:rPr>
        <w:t>－</w:t>
      </w:r>
      <w:r w:rsidR="009E4DFE" w:rsidRPr="009E4DFE">
        <w:rPr>
          <w:rFonts w:hint="eastAsia"/>
          <w:b/>
          <w:kern w:val="0"/>
          <w:sz w:val="24"/>
          <w:szCs w:val="24"/>
          <w:u w:val="single"/>
        </w:rPr>
        <w:t>○○○○</w:t>
      </w:r>
    </w:p>
    <w:p w:rsidR="00A25562" w:rsidRPr="009E4DFE" w:rsidRDefault="00A25562" w:rsidP="00DE2C75">
      <w:pPr>
        <w:jc w:val="left"/>
        <w:rPr>
          <w:b/>
          <w:kern w:val="0"/>
          <w:sz w:val="24"/>
          <w:szCs w:val="24"/>
          <w:u w:val="single"/>
        </w:rPr>
      </w:pPr>
      <w:r>
        <w:rPr>
          <w:rFonts w:hint="eastAsia"/>
          <w:kern w:val="0"/>
          <w:sz w:val="24"/>
          <w:szCs w:val="24"/>
        </w:rPr>
        <w:t xml:space="preserve">　　　　　　　　　　　　</w:t>
      </w:r>
      <w:r w:rsidRPr="00A25562">
        <w:rPr>
          <w:rFonts w:hint="eastAsia"/>
          <w:kern w:val="0"/>
          <w:sz w:val="24"/>
          <w:szCs w:val="24"/>
          <w:u w:val="single"/>
        </w:rPr>
        <w:t xml:space="preserve">　</w:t>
      </w:r>
      <w:r w:rsidR="009E4DFE" w:rsidRPr="009E4DFE">
        <w:rPr>
          <w:rFonts w:hint="eastAsia"/>
          <w:b/>
          <w:kern w:val="0"/>
          <w:sz w:val="24"/>
          <w:szCs w:val="24"/>
          <w:u w:val="single"/>
        </w:rPr>
        <w:t xml:space="preserve">千葉県松戸市岩瀬○丁目○番地　　　　　　</w:t>
      </w:r>
    </w:p>
    <w:p w:rsidR="00A25562" w:rsidRDefault="00A25562" w:rsidP="00DE2C75">
      <w:pPr>
        <w:jc w:val="left"/>
        <w:rPr>
          <w:kern w:val="0"/>
          <w:sz w:val="24"/>
          <w:szCs w:val="24"/>
          <w:u w:val="single"/>
        </w:rPr>
      </w:pPr>
      <w:r>
        <w:rPr>
          <w:rFonts w:hint="eastAsia"/>
          <w:kern w:val="0"/>
          <w:sz w:val="24"/>
          <w:szCs w:val="24"/>
        </w:rPr>
        <w:t xml:space="preserve">　　　氏名又は団体名　　</w:t>
      </w:r>
      <w:r w:rsidRPr="00A25562">
        <w:rPr>
          <w:rFonts w:hint="eastAsia"/>
          <w:kern w:val="0"/>
          <w:sz w:val="24"/>
          <w:szCs w:val="24"/>
          <w:u w:val="single"/>
        </w:rPr>
        <w:t xml:space="preserve">　</w:t>
      </w:r>
      <w:r w:rsidR="009E4DFE" w:rsidRPr="009E4DFE">
        <w:rPr>
          <w:rFonts w:hint="eastAsia"/>
          <w:b/>
          <w:kern w:val="0"/>
          <w:sz w:val="24"/>
          <w:szCs w:val="24"/>
          <w:u w:val="single"/>
        </w:rPr>
        <w:t>株式会社○○○○</w:t>
      </w:r>
      <w:r w:rsidR="009E4DFE">
        <w:rPr>
          <w:rFonts w:hint="eastAsia"/>
          <w:kern w:val="0"/>
          <w:sz w:val="24"/>
          <w:szCs w:val="24"/>
          <w:u w:val="single"/>
        </w:rPr>
        <w:t xml:space="preserve">　　　　　　　</w:t>
      </w:r>
      <w:r w:rsidRPr="00A25562">
        <w:rPr>
          <w:rFonts w:hint="eastAsia"/>
          <w:kern w:val="0"/>
          <w:sz w:val="24"/>
          <w:szCs w:val="24"/>
          <w:u w:val="single"/>
        </w:rPr>
        <w:t xml:space="preserve">　　　　　</w:t>
      </w:r>
    </w:p>
    <w:p w:rsidR="00A25562" w:rsidRDefault="00A25562" w:rsidP="00782C67">
      <w:pPr>
        <w:jc w:val="left"/>
        <w:rPr>
          <w:kern w:val="0"/>
          <w:sz w:val="24"/>
          <w:szCs w:val="24"/>
          <w:u w:val="single"/>
        </w:rPr>
      </w:pPr>
      <w:r>
        <w:rPr>
          <w:rFonts w:hint="eastAsia"/>
          <w:kern w:val="0"/>
          <w:sz w:val="24"/>
          <w:szCs w:val="24"/>
        </w:rPr>
        <w:t>（団体の場合，</w:t>
      </w:r>
      <w:r w:rsidRPr="00CC52EB">
        <w:rPr>
          <w:rFonts w:hint="eastAsia"/>
          <w:kern w:val="0"/>
          <w:sz w:val="24"/>
          <w:szCs w:val="24"/>
        </w:rPr>
        <w:t>代表者</w:t>
      </w:r>
      <w:r w:rsidR="008D2637" w:rsidRPr="00CC52EB">
        <w:rPr>
          <w:rFonts w:hint="eastAsia"/>
          <w:kern w:val="0"/>
          <w:sz w:val="24"/>
          <w:szCs w:val="24"/>
        </w:rPr>
        <w:t>の肩書・氏名</w:t>
      </w:r>
      <w:r w:rsidRPr="00CC52EB">
        <w:rPr>
          <w:rFonts w:hint="eastAsia"/>
          <w:kern w:val="0"/>
          <w:sz w:val="24"/>
          <w:szCs w:val="24"/>
        </w:rPr>
        <w:t>）</w:t>
      </w:r>
      <w:r w:rsidRPr="00CC52EB">
        <w:rPr>
          <w:rFonts w:hint="eastAsia"/>
          <w:kern w:val="0"/>
          <w:sz w:val="24"/>
          <w:szCs w:val="24"/>
          <w:u w:val="single"/>
        </w:rPr>
        <w:t xml:space="preserve">　</w:t>
      </w:r>
      <w:r w:rsidR="008D2637" w:rsidRPr="00CC52EB">
        <w:rPr>
          <w:rFonts w:hint="eastAsia"/>
          <w:b/>
          <w:kern w:val="0"/>
          <w:sz w:val="24"/>
          <w:szCs w:val="24"/>
          <w:u w:val="single"/>
        </w:rPr>
        <w:t>代表者</w:t>
      </w:r>
      <w:r w:rsidR="008D2637">
        <w:rPr>
          <w:rFonts w:hint="eastAsia"/>
          <w:b/>
          <w:kern w:val="0"/>
          <w:sz w:val="24"/>
          <w:szCs w:val="24"/>
          <w:u w:val="single"/>
        </w:rPr>
        <w:t xml:space="preserve">代表取締役　乙　川　</w:t>
      </w:r>
      <w:r w:rsidR="009E4DFE" w:rsidRPr="009E4DFE">
        <w:rPr>
          <w:rFonts w:hint="eastAsia"/>
          <w:b/>
          <w:kern w:val="0"/>
          <w:sz w:val="24"/>
          <w:szCs w:val="24"/>
          <w:u w:val="single"/>
        </w:rPr>
        <w:t>二　郎</w:t>
      </w:r>
      <w:r w:rsidR="009E4DFE">
        <w:rPr>
          <w:rFonts w:hint="eastAsia"/>
          <w:kern w:val="0"/>
          <w:sz w:val="24"/>
          <w:szCs w:val="24"/>
          <w:u w:val="single"/>
        </w:rPr>
        <w:t xml:space="preserve">　</w:t>
      </w:r>
      <w:r w:rsidRPr="00A25562">
        <w:rPr>
          <w:rFonts w:hint="eastAsia"/>
          <w:kern w:val="0"/>
          <w:sz w:val="24"/>
          <w:szCs w:val="24"/>
          <w:u w:val="single"/>
        </w:rPr>
        <w:t xml:space="preserve">　</w:t>
      </w:r>
      <w:r w:rsidR="0002692E">
        <w:rPr>
          <w:rFonts w:hint="eastAsia"/>
          <w:kern w:val="0"/>
          <w:sz w:val="24"/>
          <w:szCs w:val="24"/>
          <w:u w:val="single"/>
        </w:rPr>
        <w:t xml:space="preserve">　　</w:t>
      </w:r>
    </w:p>
    <w:p w:rsidR="00A25562" w:rsidRPr="00A25562" w:rsidRDefault="00090A86" w:rsidP="00DE2C75">
      <w:pPr>
        <w:jc w:val="left"/>
        <w:rPr>
          <w:kern w:val="0"/>
          <w:sz w:val="24"/>
          <w:szCs w:val="24"/>
        </w:rPr>
      </w:pPr>
      <w:r>
        <w:rPr>
          <w:noProof/>
          <w:kern w:val="0"/>
          <w:sz w:val="24"/>
          <w:szCs w:val="24"/>
        </w:rPr>
        <w:pict>
          <v:shapetype id="_x0000_t109" coordsize="21600,21600" o:spt="109" path="m,l,21600r21600,l21600,xe">
            <v:stroke joinstyle="miter"/>
            <v:path gradientshapeok="t" o:connecttype="rect"/>
          </v:shapetype>
          <v:shape id="_x0000_s1044" type="#_x0000_t109" style="position:absolute;margin-left:29.7pt;margin-top:25.8pt;width:421.5pt;height:31.5pt;z-index:251667456">
            <v:textbox style="mso-next-textbox:#_x0000_s1044" inset="5.85pt,.7pt,5.85pt,.7pt">
              <w:txbxContent>
                <w:p w:rsidR="009165FC" w:rsidRDefault="009165FC" w:rsidP="009165FC">
                  <w:pPr>
                    <w:snapToGrid w:val="0"/>
                  </w:pPr>
                  <w:r>
                    <w:rPr>
                      <w:rFonts w:hint="eastAsia"/>
                    </w:rPr>
                    <w:t xml:space="preserve"> </w:t>
                  </w:r>
                  <w:r>
                    <w:rPr>
                      <w:rFonts w:hint="eastAsia"/>
                    </w:rPr>
                    <w:t>あなたが起こす訴えに</w:t>
                  </w:r>
                  <w:r w:rsidR="0034508F">
                    <w:rPr>
                      <w:rFonts w:hint="eastAsia"/>
                    </w:rPr>
                    <w:t>つ</w:t>
                  </w:r>
                  <w:r>
                    <w:rPr>
                      <w:rFonts w:hint="eastAsia"/>
                    </w:rPr>
                    <w:t>いて，裁判所にどのような判決を求めるかを記載する部分です。</w:t>
                  </w:r>
                </w:p>
              </w:txbxContent>
            </v:textbox>
          </v:shape>
        </w:pict>
      </w:r>
      <w:r w:rsidR="00A25562">
        <w:rPr>
          <w:rFonts w:hint="eastAsia"/>
          <w:kern w:val="0"/>
          <w:sz w:val="24"/>
          <w:szCs w:val="24"/>
        </w:rPr>
        <w:t xml:space="preserve">　　　（個人の場合，勤務先）　　</w:t>
      </w:r>
      <w:r w:rsidR="00A25562" w:rsidRPr="00A25562">
        <w:rPr>
          <w:rFonts w:hint="eastAsia"/>
          <w:kern w:val="0"/>
          <w:sz w:val="24"/>
          <w:szCs w:val="24"/>
          <w:u w:val="single"/>
        </w:rPr>
        <w:t xml:space="preserve">　　　　　　　　　　　　　　　　　</w:t>
      </w:r>
    </w:p>
    <w:p w:rsidR="00A25562" w:rsidRDefault="00A25562" w:rsidP="00DE2C75">
      <w:pPr>
        <w:jc w:val="left"/>
        <w:rPr>
          <w:kern w:val="0"/>
          <w:sz w:val="24"/>
          <w:szCs w:val="24"/>
        </w:rPr>
      </w:pPr>
      <w:r>
        <w:rPr>
          <w:rFonts w:hint="eastAsia"/>
          <w:kern w:val="0"/>
          <w:sz w:val="24"/>
          <w:szCs w:val="24"/>
        </w:rPr>
        <w:t xml:space="preserve">　</w:t>
      </w:r>
    </w:p>
    <w:p w:rsidR="00A25562" w:rsidRPr="00A25562" w:rsidRDefault="00A25562" w:rsidP="00DE2C75">
      <w:pPr>
        <w:jc w:val="left"/>
        <w:rPr>
          <w:kern w:val="0"/>
          <w:sz w:val="24"/>
          <w:szCs w:val="24"/>
        </w:rPr>
      </w:pPr>
      <w:r>
        <w:rPr>
          <w:rFonts w:hint="eastAsia"/>
          <w:kern w:val="0"/>
          <w:sz w:val="24"/>
          <w:szCs w:val="24"/>
        </w:rPr>
        <w:t xml:space="preserve">　　　　　　　　　　　　　</w:t>
      </w:r>
      <w:r w:rsidRPr="00213485">
        <w:rPr>
          <w:rFonts w:hint="eastAsia"/>
          <w:spacing w:val="120"/>
          <w:kern w:val="0"/>
          <w:sz w:val="24"/>
          <w:szCs w:val="24"/>
          <w:fitText w:val="2160" w:id="608884224"/>
        </w:rPr>
        <w:t>請求の趣</w:t>
      </w:r>
      <w:r w:rsidRPr="00213485">
        <w:rPr>
          <w:rFonts w:hint="eastAsia"/>
          <w:kern w:val="0"/>
          <w:sz w:val="24"/>
          <w:szCs w:val="24"/>
          <w:fitText w:val="2160" w:id="608884224"/>
        </w:rPr>
        <w:t>旨</w:t>
      </w:r>
    </w:p>
    <w:p w:rsidR="00A25562" w:rsidRPr="00A25562" w:rsidRDefault="00DF6574" w:rsidP="009165FC">
      <w:pPr>
        <w:ind w:left="810" w:hangingChars="300" w:hanging="810"/>
        <w:jc w:val="left"/>
        <w:rPr>
          <w:kern w:val="0"/>
          <w:sz w:val="24"/>
          <w:szCs w:val="24"/>
          <w:u w:val="single"/>
        </w:rPr>
      </w:pPr>
      <w:r>
        <w:rPr>
          <w:rFonts w:hint="eastAsia"/>
          <w:kern w:val="0"/>
          <w:sz w:val="24"/>
          <w:szCs w:val="24"/>
        </w:rPr>
        <w:t xml:space="preserve">　</w:t>
      </w:r>
      <w:r w:rsidR="00A25562">
        <w:rPr>
          <w:rFonts w:hint="eastAsia"/>
          <w:kern w:val="0"/>
          <w:sz w:val="24"/>
          <w:szCs w:val="24"/>
        </w:rPr>
        <w:t xml:space="preserve">１　</w:t>
      </w:r>
      <w:r w:rsidR="00A25562" w:rsidRPr="00A25562">
        <w:rPr>
          <w:rFonts w:hint="eastAsia"/>
          <w:kern w:val="0"/>
          <w:sz w:val="24"/>
          <w:szCs w:val="24"/>
          <w:u w:val="single"/>
        </w:rPr>
        <w:t xml:space="preserve">　</w:t>
      </w:r>
      <w:r w:rsidR="009E4DFE" w:rsidRPr="009165FC">
        <w:rPr>
          <w:rFonts w:hint="eastAsia"/>
          <w:b/>
          <w:kern w:val="0"/>
          <w:sz w:val="24"/>
          <w:szCs w:val="24"/>
          <w:u w:val="single"/>
        </w:rPr>
        <w:t>被告は，原告に対し，２２０万円及びうち２００万円に</w:t>
      </w:r>
      <w:r w:rsidR="003B64AB" w:rsidRPr="009165FC">
        <w:rPr>
          <w:rFonts w:hint="eastAsia"/>
          <w:b/>
          <w:kern w:val="0"/>
          <w:sz w:val="24"/>
          <w:szCs w:val="24"/>
          <w:u w:val="single"/>
        </w:rPr>
        <w:t>対する平成</w:t>
      </w:r>
      <w:r w:rsidR="00213485">
        <w:rPr>
          <w:rFonts w:hint="eastAsia"/>
          <w:b/>
          <w:kern w:val="0"/>
          <w:sz w:val="24"/>
          <w:szCs w:val="24"/>
          <w:u w:val="single"/>
        </w:rPr>
        <w:t>２５</w:t>
      </w:r>
      <w:r w:rsidR="003B64AB" w:rsidRPr="009165FC">
        <w:rPr>
          <w:rFonts w:hint="eastAsia"/>
          <w:b/>
          <w:kern w:val="0"/>
          <w:sz w:val="24"/>
          <w:szCs w:val="24"/>
          <w:u w:val="single"/>
        </w:rPr>
        <w:t>年</w:t>
      </w:r>
      <w:r w:rsidR="00213485">
        <w:rPr>
          <w:rFonts w:hint="eastAsia"/>
          <w:b/>
          <w:kern w:val="0"/>
          <w:sz w:val="24"/>
          <w:szCs w:val="24"/>
          <w:u w:val="single"/>
        </w:rPr>
        <w:t>１０月</w:t>
      </w:r>
      <w:r w:rsidR="003B64AB" w:rsidRPr="009165FC">
        <w:rPr>
          <w:rFonts w:hint="eastAsia"/>
          <w:b/>
          <w:kern w:val="0"/>
          <w:sz w:val="24"/>
          <w:szCs w:val="24"/>
          <w:u w:val="single"/>
        </w:rPr>
        <w:t>２１日から支払</w:t>
      </w:r>
      <w:r w:rsidR="00213485">
        <w:rPr>
          <w:rFonts w:hint="eastAsia"/>
          <w:b/>
          <w:kern w:val="0"/>
          <w:sz w:val="24"/>
          <w:szCs w:val="24"/>
          <w:u w:val="single"/>
        </w:rPr>
        <w:t>済み</w:t>
      </w:r>
      <w:r w:rsidR="003B64AB" w:rsidRPr="009165FC">
        <w:rPr>
          <w:rFonts w:hint="eastAsia"/>
          <w:b/>
          <w:kern w:val="0"/>
          <w:sz w:val="24"/>
          <w:szCs w:val="24"/>
          <w:u w:val="single"/>
        </w:rPr>
        <w:t>まで年１割５分の割合による金員</w:t>
      </w:r>
      <w:r w:rsidR="009165FC" w:rsidRPr="009165FC">
        <w:rPr>
          <w:rFonts w:hint="eastAsia"/>
          <w:b/>
          <w:kern w:val="0"/>
          <w:sz w:val="24"/>
          <w:szCs w:val="24"/>
          <w:u w:val="single"/>
        </w:rPr>
        <w:t>を支払え</w:t>
      </w:r>
      <w:r w:rsidR="003B64AB" w:rsidRPr="009165FC">
        <w:rPr>
          <w:rFonts w:hint="eastAsia"/>
          <w:b/>
          <w:kern w:val="0"/>
          <w:sz w:val="24"/>
          <w:szCs w:val="24"/>
          <w:u w:val="single"/>
        </w:rPr>
        <w:t>。</w:t>
      </w:r>
      <w:r w:rsidR="00A25562" w:rsidRPr="00A25562">
        <w:rPr>
          <w:rFonts w:hint="eastAsia"/>
          <w:kern w:val="0"/>
          <w:sz w:val="24"/>
          <w:szCs w:val="24"/>
          <w:u w:val="single"/>
        </w:rPr>
        <w:t xml:space="preserve">　　　　　　　　　　　　　　　　　　　　　　</w:t>
      </w:r>
      <w:r>
        <w:rPr>
          <w:rFonts w:hint="eastAsia"/>
          <w:kern w:val="0"/>
          <w:sz w:val="24"/>
          <w:szCs w:val="24"/>
          <w:u w:val="single"/>
        </w:rPr>
        <w:t xml:space="preserve">　　　</w:t>
      </w:r>
    </w:p>
    <w:p w:rsidR="00A25562" w:rsidRDefault="00A25562" w:rsidP="009F13EF">
      <w:pPr>
        <w:jc w:val="left"/>
        <w:rPr>
          <w:sz w:val="24"/>
          <w:szCs w:val="24"/>
        </w:rPr>
      </w:pPr>
      <w:r>
        <w:rPr>
          <w:rFonts w:hint="eastAsia"/>
          <w:kern w:val="0"/>
          <w:sz w:val="24"/>
          <w:szCs w:val="24"/>
        </w:rPr>
        <w:t xml:space="preserve">　</w:t>
      </w:r>
      <w:r w:rsidR="00213485">
        <w:rPr>
          <w:rFonts w:hint="eastAsia"/>
          <w:kern w:val="0"/>
          <w:sz w:val="24"/>
          <w:szCs w:val="24"/>
        </w:rPr>
        <w:t>２</w:t>
      </w:r>
      <w:r w:rsidR="00DF6574">
        <w:rPr>
          <w:rFonts w:hint="eastAsia"/>
          <w:sz w:val="24"/>
          <w:szCs w:val="24"/>
        </w:rPr>
        <w:t xml:space="preserve">　</w:t>
      </w:r>
      <w:r w:rsidR="007A06CD" w:rsidRPr="009165FC">
        <w:rPr>
          <w:rFonts w:ascii="Wingdings" w:eastAsia="Times New Roman" w:hAnsi="Wingdings" w:cs="Times New Roman"/>
          <w:sz w:val="24"/>
          <w:szCs w:val="24"/>
        </w:rPr>
        <w:t></w:t>
      </w:r>
      <w:r>
        <w:rPr>
          <w:rFonts w:hint="eastAsia"/>
          <w:sz w:val="24"/>
          <w:szCs w:val="24"/>
        </w:rPr>
        <w:t xml:space="preserve">　訴訟費用は，被告の負担とする。</w:t>
      </w:r>
    </w:p>
    <w:p w:rsidR="00A25562" w:rsidRDefault="00A25562" w:rsidP="009F13EF">
      <w:pPr>
        <w:jc w:val="left"/>
        <w:rPr>
          <w:sz w:val="24"/>
          <w:szCs w:val="24"/>
        </w:rPr>
      </w:pPr>
      <w:r>
        <w:rPr>
          <w:rFonts w:hint="eastAsia"/>
          <w:sz w:val="24"/>
          <w:szCs w:val="24"/>
        </w:rPr>
        <w:t xml:space="preserve">　　　との判決　並びに　</w:t>
      </w:r>
      <w:r w:rsidR="007A06CD" w:rsidRPr="009165FC">
        <w:rPr>
          <w:rFonts w:ascii="Wingdings" w:eastAsia="Times New Roman" w:hAnsi="Wingdings" w:cs="Times New Roman"/>
          <w:sz w:val="24"/>
          <w:szCs w:val="24"/>
        </w:rPr>
        <w:t></w:t>
      </w:r>
      <w:r>
        <w:rPr>
          <w:rFonts w:hint="eastAsia"/>
          <w:sz w:val="24"/>
          <w:szCs w:val="24"/>
        </w:rPr>
        <w:t>仮執行宣言　を求める。</w:t>
      </w:r>
    </w:p>
    <w:p w:rsidR="00FB21AE" w:rsidRDefault="00FB21AE" w:rsidP="009F13EF">
      <w:pPr>
        <w:jc w:val="left"/>
        <w:rPr>
          <w:sz w:val="24"/>
          <w:szCs w:val="24"/>
        </w:rPr>
      </w:pPr>
    </w:p>
    <w:p w:rsidR="00A25562" w:rsidRDefault="00090A86" w:rsidP="009F13EF">
      <w:pPr>
        <w:jc w:val="left"/>
        <w:rPr>
          <w:sz w:val="24"/>
          <w:szCs w:val="24"/>
        </w:rPr>
      </w:pPr>
      <w:r>
        <w:rPr>
          <w:noProof/>
          <w:sz w:val="24"/>
          <w:szCs w:val="24"/>
        </w:rPr>
        <w:pict>
          <v:roundrect id="_x0000_s1045" style="position:absolute;margin-left:4.95pt;margin-top:-52.7pt;width:450.75pt;height:63pt;z-index:251668480" arcsize="10923f">
            <v:textbox inset="5.85pt,.7pt,5.85pt,.7pt">
              <w:txbxContent>
                <w:p w:rsidR="009165FC" w:rsidRDefault="009165FC" w:rsidP="009165FC">
                  <w:pPr>
                    <w:snapToGrid w:val="0"/>
                  </w:pPr>
                  <w:r>
                    <w:rPr>
                      <w:rFonts w:hint="eastAsia"/>
                    </w:rPr>
                    <w:t>あなたの請求（請求の趣旨）を理由づける事実を記載してください。</w:t>
                  </w:r>
                </w:p>
                <w:p w:rsidR="009165FC" w:rsidRDefault="009165FC" w:rsidP="009165FC">
                  <w:pPr>
                    <w:snapToGrid w:val="0"/>
                  </w:pPr>
                  <w:r>
                    <w:rPr>
                      <w:rFonts w:hint="eastAsia"/>
                    </w:rPr>
                    <w:t>記載しきれない場合には，「別紙のとおり」とした上で</w:t>
                  </w:r>
                  <w:r w:rsidR="00105A11">
                    <w:rPr>
                      <w:rFonts w:hint="eastAsia"/>
                    </w:rPr>
                    <w:t>，別の用紙（Ａ４判）に記載し，訴状の末尾に添付しても構いません（ただし，その場合は，訴状の下部欄外に，訴状全体を通じたページを入れてください。）。</w:t>
                  </w:r>
                </w:p>
              </w:txbxContent>
            </v:textbox>
          </v:roundrect>
        </w:pict>
      </w:r>
    </w:p>
    <w:p w:rsidR="00A25562" w:rsidRDefault="00A25562" w:rsidP="00A25562">
      <w:pPr>
        <w:jc w:val="center"/>
        <w:rPr>
          <w:kern w:val="0"/>
          <w:sz w:val="24"/>
          <w:szCs w:val="24"/>
        </w:rPr>
      </w:pPr>
      <w:r w:rsidRPr="00213485">
        <w:rPr>
          <w:rFonts w:hint="eastAsia"/>
          <w:spacing w:val="120"/>
          <w:kern w:val="0"/>
          <w:sz w:val="24"/>
          <w:szCs w:val="24"/>
          <w:fitText w:val="2160" w:id="608884992"/>
        </w:rPr>
        <w:t>請求の原</w:t>
      </w:r>
      <w:r w:rsidRPr="00213485">
        <w:rPr>
          <w:rFonts w:hint="eastAsia"/>
          <w:kern w:val="0"/>
          <w:sz w:val="24"/>
          <w:szCs w:val="24"/>
          <w:fitText w:val="2160" w:id="608884992"/>
        </w:rPr>
        <w:t>因</w:t>
      </w:r>
      <w:r w:rsidR="00B67907">
        <w:rPr>
          <w:rFonts w:hint="eastAsia"/>
          <w:kern w:val="0"/>
          <w:sz w:val="24"/>
          <w:szCs w:val="24"/>
        </w:rPr>
        <w:t xml:space="preserve">　</w:t>
      </w:r>
    </w:p>
    <w:p w:rsidR="00DF6574" w:rsidRDefault="00090A86" w:rsidP="00105A11">
      <w:pPr>
        <w:ind w:left="1080" w:hangingChars="400" w:hanging="1080"/>
        <w:jc w:val="left"/>
        <w:rPr>
          <w:sz w:val="24"/>
          <w:szCs w:val="24"/>
        </w:rPr>
      </w:pPr>
      <w:r>
        <w:rPr>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4.95pt;margin-top:3.85pt;width:447pt;height:381.75pt;z-index:251658240" adj="1052">
            <v:textbox inset="5.85pt,.7pt,5.85pt,.7pt"/>
          </v:shape>
        </w:pict>
      </w:r>
      <w:r w:rsidR="00105A11">
        <w:rPr>
          <w:rFonts w:hint="eastAsia"/>
          <w:sz w:val="24"/>
          <w:szCs w:val="24"/>
        </w:rPr>
        <w:t xml:space="preserve">　　　１　原告は，被告に対し，平成２４年１２月２１日，２００万円を　　　　　　　　　　　　　以下の約定で貸し付けた。</w:t>
      </w:r>
    </w:p>
    <w:p w:rsidR="00105A11" w:rsidRDefault="00105A11" w:rsidP="00105A11">
      <w:pPr>
        <w:ind w:left="1080" w:hangingChars="400" w:hanging="1080"/>
        <w:jc w:val="left"/>
        <w:rPr>
          <w:sz w:val="24"/>
          <w:szCs w:val="24"/>
        </w:rPr>
      </w:pPr>
      <w:r>
        <w:rPr>
          <w:rFonts w:hint="eastAsia"/>
          <w:sz w:val="24"/>
          <w:szCs w:val="24"/>
        </w:rPr>
        <w:t xml:space="preserve">　　　　　利息　月１分</w:t>
      </w:r>
    </w:p>
    <w:p w:rsidR="00105A11" w:rsidRDefault="00105A11" w:rsidP="00105A11">
      <w:pPr>
        <w:ind w:left="1080" w:hangingChars="400" w:hanging="1080"/>
        <w:jc w:val="left"/>
        <w:rPr>
          <w:sz w:val="24"/>
          <w:szCs w:val="24"/>
        </w:rPr>
      </w:pPr>
      <w:r>
        <w:rPr>
          <w:rFonts w:hint="eastAsia"/>
          <w:sz w:val="24"/>
          <w:szCs w:val="24"/>
        </w:rPr>
        <w:t xml:space="preserve">　　　　　遅延損害金　年１割５分</w:t>
      </w:r>
    </w:p>
    <w:p w:rsidR="00105A11" w:rsidRDefault="00105A11" w:rsidP="00105A11">
      <w:pPr>
        <w:ind w:left="1080" w:hangingChars="400" w:hanging="1080"/>
        <w:jc w:val="left"/>
        <w:rPr>
          <w:sz w:val="24"/>
          <w:szCs w:val="24"/>
        </w:rPr>
      </w:pPr>
      <w:r>
        <w:rPr>
          <w:rFonts w:hint="eastAsia"/>
          <w:sz w:val="24"/>
          <w:szCs w:val="24"/>
        </w:rPr>
        <w:t xml:space="preserve">　　　　　弁済期　平成２５年１０月２０日</w:t>
      </w:r>
    </w:p>
    <w:p w:rsidR="00105A11" w:rsidRPr="00105A11" w:rsidRDefault="00105A11" w:rsidP="00105A11">
      <w:pPr>
        <w:ind w:left="1080" w:hangingChars="400" w:hanging="1080"/>
        <w:jc w:val="left"/>
        <w:rPr>
          <w:sz w:val="24"/>
          <w:szCs w:val="24"/>
        </w:rPr>
      </w:pPr>
      <w:r>
        <w:rPr>
          <w:rFonts w:hint="eastAsia"/>
          <w:sz w:val="24"/>
          <w:szCs w:val="24"/>
        </w:rPr>
        <w:t xml:space="preserve">　　　２　被告は，弁済期である平成２５年１０月２０日を経過しても上記金員の支払いをしない。</w:t>
      </w:r>
    </w:p>
    <w:p w:rsidR="00DF6574" w:rsidRDefault="00105A11" w:rsidP="00DF6574">
      <w:pPr>
        <w:jc w:val="left"/>
        <w:rPr>
          <w:sz w:val="24"/>
          <w:szCs w:val="24"/>
        </w:rPr>
      </w:pPr>
      <w:r>
        <w:rPr>
          <w:rFonts w:hint="eastAsia"/>
          <w:sz w:val="24"/>
          <w:szCs w:val="24"/>
        </w:rPr>
        <w:t xml:space="preserve">　　　３　よって，原告は，被告に対し，上記消費貸借契約に基づき，</w:t>
      </w:r>
    </w:p>
    <w:p w:rsidR="00105A11" w:rsidRDefault="00105A11" w:rsidP="00DF6574">
      <w:pPr>
        <w:jc w:val="left"/>
        <w:rPr>
          <w:sz w:val="24"/>
          <w:szCs w:val="24"/>
        </w:rPr>
      </w:pPr>
      <w:r>
        <w:rPr>
          <w:rFonts w:hint="eastAsia"/>
          <w:sz w:val="24"/>
          <w:szCs w:val="24"/>
        </w:rPr>
        <w:t xml:space="preserve">　　　　貸金元金　２００万円，確定利息２０万円の合計２２０万円</w:t>
      </w:r>
    </w:p>
    <w:p w:rsidR="00105A11" w:rsidRPr="00105A11" w:rsidRDefault="00105A11" w:rsidP="00DF6574">
      <w:pPr>
        <w:jc w:val="left"/>
        <w:rPr>
          <w:sz w:val="24"/>
          <w:szCs w:val="24"/>
        </w:rPr>
      </w:pPr>
      <w:r>
        <w:rPr>
          <w:rFonts w:hint="eastAsia"/>
          <w:sz w:val="24"/>
          <w:szCs w:val="24"/>
        </w:rPr>
        <w:t xml:space="preserve">　　　　（ただし，貸金元金２００万円に対する平成２４年１２月２１日</w:t>
      </w:r>
    </w:p>
    <w:p w:rsidR="00DF6574" w:rsidRDefault="00105A11" w:rsidP="00105A11">
      <w:pPr>
        <w:ind w:left="1080" w:hangingChars="400" w:hanging="1080"/>
        <w:jc w:val="left"/>
        <w:rPr>
          <w:sz w:val="24"/>
          <w:szCs w:val="24"/>
        </w:rPr>
      </w:pPr>
      <w:r>
        <w:rPr>
          <w:rFonts w:hint="eastAsia"/>
          <w:sz w:val="24"/>
          <w:szCs w:val="24"/>
        </w:rPr>
        <w:t xml:space="preserve">　　　　から平成２５年１０月２０日まで約定の月１分の割合による利息）及び貸金元金２００万円に対する弁済期の翌日である平成２５年１０月２１日から支払</w:t>
      </w:r>
      <w:r w:rsidR="00213485">
        <w:rPr>
          <w:rFonts w:hint="eastAsia"/>
          <w:sz w:val="24"/>
          <w:szCs w:val="24"/>
        </w:rPr>
        <w:t>済み</w:t>
      </w:r>
      <w:r>
        <w:rPr>
          <w:rFonts w:hint="eastAsia"/>
          <w:sz w:val="24"/>
          <w:szCs w:val="24"/>
        </w:rPr>
        <w:t>まで約定の年１割５分の割合による遅延損害金</w:t>
      </w:r>
    </w:p>
    <w:p w:rsidR="00105A11" w:rsidRPr="00105A11" w:rsidRDefault="00105A11" w:rsidP="00105A11">
      <w:pPr>
        <w:ind w:left="1080" w:hangingChars="400" w:hanging="1080"/>
        <w:jc w:val="left"/>
        <w:rPr>
          <w:sz w:val="24"/>
          <w:szCs w:val="24"/>
        </w:rPr>
      </w:pPr>
      <w:r>
        <w:rPr>
          <w:rFonts w:hint="eastAsia"/>
          <w:sz w:val="24"/>
          <w:szCs w:val="24"/>
        </w:rPr>
        <w:t xml:space="preserve">　　　の支払いを求める。</w:t>
      </w:r>
    </w:p>
    <w:p w:rsidR="00DF6574" w:rsidRDefault="00DF6574" w:rsidP="000F6656">
      <w:pPr>
        <w:ind w:firstLineChars="500" w:firstLine="3350"/>
        <w:jc w:val="left"/>
        <w:rPr>
          <w:kern w:val="0"/>
          <w:sz w:val="24"/>
          <w:szCs w:val="24"/>
        </w:rPr>
      </w:pPr>
      <w:r w:rsidRPr="00F351B0">
        <w:rPr>
          <w:rFonts w:hint="eastAsia"/>
          <w:spacing w:val="200"/>
          <w:kern w:val="0"/>
          <w:sz w:val="24"/>
          <w:szCs w:val="24"/>
          <w:fitText w:val="2160" w:id="608885504"/>
        </w:rPr>
        <w:t>添付書</w:t>
      </w:r>
      <w:r w:rsidRPr="00F351B0">
        <w:rPr>
          <w:rFonts w:hint="eastAsia"/>
          <w:kern w:val="0"/>
          <w:sz w:val="24"/>
          <w:szCs w:val="24"/>
          <w:fitText w:val="2160" w:id="608885504"/>
        </w:rPr>
        <w:t>類</w:t>
      </w:r>
      <w:r w:rsidR="00B67907">
        <w:rPr>
          <w:rFonts w:hint="eastAsia"/>
          <w:kern w:val="0"/>
          <w:sz w:val="24"/>
          <w:szCs w:val="24"/>
        </w:rPr>
        <w:t xml:space="preserve">　</w:t>
      </w:r>
      <w:r>
        <w:rPr>
          <w:kern w:val="0"/>
          <w:sz w:val="24"/>
          <w:szCs w:val="24"/>
        </w:rPr>
        <w:br/>
      </w:r>
      <w:r w:rsidR="00F351B0">
        <w:rPr>
          <w:rFonts w:hint="eastAsia"/>
          <w:kern w:val="0"/>
          <w:sz w:val="24"/>
          <w:szCs w:val="24"/>
        </w:rPr>
        <w:t xml:space="preserve">　</w:t>
      </w:r>
      <w:r w:rsidR="00FD19B8" w:rsidRPr="009165FC">
        <w:rPr>
          <w:rFonts w:ascii="Wingdings" w:eastAsia="Times New Roman" w:hAnsi="Wingdings" w:cs="Times New Roman"/>
          <w:sz w:val="24"/>
          <w:szCs w:val="24"/>
        </w:rPr>
        <w:t></w:t>
      </w:r>
      <w:r w:rsidR="00F351B0">
        <w:rPr>
          <w:rFonts w:hint="eastAsia"/>
          <w:kern w:val="0"/>
          <w:sz w:val="24"/>
          <w:szCs w:val="24"/>
        </w:rPr>
        <w:t xml:space="preserve">　訴状副本　　１</w:t>
      </w:r>
      <w:r>
        <w:rPr>
          <w:rFonts w:hint="eastAsia"/>
          <w:kern w:val="0"/>
          <w:sz w:val="24"/>
          <w:szCs w:val="24"/>
        </w:rPr>
        <w:t>通</w:t>
      </w:r>
      <w:r w:rsidR="00FD19B8">
        <w:rPr>
          <w:rFonts w:hint="eastAsia"/>
          <w:kern w:val="0"/>
          <w:sz w:val="24"/>
          <w:szCs w:val="24"/>
        </w:rPr>
        <w:t xml:space="preserve">　　</w:t>
      </w:r>
    </w:p>
    <w:p w:rsidR="00DF6574" w:rsidRDefault="00090A86" w:rsidP="00DF6574">
      <w:pPr>
        <w:jc w:val="left"/>
        <w:rPr>
          <w:kern w:val="0"/>
          <w:sz w:val="24"/>
          <w:szCs w:val="24"/>
        </w:rPr>
      </w:pPr>
      <w:r w:rsidRPr="00090A86">
        <w:rPr>
          <w:noProof/>
          <w:spacing w:val="200"/>
          <w:kern w:val="0"/>
          <w:sz w:val="24"/>
          <w:szCs w:val="24"/>
        </w:rPr>
        <w:pict>
          <v:shape id="_x0000_s1046" type="#_x0000_t62" style="position:absolute;margin-left:204pt;margin-top:0;width:281.25pt;height:87pt;z-index:251669504" adj="488,-5102">
            <v:textbox inset="5.85pt,.7pt,5.85pt,.7pt">
              <w:txbxContent>
                <w:p w:rsidR="00FD19B8" w:rsidRPr="00FD19B8" w:rsidRDefault="00FD19B8" w:rsidP="00FD19B8">
                  <w:pPr>
                    <w:snapToGrid w:val="0"/>
                    <w:rPr>
                      <w:sz w:val="20"/>
                      <w:szCs w:val="20"/>
                    </w:rPr>
                  </w:pPr>
                  <w:r w:rsidRPr="00FD19B8">
                    <w:rPr>
                      <w:rFonts w:hint="eastAsia"/>
                      <w:sz w:val="20"/>
                      <w:szCs w:val="20"/>
                    </w:rPr>
                    <w:t>訴状とともに提出する書類を記載します。</w:t>
                  </w:r>
                </w:p>
                <w:p w:rsidR="00FD19B8" w:rsidRPr="00FD19B8" w:rsidRDefault="00FD19B8" w:rsidP="00FD19B8">
                  <w:pPr>
                    <w:snapToGrid w:val="0"/>
                    <w:rPr>
                      <w:sz w:val="20"/>
                      <w:szCs w:val="20"/>
                    </w:rPr>
                  </w:pPr>
                  <w:r w:rsidRPr="00FD19B8">
                    <w:rPr>
                      <w:rFonts w:hint="eastAsia"/>
                      <w:sz w:val="20"/>
                      <w:szCs w:val="20"/>
                    </w:rPr>
                    <w:t>・訴状副本（被告</w:t>
                  </w:r>
                  <w:r w:rsidR="00213485">
                    <w:rPr>
                      <w:rFonts w:hint="eastAsia"/>
                      <w:sz w:val="20"/>
                      <w:szCs w:val="20"/>
                    </w:rPr>
                    <w:t>送付</w:t>
                  </w:r>
                  <w:r w:rsidRPr="00FD19B8">
                    <w:rPr>
                      <w:rFonts w:hint="eastAsia"/>
                      <w:sz w:val="20"/>
                      <w:szCs w:val="20"/>
                    </w:rPr>
                    <w:t>用の訴状写し</w:t>
                  </w:r>
                  <w:r w:rsidR="00213485">
                    <w:rPr>
                      <w:rFonts w:hint="eastAsia"/>
                      <w:sz w:val="20"/>
                      <w:szCs w:val="20"/>
                    </w:rPr>
                    <w:t>，裁判所に提出するものと同じ認め印を押します。</w:t>
                  </w:r>
                  <w:r w:rsidRPr="00FD19B8">
                    <w:rPr>
                      <w:rFonts w:hint="eastAsia"/>
                      <w:sz w:val="20"/>
                      <w:szCs w:val="20"/>
                    </w:rPr>
                    <w:t>）</w:t>
                  </w:r>
                </w:p>
                <w:p w:rsidR="00FD19B8" w:rsidRPr="00FD19B8" w:rsidRDefault="00FD19B8" w:rsidP="00FD19B8">
                  <w:pPr>
                    <w:snapToGrid w:val="0"/>
                    <w:rPr>
                      <w:sz w:val="20"/>
                      <w:szCs w:val="20"/>
                    </w:rPr>
                  </w:pPr>
                  <w:r w:rsidRPr="00FD19B8">
                    <w:rPr>
                      <w:rFonts w:hint="eastAsia"/>
                      <w:sz w:val="20"/>
                      <w:szCs w:val="20"/>
                    </w:rPr>
                    <w:t>・資格証明書（例＝</w:t>
                  </w:r>
                  <w:r w:rsidR="008D2637" w:rsidRPr="00CC52EB">
                    <w:rPr>
                      <w:rFonts w:hint="eastAsia"/>
                      <w:sz w:val="20"/>
                      <w:szCs w:val="20"/>
                    </w:rPr>
                    <w:t>代表者事項証明書</w:t>
                  </w:r>
                  <w:r w:rsidRPr="00FD19B8">
                    <w:rPr>
                      <w:rFonts w:hint="eastAsia"/>
                      <w:sz w:val="20"/>
                      <w:szCs w:val="20"/>
                    </w:rPr>
                    <w:t>）</w:t>
                  </w:r>
                </w:p>
                <w:p w:rsidR="00FD19B8" w:rsidRPr="00FD19B8" w:rsidRDefault="00FD19B8" w:rsidP="00FD19B8">
                  <w:pPr>
                    <w:snapToGrid w:val="0"/>
                    <w:rPr>
                      <w:sz w:val="20"/>
                      <w:szCs w:val="20"/>
                    </w:rPr>
                  </w:pPr>
                  <w:r w:rsidRPr="00FD19B8">
                    <w:rPr>
                      <w:rFonts w:hint="eastAsia"/>
                      <w:sz w:val="20"/>
                      <w:szCs w:val="20"/>
                    </w:rPr>
                    <w:t>・書証　あなたの請求を基礎づける証拠書類（借用書等）</w:t>
                  </w:r>
                </w:p>
              </w:txbxContent>
            </v:textbox>
          </v:shape>
        </w:pict>
      </w:r>
      <w:r w:rsidR="00DF6574">
        <w:rPr>
          <w:rFonts w:hint="eastAsia"/>
          <w:kern w:val="0"/>
          <w:sz w:val="24"/>
          <w:szCs w:val="24"/>
        </w:rPr>
        <w:t xml:space="preserve">　</w:t>
      </w:r>
      <w:r w:rsidR="00FD19B8" w:rsidRPr="009165FC">
        <w:rPr>
          <w:rFonts w:ascii="Wingdings" w:eastAsia="Times New Roman" w:hAnsi="Wingdings" w:cs="Times New Roman"/>
          <w:sz w:val="24"/>
          <w:szCs w:val="24"/>
        </w:rPr>
        <w:t></w:t>
      </w:r>
      <w:r w:rsidR="00DF6574">
        <w:rPr>
          <w:rFonts w:hint="eastAsia"/>
          <w:kern w:val="0"/>
          <w:sz w:val="24"/>
          <w:szCs w:val="24"/>
        </w:rPr>
        <w:t xml:space="preserve">　資格証明書　　</w:t>
      </w:r>
      <w:r w:rsidR="00F351B0">
        <w:rPr>
          <w:rFonts w:hint="eastAsia"/>
          <w:kern w:val="0"/>
          <w:sz w:val="24"/>
          <w:szCs w:val="24"/>
        </w:rPr>
        <w:t>１</w:t>
      </w:r>
      <w:r w:rsidR="00DF6574">
        <w:rPr>
          <w:rFonts w:hint="eastAsia"/>
          <w:kern w:val="0"/>
          <w:sz w:val="24"/>
          <w:szCs w:val="24"/>
        </w:rPr>
        <w:t>通</w:t>
      </w:r>
    </w:p>
    <w:p w:rsidR="000F6656" w:rsidRPr="000F6656" w:rsidRDefault="008D2637" w:rsidP="00DF6574">
      <w:pPr>
        <w:jc w:val="left"/>
        <w:rPr>
          <w:color w:val="FF0000"/>
          <w:kern w:val="0"/>
          <w:sz w:val="24"/>
          <w:szCs w:val="24"/>
        </w:rPr>
      </w:pPr>
      <w:r>
        <w:rPr>
          <w:rFonts w:hint="eastAsia"/>
          <w:kern w:val="0"/>
          <w:sz w:val="24"/>
          <w:szCs w:val="24"/>
        </w:rPr>
        <w:t xml:space="preserve">　□　</w:t>
      </w:r>
      <w:r w:rsidRPr="00CC52EB">
        <w:rPr>
          <w:rFonts w:hint="eastAsia"/>
          <w:kern w:val="0"/>
          <w:sz w:val="24"/>
          <w:szCs w:val="24"/>
        </w:rPr>
        <w:t>登記事項証明書（不動産）</w:t>
      </w:r>
    </w:p>
    <w:p w:rsidR="00DF6574" w:rsidRDefault="00DF6574" w:rsidP="00DF6574">
      <w:pPr>
        <w:jc w:val="left"/>
        <w:rPr>
          <w:kern w:val="0"/>
          <w:sz w:val="24"/>
          <w:szCs w:val="24"/>
        </w:rPr>
      </w:pPr>
      <w:r>
        <w:rPr>
          <w:rFonts w:hint="eastAsia"/>
          <w:kern w:val="0"/>
          <w:sz w:val="24"/>
          <w:szCs w:val="24"/>
        </w:rPr>
        <w:t xml:space="preserve">　□　固定資産評価証明書</w:t>
      </w:r>
    </w:p>
    <w:p w:rsidR="00DF6574" w:rsidRDefault="00DF6574" w:rsidP="00DF6574">
      <w:pPr>
        <w:jc w:val="left"/>
        <w:rPr>
          <w:kern w:val="0"/>
          <w:sz w:val="24"/>
          <w:szCs w:val="24"/>
        </w:rPr>
      </w:pPr>
      <w:r>
        <w:rPr>
          <w:rFonts w:hint="eastAsia"/>
          <w:kern w:val="0"/>
          <w:sz w:val="24"/>
          <w:szCs w:val="24"/>
        </w:rPr>
        <w:t xml:space="preserve">　</w:t>
      </w:r>
      <w:r w:rsidR="00FD19B8" w:rsidRPr="009165FC">
        <w:rPr>
          <w:rFonts w:ascii="Wingdings" w:eastAsia="Times New Roman" w:hAnsi="Wingdings" w:cs="Times New Roman"/>
          <w:sz w:val="24"/>
          <w:szCs w:val="24"/>
        </w:rPr>
        <w:t></w:t>
      </w:r>
      <w:r>
        <w:rPr>
          <w:rFonts w:hint="eastAsia"/>
          <w:kern w:val="0"/>
          <w:sz w:val="24"/>
          <w:szCs w:val="24"/>
        </w:rPr>
        <w:t xml:space="preserve">　</w:t>
      </w:r>
      <w:r w:rsidR="00F351B0">
        <w:rPr>
          <w:rFonts w:hint="eastAsia"/>
          <w:kern w:val="0"/>
          <w:sz w:val="24"/>
          <w:szCs w:val="24"/>
        </w:rPr>
        <w:t>甲第１号証（借用書）写し　２通</w:t>
      </w:r>
    </w:p>
    <w:p w:rsidR="00FB21AE" w:rsidRDefault="00090A86" w:rsidP="00DF6574">
      <w:pPr>
        <w:jc w:val="left"/>
        <w:rPr>
          <w:kern w:val="0"/>
          <w:sz w:val="24"/>
          <w:szCs w:val="24"/>
        </w:rPr>
      </w:pPr>
      <w:r>
        <w:rPr>
          <w:noProof/>
          <w:kern w:val="0"/>
          <w:sz w:val="24"/>
          <w:szCs w:val="24"/>
        </w:rPr>
        <w:pict>
          <v:shape id="_x0000_s1047" type="#_x0000_t62" style="position:absolute;margin-left:52.95pt;margin-top:14.7pt;width:399pt;height:68.25pt;z-index:251670528" adj="1472,-6361">
            <v:textbox inset="5.85pt,.7pt,5.85pt,.7pt">
              <w:txbxContent>
                <w:p w:rsidR="00FD19B8" w:rsidRDefault="00FD19B8" w:rsidP="00FD19B8">
                  <w:pPr>
                    <w:snapToGrid w:val="0"/>
                  </w:pPr>
                  <w:r>
                    <w:rPr>
                      <w:rFonts w:hint="eastAsia"/>
                    </w:rPr>
                    <w:t>書証は，被告用のコピーと合わせ，２通提出します。原本は手元に保管し，裁判が開かれる日に持参してください。原告が提出する書証には，甲第１号証，甲第２号証・・・などと，「甲」を付して提出します。</w:t>
                  </w:r>
                </w:p>
              </w:txbxContent>
            </v:textbox>
          </v:shape>
        </w:pict>
      </w:r>
      <w:r w:rsidR="00DF6574">
        <w:rPr>
          <w:rFonts w:hint="eastAsia"/>
          <w:kern w:val="0"/>
          <w:sz w:val="24"/>
          <w:szCs w:val="24"/>
        </w:rPr>
        <w:t xml:space="preserve">　□</w:t>
      </w:r>
      <w:r w:rsidR="00FD19B8">
        <w:rPr>
          <w:rFonts w:hint="eastAsia"/>
          <w:kern w:val="0"/>
          <w:sz w:val="24"/>
          <w:szCs w:val="24"/>
        </w:rPr>
        <w:t xml:space="preserve">　　</w:t>
      </w:r>
    </w:p>
    <w:p w:rsidR="00DF6574" w:rsidRDefault="004D71B3" w:rsidP="00DF6574">
      <w:pPr>
        <w:jc w:val="left"/>
        <w:rPr>
          <w:kern w:val="0"/>
          <w:sz w:val="24"/>
          <w:szCs w:val="24"/>
        </w:rPr>
      </w:pPr>
      <w:r>
        <w:rPr>
          <w:rFonts w:hint="eastAsia"/>
          <w:kern w:val="0"/>
          <w:sz w:val="24"/>
          <w:szCs w:val="24"/>
        </w:rPr>
        <w:lastRenderedPageBreak/>
        <w:t>（提出方法等）</w:t>
      </w:r>
    </w:p>
    <w:p w:rsidR="004D71B3" w:rsidRDefault="004D71B3" w:rsidP="004D71B3">
      <w:pPr>
        <w:pStyle w:val="ac"/>
        <w:ind w:left="540" w:hangingChars="200" w:hanging="540"/>
        <w:rPr>
          <w:spacing w:val="0"/>
        </w:rPr>
      </w:pPr>
      <w:r>
        <w:rPr>
          <w:rFonts w:hint="eastAsia"/>
          <w:spacing w:val="0"/>
        </w:rPr>
        <w:t xml:space="preserve">　　訴状及び書証は，原則として，〔被告の数＋１〕通（１通は裁判所用）を用意し，訴状のすべて</w:t>
      </w:r>
      <w:r w:rsidR="008D2637" w:rsidRPr="00CC52EB">
        <w:rPr>
          <w:rFonts w:hint="eastAsia"/>
          <w:spacing w:val="0"/>
        </w:rPr>
        <w:t>のペー</w:t>
      </w:r>
      <w:r w:rsidR="008D2637" w:rsidRPr="00214161">
        <w:rPr>
          <w:rFonts w:hint="eastAsia"/>
          <w:spacing w:val="0"/>
        </w:rPr>
        <w:t>ジ</w:t>
      </w:r>
      <w:r w:rsidR="00861E19" w:rsidRPr="00214161">
        <w:rPr>
          <w:rFonts w:hint="eastAsia"/>
          <w:spacing w:val="0"/>
        </w:rPr>
        <w:t>の上部余白に</w:t>
      </w:r>
      <w:r w:rsidRPr="00214161">
        <w:rPr>
          <w:rFonts w:hint="eastAsia"/>
          <w:spacing w:val="0"/>
        </w:rPr>
        <w:t>，上記</w:t>
      </w:r>
      <w:r w:rsidR="00861E19" w:rsidRPr="00214161">
        <w:rPr>
          <w:rFonts w:hint="eastAsia"/>
          <w:spacing w:val="0"/>
        </w:rPr>
        <w:t>「</w:t>
      </w:r>
      <w:r w:rsidRPr="00214161">
        <w:rPr>
          <w:rFonts w:hint="eastAsia"/>
          <w:spacing w:val="0"/>
        </w:rPr>
        <w:t>１</w:t>
      </w:r>
      <w:r w:rsidR="00861E19" w:rsidRPr="00214161">
        <w:rPr>
          <w:rFonts w:hint="eastAsia"/>
          <w:spacing w:val="0"/>
        </w:rPr>
        <w:t xml:space="preserve">　原告の表示」</w:t>
      </w:r>
      <w:r w:rsidRPr="00214161">
        <w:rPr>
          <w:rFonts w:hint="eastAsia"/>
          <w:spacing w:val="0"/>
        </w:rPr>
        <w:t>で押印した認め印（法人等の場合は，代表者印）を</w:t>
      </w:r>
      <w:r w:rsidR="00861E19" w:rsidRPr="00214161">
        <w:rPr>
          <w:rFonts w:hint="eastAsia"/>
          <w:spacing w:val="0"/>
        </w:rPr>
        <w:t>捨て印として</w:t>
      </w:r>
      <w:r w:rsidRPr="00214161">
        <w:rPr>
          <w:rFonts w:hint="eastAsia"/>
          <w:spacing w:val="0"/>
        </w:rPr>
        <w:t>押しま</w:t>
      </w:r>
      <w:r>
        <w:rPr>
          <w:rFonts w:hint="eastAsia"/>
          <w:spacing w:val="0"/>
        </w:rPr>
        <w:t>す。</w:t>
      </w:r>
    </w:p>
    <w:p w:rsidR="004D71B3" w:rsidRDefault="004D71B3" w:rsidP="004D71B3">
      <w:pPr>
        <w:pStyle w:val="ac"/>
        <w:ind w:left="540" w:hangingChars="200" w:hanging="540"/>
        <w:rPr>
          <w:spacing w:val="0"/>
        </w:rPr>
      </w:pPr>
      <w:r>
        <w:rPr>
          <w:rFonts w:hint="eastAsia"/>
          <w:spacing w:val="0"/>
        </w:rPr>
        <w:t xml:space="preserve">　　裁判所用の訴状には，訴え提起の手数料として収入印紙を１頁目の上部欄外にはります。手数料の額は，あなたの請求する金額</w:t>
      </w:r>
      <w:r w:rsidR="008D2637" w:rsidRPr="00CC52EB">
        <w:rPr>
          <w:rFonts w:hint="eastAsia"/>
          <w:spacing w:val="0"/>
        </w:rPr>
        <w:t>等</w:t>
      </w:r>
      <w:r>
        <w:rPr>
          <w:rFonts w:hint="eastAsia"/>
          <w:spacing w:val="0"/>
        </w:rPr>
        <w:t>により決まります。裁判所で消印しますので，割り印等をしないでください。</w:t>
      </w:r>
    </w:p>
    <w:p w:rsidR="004D71B3" w:rsidRDefault="004D71B3" w:rsidP="004D71B3">
      <w:pPr>
        <w:pStyle w:val="ac"/>
        <w:ind w:left="540" w:hangingChars="200" w:hanging="540"/>
        <w:rPr>
          <w:spacing w:val="0"/>
        </w:rPr>
      </w:pPr>
      <w:r>
        <w:rPr>
          <w:rFonts w:hint="eastAsia"/>
          <w:spacing w:val="0"/>
        </w:rPr>
        <w:t xml:space="preserve">　　その他，御不明な点は，遠慮なく訴状を提出する裁判所にお尋ねください。</w:t>
      </w:r>
    </w:p>
    <w:p w:rsidR="004D71B3" w:rsidRPr="004D71B3" w:rsidRDefault="004D71B3" w:rsidP="00DF6574">
      <w:pPr>
        <w:jc w:val="left"/>
        <w:rPr>
          <w:kern w:val="0"/>
          <w:sz w:val="24"/>
          <w:szCs w:val="24"/>
        </w:rPr>
      </w:pPr>
    </w:p>
    <w:sectPr w:rsidR="004D71B3" w:rsidRPr="004D71B3" w:rsidSect="009F13EF">
      <w:headerReference w:type="default" r:id="rId8"/>
      <w:footerReference w:type="default" r:id="rId9"/>
      <w:pgSz w:w="11906" w:h="16838" w:code="9"/>
      <w:pgMar w:top="1985" w:right="1134" w:bottom="1134" w:left="1701" w:header="851" w:footer="992" w:gutter="0"/>
      <w:cols w:space="425"/>
      <w:docGrid w:type="linesAndChars" w:linePitch="527"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28D" w:rsidRDefault="008C228D" w:rsidP="00E1002D">
      <w:r>
        <w:separator/>
      </w:r>
    </w:p>
  </w:endnote>
  <w:endnote w:type="continuationSeparator" w:id="0">
    <w:p w:rsidR="008C228D" w:rsidRDefault="008C228D" w:rsidP="00E10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4652"/>
      <w:docPartObj>
        <w:docPartGallery w:val="Page Numbers (Bottom of Page)"/>
        <w:docPartUnique/>
      </w:docPartObj>
    </w:sdtPr>
    <w:sdtContent>
      <w:p w:rsidR="00FB7326" w:rsidRDefault="00090A86">
        <w:pPr>
          <w:pStyle w:val="aa"/>
          <w:jc w:val="center"/>
        </w:pPr>
        <w:fldSimple w:instr=" PAGE   \* MERGEFORMAT ">
          <w:r w:rsidR="00214161" w:rsidRPr="00214161">
            <w:rPr>
              <w:noProof/>
              <w:lang w:val="ja-JP"/>
            </w:rPr>
            <w:t>1</w:t>
          </w:r>
        </w:fldSimple>
      </w:p>
    </w:sdtContent>
  </w:sdt>
  <w:p w:rsidR="00FB7326" w:rsidRDefault="00FB732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28D" w:rsidRDefault="008C228D" w:rsidP="00E1002D">
      <w:r>
        <w:separator/>
      </w:r>
    </w:p>
  </w:footnote>
  <w:footnote w:type="continuationSeparator" w:id="0">
    <w:p w:rsidR="008C228D" w:rsidRDefault="008C228D" w:rsidP="00E10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02D" w:rsidRDefault="00E1002D">
    <w:pPr>
      <w:pStyle w:val="a8"/>
    </w:pPr>
    <w:r>
      <w:rPr>
        <w:rFonts w:hint="eastAsia"/>
      </w:rPr>
      <w:t>（記載例）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7DF9"/>
    <w:multiLevelType w:val="hybridMultilevel"/>
    <w:tmpl w:val="5A12FEFE"/>
    <w:lvl w:ilvl="0" w:tplc="5A2E1288">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rawingGridVerticalSpacing w:val="5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13EF"/>
    <w:rsid w:val="0002027B"/>
    <w:rsid w:val="0002692E"/>
    <w:rsid w:val="000519A6"/>
    <w:rsid w:val="00054735"/>
    <w:rsid w:val="00090A86"/>
    <w:rsid w:val="000B73FB"/>
    <w:rsid w:val="000F6656"/>
    <w:rsid w:val="001051D3"/>
    <w:rsid w:val="00105A11"/>
    <w:rsid w:val="0011751A"/>
    <w:rsid w:val="00136F29"/>
    <w:rsid w:val="00163FC2"/>
    <w:rsid w:val="00197C18"/>
    <w:rsid w:val="001F05BB"/>
    <w:rsid w:val="00213485"/>
    <w:rsid w:val="00213980"/>
    <w:rsid w:val="00214161"/>
    <w:rsid w:val="0029098C"/>
    <w:rsid w:val="0029137C"/>
    <w:rsid w:val="00294156"/>
    <w:rsid w:val="0034508F"/>
    <w:rsid w:val="003727A8"/>
    <w:rsid w:val="003B64AB"/>
    <w:rsid w:val="003F3790"/>
    <w:rsid w:val="004017DF"/>
    <w:rsid w:val="00406C9E"/>
    <w:rsid w:val="0041240C"/>
    <w:rsid w:val="00442109"/>
    <w:rsid w:val="00476F36"/>
    <w:rsid w:val="004D71B3"/>
    <w:rsid w:val="004E538E"/>
    <w:rsid w:val="005160E4"/>
    <w:rsid w:val="00544B07"/>
    <w:rsid w:val="00562B9D"/>
    <w:rsid w:val="005653DA"/>
    <w:rsid w:val="00565C78"/>
    <w:rsid w:val="00596453"/>
    <w:rsid w:val="00612758"/>
    <w:rsid w:val="00632BB1"/>
    <w:rsid w:val="006910A4"/>
    <w:rsid w:val="006F4F12"/>
    <w:rsid w:val="006F5407"/>
    <w:rsid w:val="007563A8"/>
    <w:rsid w:val="00782C67"/>
    <w:rsid w:val="0078376B"/>
    <w:rsid w:val="007A06CD"/>
    <w:rsid w:val="007A339C"/>
    <w:rsid w:val="00853DD2"/>
    <w:rsid w:val="00861E19"/>
    <w:rsid w:val="008A4C0F"/>
    <w:rsid w:val="008C228D"/>
    <w:rsid w:val="008D2637"/>
    <w:rsid w:val="009165FC"/>
    <w:rsid w:val="009357EA"/>
    <w:rsid w:val="00951C5B"/>
    <w:rsid w:val="00966338"/>
    <w:rsid w:val="0097555D"/>
    <w:rsid w:val="00982A79"/>
    <w:rsid w:val="009E4DFE"/>
    <w:rsid w:val="009F13EF"/>
    <w:rsid w:val="00A06D33"/>
    <w:rsid w:val="00A25562"/>
    <w:rsid w:val="00A75CB3"/>
    <w:rsid w:val="00AC323C"/>
    <w:rsid w:val="00AF09EF"/>
    <w:rsid w:val="00B04F5B"/>
    <w:rsid w:val="00B45835"/>
    <w:rsid w:val="00B65116"/>
    <w:rsid w:val="00B67907"/>
    <w:rsid w:val="00BE7426"/>
    <w:rsid w:val="00C77ACF"/>
    <w:rsid w:val="00CC4725"/>
    <w:rsid w:val="00CC52EB"/>
    <w:rsid w:val="00CF4966"/>
    <w:rsid w:val="00D006EE"/>
    <w:rsid w:val="00D0752B"/>
    <w:rsid w:val="00D11826"/>
    <w:rsid w:val="00D132B0"/>
    <w:rsid w:val="00D25B78"/>
    <w:rsid w:val="00D25D9D"/>
    <w:rsid w:val="00D3459E"/>
    <w:rsid w:val="00D37908"/>
    <w:rsid w:val="00D47501"/>
    <w:rsid w:val="00D50D1D"/>
    <w:rsid w:val="00D914A3"/>
    <w:rsid w:val="00D9191D"/>
    <w:rsid w:val="00DE2C75"/>
    <w:rsid w:val="00DE6108"/>
    <w:rsid w:val="00DF6574"/>
    <w:rsid w:val="00E1002D"/>
    <w:rsid w:val="00E3763F"/>
    <w:rsid w:val="00E53051"/>
    <w:rsid w:val="00E77F8C"/>
    <w:rsid w:val="00E82C8D"/>
    <w:rsid w:val="00EF5E9E"/>
    <w:rsid w:val="00F0510A"/>
    <w:rsid w:val="00F351B0"/>
    <w:rsid w:val="00F71231"/>
    <w:rsid w:val="00FB21AE"/>
    <w:rsid w:val="00FB7326"/>
    <w:rsid w:val="00FD19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rules v:ext="edit">
        <o:r id="V:Rule1" type="callout" idref="#_x0000_s1035"/>
        <o:r id="V:Rule2" type="callout" idref="#_x0000_s1037"/>
        <o:r id="V:Rule3" type="callout" idref="#_x0000_s1038"/>
        <o:r id="V:Rule4" type="callout" idref="#_x0000_s1039"/>
        <o:r id="V:Rule5" type="callout" idref="#_x0000_s1040"/>
        <o:r id="V:Rule6" type="callout" idref="#_x0000_s1041"/>
        <o:r id="V:Rule7" type="callout" idref="#_x0000_s1042"/>
        <o:r id="V:Rule8" type="callout" idref="#_x0000_s1046"/>
        <o:r id="V:Rule9" type="callout"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60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60E4"/>
    <w:rPr>
      <w:rFonts w:asciiTheme="majorHAnsi" w:eastAsiaTheme="majorEastAsia" w:hAnsiTheme="majorHAnsi" w:cstheme="majorBidi"/>
      <w:sz w:val="18"/>
      <w:szCs w:val="18"/>
    </w:rPr>
  </w:style>
  <w:style w:type="paragraph" w:styleId="a5">
    <w:name w:val="List Paragraph"/>
    <w:basedOn w:val="a"/>
    <w:uiPriority w:val="34"/>
    <w:qFormat/>
    <w:rsid w:val="00B67907"/>
    <w:pPr>
      <w:ind w:leftChars="400" w:left="840"/>
    </w:pPr>
  </w:style>
  <w:style w:type="paragraph" w:styleId="a6">
    <w:name w:val="No Spacing"/>
    <w:uiPriority w:val="1"/>
    <w:qFormat/>
    <w:rsid w:val="00D25B78"/>
    <w:pPr>
      <w:widowControl w:val="0"/>
      <w:jc w:val="both"/>
    </w:pPr>
  </w:style>
  <w:style w:type="character" w:styleId="a7">
    <w:name w:val="Subtle Reference"/>
    <w:basedOn w:val="a0"/>
    <w:uiPriority w:val="31"/>
    <w:qFormat/>
    <w:rsid w:val="00D25B78"/>
    <w:rPr>
      <w:smallCaps/>
      <w:color w:val="C0504D" w:themeColor="accent2"/>
      <w:u w:val="single"/>
    </w:rPr>
  </w:style>
  <w:style w:type="paragraph" w:styleId="a8">
    <w:name w:val="header"/>
    <w:basedOn w:val="a"/>
    <w:link w:val="a9"/>
    <w:uiPriority w:val="99"/>
    <w:semiHidden/>
    <w:unhideWhenUsed/>
    <w:rsid w:val="00E1002D"/>
    <w:pPr>
      <w:tabs>
        <w:tab w:val="center" w:pos="4252"/>
        <w:tab w:val="right" w:pos="8504"/>
      </w:tabs>
      <w:snapToGrid w:val="0"/>
    </w:pPr>
  </w:style>
  <w:style w:type="character" w:customStyle="1" w:styleId="a9">
    <w:name w:val="ヘッダー (文字)"/>
    <w:basedOn w:val="a0"/>
    <w:link w:val="a8"/>
    <w:uiPriority w:val="99"/>
    <w:semiHidden/>
    <w:rsid w:val="00E1002D"/>
  </w:style>
  <w:style w:type="paragraph" w:styleId="aa">
    <w:name w:val="footer"/>
    <w:basedOn w:val="a"/>
    <w:link w:val="ab"/>
    <w:uiPriority w:val="99"/>
    <w:unhideWhenUsed/>
    <w:rsid w:val="00E1002D"/>
    <w:pPr>
      <w:tabs>
        <w:tab w:val="center" w:pos="4252"/>
        <w:tab w:val="right" w:pos="8504"/>
      </w:tabs>
      <w:snapToGrid w:val="0"/>
    </w:pPr>
  </w:style>
  <w:style w:type="character" w:customStyle="1" w:styleId="ab">
    <w:name w:val="フッター (文字)"/>
    <w:basedOn w:val="a0"/>
    <w:link w:val="aa"/>
    <w:uiPriority w:val="99"/>
    <w:rsid w:val="00E1002D"/>
  </w:style>
  <w:style w:type="paragraph" w:customStyle="1" w:styleId="ac">
    <w:name w:val="一太郎"/>
    <w:rsid w:val="004D71B3"/>
    <w:pPr>
      <w:widowControl w:val="0"/>
      <w:wordWrap w:val="0"/>
      <w:autoSpaceDE w:val="0"/>
      <w:autoSpaceDN w:val="0"/>
      <w:adjustRightInd w:val="0"/>
      <w:spacing w:line="507" w:lineRule="exact"/>
      <w:jc w:val="both"/>
    </w:pPr>
    <w:rPr>
      <w:rFonts w:ascii="Century" w:eastAsia="ＭＳ 明朝" w:hAnsi="Century" w:cs="ＭＳ 明朝"/>
      <w:spacing w:val="5"/>
      <w:kern w:val="0"/>
      <w:sz w:val="24"/>
      <w:szCs w:val="24"/>
    </w:rPr>
  </w:style>
</w:styles>
</file>

<file path=word/webSettings.xml><?xml version="1.0" encoding="utf-8"?>
<w:webSettings xmlns:r="http://schemas.openxmlformats.org/officeDocument/2006/relationships" xmlns:w="http://schemas.openxmlformats.org/wordprocessingml/2006/main">
  <w:divs>
    <w:div w:id="54551104">
      <w:bodyDiv w:val="1"/>
      <w:marLeft w:val="0"/>
      <w:marRight w:val="0"/>
      <w:marTop w:val="0"/>
      <w:marBottom w:val="0"/>
      <w:divBdr>
        <w:top w:val="none" w:sz="0" w:space="0" w:color="auto"/>
        <w:left w:val="none" w:sz="0" w:space="0" w:color="auto"/>
        <w:bottom w:val="none" w:sz="0" w:space="0" w:color="auto"/>
        <w:right w:val="none" w:sz="0" w:space="0" w:color="auto"/>
      </w:divBdr>
    </w:div>
    <w:div w:id="173928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CABE4-41F1-4D70-BF3B-B1049943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19</cp:revision>
  <cp:lastPrinted>2014-06-23T03:25:00Z</cp:lastPrinted>
  <dcterms:created xsi:type="dcterms:W3CDTF">2014-06-23T05:48:00Z</dcterms:created>
  <dcterms:modified xsi:type="dcterms:W3CDTF">2015-11-06T08:53:00Z</dcterms:modified>
</cp:coreProperties>
</file>