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F1" w:rsidRDefault="005C39F1">
      <w:pPr>
        <w:pStyle w:val="a3"/>
        <w:rPr>
          <w:spacing w:val="0"/>
        </w:rPr>
      </w:pPr>
    </w:p>
    <w:p w:rsidR="005C39F1" w:rsidRDefault="00DD53B8" w:rsidP="00250B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</w:t>
      </w:r>
      <w:r w:rsidR="00040A45">
        <w:rPr>
          <w:rFonts w:hint="eastAsia"/>
          <w:spacing w:val="0"/>
        </w:rPr>
        <w:t xml:space="preserve">　</w:t>
      </w:r>
      <w:r w:rsidR="00040A45" w:rsidRPr="00951C5B">
        <w:rPr>
          <w:rFonts w:hint="eastAsia"/>
        </w:rPr>
        <w:t>（注）</w:t>
      </w:r>
      <w:r w:rsidR="00040A45">
        <w:rPr>
          <w:rFonts w:hint="eastAsia"/>
        </w:rPr>
        <w:t>□欄は，該当事項にレ点を付すか，又は，■に反転させる。</w:t>
      </w:r>
      <w:r>
        <w:rPr>
          <w:rFonts w:hint="eastAsia"/>
          <w:spacing w:val="0"/>
        </w:rPr>
        <w:t xml:space="preserve">　</w:t>
      </w:r>
    </w:p>
    <w:p w:rsidR="005C39F1" w:rsidRDefault="005C39F1">
      <w:pPr>
        <w:pStyle w:val="a3"/>
        <w:ind w:left="3528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訴　　　　　状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千葉地方裁判所　□民事部　□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支部　御中</w:t>
      </w: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F940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裁判所受付欄</w:t>
      </w:r>
    </w:p>
    <w:p w:rsidR="005C39F1" w:rsidRDefault="002E2BF1">
      <w:pPr>
        <w:pStyle w:val="a3"/>
        <w:rPr>
          <w:spacing w:val="0"/>
        </w:rPr>
      </w:pPr>
      <w:r w:rsidRPr="002E2BF1">
        <w:rPr>
          <w:rFonts w:ascii="ＭＳ 明朝" w:hAnsi="ＭＳ 明朝"/>
          <w:noProof/>
        </w:rPr>
        <w:pict>
          <v:rect id="_x0000_s1026" style="position:absolute;left:0;text-align:left;margin-left:335.7pt;margin-top:.85pt;width:136.5pt;height:136.5pt;z-index:251658240">
            <v:textbox inset="5.85pt,.7pt,5.85pt,.7pt"/>
          </v:rect>
        </w:pict>
      </w:r>
      <w:r w:rsidR="005C39F1">
        <w:rPr>
          <w:rFonts w:ascii="ＭＳ 明朝" w:hAnsi="ＭＳ 明朝" w:hint="eastAsia"/>
        </w:rPr>
        <w:t xml:space="preserve">　　　損害賠償請求事件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C53038">
        <w:rPr>
          <w:rFonts w:ascii="ＭＳ 明朝" w:hAnsi="ＭＳ 明朝" w:hint="eastAsia"/>
          <w:spacing w:val="44"/>
          <w:fitText w:val="1880" w:id="616748800"/>
        </w:rPr>
        <w:t>訴訟物の価</w:t>
      </w:r>
      <w:r w:rsidRPr="00C53038">
        <w:rPr>
          <w:rFonts w:ascii="ＭＳ 明朝" w:hAnsi="ＭＳ 明朝" w:hint="eastAsia"/>
          <w:spacing w:val="0"/>
          <w:fitText w:val="1880" w:id="616748800"/>
        </w:rPr>
        <w:t>額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ちょう用印紙額</w:t>
      </w:r>
      <w:r>
        <w:rPr>
          <w:rFonts w:ascii="ＭＳ 明朝" w:hAnsi="ＭＳ 明朝" w:hint="eastAsia"/>
          <w:spacing w:val="2"/>
        </w:rPr>
        <w:t xml:space="preserve">     </w:t>
      </w:r>
      <w:r w:rsidR="00F9404A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</w:rPr>
        <w:t>円</w:t>
      </w:r>
    </w:p>
    <w:p w:rsidR="00F9404A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5F2DFA">
        <w:rPr>
          <w:rFonts w:ascii="ＭＳ 明朝" w:hAnsi="ＭＳ 明朝" w:hint="eastAsia"/>
          <w:spacing w:val="260"/>
          <w:fitText w:val="1760" w:id="616748801"/>
        </w:rPr>
        <w:t>郵便</w:t>
      </w:r>
      <w:r w:rsidRPr="005F2DFA">
        <w:rPr>
          <w:rFonts w:ascii="ＭＳ 明朝" w:hAnsi="ＭＳ 明朝" w:hint="eastAsia"/>
          <w:spacing w:val="0"/>
          <w:fitText w:val="1760" w:id="616748801"/>
        </w:rPr>
        <w:t>料</w:t>
      </w:r>
      <w:r>
        <w:rPr>
          <w:rFonts w:ascii="ＭＳ 明朝" w:hAnsi="ＭＳ 明朝" w:hint="eastAsia"/>
          <w:spacing w:val="2"/>
        </w:rPr>
        <w:t xml:space="preserve">      </w:t>
      </w:r>
      <w:r w:rsidR="00F9404A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  <w:r w:rsidR="00F9404A">
        <w:rPr>
          <w:rFonts w:ascii="ＭＳ 明朝" w:hAnsi="ＭＳ 明朝" w:hint="eastAsia"/>
        </w:rPr>
        <w:t xml:space="preserve">　</w:t>
      </w:r>
    </w:p>
    <w:tbl>
      <w:tblPr>
        <w:tblpPr w:leftFromText="142" w:rightFromText="142" w:vertAnchor="text" w:horzAnchor="margin" w:tblpXSpec="right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9"/>
        <w:gridCol w:w="425"/>
        <w:gridCol w:w="426"/>
        <w:gridCol w:w="567"/>
        <w:gridCol w:w="610"/>
      </w:tblGrid>
      <w:tr w:rsidR="00F9404A" w:rsidTr="00F9404A">
        <w:trPr>
          <w:trHeight w:val="402"/>
        </w:trPr>
        <w:tc>
          <w:tcPr>
            <w:tcW w:w="1134" w:type="dxa"/>
            <w:gridSpan w:val="2"/>
          </w:tcPr>
          <w:p w:rsidR="00F9404A" w:rsidRPr="00C77ACF" w:rsidRDefault="00F9404A" w:rsidP="00F9404A">
            <w:pPr>
              <w:ind w:leftChars="-336" w:left="-566" w:rightChars="-18" w:right="-38" w:hanging="1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C77ACF">
              <w:rPr>
                <w:rFonts w:hint="eastAsia"/>
                <w:sz w:val="16"/>
                <w:szCs w:val="16"/>
              </w:rPr>
              <w:t>貼用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貼用</w:t>
            </w:r>
            <w:r w:rsidRPr="00C77ACF">
              <w:rPr>
                <w:rFonts w:hint="eastAsia"/>
                <w:sz w:val="16"/>
                <w:szCs w:val="16"/>
              </w:rPr>
              <w:t>印紙額</w:t>
            </w:r>
          </w:p>
        </w:tc>
        <w:tc>
          <w:tcPr>
            <w:tcW w:w="1603" w:type="dxa"/>
            <w:gridSpan w:val="3"/>
          </w:tcPr>
          <w:p w:rsidR="00F9404A" w:rsidRDefault="00F9404A" w:rsidP="00F9404A">
            <w:pPr>
              <w:jc w:val="left"/>
              <w:rPr>
                <w:sz w:val="24"/>
                <w:szCs w:val="24"/>
              </w:rPr>
            </w:pPr>
          </w:p>
        </w:tc>
      </w:tr>
      <w:tr w:rsidR="00F9404A" w:rsidTr="00F9404A">
        <w:trPr>
          <w:trHeight w:val="452"/>
        </w:trPr>
        <w:tc>
          <w:tcPr>
            <w:tcW w:w="709" w:type="dxa"/>
          </w:tcPr>
          <w:p w:rsidR="00F9404A" w:rsidRPr="00C77ACF" w:rsidRDefault="00F9404A" w:rsidP="00F9404A">
            <w:pPr>
              <w:ind w:firstLineChars="400"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郵便料</w:t>
            </w:r>
          </w:p>
        </w:tc>
        <w:tc>
          <w:tcPr>
            <w:tcW w:w="851" w:type="dxa"/>
            <w:gridSpan w:val="2"/>
          </w:tcPr>
          <w:p w:rsidR="00F9404A" w:rsidRDefault="00F9404A" w:rsidP="00F94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04A" w:rsidRPr="00C77ACF" w:rsidRDefault="00F9404A" w:rsidP="00F9404A">
            <w:pPr>
              <w:ind w:left="48"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77ACF">
              <w:rPr>
                <w:rFonts w:hint="eastAsia"/>
                <w:sz w:val="16"/>
                <w:szCs w:val="16"/>
              </w:rPr>
              <w:t>係印</w:t>
            </w:r>
          </w:p>
        </w:tc>
        <w:tc>
          <w:tcPr>
            <w:tcW w:w="610" w:type="dxa"/>
          </w:tcPr>
          <w:p w:rsidR="00F9404A" w:rsidRDefault="00F9404A" w:rsidP="00F9404A">
            <w:pPr>
              <w:jc w:val="left"/>
              <w:rPr>
                <w:sz w:val="24"/>
                <w:szCs w:val="24"/>
              </w:rPr>
            </w:pPr>
          </w:p>
        </w:tc>
      </w:tr>
    </w:tbl>
    <w:p w:rsidR="005C39F1" w:rsidRDefault="005C39F1">
      <w:pPr>
        <w:pStyle w:val="a3"/>
        <w:rPr>
          <w:rFonts w:ascii="ＭＳ 明朝" w:hAnsi="ＭＳ 明朝"/>
        </w:rPr>
      </w:pPr>
    </w:p>
    <w:p w:rsidR="00F9404A" w:rsidRDefault="00F9404A">
      <w:pPr>
        <w:pStyle w:val="a3"/>
        <w:rPr>
          <w:rFonts w:ascii="ＭＳ 明朝" w:hAnsi="ＭＳ 明朝"/>
        </w:rPr>
      </w:pPr>
    </w:p>
    <w:p w:rsidR="00F9404A" w:rsidRDefault="00F9404A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１　原告の表示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</w:t>
      </w:r>
    </w:p>
    <w:p w:rsidR="005C39F1" w:rsidRDefault="005C39F1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氏名又は団体名　　</w:t>
      </w:r>
      <w:r w:rsidRPr="00D74A60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 w:rsidR="00FA66DC"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印　　　</w:t>
      </w:r>
    </w:p>
    <w:p w:rsidR="00D74A60" w:rsidRPr="00335BD6" w:rsidRDefault="00FA66DC" w:rsidP="00FA66DC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（団体の場合，</w:t>
      </w:r>
      <w:r w:rsidRPr="002D7151">
        <w:rPr>
          <w:rFonts w:ascii="ＭＳ 明朝" w:hAnsi="ＭＳ 明朝" w:hint="eastAsia"/>
        </w:rPr>
        <w:t>代表者の肩書・氏</w:t>
      </w:r>
      <w:r w:rsidRPr="00335BD6">
        <w:rPr>
          <w:rFonts w:ascii="ＭＳ 明朝" w:hAnsi="ＭＳ 明朝" w:hint="eastAsia"/>
        </w:rPr>
        <w:t>名</w:t>
      </w:r>
      <w:r w:rsidR="00D74A60" w:rsidRPr="00335BD6">
        <w:rPr>
          <w:rFonts w:ascii="ＭＳ 明朝" w:hAnsi="ＭＳ 明朝" w:hint="eastAsia"/>
        </w:rPr>
        <w:t>・代表者印</w:t>
      </w:r>
      <w:r w:rsidR="005C39F1" w:rsidRPr="00335BD6">
        <w:rPr>
          <w:rFonts w:ascii="ＭＳ 明朝" w:hAnsi="ＭＳ 明朝" w:hint="eastAsia"/>
        </w:rPr>
        <w:t>）</w:t>
      </w:r>
    </w:p>
    <w:p w:rsidR="005C39F1" w:rsidRPr="00335BD6" w:rsidRDefault="00D74A60" w:rsidP="00FA66DC">
      <w:pPr>
        <w:pStyle w:val="a3"/>
        <w:ind w:firstLineChars="100" w:firstLine="250"/>
        <w:rPr>
          <w:spacing w:val="0"/>
        </w:rPr>
      </w:pPr>
      <w:r w:rsidRPr="00335BD6">
        <w:rPr>
          <w:rFonts w:ascii="ＭＳ 明朝" w:hAnsi="ＭＳ 明朝" w:hint="eastAsia"/>
        </w:rPr>
        <w:t xml:space="preserve">　　　　　　　　　　　　</w:t>
      </w:r>
      <w:r w:rsidR="005C39F1" w:rsidRPr="00335BD6">
        <w:rPr>
          <w:rFonts w:ascii="ＭＳ 明朝" w:hAnsi="ＭＳ 明朝" w:hint="eastAsia"/>
          <w:u w:val="single" w:color="000000"/>
        </w:rPr>
        <w:t xml:space="preserve">　</w:t>
      </w:r>
      <w:r w:rsidR="00FA66DC" w:rsidRPr="00335BD6">
        <w:rPr>
          <w:rFonts w:ascii="ＭＳ 明朝" w:hAnsi="ＭＳ 明朝" w:hint="eastAsia"/>
          <w:u w:val="single" w:color="000000"/>
        </w:rPr>
        <w:t xml:space="preserve">　</w:t>
      </w:r>
      <w:r w:rsidR="005C39F1" w:rsidRPr="00335BD6"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  <w:r w:rsidRPr="00335BD6">
        <w:rPr>
          <w:rFonts w:ascii="ＭＳ 明朝" w:hAnsi="ＭＳ 明朝" w:hint="eastAsia"/>
          <w:u w:val="single" w:color="000000"/>
        </w:rPr>
        <w:t xml:space="preserve">　　印　　</w:t>
      </w:r>
    </w:p>
    <w:p w:rsidR="005C39F1" w:rsidRDefault="005C39F1">
      <w:pPr>
        <w:pStyle w:val="a3"/>
        <w:ind w:left="1512"/>
        <w:rPr>
          <w:spacing w:val="0"/>
        </w:rPr>
      </w:pPr>
      <w:r w:rsidRPr="005F2DFA">
        <w:rPr>
          <w:rFonts w:ascii="ＭＳ 明朝" w:hAnsi="ＭＳ 明朝" w:hint="eastAsia"/>
          <w:spacing w:val="173"/>
          <w:fitText w:val="2000" w:id="616748802"/>
        </w:rPr>
        <w:t>電話番</w:t>
      </w:r>
      <w:r w:rsidRPr="005F2DFA">
        <w:rPr>
          <w:rFonts w:ascii="ＭＳ 明朝" w:hAnsi="ＭＳ 明朝" w:hint="eastAsia"/>
          <w:spacing w:val="1"/>
          <w:fitText w:val="2000" w:id="616748802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ファクシミリ番号　</w:t>
      </w:r>
      <w:r>
        <w:rPr>
          <w:rFonts w:ascii="ＭＳ 明朝" w:hAnsi="ＭＳ 明朝" w:hint="eastAsia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２　送達場所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原告に対する書類の送達は，以下の場所にあてて行ってください。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□上記１に記載した住所（所在地）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□勤務先　　商号・名称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</w:t>
      </w:r>
      <w:r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>□その他の場所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</w:t>
      </w:r>
      <w:r w:rsidRPr="005F2DFA">
        <w:rPr>
          <w:rFonts w:ascii="ＭＳ 明朝" w:hAnsi="ＭＳ 明朝" w:hint="eastAsia"/>
          <w:spacing w:val="135"/>
          <w:fitText w:val="1260" w:id="616748803"/>
        </w:rPr>
        <w:t>所在</w:t>
      </w:r>
      <w:r w:rsidRPr="005F2DFA">
        <w:rPr>
          <w:rFonts w:ascii="ＭＳ 明朝" w:hAnsi="ＭＳ 明朝" w:hint="eastAsia"/>
          <w:spacing w:val="0"/>
          <w:fitText w:val="1260" w:id="616748803"/>
        </w:rPr>
        <w:t>地</w:t>
      </w:r>
      <w:r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spacing w:val="2"/>
          <w:u w:val="single" w:color="000000"/>
        </w:rPr>
        <w:t xml:space="preserve">          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</w:t>
      </w:r>
      <w:r>
        <w:rPr>
          <w:rFonts w:ascii="ＭＳ 明朝" w:hAnsi="ＭＳ 明朝" w:hint="eastAsia"/>
        </w:rPr>
        <w:t xml:space="preserve">受取人氏名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</w:rPr>
        <w:t>（あなたとの関係)</w:t>
      </w:r>
      <w:r>
        <w:rPr>
          <w:rFonts w:ascii="ＭＳ 明朝" w:hAnsi="ＭＳ 明朝" w:hint="eastAsia"/>
          <w:spacing w:val="2"/>
          <w:u w:val="single" w:color="000000"/>
        </w:rPr>
        <w:t xml:space="preserve">       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</w:t>
      </w:r>
      <w:r w:rsidRPr="005F2DFA">
        <w:rPr>
          <w:rFonts w:ascii="ＭＳ 明朝" w:hAnsi="ＭＳ 明朝" w:hint="eastAsia"/>
          <w:spacing w:val="50"/>
          <w:fitText w:val="1260" w:id="616748804"/>
        </w:rPr>
        <w:t>電話番</w:t>
      </w:r>
      <w:r w:rsidRPr="005F2DFA">
        <w:rPr>
          <w:rFonts w:ascii="ＭＳ 明朝" w:hAnsi="ＭＳ 明朝" w:hint="eastAsia"/>
          <w:spacing w:val="0"/>
          <w:fitText w:val="1260" w:id="616748804"/>
        </w:rPr>
        <w:t>号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被告の表示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氏名又は団体名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</w:t>
      </w:r>
    </w:p>
    <w:p w:rsidR="005C39F1" w:rsidRDefault="005C39F1" w:rsidP="00986AF8">
      <w:pPr>
        <w:pStyle w:val="a3"/>
        <w:rPr>
          <w:spacing w:val="0"/>
        </w:rPr>
      </w:pPr>
      <w:r>
        <w:rPr>
          <w:rFonts w:ascii="ＭＳ 明朝" w:hAnsi="ＭＳ 明朝" w:hint="eastAsia"/>
        </w:rPr>
        <w:t>（団体の場合</w:t>
      </w:r>
      <w:r w:rsidRPr="00335BD6">
        <w:rPr>
          <w:rFonts w:ascii="ＭＳ 明朝" w:hAnsi="ＭＳ 明朝" w:hint="eastAsia"/>
        </w:rPr>
        <w:t>，代表者</w:t>
      </w:r>
      <w:r w:rsidR="00986AF8" w:rsidRPr="00335BD6">
        <w:rPr>
          <w:rFonts w:ascii="ＭＳ 明朝" w:hAnsi="ＭＳ 明朝" w:hint="eastAsia"/>
        </w:rPr>
        <w:t>の肩書・氏</w:t>
      </w:r>
      <w:r w:rsidRPr="00335BD6">
        <w:rPr>
          <w:rFonts w:ascii="ＭＳ 明朝" w:hAnsi="ＭＳ 明朝" w:hint="eastAsia"/>
        </w:rPr>
        <w:t>名）</w:t>
      </w:r>
      <w:r w:rsidRPr="00335BD6"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 w:rsidR="00986AF8"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（個人の場合，勤務先）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</w:t>
      </w:r>
    </w:p>
    <w:p w:rsidR="00DD53B8" w:rsidRDefault="005C39F1" w:rsidP="00DD53B8">
      <w:pPr>
        <w:pStyle w:val="a3"/>
        <w:ind w:firstLineChars="800" w:firstLine="1920"/>
        <w:rPr>
          <w:spacing w:val="0"/>
        </w:rPr>
      </w:pPr>
      <w:r>
        <w:rPr>
          <w:spacing w:val="0"/>
        </w:rPr>
        <w:br w:type="page"/>
      </w:r>
    </w:p>
    <w:p w:rsidR="005C39F1" w:rsidRDefault="005C39F1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lastRenderedPageBreak/>
        <w:t>請　求　の　趣　旨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被告　は，原告　に対し，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円</w:t>
      </w:r>
    </w:p>
    <w:p w:rsidR="005C39F1" w:rsidRDefault="005C39F1" w:rsidP="00EE4B3A">
      <w:pPr>
        <w:pStyle w:val="a3"/>
        <w:ind w:left="750" w:hangingChars="300" w:hanging="750"/>
        <w:rPr>
          <w:spacing w:val="0"/>
        </w:rPr>
      </w:pPr>
      <w:r>
        <w:rPr>
          <w:rFonts w:ascii="ＭＳ 明朝" w:hAnsi="ＭＳ 明朝" w:hint="eastAsia"/>
        </w:rPr>
        <w:t xml:space="preserve">　□　及び　これに対する平成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日から支払済みまで年５パーセントの割合による金員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E4B3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を支払え。</w:t>
      </w:r>
    </w:p>
    <w:p w:rsidR="005C39F1" w:rsidRDefault="005C39F1" w:rsidP="00EE4B3A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□　訴訟費用は，被告の負担とする。</w:t>
      </w:r>
    </w:p>
    <w:p w:rsidR="005C39F1" w:rsidRDefault="005C39F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との判決　並びに　□　仮執行宣言　を求める。</w:t>
      </w:r>
    </w:p>
    <w:p w:rsidR="00C53038" w:rsidRDefault="00C53038">
      <w:pPr>
        <w:pStyle w:val="a3"/>
        <w:rPr>
          <w:spacing w:val="0"/>
        </w:rPr>
      </w:pPr>
    </w:p>
    <w:p w:rsidR="005C39F1" w:rsidRDefault="005C39F1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t>請　求　の　原　因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被告は，次のとおり交通事故（以下「本件交通事故」という。）を起こした。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　</w:t>
      </w:r>
      <w:r w:rsidRPr="005F2DFA">
        <w:rPr>
          <w:rFonts w:ascii="ＭＳ 明朝" w:hAnsi="ＭＳ 明朝" w:hint="eastAsia"/>
          <w:spacing w:val="32"/>
          <w:fitText w:val="1760" w:id="616748805"/>
        </w:rPr>
        <w:t>事故発生日</w:t>
      </w:r>
      <w:r w:rsidRPr="005F2DFA">
        <w:rPr>
          <w:rFonts w:ascii="ＭＳ 明朝" w:hAnsi="ＭＳ 明朝" w:hint="eastAsia"/>
          <w:spacing w:val="0"/>
          <w:fitText w:val="1760" w:id="616748805"/>
        </w:rPr>
        <w:t>時</w:t>
      </w:r>
      <w:r>
        <w:rPr>
          <w:rFonts w:ascii="ＭＳ 明朝" w:hAnsi="ＭＳ 明朝" w:hint="eastAsia"/>
        </w:rPr>
        <w:t xml:space="preserve">　　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分ころ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　</w:t>
      </w:r>
      <w:r w:rsidRPr="005F2DFA">
        <w:rPr>
          <w:rFonts w:ascii="ＭＳ 明朝" w:hAnsi="ＭＳ 明朝" w:hint="eastAsia"/>
          <w:spacing w:val="32"/>
          <w:fitText w:val="1760" w:id="616748806"/>
        </w:rPr>
        <w:t>事故発生場</w:t>
      </w:r>
      <w:r w:rsidRPr="005F2DFA">
        <w:rPr>
          <w:rFonts w:ascii="ＭＳ 明朝" w:hAnsi="ＭＳ 明朝" w:hint="eastAsia"/>
          <w:spacing w:val="0"/>
          <w:fitText w:val="1760" w:id="616748806"/>
        </w:rPr>
        <w:t>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　</w:t>
      </w:r>
      <w:r w:rsidRPr="005F2DFA">
        <w:rPr>
          <w:rFonts w:ascii="ＭＳ 明朝" w:hAnsi="ＭＳ 明朝" w:hint="eastAsia"/>
          <w:spacing w:val="133"/>
          <w:fitText w:val="1760" w:id="616748807"/>
        </w:rPr>
        <w:t>加害車</w:t>
      </w:r>
      <w:r w:rsidRPr="005F2DFA">
        <w:rPr>
          <w:rFonts w:ascii="ＭＳ 明朝" w:hAnsi="ＭＳ 明朝" w:hint="eastAsia"/>
          <w:spacing w:val="1"/>
          <w:fitText w:val="1760" w:id="616748807"/>
        </w:rPr>
        <w:t>両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</w:t>
      </w:r>
    </w:p>
    <w:p w:rsidR="005C39F1" w:rsidRDefault="005C39F1">
      <w:pPr>
        <w:pStyle w:val="a3"/>
        <w:ind w:left="3024"/>
        <w:rPr>
          <w:spacing w:val="0"/>
        </w:rPr>
      </w:pPr>
      <w:r>
        <w:rPr>
          <w:rFonts w:ascii="ＭＳ 明朝" w:hAnsi="ＭＳ 明朝" w:hint="eastAsia"/>
        </w:rPr>
        <w:t>運転者：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，所有者：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　</w:t>
      </w:r>
      <w:r w:rsidRPr="005F2DFA">
        <w:rPr>
          <w:rFonts w:ascii="ＭＳ 明朝" w:hAnsi="ＭＳ 明朝" w:hint="eastAsia"/>
          <w:spacing w:val="133"/>
          <w:fitText w:val="1760" w:id="616748808"/>
        </w:rPr>
        <w:t>被害車</w:t>
      </w:r>
      <w:r w:rsidRPr="005F2DFA">
        <w:rPr>
          <w:rFonts w:ascii="ＭＳ 明朝" w:hAnsi="ＭＳ 明朝" w:hint="eastAsia"/>
          <w:spacing w:val="1"/>
          <w:fitText w:val="1760" w:id="616748808"/>
        </w:rPr>
        <w:t>両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</w:t>
      </w:r>
    </w:p>
    <w:p w:rsidR="005C39F1" w:rsidRDefault="005C39F1">
      <w:pPr>
        <w:pStyle w:val="a3"/>
        <w:ind w:left="3024"/>
        <w:rPr>
          <w:spacing w:val="0"/>
        </w:rPr>
      </w:pPr>
      <w:r>
        <w:rPr>
          <w:rFonts w:ascii="ＭＳ 明朝" w:hAnsi="ＭＳ 明朝" w:hint="eastAsia"/>
        </w:rPr>
        <w:t>運転者：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，所有者：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　</w:t>
      </w:r>
      <w:r w:rsidRPr="005F2DFA">
        <w:rPr>
          <w:rFonts w:ascii="ＭＳ 明朝" w:hAnsi="ＭＳ 明朝" w:hint="eastAsia"/>
          <w:spacing w:val="70"/>
          <w:fitText w:val="1760" w:id="616748809"/>
        </w:rPr>
        <w:t>事故の態</w:t>
      </w:r>
      <w:r w:rsidRPr="005F2DFA">
        <w:rPr>
          <w:rFonts w:ascii="ＭＳ 明朝" w:hAnsi="ＭＳ 明朝" w:hint="eastAsia"/>
          <w:spacing w:val="0"/>
          <w:fitText w:val="1760" w:id="616748809"/>
        </w:rPr>
        <w:t>様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</w:t>
      </w:r>
    </w:p>
    <w:p w:rsidR="005C39F1" w:rsidRDefault="005C39F1">
      <w:pPr>
        <w:pStyle w:val="a3"/>
        <w:ind w:left="2772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　　　　　　　　　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　被告の過失態様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</w:t>
      </w:r>
      <w:r>
        <w:rPr>
          <w:rFonts w:ascii="ＭＳ 明朝" w:hAnsi="ＭＳ 明朝" w:hint="eastAsia"/>
        </w:rPr>
        <w:t xml:space="preserve">　　　　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本件交通事故の結果，原告に次のような人的物的損害が生じた。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人損　（　　　　　　　　　　　　　　　　　　　　　　　　　　　</w:t>
      </w:r>
      <w:r>
        <w:rPr>
          <w:rFonts w:ascii="ＭＳ 明朝" w:hAnsi="ＭＳ 明朝" w:hint="eastAsia"/>
          <w:b/>
          <w:bCs/>
        </w:rPr>
        <w:t xml:space="preserve">　　）</w:t>
      </w: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物損　（</w:t>
      </w:r>
      <w:r>
        <w:rPr>
          <w:rFonts w:ascii="ＭＳ 明朝" w:hAnsi="ＭＳ 明朝" w:hint="eastAsia"/>
          <w:b/>
          <w:bCs/>
        </w:rPr>
        <w:t xml:space="preserve">　　　　　　　　　　　　　　　　　　　　　　　　　　　　　）</w:t>
      </w:r>
    </w:p>
    <w:p w:rsidR="00250B8E" w:rsidRDefault="00250B8E">
      <w:pPr>
        <w:pStyle w:val="a3"/>
        <w:rPr>
          <w:rFonts w:ascii="ＭＳ 明朝" w:hAnsi="ＭＳ 明朝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３　本件交通事故の結果，原告は，次のような損害を被った。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□（人損）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□　治療費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内訳　　</w:t>
      </w:r>
    </w:p>
    <w:p w:rsidR="005C39F1" w:rsidRDefault="005C39F1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  <w:b/>
          <w:bCs/>
          <w:spacing w:val="2"/>
        </w:rPr>
        <w:t xml:space="preserve">        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□　通院交通費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内訳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□　休業損害（勤務先を欠勤したことによる収入減）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勤　務　先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</w:t>
      </w:r>
    </w:p>
    <w:p w:rsidR="005C39F1" w:rsidRDefault="005C39F1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基礎収入額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1008"/>
        <w:rPr>
          <w:spacing w:val="0"/>
        </w:rPr>
      </w:pPr>
      <w:r w:rsidRPr="005F2DFA">
        <w:rPr>
          <w:rFonts w:ascii="ＭＳ 明朝" w:hAnsi="ＭＳ 明朝" w:hint="eastAsia"/>
          <w:spacing w:val="50"/>
          <w:fitText w:val="1260" w:id="616748810"/>
        </w:rPr>
        <w:t>休業期</w:t>
      </w:r>
      <w:r w:rsidRPr="005F2DFA">
        <w:rPr>
          <w:rFonts w:ascii="ＭＳ 明朝" w:hAnsi="ＭＳ 明朝" w:hint="eastAsia"/>
          <w:spacing w:val="0"/>
          <w:fitText w:val="1260" w:id="616748810"/>
        </w:rPr>
        <w:t>間</w:t>
      </w:r>
      <w:r>
        <w:rPr>
          <w:rFonts w:ascii="ＭＳ 明朝" w:hAnsi="ＭＳ 明朝" w:hint="eastAsia"/>
        </w:rPr>
        <w:t xml:space="preserve">　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日から平成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C39F1" w:rsidRDefault="005C39F1">
      <w:pPr>
        <w:pStyle w:val="a3"/>
        <w:ind w:left="2520"/>
        <w:rPr>
          <w:spacing w:val="0"/>
        </w:rPr>
      </w:pPr>
      <w:r>
        <w:rPr>
          <w:rFonts w:ascii="ＭＳ 明朝" w:hAnsi="ＭＳ 明朝" w:hint="eastAsia"/>
        </w:rPr>
        <w:t>までの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日間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　逸失利益（後遺障害が残ったため得られなくなった収入等）</w:t>
      </w:r>
    </w:p>
    <w:p w:rsidR="005C39F1" w:rsidRDefault="005C39F1">
      <w:pPr>
        <w:pStyle w:val="a3"/>
        <w:ind w:left="252"/>
        <w:rPr>
          <w:spacing w:val="0"/>
        </w:rPr>
      </w:pPr>
    </w:p>
    <w:p w:rsidR="005C39F1" w:rsidRDefault="005C39F1">
      <w:pPr>
        <w:pStyle w:val="a3"/>
        <w:ind w:left="252"/>
        <w:rPr>
          <w:spacing w:val="0"/>
        </w:rPr>
      </w:pP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　慰謝料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　　□負傷したことによる入通院慰謝料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　　□後遺障害が残ったことによる慰謝料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252"/>
        <w:rPr>
          <w:spacing w:val="0"/>
        </w:rPr>
      </w:pP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</w:t>
      </w:r>
    </w:p>
    <w:p w:rsidR="005C39F1" w:rsidRDefault="005C39F1">
      <w:pPr>
        <w:pStyle w:val="a3"/>
        <w:ind w:left="252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□物損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□　修理費　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□　代車使用料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</w:t>
      </w:r>
    </w:p>
    <w:p w:rsidR="005C39F1" w:rsidRDefault="005C39F1">
      <w:pPr>
        <w:pStyle w:val="a3"/>
        <w:ind w:left="252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４　よって，原告は，被告に対し，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 xml:space="preserve">円　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　及び　これに対する平成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日（本件交通事故の日）から支払</w:t>
      </w:r>
    </w:p>
    <w:p w:rsidR="005C39F1" w:rsidRDefault="005C39F1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済みまで民法所定の年５分の割合による遅延損害金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の支払を求める。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2"/>
        </w:rPr>
        <w:t xml:space="preserve">      </w:t>
      </w:r>
      <w:r w:rsidRPr="00C53038">
        <w:rPr>
          <w:rFonts w:ascii="ＭＳ 明朝" w:hAnsi="ＭＳ 明朝" w:hint="eastAsia"/>
          <w:spacing w:val="216"/>
          <w:fitText w:val="2260" w:id="616748811"/>
        </w:rPr>
        <w:t>添付書</w:t>
      </w:r>
      <w:r w:rsidRPr="00C53038">
        <w:rPr>
          <w:rFonts w:ascii="ＭＳ 明朝" w:hAnsi="ＭＳ 明朝" w:hint="eastAsia"/>
          <w:spacing w:val="2"/>
          <w:fitText w:val="2260" w:id="616748811"/>
        </w:rPr>
        <w:t>類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訴状副本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資格証明書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甲号証</w:t>
      </w:r>
    </w:p>
    <w:p w:rsidR="005C39F1" w:rsidRDefault="005C39F1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号証（交通事故証明書）　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</w:rPr>
        <w:t>通</w:t>
      </w:r>
      <w:r>
        <w:rPr>
          <w:rFonts w:ascii="ＭＳ 明朝" w:hAnsi="ＭＳ 明朝" w:hint="eastAsia"/>
          <w:b/>
          <w:bCs/>
          <w:spacing w:val="2"/>
        </w:rPr>
        <w:t xml:space="preserve"> </w:t>
      </w:r>
    </w:p>
    <w:p w:rsidR="005C39F1" w:rsidRDefault="005C39F1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号証（診断書）</w:t>
      </w:r>
      <w:r>
        <w:rPr>
          <w:rFonts w:ascii="ＭＳ 明朝" w:hAnsi="ＭＳ 明朝" w:hint="eastAsia"/>
          <w:b/>
          <w:bCs/>
        </w:rPr>
        <w:t xml:space="preserve">　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</w:rPr>
        <w:t>通</w:t>
      </w:r>
      <w:r>
        <w:rPr>
          <w:rFonts w:ascii="ＭＳ 明朝" w:hAnsi="ＭＳ 明朝" w:hint="eastAsia"/>
          <w:spacing w:val="2"/>
        </w:rPr>
        <w:t xml:space="preserve"> </w:t>
      </w:r>
    </w:p>
    <w:p w:rsidR="005C39F1" w:rsidRDefault="005C39F1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  <w:r>
        <w:rPr>
          <w:rFonts w:ascii="ＭＳ 明朝" w:hAnsi="ＭＳ 明朝" w:hint="eastAsia"/>
          <w:spacing w:val="2"/>
        </w:rPr>
        <w:t xml:space="preserve"> </w:t>
      </w:r>
    </w:p>
    <w:p w:rsidR="005C39F1" w:rsidRDefault="005C39F1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</w:p>
    <w:sectPr w:rsidR="005C39F1" w:rsidSect="005C39F1">
      <w:headerReference w:type="default" r:id="rId7"/>
      <w:footerReference w:type="default" r:id="rId8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13" w:rsidRDefault="00065A13" w:rsidP="005C39F1">
      <w:r>
        <w:separator/>
      </w:r>
    </w:p>
  </w:endnote>
  <w:endnote w:type="continuationSeparator" w:id="0">
    <w:p w:rsidR="00065A13" w:rsidRDefault="00065A13" w:rsidP="005C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653"/>
      <w:docPartObj>
        <w:docPartGallery w:val="Page Numbers (Bottom of Page)"/>
        <w:docPartUnique/>
      </w:docPartObj>
    </w:sdtPr>
    <w:sdtContent>
      <w:p w:rsidR="005A6E11" w:rsidRDefault="002E2BF1">
        <w:pPr>
          <w:pStyle w:val="a6"/>
          <w:jc w:val="center"/>
        </w:pPr>
        <w:fldSimple w:instr=" PAGE   \* MERGEFORMAT ">
          <w:r w:rsidR="00335BD6" w:rsidRPr="00335BD6">
            <w:rPr>
              <w:noProof/>
              <w:lang w:val="ja-JP"/>
            </w:rPr>
            <w:t>3</w:t>
          </w:r>
        </w:fldSimple>
      </w:p>
    </w:sdtContent>
  </w:sdt>
  <w:p w:rsidR="005A6E11" w:rsidRDefault="005A6E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13" w:rsidRDefault="00065A13" w:rsidP="005C39F1">
      <w:r>
        <w:separator/>
      </w:r>
    </w:p>
  </w:footnote>
  <w:footnote w:type="continuationSeparator" w:id="0">
    <w:p w:rsidR="00065A13" w:rsidRDefault="00065A13" w:rsidP="005C3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F1" w:rsidRDefault="005C39F1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9F1"/>
    <w:rsid w:val="00040A45"/>
    <w:rsid w:val="00054137"/>
    <w:rsid w:val="00065A13"/>
    <w:rsid w:val="000E1071"/>
    <w:rsid w:val="00126842"/>
    <w:rsid w:val="00250B8E"/>
    <w:rsid w:val="002B0B21"/>
    <w:rsid w:val="002D7151"/>
    <w:rsid w:val="002E2BF1"/>
    <w:rsid w:val="00335BD6"/>
    <w:rsid w:val="003A2205"/>
    <w:rsid w:val="004C60C3"/>
    <w:rsid w:val="005A6E11"/>
    <w:rsid w:val="005C39F1"/>
    <w:rsid w:val="005E7AD7"/>
    <w:rsid w:val="005F2DFA"/>
    <w:rsid w:val="00656185"/>
    <w:rsid w:val="006A2971"/>
    <w:rsid w:val="00731AD6"/>
    <w:rsid w:val="008006B4"/>
    <w:rsid w:val="00801F6D"/>
    <w:rsid w:val="00840F89"/>
    <w:rsid w:val="00856B8D"/>
    <w:rsid w:val="00961C0A"/>
    <w:rsid w:val="00986AF8"/>
    <w:rsid w:val="009F0AE2"/>
    <w:rsid w:val="00B30636"/>
    <w:rsid w:val="00BB6BA1"/>
    <w:rsid w:val="00C26E56"/>
    <w:rsid w:val="00C53038"/>
    <w:rsid w:val="00D2238E"/>
    <w:rsid w:val="00D65AB2"/>
    <w:rsid w:val="00D74A60"/>
    <w:rsid w:val="00DD53B8"/>
    <w:rsid w:val="00E83E52"/>
    <w:rsid w:val="00EE4B3A"/>
    <w:rsid w:val="00EF6CD5"/>
    <w:rsid w:val="00F77469"/>
    <w:rsid w:val="00F862A1"/>
    <w:rsid w:val="00F9404A"/>
    <w:rsid w:val="00FA66DC"/>
    <w:rsid w:val="00FB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6BA1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A6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6E11"/>
  </w:style>
  <w:style w:type="paragraph" w:styleId="a6">
    <w:name w:val="footer"/>
    <w:basedOn w:val="a"/>
    <w:link w:val="a7"/>
    <w:uiPriority w:val="99"/>
    <w:unhideWhenUsed/>
    <w:rsid w:val="005A6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\&#29305;&#21629;&#20107;&#38917;\&#26360;&#24335;&#12398;HP&#12450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7B9F9-87E7-4521-9049-F94E7564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335</Words>
  <Characters>1913</Characters>
  <Application>Microsoft Office Word</Application>
  <DocSecurity>0</DocSecurity>
  <Lines>15</Lines>
  <Paragraphs>4</Paragraphs>
  <ScaleCrop>false</ScaleCrop>
  <Company>最高裁判所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13</cp:revision>
  <dcterms:created xsi:type="dcterms:W3CDTF">2014-06-23T01:52:00Z</dcterms:created>
  <dcterms:modified xsi:type="dcterms:W3CDTF">2015-11-06T08:56:00Z</dcterms:modified>
</cp:coreProperties>
</file>