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57" w:rsidRDefault="00856157">
      <w:pPr>
        <w:pStyle w:val="a3"/>
        <w:rPr>
          <w:spacing w:val="0"/>
        </w:rPr>
      </w:pPr>
    </w:p>
    <w:p w:rsidR="00856157" w:rsidRDefault="0007794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</w:t>
      </w:r>
      <w:r w:rsidR="00D753E2" w:rsidRPr="00951C5B">
        <w:rPr>
          <w:rFonts w:hint="eastAsia"/>
        </w:rPr>
        <w:t>（注）</w:t>
      </w:r>
      <w:r w:rsidR="00D753E2">
        <w:rPr>
          <w:rFonts w:hint="eastAsia"/>
        </w:rPr>
        <w:t>□欄は，該当事項にレ点を付すか，又は，■に反転させる。</w:t>
      </w:r>
    </w:p>
    <w:p w:rsidR="00856157" w:rsidRDefault="00856157">
      <w:pPr>
        <w:pStyle w:val="a3"/>
        <w:ind w:left="3528"/>
        <w:rPr>
          <w:spacing w:val="0"/>
        </w:rPr>
      </w:pPr>
      <w:r>
        <w:rPr>
          <w:rFonts w:ascii="ＭＳ 明朝" w:hAnsi="ＭＳ 明朝" w:hint="eastAsia"/>
          <w:spacing w:val="6"/>
          <w:sz w:val="30"/>
          <w:szCs w:val="30"/>
        </w:rPr>
        <w:t xml:space="preserve">訴　　　　　状　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</w:t>
      </w:r>
      <w:r w:rsidR="00077940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>千葉地方裁判所　□民事部　□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支部　御中</w:t>
      </w:r>
    </w:p>
    <w:p w:rsidR="00856157" w:rsidRDefault="00856157">
      <w:pPr>
        <w:pStyle w:val="a3"/>
        <w:rPr>
          <w:spacing w:val="0"/>
        </w:rPr>
      </w:pPr>
    </w:p>
    <w:p w:rsidR="00856157" w:rsidRDefault="000C669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856157">
        <w:rPr>
          <w:rFonts w:ascii="ＭＳ 明朝" w:hAnsi="ＭＳ 明朝" w:hint="eastAsia"/>
        </w:rPr>
        <w:t>裁判所受付欄</w:t>
      </w:r>
    </w:p>
    <w:p w:rsidR="00856157" w:rsidRDefault="00BA01A8">
      <w:pPr>
        <w:pStyle w:val="a3"/>
        <w:rPr>
          <w:spacing w:val="0"/>
        </w:rPr>
      </w:pPr>
      <w:r w:rsidRPr="00BA01A8">
        <w:rPr>
          <w:rFonts w:ascii="ＭＳ 明朝" w:hAnsi="ＭＳ 明朝"/>
          <w:noProof/>
        </w:rPr>
        <w:pict>
          <v:rect id="_x0000_s1026" style="position:absolute;left:0;text-align:left;margin-left:292.95pt;margin-top:.1pt;width:140.25pt;height:135pt;z-index:251658240">
            <v:textbox inset="5.85pt,.7pt,5.85pt,.7pt"/>
          </v:rect>
        </w:pict>
      </w:r>
      <w:r w:rsidR="00856157">
        <w:rPr>
          <w:rFonts w:ascii="ＭＳ 明朝" w:hAnsi="ＭＳ 明朝" w:hint="eastAsia"/>
        </w:rPr>
        <w:t xml:space="preserve">　　　未払賃金請求事件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6F7C45">
        <w:rPr>
          <w:rFonts w:ascii="ＭＳ 明朝" w:hAnsi="ＭＳ 明朝" w:hint="eastAsia"/>
          <w:spacing w:val="44"/>
          <w:fitText w:val="1880" w:id="616749574"/>
        </w:rPr>
        <w:t>訴訟物の価</w:t>
      </w:r>
      <w:r w:rsidRPr="006F7C45">
        <w:rPr>
          <w:rFonts w:ascii="ＭＳ 明朝" w:hAnsi="ＭＳ 明朝" w:hint="eastAsia"/>
          <w:spacing w:val="0"/>
          <w:fitText w:val="1880" w:id="616749574"/>
        </w:rPr>
        <w:t>額</w:t>
      </w:r>
      <w:r>
        <w:rPr>
          <w:rFonts w:ascii="ＭＳ 明朝" w:hAnsi="ＭＳ 明朝" w:hint="eastAsia"/>
        </w:rPr>
        <w:t xml:space="preserve">　</w:t>
      </w:r>
      <w:r w:rsidR="00CF30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円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ちょう用印紙額</w:t>
      </w:r>
      <w:r>
        <w:rPr>
          <w:rFonts w:eastAsia="Times New Roman" w:cs="Times New Roman"/>
          <w:spacing w:val="2"/>
        </w:rPr>
        <w:t xml:space="preserve">      </w:t>
      </w:r>
      <w:r>
        <w:rPr>
          <w:rFonts w:eastAsia="Times New Roman" w:cs="Times New Roman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円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461C80">
        <w:rPr>
          <w:rFonts w:ascii="ＭＳ 明朝" w:hAnsi="ＭＳ 明朝" w:hint="eastAsia"/>
          <w:spacing w:val="260"/>
          <w:fitText w:val="1760" w:id="616749575"/>
        </w:rPr>
        <w:t>郵便</w:t>
      </w:r>
      <w:r w:rsidRPr="00461C80">
        <w:rPr>
          <w:rFonts w:ascii="ＭＳ 明朝" w:hAnsi="ＭＳ 明朝" w:hint="eastAsia"/>
          <w:spacing w:val="0"/>
          <w:fitText w:val="1760" w:id="616749575"/>
        </w:rPr>
        <w:t>料</w:t>
      </w:r>
      <w:r>
        <w:rPr>
          <w:rFonts w:eastAsia="Times New Roman" w:cs="Times New Roman"/>
          <w:spacing w:val="2"/>
        </w:rPr>
        <w:t xml:space="preserve">      </w:t>
      </w:r>
      <w:r>
        <w:rPr>
          <w:rFonts w:eastAsia="Times New Roman" w:cs="Times New Roman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eastAsia="Times New Roman" w:cs="Times New Roman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円</w:t>
      </w:r>
    </w:p>
    <w:tbl>
      <w:tblPr>
        <w:tblpPr w:leftFromText="142" w:rightFromText="142" w:vertAnchor="text" w:horzAnchor="page" w:tblpX="7687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7"/>
        <w:gridCol w:w="446"/>
        <w:gridCol w:w="297"/>
        <w:gridCol w:w="636"/>
        <w:gridCol w:w="567"/>
      </w:tblGrid>
      <w:tr w:rsidR="000C6698" w:rsidTr="000C6698">
        <w:trPr>
          <w:trHeight w:val="402"/>
        </w:trPr>
        <w:tc>
          <w:tcPr>
            <w:tcW w:w="1293" w:type="dxa"/>
            <w:gridSpan w:val="2"/>
          </w:tcPr>
          <w:p w:rsidR="000C6698" w:rsidRPr="00C77ACF" w:rsidRDefault="000C6698" w:rsidP="000C6698">
            <w:pPr>
              <w:ind w:firstLineChars="600" w:firstLine="9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77ACF">
              <w:rPr>
                <w:rFonts w:hint="eastAsia"/>
                <w:sz w:val="16"/>
                <w:szCs w:val="16"/>
              </w:rPr>
              <w:t>貼用印紙額</w:t>
            </w:r>
          </w:p>
        </w:tc>
        <w:tc>
          <w:tcPr>
            <w:tcW w:w="1500" w:type="dxa"/>
            <w:gridSpan w:val="3"/>
          </w:tcPr>
          <w:p w:rsidR="000C6698" w:rsidRDefault="000C6698" w:rsidP="000C6698">
            <w:pPr>
              <w:jc w:val="left"/>
              <w:rPr>
                <w:sz w:val="24"/>
                <w:szCs w:val="24"/>
              </w:rPr>
            </w:pPr>
          </w:p>
        </w:tc>
      </w:tr>
      <w:tr w:rsidR="000C6698" w:rsidTr="000C6698">
        <w:trPr>
          <w:trHeight w:val="452"/>
        </w:trPr>
        <w:tc>
          <w:tcPr>
            <w:tcW w:w="847" w:type="dxa"/>
          </w:tcPr>
          <w:p w:rsidR="000C6698" w:rsidRPr="00C77ACF" w:rsidRDefault="000C6698" w:rsidP="000C6698">
            <w:pPr>
              <w:ind w:firstLineChars="400" w:firstLine="6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郵便料</w:t>
            </w:r>
          </w:p>
        </w:tc>
        <w:tc>
          <w:tcPr>
            <w:tcW w:w="743" w:type="dxa"/>
            <w:gridSpan w:val="2"/>
          </w:tcPr>
          <w:p w:rsidR="000C6698" w:rsidRDefault="000C6698" w:rsidP="000C669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C6698" w:rsidRPr="00C77ACF" w:rsidRDefault="000C6698" w:rsidP="000C6698">
            <w:pPr>
              <w:ind w:firstLineChars="200" w:firstLine="3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77ACF">
              <w:rPr>
                <w:rFonts w:hint="eastAsia"/>
                <w:sz w:val="16"/>
                <w:szCs w:val="16"/>
              </w:rPr>
              <w:t>係印</w:t>
            </w:r>
          </w:p>
        </w:tc>
        <w:tc>
          <w:tcPr>
            <w:tcW w:w="567" w:type="dxa"/>
          </w:tcPr>
          <w:p w:rsidR="000C6698" w:rsidRDefault="000C6698" w:rsidP="000C6698">
            <w:pPr>
              <w:jc w:val="left"/>
              <w:rPr>
                <w:sz w:val="24"/>
                <w:szCs w:val="24"/>
              </w:rPr>
            </w:pPr>
          </w:p>
        </w:tc>
      </w:tr>
    </w:tbl>
    <w:p w:rsidR="000C6698" w:rsidRDefault="000C6698">
      <w:pPr>
        <w:pStyle w:val="a3"/>
        <w:rPr>
          <w:spacing w:val="0"/>
        </w:rPr>
      </w:pPr>
    </w:p>
    <w:p w:rsidR="00856157" w:rsidRDefault="00856157">
      <w:pPr>
        <w:pStyle w:val="a3"/>
        <w:rPr>
          <w:spacing w:val="0"/>
        </w:rPr>
      </w:pP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  <w:sz w:val="20"/>
          <w:szCs w:val="20"/>
        </w:rPr>
        <w:t xml:space="preserve">                                                   </w:t>
      </w:r>
      <w:r>
        <w:rPr>
          <w:rFonts w:ascii="ＭＳ 明朝" w:hAnsi="ＭＳ 明朝" w:hint="eastAsia"/>
          <w:spacing w:val="4"/>
          <w:sz w:val="20"/>
          <w:szCs w:val="20"/>
        </w:rPr>
        <w:t xml:space="preserve">　　　　　</w:t>
      </w:r>
    </w:p>
    <w:p w:rsidR="00856157" w:rsidRDefault="00856157">
      <w:pPr>
        <w:pStyle w:val="a3"/>
        <w:rPr>
          <w:spacing w:val="0"/>
        </w:rPr>
      </w:pPr>
    </w:p>
    <w:p w:rsidR="000C6698" w:rsidRDefault="000C6698">
      <w:pPr>
        <w:pStyle w:val="a3"/>
        <w:rPr>
          <w:spacing w:val="0"/>
        </w:rPr>
      </w:pP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１　原告の表示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>住所又は所在地　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</w:t>
      </w:r>
    </w:p>
    <w:p w:rsidR="00856157" w:rsidRDefault="00856157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氏名又は団体名　　</w:t>
      </w:r>
      <w:r w:rsidRPr="0032520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 w:rsidR="002540FC"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印　　　　</w:t>
      </w:r>
    </w:p>
    <w:p w:rsidR="0032520D" w:rsidRPr="002C6399" w:rsidRDefault="002540FC" w:rsidP="002540FC">
      <w:pPr>
        <w:pStyle w:val="a3"/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（団体の場合，</w:t>
      </w:r>
      <w:r w:rsidRPr="00D6394E">
        <w:rPr>
          <w:rFonts w:ascii="ＭＳ 明朝" w:hAnsi="ＭＳ 明朝" w:hint="eastAsia"/>
        </w:rPr>
        <w:t>代表者の肩書・氏</w:t>
      </w:r>
      <w:r w:rsidRPr="002C6399">
        <w:rPr>
          <w:rFonts w:ascii="ＭＳ 明朝" w:hAnsi="ＭＳ 明朝" w:hint="eastAsia"/>
        </w:rPr>
        <w:t>名</w:t>
      </w:r>
      <w:r w:rsidR="0032520D" w:rsidRPr="002C6399">
        <w:rPr>
          <w:rFonts w:ascii="ＭＳ 明朝" w:hAnsi="ＭＳ 明朝" w:hint="eastAsia"/>
        </w:rPr>
        <w:t>・代表者印</w:t>
      </w:r>
      <w:r w:rsidR="00856157" w:rsidRPr="002C6399">
        <w:rPr>
          <w:rFonts w:ascii="ＭＳ 明朝" w:hAnsi="ＭＳ 明朝" w:hint="eastAsia"/>
        </w:rPr>
        <w:t>）</w:t>
      </w:r>
    </w:p>
    <w:p w:rsidR="00856157" w:rsidRPr="00D6394E" w:rsidRDefault="0032520D" w:rsidP="002540FC">
      <w:pPr>
        <w:pStyle w:val="a3"/>
        <w:ind w:firstLineChars="100" w:firstLine="250"/>
        <w:rPr>
          <w:color w:val="FF0000"/>
          <w:spacing w:val="0"/>
        </w:rPr>
      </w:pPr>
      <w:r w:rsidRPr="002C6399">
        <w:rPr>
          <w:rFonts w:ascii="ＭＳ 明朝" w:hAnsi="ＭＳ 明朝" w:hint="eastAsia"/>
        </w:rPr>
        <w:t xml:space="preserve">　　　　　　　　　　　　</w:t>
      </w:r>
      <w:r w:rsidR="00856157" w:rsidRPr="002C6399">
        <w:rPr>
          <w:rFonts w:ascii="ＭＳ 明朝" w:hAnsi="ＭＳ 明朝" w:hint="eastAsia"/>
          <w:u w:val="single" w:color="000000"/>
        </w:rPr>
        <w:t xml:space="preserve">　　　　　　　　　　　　　　　　　　　</w:t>
      </w:r>
      <w:r w:rsidRPr="002C6399">
        <w:rPr>
          <w:rFonts w:ascii="ＭＳ 明朝" w:hAnsi="ＭＳ 明朝" w:hint="eastAsia"/>
          <w:u w:val="single" w:color="000000"/>
        </w:rPr>
        <w:t xml:space="preserve">　　印</w:t>
      </w:r>
      <w:r w:rsidRPr="00D6394E">
        <w:rPr>
          <w:rFonts w:ascii="ＭＳ 明朝" w:hAnsi="ＭＳ 明朝" w:hint="eastAsia"/>
          <w:color w:val="FF0000"/>
          <w:u w:val="single" w:color="000000"/>
        </w:rPr>
        <w:t xml:space="preserve">　　</w:t>
      </w:r>
    </w:p>
    <w:p w:rsidR="00856157" w:rsidRDefault="00856157">
      <w:pPr>
        <w:pStyle w:val="a3"/>
        <w:ind w:left="1512"/>
        <w:rPr>
          <w:spacing w:val="0"/>
        </w:rPr>
      </w:pPr>
      <w:r w:rsidRPr="00461C80">
        <w:rPr>
          <w:rFonts w:ascii="ＭＳ 明朝" w:hAnsi="ＭＳ 明朝" w:hint="eastAsia"/>
          <w:spacing w:val="173"/>
          <w:fitText w:val="2000" w:id="616749576"/>
        </w:rPr>
        <w:t>電話番</w:t>
      </w:r>
      <w:r w:rsidRPr="00461C80">
        <w:rPr>
          <w:rFonts w:ascii="ＭＳ 明朝" w:hAnsi="ＭＳ 明朝" w:hint="eastAsia"/>
          <w:spacing w:val="1"/>
          <w:fitText w:val="2000" w:id="616749576"/>
        </w:rPr>
        <w:t>号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856157" w:rsidRDefault="00856157">
      <w:pPr>
        <w:pStyle w:val="a3"/>
        <w:ind w:left="1512"/>
        <w:rPr>
          <w:spacing w:val="0"/>
        </w:rPr>
      </w:pPr>
      <w:r>
        <w:rPr>
          <w:rFonts w:ascii="ＭＳ 明朝" w:hAnsi="ＭＳ 明朝" w:hint="eastAsia"/>
        </w:rPr>
        <w:t xml:space="preserve">ファクシミリ番号　</w:t>
      </w:r>
      <w:r>
        <w:rPr>
          <w:rFonts w:eastAsia="Times New Roman" w:cs="Times New Roman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856157" w:rsidRDefault="00856157">
      <w:pPr>
        <w:pStyle w:val="a3"/>
        <w:rPr>
          <w:spacing w:val="0"/>
        </w:rPr>
      </w:pPr>
    </w:p>
    <w:p w:rsidR="00856157" w:rsidRDefault="00856157">
      <w:pPr>
        <w:pStyle w:val="a3"/>
        <w:rPr>
          <w:spacing w:val="0"/>
        </w:rPr>
      </w:pP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送達場所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  </w:t>
      </w:r>
      <w:r>
        <w:rPr>
          <w:rFonts w:ascii="ＭＳ 明朝" w:hAnsi="ＭＳ 明朝" w:hint="eastAsia"/>
        </w:rPr>
        <w:t>原告に対する書類の送達は，以下の場所にあてて行ってください。</w:t>
      </w:r>
    </w:p>
    <w:p w:rsidR="005769EC" w:rsidRPr="005769EC" w:rsidRDefault="0085615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2"/>
        </w:rPr>
        <w:t xml:space="preserve"> </w:t>
      </w:r>
      <w:r w:rsidR="0013454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□上記１に記載した住所</w:t>
      </w:r>
      <w:r w:rsidR="005769EC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所在地</w:t>
      </w:r>
      <w:r w:rsidR="005769EC">
        <w:rPr>
          <w:rFonts w:ascii="ＭＳ 明朝" w:hAnsi="ＭＳ 明朝" w:hint="eastAsia"/>
        </w:rPr>
        <w:t>）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</w:t>
      </w:r>
      <w:r>
        <w:rPr>
          <w:rFonts w:ascii="ＭＳ 明朝" w:hAnsi="ＭＳ 明朝" w:hint="eastAsia"/>
        </w:rPr>
        <w:t xml:space="preserve">□勤務先　　商号・名称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</w:t>
      </w:r>
      <w:r>
        <w:rPr>
          <w:rFonts w:ascii="ＭＳ 明朝" w:hAnsi="ＭＳ 明朝" w:hint="eastAsia"/>
        </w:rPr>
        <w:t>所在地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</w:t>
      </w:r>
      <w:r>
        <w:rPr>
          <w:rFonts w:ascii="ＭＳ 明朝" w:hAnsi="ＭＳ 明朝" w:hint="eastAsia"/>
        </w:rPr>
        <w:t>□その他の場所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2"/>
        </w:rPr>
        <w:t xml:space="preserve"> </w:t>
      </w:r>
      <w:r w:rsidRPr="00461C80">
        <w:rPr>
          <w:rFonts w:ascii="ＭＳ 明朝" w:hAnsi="ＭＳ 明朝" w:hint="eastAsia"/>
          <w:spacing w:val="135"/>
          <w:fitText w:val="1260" w:id="616749577"/>
        </w:rPr>
        <w:t>所在</w:t>
      </w:r>
      <w:r w:rsidRPr="00461C80">
        <w:rPr>
          <w:rFonts w:ascii="ＭＳ 明朝" w:hAnsi="ＭＳ 明朝" w:hint="eastAsia"/>
          <w:spacing w:val="0"/>
          <w:fitText w:val="1260" w:id="616749577"/>
        </w:rPr>
        <w:t>地</w:t>
      </w:r>
      <w:r>
        <w:rPr>
          <w:rFonts w:ascii="ＭＳ 明朝" w:hAnsi="ＭＳ 明朝" w:hint="eastAsia"/>
        </w:rPr>
        <w:t xml:space="preserve">　〒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eastAsia="Times New Roman" w:cs="Times New Roman"/>
          <w:spacing w:val="2"/>
          <w:u w:val="single" w:color="000000"/>
        </w:rPr>
        <w:t xml:space="preserve">          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</w:t>
      </w:r>
      <w:r w:rsidR="005769EC">
        <w:rPr>
          <w:rFonts w:eastAsiaTheme="minorEastAsia" w:cs="Times New Roman" w:hint="eastAsia"/>
          <w:spacing w:val="2"/>
        </w:rPr>
        <w:t xml:space="preserve">　</w:t>
      </w:r>
      <w:r>
        <w:rPr>
          <w:rFonts w:ascii="ＭＳ 明朝" w:hAnsi="ＭＳ 明朝" w:hint="eastAsia"/>
        </w:rPr>
        <w:t xml:space="preserve">受取人氏名　　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eastAsia="Times New Roman" w:cs="Times New Roman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</w:rPr>
        <w:t>（あなたとの関係</w:t>
      </w:r>
      <w:r>
        <w:rPr>
          <w:rFonts w:eastAsia="Times New Roman" w:cs="Times New Roman"/>
        </w:rPr>
        <w:t>)</w:t>
      </w:r>
      <w:r>
        <w:rPr>
          <w:rFonts w:eastAsia="Times New Roman" w:cs="Times New Roman"/>
          <w:spacing w:val="2"/>
          <w:u w:val="single" w:color="000000"/>
        </w:rPr>
        <w:t xml:space="preserve">       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</w:t>
      </w:r>
      <w:r w:rsidR="005769EC">
        <w:rPr>
          <w:rFonts w:eastAsiaTheme="minorEastAsia" w:cs="Times New Roman" w:hint="eastAsia"/>
          <w:spacing w:val="2"/>
        </w:rPr>
        <w:t xml:space="preserve">　</w:t>
      </w:r>
      <w:r w:rsidRPr="005769EC">
        <w:rPr>
          <w:rFonts w:ascii="ＭＳ 明朝" w:hAnsi="ＭＳ 明朝" w:hint="eastAsia"/>
          <w:spacing w:val="50"/>
          <w:fitText w:val="1260" w:id="616749578"/>
        </w:rPr>
        <w:t>電話番</w:t>
      </w:r>
      <w:r w:rsidRPr="005769EC">
        <w:rPr>
          <w:rFonts w:ascii="ＭＳ 明朝" w:hAnsi="ＭＳ 明朝" w:hint="eastAsia"/>
          <w:spacing w:val="0"/>
          <w:fitText w:val="1260" w:id="616749578"/>
        </w:rPr>
        <w:t>号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2"/>
          <w:u w:val="single" w:color="000000"/>
        </w:rPr>
        <w:t xml:space="preserve">        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　　</w:t>
      </w:r>
    </w:p>
    <w:p w:rsidR="00856157" w:rsidRDefault="00856157">
      <w:pPr>
        <w:pStyle w:val="a3"/>
        <w:rPr>
          <w:spacing w:val="0"/>
        </w:rPr>
      </w:pP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被告の表示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>住所又は所在地　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856157" w:rsidRDefault="00856157">
      <w:pPr>
        <w:pStyle w:val="a3"/>
        <w:ind w:left="3276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 xml:space="preserve">氏名又は団体名　　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  <w:r w:rsidR="002540FC"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</w:t>
      </w:r>
    </w:p>
    <w:p w:rsidR="00856157" w:rsidRDefault="002540FC" w:rsidP="002540FC">
      <w:pPr>
        <w:pStyle w:val="a3"/>
        <w:ind w:firstLineChars="100" w:firstLine="250"/>
        <w:rPr>
          <w:spacing w:val="0"/>
        </w:rPr>
      </w:pPr>
      <w:r>
        <w:rPr>
          <w:rFonts w:ascii="ＭＳ 明朝" w:hAnsi="ＭＳ 明朝" w:hint="eastAsia"/>
        </w:rPr>
        <w:t>（団体の場合，</w:t>
      </w:r>
      <w:r w:rsidRPr="00D6394E">
        <w:rPr>
          <w:rFonts w:ascii="ＭＳ 明朝" w:hAnsi="ＭＳ 明朝" w:hint="eastAsia"/>
        </w:rPr>
        <w:t>代表者の肩書・氏名</w:t>
      </w:r>
      <w:r w:rsidR="00856157">
        <w:rPr>
          <w:rFonts w:ascii="ＭＳ 明朝" w:hAnsi="ＭＳ 明朝" w:hint="eastAsia"/>
        </w:rPr>
        <w:t>）</w:t>
      </w:r>
      <w:r w:rsidR="00856157">
        <w:rPr>
          <w:rFonts w:ascii="ＭＳ 明朝" w:hAnsi="ＭＳ 明朝" w:hint="eastAsia"/>
          <w:u w:val="single" w:color="000000"/>
        </w:rPr>
        <w:t xml:space="preserve">　</w:t>
      </w:r>
      <w:r w:rsidR="00856157"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</w:t>
      </w:r>
    </w:p>
    <w:p w:rsidR="00856157" w:rsidRDefault="0007794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856157" w:rsidRDefault="00856157">
      <w:pPr>
        <w:pStyle w:val="a3"/>
        <w:ind w:left="3654"/>
        <w:rPr>
          <w:spacing w:val="0"/>
        </w:rPr>
      </w:pPr>
      <w:r>
        <w:rPr>
          <w:rFonts w:ascii="ＭＳ 明朝" w:hAnsi="ＭＳ 明朝" w:hint="eastAsia"/>
        </w:rPr>
        <w:t>請　求　の　趣　旨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被告は，原告に対し，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円</w:t>
      </w:r>
    </w:p>
    <w:p w:rsidR="00856157" w:rsidRDefault="00856157" w:rsidP="00CF30D1">
      <w:pPr>
        <w:pStyle w:val="a3"/>
        <w:ind w:left="500" w:hangingChars="200" w:hanging="500"/>
        <w:rPr>
          <w:spacing w:val="0"/>
        </w:rPr>
      </w:pPr>
      <w:r>
        <w:rPr>
          <w:rFonts w:ascii="ＭＳ 明朝" w:hAnsi="ＭＳ 明朝" w:hint="eastAsia"/>
        </w:rPr>
        <w:t xml:space="preserve">　□　及び　これに対する　□　平成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日　□　本訴状送達の日の翌日　から支払済みまで年５分の割合による金員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を支払え。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>□　訴訟費用は，被告の負担とする。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との判決　並びに　□仮執行宣言　を求める。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lastRenderedPageBreak/>
        <w:t xml:space="preserve">                             </w:t>
      </w:r>
      <w:r>
        <w:rPr>
          <w:rFonts w:ascii="ＭＳ 明朝" w:hAnsi="ＭＳ 明朝" w:hint="eastAsia"/>
        </w:rPr>
        <w:t>請　求　の　原　因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原告は，平成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日，被告会社に就職した。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被告の就労条件は以下のとおりである。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　基本給　　□　月給　　□　日給　　□　時給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円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　諸手当　　□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□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□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□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　支払日　　□　賃金締切日毎月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 xml:space="preserve">日　　□　当月　□翌月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日支払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原告の勤務状況は，以下のとおりである。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856157" w:rsidRDefault="00856157">
      <w:pPr>
        <w:pStyle w:val="a3"/>
        <w:rPr>
          <w:spacing w:val="0"/>
        </w:rPr>
      </w:pPr>
    </w:p>
    <w:p w:rsidR="00856157" w:rsidRDefault="00856157">
      <w:pPr>
        <w:pStyle w:val="a3"/>
        <w:rPr>
          <w:spacing w:val="0"/>
        </w:rPr>
      </w:pPr>
    </w:p>
    <w:p w:rsidR="00856157" w:rsidRDefault="00856157" w:rsidP="00CF30D1">
      <w:pPr>
        <w:pStyle w:val="a3"/>
        <w:ind w:left="250" w:hangingChars="100" w:hanging="250"/>
        <w:rPr>
          <w:spacing w:val="0"/>
        </w:rPr>
      </w:pPr>
      <w:r>
        <w:rPr>
          <w:rFonts w:ascii="ＭＳ 明朝" w:hAnsi="ＭＳ 明朝" w:hint="eastAsia"/>
        </w:rPr>
        <w:t>４　被告は，平成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日から平成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日の間の賃金等を支払わない。上記未払賃金等の合計は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円である。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内訳　　□　未払賃金　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□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□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□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その他の事情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</w:t>
      </w:r>
      <w:r>
        <w:rPr>
          <w:rFonts w:eastAsia="Times New Roman" w:cs="Times New Roman"/>
          <w:b/>
          <w:bCs/>
          <w:spacing w:val="2"/>
        </w:rPr>
        <w:t xml:space="preserve"> 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６　よって，原告は，被告に対し，上記雇用契約に基づき，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未払賃金等合計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</w:t>
      </w:r>
      <w:r>
        <w:rPr>
          <w:rFonts w:ascii="ＭＳ 明朝" w:hAnsi="ＭＳ 明朝" w:hint="eastAsia"/>
        </w:rPr>
        <w:t>円</w:t>
      </w:r>
    </w:p>
    <w:p w:rsidR="00856157" w:rsidRDefault="00856157" w:rsidP="00CF30D1">
      <w:pPr>
        <w:pStyle w:val="a3"/>
        <w:ind w:left="500" w:hangingChars="200" w:hanging="500"/>
        <w:rPr>
          <w:spacing w:val="0"/>
        </w:rPr>
      </w:pPr>
      <w:r>
        <w:rPr>
          <w:rFonts w:ascii="ＭＳ 明朝" w:hAnsi="ＭＳ 明朝" w:hint="eastAsia"/>
        </w:rPr>
        <w:t xml:space="preserve">　□　及び　これに対する　□平成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日（賃金支払日）　□本訴状送達の日の翌日　から支払済みまで民法所定の年５分の割合による金員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の支払を求める。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eastAsia="Times New Roman" w:cs="Times New Roman"/>
          <w:spacing w:val="2"/>
        </w:rPr>
        <w:t xml:space="preserve">      </w:t>
      </w:r>
      <w:r w:rsidRPr="006F7C45">
        <w:rPr>
          <w:rFonts w:ascii="ＭＳ 明朝" w:hAnsi="ＭＳ 明朝" w:hint="eastAsia"/>
          <w:spacing w:val="216"/>
          <w:fitText w:val="2260" w:id="616749579"/>
        </w:rPr>
        <w:t>添付書</w:t>
      </w:r>
      <w:r w:rsidRPr="006F7C45">
        <w:rPr>
          <w:rFonts w:ascii="ＭＳ 明朝" w:hAnsi="ＭＳ 明朝" w:hint="eastAsia"/>
          <w:spacing w:val="2"/>
          <w:fitText w:val="2260" w:id="616749579"/>
        </w:rPr>
        <w:t>類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□　訴状副本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856157" w:rsidRDefault="00856157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 w:rsidR="002540FC">
        <w:rPr>
          <w:rFonts w:ascii="ＭＳ 明朝" w:hAnsi="ＭＳ 明朝" w:hint="eastAsia"/>
        </w:rPr>
        <w:t>□　資格証明書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通</w:t>
      </w:r>
    </w:p>
    <w:p w:rsidR="00856157" w:rsidRDefault="008561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甲号証</w:t>
      </w:r>
    </w:p>
    <w:p w:rsidR="00856157" w:rsidRDefault="00856157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 xml:space="preserve">号証（雇用契約書）写し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856157" w:rsidRDefault="00856157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</w:rPr>
        <w:t xml:space="preserve">号証（賃金台帳）写し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856157" w:rsidRDefault="00856157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</w:rPr>
        <w:t xml:space="preserve">号証（就業規則）写し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856157" w:rsidRDefault="00856157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号証</w:t>
      </w:r>
      <w:r>
        <w:rPr>
          <w:rFonts w:ascii="ＭＳ 明朝" w:hAnsi="ＭＳ 明朝" w:hint="eastAsia"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 xml:space="preserve">（給与明細書）写し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856157" w:rsidRDefault="00856157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号証</w:t>
      </w:r>
    </w:p>
    <w:p w:rsidR="00856157" w:rsidRDefault="00856157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号証</w:t>
      </w:r>
    </w:p>
    <w:sectPr w:rsidR="00856157" w:rsidSect="00856157">
      <w:headerReference w:type="default" r:id="rId7"/>
      <w:footerReference w:type="default" r:id="rId8"/>
      <w:pgSz w:w="11906" w:h="16838"/>
      <w:pgMar w:top="1984" w:right="850" w:bottom="153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4E" w:rsidRDefault="0046004E" w:rsidP="00856157">
      <w:r>
        <w:separator/>
      </w:r>
    </w:p>
  </w:endnote>
  <w:endnote w:type="continuationSeparator" w:id="0">
    <w:p w:rsidR="0046004E" w:rsidRDefault="0046004E" w:rsidP="0085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661"/>
      <w:docPartObj>
        <w:docPartGallery w:val="Page Numbers (Bottom of Page)"/>
        <w:docPartUnique/>
      </w:docPartObj>
    </w:sdtPr>
    <w:sdtContent>
      <w:p w:rsidR="00A95A51" w:rsidRDefault="00BA01A8">
        <w:pPr>
          <w:pStyle w:val="a6"/>
          <w:jc w:val="center"/>
        </w:pPr>
        <w:fldSimple w:instr=" PAGE   \* MERGEFORMAT ">
          <w:r w:rsidR="002C6399" w:rsidRPr="002C6399">
            <w:rPr>
              <w:noProof/>
              <w:lang w:val="ja-JP"/>
            </w:rPr>
            <w:t>1</w:t>
          </w:r>
        </w:fldSimple>
      </w:p>
    </w:sdtContent>
  </w:sdt>
  <w:p w:rsidR="00A95A51" w:rsidRDefault="00A95A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4E" w:rsidRDefault="0046004E" w:rsidP="00856157">
      <w:r>
        <w:separator/>
      </w:r>
    </w:p>
  </w:footnote>
  <w:footnote w:type="continuationSeparator" w:id="0">
    <w:p w:rsidR="0046004E" w:rsidRDefault="0046004E" w:rsidP="00856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57" w:rsidRDefault="00856157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書式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157"/>
    <w:rsid w:val="00014C9F"/>
    <w:rsid w:val="00077940"/>
    <w:rsid w:val="00095C32"/>
    <w:rsid w:val="000C6698"/>
    <w:rsid w:val="0013454C"/>
    <w:rsid w:val="001F41F6"/>
    <w:rsid w:val="002540FC"/>
    <w:rsid w:val="00263483"/>
    <w:rsid w:val="002C6399"/>
    <w:rsid w:val="0032520D"/>
    <w:rsid w:val="003A383E"/>
    <w:rsid w:val="003B1A37"/>
    <w:rsid w:val="0046004E"/>
    <w:rsid w:val="00461C80"/>
    <w:rsid w:val="005769EC"/>
    <w:rsid w:val="005A30F9"/>
    <w:rsid w:val="0060463D"/>
    <w:rsid w:val="006575FF"/>
    <w:rsid w:val="00681316"/>
    <w:rsid w:val="006A149B"/>
    <w:rsid w:val="006F7C45"/>
    <w:rsid w:val="00710747"/>
    <w:rsid w:val="00856157"/>
    <w:rsid w:val="009E405C"/>
    <w:rsid w:val="00A535A9"/>
    <w:rsid w:val="00A95A51"/>
    <w:rsid w:val="00AE4142"/>
    <w:rsid w:val="00B14EF4"/>
    <w:rsid w:val="00B61384"/>
    <w:rsid w:val="00BA01A8"/>
    <w:rsid w:val="00C1172B"/>
    <w:rsid w:val="00CB1026"/>
    <w:rsid w:val="00CF30D1"/>
    <w:rsid w:val="00CF57B3"/>
    <w:rsid w:val="00CF5811"/>
    <w:rsid w:val="00D6394E"/>
    <w:rsid w:val="00D753E2"/>
    <w:rsid w:val="00EA5353"/>
    <w:rsid w:val="00F334FA"/>
    <w:rsid w:val="00F6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1172B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95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95A51"/>
  </w:style>
  <w:style w:type="paragraph" w:styleId="a6">
    <w:name w:val="footer"/>
    <w:basedOn w:val="a"/>
    <w:link w:val="a7"/>
    <w:uiPriority w:val="99"/>
    <w:unhideWhenUsed/>
    <w:rsid w:val="00A95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989;&#21209;\&#29305;&#21629;&#20107;&#38917;\&#26360;&#24335;&#12398;HP&#12450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900DA-607A-4811-BCB5-D3320455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275</Words>
  <Characters>1569</Characters>
  <Application>Microsoft Office Word</Application>
  <DocSecurity>0</DocSecurity>
  <Lines>13</Lines>
  <Paragraphs>3</Paragraphs>
  <ScaleCrop>false</ScaleCrop>
  <Company>最高裁判所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10</cp:revision>
  <dcterms:created xsi:type="dcterms:W3CDTF">2014-06-23T01:55:00Z</dcterms:created>
  <dcterms:modified xsi:type="dcterms:W3CDTF">2015-11-06T08:57:00Z</dcterms:modified>
</cp:coreProperties>
</file>