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D15" w:rsidRDefault="00451EED">
      <w:pPr>
        <w:pStyle w:val="a3"/>
        <w:rPr>
          <w:spacing w:val="0"/>
        </w:rPr>
      </w:pPr>
      <w:r>
        <w:rPr>
          <w:noProof/>
          <w:spacing w:val="0"/>
        </w:rPr>
        <w:pict>
          <v:rect id="_x0000_s1027" style="position:absolute;left:0;text-align:left;margin-left:11.7pt;margin-top:-31.7pt;width:433.5pt;height:59.25pt;z-index:251659264">
            <v:stroke dashstyle="1 1" endcap="round"/>
            <v:textbox inset="5.85pt,.7pt,5.85pt,.7pt">
              <w:txbxContent>
                <w:p w:rsidR="009C38DB" w:rsidRDefault="009C38DB" w:rsidP="009C38DB">
                  <w:r>
                    <w:rPr>
                      <w:rFonts w:hint="eastAsia"/>
                    </w:rPr>
                    <w:t xml:space="preserve">　この訴状の書式は，労働者であるあなた（原告）があなたの雇い主（被告）に対して，未払賃金の支払を請求する場合の書式です。</w:t>
                  </w:r>
                </w:p>
                <w:p w:rsidR="009C38DB" w:rsidRDefault="009C38DB" w:rsidP="009C38DB">
                  <w:pPr>
                    <w:ind w:firstLineChars="100" w:firstLine="210"/>
                  </w:pPr>
                  <w:r>
                    <w:rPr>
                      <w:rFonts w:hint="eastAsia"/>
                    </w:rPr>
                    <w:t>このスペースは，訴えの手数料として収入印紙を貼る部分なので，何も記載しません。</w:t>
                  </w:r>
                </w:p>
                <w:p w:rsidR="009C38DB" w:rsidRPr="00891024" w:rsidRDefault="009C38DB" w:rsidP="009C38DB">
                  <w:pPr>
                    <w:rPr>
                      <w:b/>
                    </w:rPr>
                  </w:pPr>
                  <w:r>
                    <w:rPr>
                      <w:rFonts w:hint="eastAsia"/>
                    </w:rPr>
                    <w:t xml:space="preserve">　</w:t>
                  </w:r>
                  <w:r w:rsidRPr="00891024">
                    <w:rPr>
                      <w:rFonts w:hint="eastAsia"/>
                      <w:b/>
                    </w:rPr>
                    <w:t>【重要】　収入印紙には割り印をしない</w:t>
                  </w:r>
                  <w:r w:rsidR="006276E7" w:rsidRPr="00891024">
                    <w:rPr>
                      <w:rFonts w:hint="eastAsia"/>
                      <w:b/>
                    </w:rPr>
                    <w:t>でください</w:t>
                  </w:r>
                  <w:r w:rsidRPr="00891024">
                    <w:rPr>
                      <w:rFonts w:hint="eastAsia"/>
                      <w:b/>
                    </w:rPr>
                    <w:t>。</w:t>
                  </w:r>
                </w:p>
              </w:txbxContent>
            </v:textbox>
          </v:rect>
        </w:pict>
      </w:r>
    </w:p>
    <w:p w:rsidR="00F17D15" w:rsidRDefault="00222DB3">
      <w:pPr>
        <w:pStyle w:val="a3"/>
        <w:rPr>
          <w:spacing w:val="0"/>
        </w:rPr>
      </w:pPr>
      <w:r>
        <w:rPr>
          <w:rFonts w:hint="eastAsia"/>
          <w:spacing w:val="0"/>
        </w:rPr>
        <w:t xml:space="preserve">　　　　</w:t>
      </w:r>
      <w:r w:rsidR="00922D80">
        <w:rPr>
          <w:rFonts w:hint="eastAsia"/>
          <w:spacing w:val="0"/>
        </w:rPr>
        <w:t xml:space="preserve">　　　　</w:t>
      </w:r>
      <w:r>
        <w:rPr>
          <w:rFonts w:hint="eastAsia"/>
          <w:spacing w:val="0"/>
        </w:rPr>
        <w:t xml:space="preserve">　</w:t>
      </w:r>
      <w:r w:rsidR="00922D80" w:rsidRPr="00951C5B">
        <w:rPr>
          <w:rFonts w:hint="eastAsia"/>
        </w:rPr>
        <w:t>（注）</w:t>
      </w:r>
      <w:r w:rsidR="00922D80">
        <w:rPr>
          <w:rFonts w:hint="eastAsia"/>
        </w:rPr>
        <w:t>□欄は，該当事項にレ点を付すか，又は，■に反転させる。</w:t>
      </w:r>
    </w:p>
    <w:p w:rsidR="00F17D15" w:rsidRDefault="00451EED">
      <w:pPr>
        <w:pStyle w:val="a3"/>
        <w:ind w:left="3528"/>
        <w:rPr>
          <w:spacing w:val="0"/>
        </w:rPr>
      </w:pPr>
      <w:r w:rsidRPr="00451EED">
        <w:rPr>
          <w:rFonts w:ascii="ＭＳ 明朝" w:hAnsi="ＭＳ 明朝"/>
          <w:noProof/>
          <w:spacing w:val="6"/>
          <w:sz w:val="30"/>
          <w:szCs w:val="3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385.95pt;margin-top:6.85pt;width:69.75pt;height:33pt;z-index:251660288" adj="1425" strokecolor="black [3213]">
            <v:textbox inset="5.85pt,.7pt,5.85pt,.7pt">
              <w:txbxContent>
                <w:p w:rsidR="009C38DB" w:rsidRDefault="009C38DB" w:rsidP="009C38DB">
                  <w:r>
                    <w:rPr>
                      <w:rFonts w:hint="eastAsia"/>
                    </w:rPr>
                    <w:t>この書面を作成した日</w:t>
                  </w:r>
                </w:p>
                <w:p w:rsidR="009C38DB" w:rsidRDefault="009C38DB" w:rsidP="009C38DB"/>
              </w:txbxContent>
            </v:textbox>
          </v:shape>
        </w:pict>
      </w:r>
      <w:r w:rsidR="00F17D15">
        <w:rPr>
          <w:rFonts w:ascii="ＭＳ 明朝" w:hAnsi="ＭＳ 明朝" w:hint="eastAsia"/>
          <w:spacing w:val="6"/>
          <w:sz w:val="30"/>
          <w:szCs w:val="30"/>
        </w:rPr>
        <w:t xml:space="preserve">訴　　　　　状　</w:t>
      </w:r>
      <w:r w:rsidR="009C38DB">
        <w:rPr>
          <w:rFonts w:ascii="ＭＳ 明朝" w:hAnsi="ＭＳ 明朝" w:hint="eastAsia"/>
          <w:spacing w:val="6"/>
          <w:sz w:val="30"/>
          <w:szCs w:val="30"/>
        </w:rPr>
        <w:t xml:space="preserve">　　　　　　</w:t>
      </w:r>
    </w:p>
    <w:p w:rsidR="00F17D15" w:rsidRDefault="00F17D15">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rPr>
        <w:t xml:space="preserve">　　　　　平</w:t>
      </w:r>
      <w:r w:rsidRPr="00891024">
        <w:rPr>
          <w:rFonts w:ascii="ＭＳ 明朝" w:hAnsi="ＭＳ 明朝" w:hint="eastAsia"/>
        </w:rPr>
        <w:t>成</w:t>
      </w:r>
      <w:r w:rsidR="00A01054" w:rsidRPr="00891024">
        <w:rPr>
          <w:rFonts w:ascii="ＭＳ 明朝" w:hAnsi="ＭＳ 明朝" w:hint="eastAsia"/>
          <w:b/>
          <w:bCs/>
          <w:u w:val="single" w:color="000000"/>
        </w:rPr>
        <w:t>２</w:t>
      </w:r>
      <w:r w:rsidR="004058F1" w:rsidRPr="00891024">
        <w:rPr>
          <w:rFonts w:ascii="ＭＳ 明朝" w:hAnsi="ＭＳ 明朝" w:hint="eastAsia"/>
          <w:b/>
          <w:bCs/>
          <w:u w:val="single" w:color="000000"/>
        </w:rPr>
        <w:t>７</w:t>
      </w:r>
      <w:r w:rsidRPr="00891024">
        <w:rPr>
          <w:rFonts w:ascii="ＭＳ 明朝" w:hAnsi="ＭＳ 明朝" w:hint="eastAsia"/>
        </w:rPr>
        <w:t>年</w:t>
      </w:r>
      <w:r w:rsidRPr="00891024">
        <w:rPr>
          <w:rFonts w:ascii="ＭＳ 明朝" w:hAnsi="ＭＳ 明朝" w:hint="eastAsia"/>
          <w:b/>
          <w:bCs/>
          <w:u w:val="single" w:color="000000"/>
        </w:rPr>
        <w:t xml:space="preserve">　５</w:t>
      </w:r>
      <w:r w:rsidRPr="00891024">
        <w:rPr>
          <w:rFonts w:ascii="ＭＳ 明朝" w:hAnsi="ＭＳ 明朝" w:hint="eastAsia"/>
        </w:rPr>
        <w:t>月</w:t>
      </w:r>
      <w:r>
        <w:rPr>
          <w:rFonts w:ascii="ＭＳ 明朝" w:hAnsi="ＭＳ 明朝" w:hint="eastAsia"/>
          <w:b/>
          <w:bCs/>
          <w:u w:val="single" w:color="000000"/>
        </w:rPr>
        <w:t>２５</w:t>
      </w:r>
      <w:r>
        <w:rPr>
          <w:rFonts w:ascii="ＭＳ 明朝" w:hAnsi="ＭＳ 明朝" w:hint="eastAsia"/>
        </w:rPr>
        <w:t>日</w:t>
      </w:r>
    </w:p>
    <w:p w:rsidR="00F17D15" w:rsidRDefault="00451EED">
      <w:pPr>
        <w:pStyle w:val="a3"/>
        <w:rPr>
          <w:spacing w:val="0"/>
        </w:rPr>
      </w:pPr>
      <w:r w:rsidRPr="00451EED">
        <w:rPr>
          <w:rFonts w:ascii="ＭＳ 明朝" w:hAnsi="ＭＳ 明朝"/>
          <w:noProof/>
        </w:rPr>
        <w:pict>
          <v:shape id="_x0000_s1029" type="#_x0000_t62" style="position:absolute;left:0;text-align:left;margin-left:296.7pt;margin-top:18.4pt;width:189pt;height:33.75pt;z-index:251661312" adj="-897,-2400">
            <v:textbox inset="5.85pt,.7pt,5.85pt,.7pt">
              <w:txbxContent>
                <w:p w:rsidR="009C38DB" w:rsidRPr="00E06E78" w:rsidRDefault="009C38DB" w:rsidP="009C38DB">
                  <w:pPr>
                    <w:rPr>
                      <w:sz w:val="16"/>
                      <w:szCs w:val="16"/>
                    </w:rPr>
                  </w:pPr>
                  <w:r w:rsidRPr="00E06E78">
                    <w:rPr>
                      <w:rFonts w:hint="eastAsia"/>
                      <w:sz w:val="16"/>
                      <w:szCs w:val="16"/>
                    </w:rPr>
                    <w:t>訴えを起こす裁判所を記載します。被告の住所や</w:t>
                  </w:r>
                  <w:r w:rsidR="005A6BDA">
                    <w:rPr>
                      <w:rFonts w:hint="eastAsia"/>
                      <w:sz w:val="16"/>
                      <w:szCs w:val="16"/>
                    </w:rPr>
                    <w:t>事務所・営業所</w:t>
                  </w:r>
                  <w:r w:rsidRPr="00E06E78">
                    <w:rPr>
                      <w:rFonts w:hint="eastAsia"/>
                      <w:sz w:val="16"/>
                      <w:szCs w:val="16"/>
                    </w:rPr>
                    <w:t>を管轄する裁判所</w:t>
                  </w:r>
                  <w:r>
                    <w:rPr>
                      <w:rFonts w:hint="eastAsia"/>
                      <w:sz w:val="16"/>
                      <w:szCs w:val="16"/>
                    </w:rPr>
                    <w:t>が</w:t>
                  </w:r>
                  <w:r w:rsidRPr="00E06E78">
                    <w:rPr>
                      <w:rFonts w:hint="eastAsia"/>
                      <w:sz w:val="16"/>
                      <w:szCs w:val="16"/>
                    </w:rPr>
                    <w:t>管轄裁判所となります。</w:t>
                  </w:r>
                </w:p>
              </w:txbxContent>
            </v:textbox>
          </v:shape>
        </w:pict>
      </w:r>
      <w:r w:rsidR="00F17D15">
        <w:rPr>
          <w:rFonts w:ascii="ＭＳ 明朝" w:hAnsi="ＭＳ 明朝" w:hint="eastAsia"/>
        </w:rPr>
        <w:t xml:space="preserve">千葉地方裁判所　</w:t>
      </w:r>
      <w:r w:rsidR="00F17D15">
        <w:rPr>
          <w:rFonts w:ascii="Wingdings" w:eastAsia="Times New Roman" w:hAnsi="Wingdings" w:cs="Times New Roman"/>
        </w:rPr>
        <w:t></w:t>
      </w:r>
      <w:r w:rsidR="00F17D15">
        <w:rPr>
          <w:rFonts w:ascii="ＭＳ 明朝" w:hAnsi="ＭＳ 明朝" w:hint="eastAsia"/>
        </w:rPr>
        <w:t>民事部　□</w:t>
      </w:r>
      <w:r w:rsidR="00F17D15">
        <w:rPr>
          <w:rFonts w:ascii="ＭＳ 明朝" w:hAnsi="ＭＳ 明朝" w:hint="eastAsia"/>
          <w:u w:val="single" w:color="000000"/>
        </w:rPr>
        <w:t xml:space="preserve">　　　　</w:t>
      </w:r>
      <w:r w:rsidR="00F17D15">
        <w:rPr>
          <w:rFonts w:ascii="ＭＳ 明朝" w:hAnsi="ＭＳ 明朝" w:hint="eastAsia"/>
        </w:rPr>
        <w:t>支部　御中</w:t>
      </w:r>
    </w:p>
    <w:p w:rsidR="00F17D15" w:rsidRDefault="00F17D15">
      <w:pPr>
        <w:pStyle w:val="a3"/>
        <w:rPr>
          <w:spacing w:val="0"/>
        </w:rPr>
      </w:pPr>
    </w:p>
    <w:p w:rsidR="00F17D15" w:rsidRDefault="00D96DDD">
      <w:pPr>
        <w:pStyle w:val="a3"/>
        <w:rPr>
          <w:spacing w:val="0"/>
        </w:rPr>
      </w:pPr>
      <w:r>
        <w:rPr>
          <w:rFonts w:ascii="ＭＳ 明朝" w:hAnsi="ＭＳ 明朝" w:hint="eastAsia"/>
        </w:rPr>
        <w:t xml:space="preserve">　　　　　　　　　　　　　　　　　　　　　　　　　</w:t>
      </w:r>
      <w:r w:rsidR="00F17D15">
        <w:rPr>
          <w:rFonts w:ascii="ＭＳ 明朝" w:hAnsi="ＭＳ 明朝" w:hint="eastAsia"/>
        </w:rPr>
        <w:t>裁判所受付欄</w:t>
      </w:r>
    </w:p>
    <w:p w:rsidR="00F17D15" w:rsidRDefault="00451EED">
      <w:pPr>
        <w:pStyle w:val="a3"/>
        <w:rPr>
          <w:spacing w:val="0"/>
        </w:rPr>
      </w:pPr>
      <w:r w:rsidRPr="00451EED">
        <w:rPr>
          <w:rFonts w:ascii="ＭＳ 明朝" w:hAnsi="ＭＳ 明朝"/>
          <w:noProof/>
        </w:rPr>
        <w:pict>
          <v:rect id="_x0000_s1026" style="position:absolute;left:0;text-align:left;margin-left:296.7pt;margin-top:3.85pt;width:139.5pt;height:134.25pt;z-index:251658240">
            <v:textbox inset="5.85pt,.7pt,5.85pt,.7pt"/>
          </v:rect>
        </w:pict>
      </w:r>
      <w:r w:rsidR="00F17D15">
        <w:rPr>
          <w:rFonts w:ascii="ＭＳ 明朝" w:hAnsi="ＭＳ 明朝" w:hint="eastAsia"/>
        </w:rPr>
        <w:t xml:space="preserve">　　　未払賃金請求事件</w:t>
      </w:r>
    </w:p>
    <w:p w:rsidR="00F17D15" w:rsidRDefault="00F17D15">
      <w:pPr>
        <w:pStyle w:val="a3"/>
        <w:rPr>
          <w:spacing w:val="0"/>
        </w:rPr>
      </w:pPr>
      <w:r>
        <w:rPr>
          <w:rFonts w:ascii="ＭＳ 明朝" w:hAnsi="ＭＳ 明朝" w:hint="eastAsia"/>
        </w:rPr>
        <w:t xml:space="preserve">　　　</w:t>
      </w:r>
    </w:p>
    <w:p w:rsidR="00F17D15" w:rsidRDefault="00F17D15">
      <w:pPr>
        <w:pStyle w:val="a3"/>
        <w:rPr>
          <w:spacing w:val="0"/>
        </w:rPr>
      </w:pPr>
      <w:r>
        <w:rPr>
          <w:rFonts w:ascii="ＭＳ 明朝" w:hAnsi="ＭＳ 明朝" w:hint="eastAsia"/>
        </w:rPr>
        <w:t xml:space="preserve">　　　</w:t>
      </w:r>
      <w:r w:rsidRPr="00E126B0">
        <w:rPr>
          <w:rFonts w:ascii="ＭＳ 明朝" w:hAnsi="ＭＳ 明朝" w:hint="eastAsia"/>
          <w:spacing w:val="44"/>
          <w:fitText w:val="1880" w:id="616749568"/>
        </w:rPr>
        <w:t>訴訟物の価</w:t>
      </w:r>
      <w:r w:rsidRPr="00E126B0">
        <w:rPr>
          <w:rFonts w:ascii="ＭＳ 明朝" w:hAnsi="ＭＳ 明朝" w:hint="eastAsia"/>
          <w:spacing w:val="0"/>
          <w:fitText w:val="1880" w:id="616749568"/>
        </w:rPr>
        <w:t>額</w:t>
      </w:r>
      <w:r>
        <w:rPr>
          <w:rFonts w:ascii="ＭＳ 明朝" w:hAnsi="ＭＳ 明朝" w:hint="eastAsia"/>
        </w:rPr>
        <w:t xml:space="preserve">　</w:t>
      </w:r>
      <w:r w:rsidR="00573F70">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２，１１５，０００</w:t>
      </w:r>
      <w:r>
        <w:rPr>
          <w:rFonts w:ascii="ＭＳ 明朝" w:hAnsi="ＭＳ 明朝" w:hint="eastAsia"/>
        </w:rPr>
        <w:t>円</w:t>
      </w:r>
    </w:p>
    <w:p w:rsidR="00F17D15" w:rsidRDefault="00F17D15">
      <w:pPr>
        <w:pStyle w:val="a3"/>
        <w:rPr>
          <w:spacing w:val="0"/>
        </w:rPr>
      </w:pPr>
      <w:r>
        <w:rPr>
          <w:rFonts w:ascii="ＭＳ 明朝" w:hAnsi="ＭＳ 明朝" w:hint="eastAsia"/>
        </w:rPr>
        <w:t xml:space="preserve">　　　ちょう用印紙額</w:t>
      </w:r>
      <w:r>
        <w:rPr>
          <w:rFonts w:eastAsia="Times New Roman" w:cs="Times New Roman"/>
          <w:spacing w:val="2"/>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b/>
          <w:bCs/>
          <w:u w:val="single" w:color="000000"/>
        </w:rPr>
        <w:t>１６，０００</w:t>
      </w:r>
      <w:r>
        <w:rPr>
          <w:rFonts w:ascii="ＭＳ 明朝" w:hAnsi="ＭＳ 明朝" w:hint="eastAsia"/>
        </w:rPr>
        <w:t>円</w:t>
      </w:r>
    </w:p>
    <w:p w:rsidR="00F17D15" w:rsidRDefault="00F17D15">
      <w:pPr>
        <w:pStyle w:val="a3"/>
        <w:rPr>
          <w:spacing w:val="0"/>
        </w:rPr>
      </w:pPr>
      <w:r>
        <w:rPr>
          <w:rFonts w:ascii="ＭＳ 明朝" w:hAnsi="ＭＳ 明朝" w:hint="eastAsia"/>
        </w:rPr>
        <w:t xml:space="preserve">　　　</w:t>
      </w:r>
      <w:r w:rsidRPr="00E126B0">
        <w:rPr>
          <w:rFonts w:ascii="ＭＳ 明朝" w:hAnsi="ＭＳ 明朝" w:hint="eastAsia"/>
          <w:spacing w:val="260"/>
          <w:fitText w:val="1760" w:id="616749569"/>
        </w:rPr>
        <w:t>郵便</w:t>
      </w:r>
      <w:r w:rsidRPr="00E126B0">
        <w:rPr>
          <w:rFonts w:ascii="ＭＳ 明朝" w:hAnsi="ＭＳ 明朝" w:hint="eastAsia"/>
          <w:spacing w:val="0"/>
          <w:fitText w:val="1760" w:id="616749569"/>
        </w:rPr>
        <w:t>料</w:t>
      </w:r>
      <w:r>
        <w:rPr>
          <w:rFonts w:eastAsia="Times New Roman" w:cs="Times New Roman"/>
          <w:spacing w:val="2"/>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sidR="00D13E27">
        <w:rPr>
          <w:rFonts w:eastAsiaTheme="minorEastAsia" w:cs="Times New Roman" w:hint="eastAsia"/>
          <w:spacing w:val="2"/>
          <w:u w:val="single" w:color="000000"/>
        </w:rPr>
        <w:t xml:space="preserve"> </w:t>
      </w:r>
      <w:r w:rsidR="00D13E27">
        <w:rPr>
          <w:rFonts w:ascii="ＭＳ 明朝" w:hAnsi="ＭＳ 明朝" w:hint="eastAsia"/>
          <w:b/>
          <w:bCs/>
          <w:u w:val="single" w:color="000000"/>
        </w:rPr>
        <w:t>６</w:t>
      </w:r>
      <w:r>
        <w:rPr>
          <w:rFonts w:ascii="ＭＳ 明朝" w:hAnsi="ＭＳ 明朝" w:hint="eastAsia"/>
          <w:b/>
          <w:bCs/>
          <w:u w:val="single" w:color="000000"/>
        </w:rPr>
        <w:t>，０００</w:t>
      </w:r>
      <w:r>
        <w:rPr>
          <w:rFonts w:ascii="ＭＳ 明朝" w:hAnsi="ＭＳ 明朝" w:hint="eastAsia"/>
        </w:rPr>
        <w:t>円</w:t>
      </w:r>
    </w:p>
    <w:tbl>
      <w:tblPr>
        <w:tblpPr w:leftFromText="142" w:rightFromText="142" w:vertAnchor="text" w:horzAnchor="page" w:tblpX="7762" w:tblpY="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7"/>
        <w:gridCol w:w="446"/>
        <w:gridCol w:w="297"/>
        <w:gridCol w:w="636"/>
        <w:gridCol w:w="567"/>
      </w:tblGrid>
      <w:tr w:rsidR="00D96DDD" w:rsidTr="00D96DDD">
        <w:trPr>
          <w:trHeight w:val="402"/>
        </w:trPr>
        <w:tc>
          <w:tcPr>
            <w:tcW w:w="1293" w:type="dxa"/>
            <w:gridSpan w:val="2"/>
          </w:tcPr>
          <w:p w:rsidR="00D96DDD" w:rsidRPr="00C77ACF" w:rsidRDefault="00D96DDD" w:rsidP="00D96DDD">
            <w:pPr>
              <w:ind w:firstLineChars="600" w:firstLine="960"/>
              <w:jc w:val="left"/>
              <w:rPr>
                <w:sz w:val="16"/>
                <w:szCs w:val="16"/>
              </w:rPr>
            </w:pPr>
            <w:r>
              <w:rPr>
                <w:rFonts w:hint="eastAsia"/>
                <w:sz w:val="16"/>
                <w:szCs w:val="16"/>
              </w:rPr>
              <w:t xml:space="preserve">　</w:t>
            </w:r>
            <w:r w:rsidRPr="00C77ACF">
              <w:rPr>
                <w:rFonts w:hint="eastAsia"/>
                <w:sz w:val="16"/>
                <w:szCs w:val="16"/>
              </w:rPr>
              <w:t>貼用印紙額</w:t>
            </w:r>
          </w:p>
        </w:tc>
        <w:tc>
          <w:tcPr>
            <w:tcW w:w="1500" w:type="dxa"/>
            <w:gridSpan w:val="3"/>
          </w:tcPr>
          <w:p w:rsidR="00D96DDD" w:rsidRDefault="00D96DDD" w:rsidP="00D96DDD">
            <w:pPr>
              <w:jc w:val="left"/>
              <w:rPr>
                <w:sz w:val="24"/>
                <w:szCs w:val="24"/>
              </w:rPr>
            </w:pPr>
          </w:p>
        </w:tc>
      </w:tr>
      <w:tr w:rsidR="00D96DDD" w:rsidTr="00D96DDD">
        <w:trPr>
          <w:trHeight w:val="452"/>
        </w:trPr>
        <w:tc>
          <w:tcPr>
            <w:tcW w:w="847" w:type="dxa"/>
          </w:tcPr>
          <w:p w:rsidR="00D96DDD" w:rsidRPr="00C77ACF" w:rsidRDefault="00D96DDD" w:rsidP="00D96DDD">
            <w:pPr>
              <w:ind w:firstLineChars="400" w:firstLine="640"/>
              <w:jc w:val="left"/>
              <w:rPr>
                <w:sz w:val="16"/>
                <w:szCs w:val="16"/>
              </w:rPr>
            </w:pPr>
            <w:r>
              <w:rPr>
                <w:rFonts w:hint="eastAsia"/>
                <w:sz w:val="16"/>
                <w:szCs w:val="16"/>
              </w:rPr>
              <w:t xml:space="preserve">　郵便料</w:t>
            </w:r>
          </w:p>
        </w:tc>
        <w:tc>
          <w:tcPr>
            <w:tcW w:w="743" w:type="dxa"/>
            <w:gridSpan w:val="2"/>
          </w:tcPr>
          <w:p w:rsidR="00D96DDD" w:rsidRDefault="00D96DDD" w:rsidP="00D96DDD">
            <w:pPr>
              <w:jc w:val="left"/>
              <w:rPr>
                <w:sz w:val="24"/>
                <w:szCs w:val="24"/>
              </w:rPr>
            </w:pPr>
          </w:p>
        </w:tc>
        <w:tc>
          <w:tcPr>
            <w:tcW w:w="636" w:type="dxa"/>
          </w:tcPr>
          <w:p w:rsidR="00D96DDD" w:rsidRPr="00C77ACF" w:rsidRDefault="00D96DDD" w:rsidP="00D96DDD">
            <w:pPr>
              <w:ind w:firstLineChars="200" w:firstLine="320"/>
              <w:jc w:val="left"/>
              <w:rPr>
                <w:sz w:val="16"/>
                <w:szCs w:val="16"/>
              </w:rPr>
            </w:pPr>
            <w:r>
              <w:rPr>
                <w:rFonts w:hint="eastAsia"/>
                <w:sz w:val="16"/>
                <w:szCs w:val="16"/>
              </w:rPr>
              <w:t xml:space="preserve">　</w:t>
            </w:r>
            <w:r w:rsidRPr="00C77ACF">
              <w:rPr>
                <w:rFonts w:hint="eastAsia"/>
                <w:sz w:val="16"/>
                <w:szCs w:val="16"/>
              </w:rPr>
              <w:t>係印</w:t>
            </w:r>
          </w:p>
        </w:tc>
        <w:tc>
          <w:tcPr>
            <w:tcW w:w="567" w:type="dxa"/>
          </w:tcPr>
          <w:p w:rsidR="00D96DDD" w:rsidRDefault="00D96DDD" w:rsidP="00D96DDD">
            <w:pPr>
              <w:jc w:val="left"/>
              <w:rPr>
                <w:sz w:val="24"/>
                <w:szCs w:val="24"/>
              </w:rPr>
            </w:pPr>
          </w:p>
        </w:tc>
      </w:tr>
    </w:tbl>
    <w:p w:rsidR="00D96DDD" w:rsidRDefault="00451EED">
      <w:pPr>
        <w:pStyle w:val="a3"/>
        <w:rPr>
          <w:rFonts w:ascii="ＭＳ 明朝" w:hAnsi="ＭＳ 明朝"/>
        </w:rPr>
      </w:pPr>
      <w:r>
        <w:rPr>
          <w:rFonts w:ascii="ＭＳ 明朝" w:hAnsi="ＭＳ 明朝"/>
          <w:noProof/>
        </w:rPr>
        <w:pict>
          <v:shape id="_x0000_s1030" type="#_x0000_t62" style="position:absolute;left:0;text-align:left;margin-left:18.45pt;margin-top:11.35pt;width:271.5pt;height:51.6pt;z-index:251662336;mso-position-horizontal-relative:text;mso-position-vertical-relative:text" adj="2446,-5526">
            <v:textbox inset="5.85pt,.7pt,5.85pt,.7pt">
              <w:txbxContent>
                <w:p w:rsidR="009C38DB" w:rsidRDefault="009C38DB" w:rsidP="009C38DB">
                  <w:r>
                    <w:rPr>
                      <w:rFonts w:hint="eastAsia"/>
                    </w:rPr>
                    <w:t>「訴訟物の価額」</w:t>
                  </w:r>
                  <w:r w:rsidR="00222DB3">
                    <w:rPr>
                      <w:rFonts w:hint="eastAsia"/>
                    </w:rPr>
                    <w:t>，</w:t>
                  </w:r>
                  <w:r>
                    <w:rPr>
                      <w:rFonts w:hint="eastAsia"/>
                    </w:rPr>
                    <w:t>「ちょう用印紙額」</w:t>
                  </w:r>
                  <w:r w:rsidR="00222DB3">
                    <w:rPr>
                      <w:rFonts w:hint="eastAsia"/>
                    </w:rPr>
                    <w:t>，予納する郵券</w:t>
                  </w:r>
                  <w:r>
                    <w:rPr>
                      <w:rFonts w:hint="eastAsia"/>
                    </w:rPr>
                    <w:t>の金額が分からないときは，記載せず，提出の際，お尋ねください。</w:t>
                  </w:r>
                </w:p>
                <w:p w:rsidR="009C38DB" w:rsidRPr="00477EFB" w:rsidRDefault="009C38DB" w:rsidP="009C38DB"/>
              </w:txbxContent>
            </v:textbox>
          </v:shape>
        </w:pict>
      </w:r>
      <w:r w:rsidR="00D96DDD">
        <w:rPr>
          <w:rFonts w:ascii="ＭＳ 明朝" w:hAnsi="ＭＳ 明朝" w:hint="eastAsia"/>
        </w:rPr>
        <w:t xml:space="preserve">　　　　　　　　　　　　　　　　　　　　</w:t>
      </w:r>
      <w:r w:rsidR="009C38DB">
        <w:rPr>
          <w:rFonts w:ascii="ＭＳ 明朝" w:hAnsi="ＭＳ 明朝" w:hint="eastAsia"/>
        </w:rPr>
        <w:t xml:space="preserve">　　</w:t>
      </w:r>
    </w:p>
    <w:p w:rsidR="00D96DDD" w:rsidRDefault="009C38DB">
      <w:pPr>
        <w:pStyle w:val="a3"/>
        <w:rPr>
          <w:rFonts w:ascii="ＭＳ 明朝" w:hAnsi="ＭＳ 明朝"/>
        </w:rPr>
      </w:pPr>
      <w:r>
        <w:rPr>
          <w:rFonts w:ascii="ＭＳ 明朝" w:hAnsi="ＭＳ 明朝" w:hint="eastAsia"/>
        </w:rPr>
        <w:t xml:space="preserve">　　　　</w:t>
      </w:r>
    </w:p>
    <w:p w:rsidR="00D96DDD" w:rsidRDefault="00D96DDD">
      <w:pPr>
        <w:pStyle w:val="a3"/>
        <w:rPr>
          <w:rFonts w:ascii="ＭＳ 明朝" w:hAnsi="ＭＳ 明朝"/>
        </w:rPr>
      </w:pPr>
    </w:p>
    <w:p w:rsidR="00D96DDD" w:rsidRDefault="009C38DB">
      <w:pPr>
        <w:pStyle w:val="a3"/>
        <w:rPr>
          <w:rFonts w:ascii="ＭＳ 明朝" w:hAnsi="ＭＳ 明朝"/>
        </w:rPr>
      </w:pPr>
      <w:r>
        <w:rPr>
          <w:rFonts w:ascii="ＭＳ 明朝" w:hAnsi="ＭＳ 明朝" w:hint="eastAsia"/>
        </w:rPr>
        <w:t xml:space="preserve">　　　　　　　　　　　</w:t>
      </w:r>
    </w:p>
    <w:p w:rsidR="00F17D15" w:rsidRDefault="00451EED">
      <w:pPr>
        <w:pStyle w:val="a3"/>
        <w:rPr>
          <w:spacing w:val="0"/>
        </w:rPr>
      </w:pPr>
      <w:r w:rsidRPr="00451EED">
        <w:rPr>
          <w:rFonts w:ascii="ＭＳ 明朝" w:hAnsi="ＭＳ 明朝"/>
          <w:noProof/>
        </w:rPr>
        <w:pict>
          <v:shape id="_x0000_s1031" type="#_x0000_t62" style="position:absolute;left:0;text-align:left;margin-left:110.7pt;margin-top:5.95pt;width:367.5pt;height:18pt;z-index:251663360" adj="-811,16020">
            <v:textbox inset="5.85pt,.7pt,5.85pt,.7pt">
              <w:txbxContent>
                <w:p w:rsidR="009C38DB" w:rsidRPr="00870202" w:rsidRDefault="009C38DB" w:rsidP="009C38DB">
                  <w:pPr>
                    <w:rPr>
                      <w:sz w:val="20"/>
                      <w:szCs w:val="20"/>
                    </w:rPr>
                  </w:pPr>
                  <w:r w:rsidRPr="00870202">
                    <w:rPr>
                      <w:rFonts w:hint="eastAsia"/>
                      <w:sz w:val="20"/>
                      <w:szCs w:val="20"/>
                    </w:rPr>
                    <w:t>あなた</w:t>
                  </w:r>
                  <w:r>
                    <w:rPr>
                      <w:rFonts w:hint="eastAsia"/>
                      <w:sz w:val="20"/>
                      <w:szCs w:val="20"/>
                    </w:rPr>
                    <w:t>の住所</w:t>
                  </w:r>
                  <w:r w:rsidRPr="00870202">
                    <w:rPr>
                      <w:rFonts w:hint="eastAsia"/>
                      <w:sz w:val="20"/>
                      <w:szCs w:val="20"/>
                    </w:rPr>
                    <w:t>氏名を記載し，認め印を押します。</w:t>
                  </w:r>
                </w:p>
              </w:txbxContent>
            </v:textbox>
          </v:shape>
        </w:pict>
      </w:r>
      <w:r w:rsidR="00F17D15">
        <w:rPr>
          <w:rFonts w:eastAsia="Times New Roman" w:cs="Times New Roman"/>
          <w:spacing w:val="2"/>
        </w:rPr>
        <w:t xml:space="preserve">  </w:t>
      </w:r>
      <w:r w:rsidR="00F17D15">
        <w:rPr>
          <w:rFonts w:ascii="ＭＳ 明朝" w:hAnsi="ＭＳ 明朝" w:hint="eastAsia"/>
        </w:rPr>
        <w:t>１　原告の表示</w:t>
      </w:r>
    </w:p>
    <w:p w:rsidR="00F17D15" w:rsidRDefault="00F17D15">
      <w:pPr>
        <w:pStyle w:val="a3"/>
        <w:rPr>
          <w:spacing w:val="0"/>
        </w:rPr>
      </w:pPr>
      <w:r>
        <w:rPr>
          <w:rFonts w:eastAsia="Times New Roman" w:cs="Times New Roman"/>
          <w:spacing w:val="2"/>
        </w:rPr>
        <w:t xml:space="preserve">        </w:t>
      </w:r>
      <w:r>
        <w:rPr>
          <w:rFonts w:ascii="ＭＳ 明朝" w:hAnsi="ＭＳ 明朝" w:hint="eastAsia"/>
        </w:rPr>
        <w:t>住所又は所在地　〒</w:t>
      </w:r>
      <w:r>
        <w:rPr>
          <w:rFonts w:ascii="ＭＳ 明朝" w:hAnsi="ＭＳ 明朝" w:hint="eastAsia"/>
          <w:b/>
          <w:bCs/>
          <w:u w:val="single" w:color="000000"/>
        </w:rPr>
        <w:t>２６０</w:t>
      </w:r>
      <w:r>
        <w:rPr>
          <w:rFonts w:ascii="ＭＳ 明朝" w:hAnsi="ＭＳ 明朝" w:hint="eastAsia"/>
        </w:rPr>
        <w:t>－</w:t>
      </w:r>
      <w:r>
        <w:rPr>
          <w:rFonts w:ascii="ＭＳ 明朝" w:hAnsi="ＭＳ 明朝" w:hint="eastAsia"/>
          <w:b/>
          <w:bCs/>
          <w:u w:val="single" w:color="000000"/>
        </w:rPr>
        <w:t>○○○○</w:t>
      </w:r>
    </w:p>
    <w:p w:rsidR="00F17D15" w:rsidRDefault="00F17D15">
      <w:pPr>
        <w:pStyle w:val="a3"/>
        <w:rPr>
          <w:spacing w:val="0"/>
        </w:rPr>
      </w:pPr>
      <w:r>
        <w:rPr>
          <w:rFonts w:ascii="ＭＳ 明朝" w:hAnsi="ＭＳ 明朝" w:hint="eastAsia"/>
        </w:rPr>
        <w:t xml:space="preserve">　　　　　　　　　　　　　</w:t>
      </w:r>
      <w:r>
        <w:rPr>
          <w:rFonts w:ascii="ＭＳ 明朝" w:hAnsi="ＭＳ 明朝" w:hint="eastAsia"/>
          <w:b/>
          <w:bCs/>
          <w:u w:val="single" w:color="000000"/>
        </w:rPr>
        <w:t xml:space="preserve">千葉市中央区中央○丁目○番○号　　　　　　　　　</w:t>
      </w:r>
    </w:p>
    <w:p w:rsidR="00F17D15" w:rsidRDefault="00F17D15">
      <w:pPr>
        <w:pStyle w:val="a3"/>
        <w:ind w:left="1008"/>
        <w:rPr>
          <w:spacing w:val="0"/>
        </w:rPr>
      </w:pPr>
      <w:r>
        <w:rPr>
          <w:rFonts w:ascii="ＭＳ 明朝" w:hAnsi="ＭＳ 明朝" w:hint="eastAsia"/>
        </w:rPr>
        <w:t xml:space="preserve">氏名又は団体名　　</w:t>
      </w:r>
      <w:r w:rsidRPr="001C1FD8">
        <w:rPr>
          <w:rFonts w:ascii="ＭＳ 明朝" w:hAnsi="ＭＳ 明朝" w:hint="eastAsia"/>
          <w:u w:val="single"/>
        </w:rPr>
        <w:t xml:space="preserve">　　</w:t>
      </w:r>
      <w:r>
        <w:rPr>
          <w:rFonts w:ascii="ＭＳ 明朝" w:hAnsi="ＭＳ 明朝" w:hint="eastAsia"/>
          <w:u w:val="single" w:color="000000"/>
        </w:rPr>
        <w:t xml:space="preserve">　　</w:t>
      </w:r>
      <w:r>
        <w:rPr>
          <w:rFonts w:ascii="ＭＳ 明朝" w:hAnsi="ＭＳ 明朝" w:hint="eastAsia"/>
          <w:b/>
          <w:bCs/>
          <w:u w:val="single" w:color="000000"/>
        </w:rPr>
        <w:t xml:space="preserve">甲　山　　太　郎　　　　印　　　　　　　</w:t>
      </w:r>
    </w:p>
    <w:p w:rsidR="001C1FD8" w:rsidRPr="00891024" w:rsidRDefault="005A6BDA" w:rsidP="005A6BDA">
      <w:pPr>
        <w:pStyle w:val="a3"/>
        <w:ind w:firstLineChars="100" w:firstLine="250"/>
        <w:rPr>
          <w:rFonts w:ascii="ＭＳ 明朝" w:hAnsi="ＭＳ 明朝"/>
        </w:rPr>
      </w:pPr>
      <w:r>
        <w:rPr>
          <w:rFonts w:ascii="ＭＳ 明朝" w:hAnsi="ＭＳ 明朝" w:hint="eastAsia"/>
        </w:rPr>
        <w:t>（団体の場合，</w:t>
      </w:r>
      <w:r w:rsidRPr="00F16D71">
        <w:rPr>
          <w:rFonts w:ascii="ＭＳ 明朝" w:hAnsi="ＭＳ 明朝" w:hint="eastAsia"/>
        </w:rPr>
        <w:t>代表者の肩書・</w:t>
      </w:r>
      <w:r w:rsidRPr="00891024">
        <w:rPr>
          <w:rFonts w:ascii="ＭＳ 明朝" w:hAnsi="ＭＳ 明朝" w:hint="eastAsia"/>
        </w:rPr>
        <w:t>氏名</w:t>
      </w:r>
      <w:r w:rsidR="001C1FD8" w:rsidRPr="00891024">
        <w:rPr>
          <w:rFonts w:ascii="ＭＳ 明朝" w:hAnsi="ＭＳ 明朝" w:hint="eastAsia"/>
        </w:rPr>
        <w:t>・代表者印</w:t>
      </w:r>
      <w:r w:rsidR="00F17D15" w:rsidRPr="00891024">
        <w:rPr>
          <w:rFonts w:ascii="ＭＳ 明朝" w:hAnsi="ＭＳ 明朝" w:hint="eastAsia"/>
        </w:rPr>
        <w:t>）</w:t>
      </w:r>
    </w:p>
    <w:p w:rsidR="00F17D15" w:rsidRPr="00891024" w:rsidRDefault="001C1FD8" w:rsidP="005A6BDA">
      <w:pPr>
        <w:pStyle w:val="a3"/>
        <w:ind w:firstLineChars="100" w:firstLine="250"/>
        <w:rPr>
          <w:spacing w:val="0"/>
        </w:rPr>
      </w:pPr>
      <w:r w:rsidRPr="00891024">
        <w:rPr>
          <w:rFonts w:ascii="ＭＳ 明朝" w:hAnsi="ＭＳ 明朝" w:hint="eastAsia"/>
        </w:rPr>
        <w:t xml:space="preserve">　　　　　　　　　　　　</w:t>
      </w:r>
      <w:r w:rsidR="00F17D15" w:rsidRPr="00891024">
        <w:rPr>
          <w:rFonts w:ascii="ＭＳ 明朝" w:hAnsi="ＭＳ 明朝" w:hint="eastAsia"/>
          <w:u w:val="single" w:color="000000"/>
        </w:rPr>
        <w:t xml:space="preserve">　　　　　　　　　　　　　　　　　　　</w:t>
      </w:r>
      <w:r w:rsidRPr="00891024">
        <w:rPr>
          <w:rFonts w:ascii="ＭＳ 明朝" w:hAnsi="ＭＳ 明朝" w:hint="eastAsia"/>
          <w:u w:val="single" w:color="000000"/>
        </w:rPr>
        <w:t xml:space="preserve">　　印　　</w:t>
      </w:r>
    </w:p>
    <w:p w:rsidR="00F17D15" w:rsidRDefault="00F17D15">
      <w:pPr>
        <w:pStyle w:val="a3"/>
        <w:ind w:left="1512"/>
        <w:rPr>
          <w:spacing w:val="0"/>
        </w:rPr>
      </w:pPr>
      <w:r w:rsidRPr="00E126B0">
        <w:rPr>
          <w:rFonts w:ascii="ＭＳ 明朝" w:hAnsi="ＭＳ 明朝" w:hint="eastAsia"/>
          <w:spacing w:val="173"/>
          <w:fitText w:val="2000" w:id="616749570"/>
        </w:rPr>
        <w:t>電話番</w:t>
      </w:r>
      <w:r w:rsidRPr="00E126B0">
        <w:rPr>
          <w:rFonts w:ascii="ＭＳ 明朝" w:hAnsi="ＭＳ 明朝" w:hint="eastAsia"/>
          <w:spacing w:val="1"/>
          <w:fitText w:val="2000" w:id="616749570"/>
        </w:rPr>
        <w:t>号</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０４３</w:t>
      </w:r>
      <w:r>
        <w:rPr>
          <w:rFonts w:ascii="ＭＳ 明朝" w:hAnsi="ＭＳ 明朝" w:hint="eastAsia"/>
        </w:rPr>
        <w:t>－</w:t>
      </w:r>
      <w:r>
        <w:rPr>
          <w:rFonts w:ascii="ＭＳ 明朝" w:hAnsi="ＭＳ 明朝" w:hint="eastAsia"/>
          <w:b/>
          <w:bCs/>
          <w:u w:val="single" w:color="000000"/>
        </w:rPr>
        <w:t xml:space="preserve">　○○○</w:t>
      </w:r>
      <w:r>
        <w:rPr>
          <w:rFonts w:ascii="ＭＳ 明朝" w:hAnsi="ＭＳ 明朝" w:hint="eastAsia"/>
        </w:rPr>
        <w:t>－</w:t>
      </w:r>
      <w:r>
        <w:rPr>
          <w:rFonts w:ascii="ＭＳ 明朝" w:hAnsi="ＭＳ 明朝" w:hint="eastAsia"/>
          <w:b/>
          <w:bCs/>
          <w:u w:val="single" w:color="000000"/>
        </w:rPr>
        <w:t>○○○○</w:t>
      </w:r>
    </w:p>
    <w:p w:rsidR="00F17D15" w:rsidRDefault="00F17D15">
      <w:pPr>
        <w:pStyle w:val="a3"/>
        <w:ind w:left="1512"/>
        <w:rPr>
          <w:spacing w:val="0"/>
        </w:rPr>
      </w:pPr>
      <w:r>
        <w:rPr>
          <w:rFonts w:ascii="ＭＳ 明朝" w:hAnsi="ＭＳ 明朝" w:hint="eastAsia"/>
        </w:rPr>
        <w:t xml:space="preserve">ファクシミリ番号　</w:t>
      </w:r>
      <w:r>
        <w:rPr>
          <w:rFonts w:eastAsia="Times New Roman" w:cs="Times New Roman"/>
          <w:spacing w:val="2"/>
          <w:u w:val="single" w:color="000000"/>
        </w:rPr>
        <w:t xml:space="preserve">  </w:t>
      </w:r>
      <w:r>
        <w:rPr>
          <w:rFonts w:ascii="ＭＳ 明朝" w:hAnsi="ＭＳ 明朝" w:hint="eastAsia"/>
          <w:b/>
          <w:bCs/>
          <w:u w:val="single" w:color="000000"/>
        </w:rPr>
        <w:t>０４３</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b/>
          <w:bCs/>
          <w:u w:val="single" w:color="000000"/>
        </w:rPr>
        <w:t>○○○</w:t>
      </w:r>
      <w:r>
        <w:rPr>
          <w:rFonts w:ascii="ＭＳ 明朝" w:hAnsi="ＭＳ 明朝" w:hint="eastAsia"/>
        </w:rPr>
        <w:t>－</w:t>
      </w:r>
      <w:r w:rsidR="009C38DB" w:rsidRPr="009C38DB">
        <w:rPr>
          <w:rFonts w:ascii="ＭＳ 明朝" w:hAnsi="ＭＳ 明朝" w:hint="eastAsia"/>
          <w:b/>
          <w:u w:val="single"/>
        </w:rPr>
        <w:t>××××</w:t>
      </w:r>
    </w:p>
    <w:p w:rsidR="00F17D15" w:rsidRDefault="00F17D15">
      <w:pPr>
        <w:pStyle w:val="a3"/>
        <w:rPr>
          <w:spacing w:val="0"/>
        </w:rPr>
      </w:pPr>
    </w:p>
    <w:p w:rsidR="00F17D15" w:rsidRDefault="00F17D15">
      <w:pPr>
        <w:pStyle w:val="a3"/>
        <w:rPr>
          <w:spacing w:val="0"/>
        </w:rPr>
      </w:pPr>
    </w:p>
    <w:p w:rsidR="00F17D15" w:rsidRDefault="00451EED">
      <w:pPr>
        <w:pStyle w:val="a3"/>
        <w:rPr>
          <w:spacing w:val="0"/>
        </w:rPr>
      </w:pPr>
      <w:r w:rsidRPr="00451EED">
        <w:rPr>
          <w:rFonts w:ascii="ＭＳ 明朝" w:hAnsi="ＭＳ 明朝"/>
          <w:noProof/>
        </w:rPr>
        <w:lastRenderedPageBreak/>
        <w:pict>
          <v:shape id="_x0000_s1032" type="#_x0000_t62" style="position:absolute;left:0;text-align:left;margin-left:99.45pt;margin-top:-20.45pt;width:337.5pt;height:41.25pt;z-index:251664384" adj="-906,20422">
            <v:textbox inset="5.85pt,.7pt,5.85pt,.7pt">
              <w:txbxContent>
                <w:p w:rsidR="009C38DB" w:rsidRPr="00870202" w:rsidRDefault="009C38DB" w:rsidP="009C38DB">
                  <w:pPr>
                    <w:rPr>
                      <w:sz w:val="20"/>
                      <w:szCs w:val="20"/>
                    </w:rPr>
                  </w:pPr>
                  <w:r w:rsidRPr="00870202">
                    <w:rPr>
                      <w:rFonts w:hint="eastAsia"/>
                      <w:sz w:val="20"/>
                      <w:szCs w:val="20"/>
                    </w:rPr>
                    <w:t>裁判所があなたに訴訟に関する書類を郵送する際の宛て先になりますので，あなたが書類を受け取り</w:t>
                  </w:r>
                  <w:r>
                    <w:rPr>
                      <w:rFonts w:hint="eastAsia"/>
                      <w:sz w:val="20"/>
                      <w:szCs w:val="20"/>
                    </w:rPr>
                    <w:t>やす</w:t>
                  </w:r>
                  <w:r w:rsidRPr="00870202">
                    <w:rPr>
                      <w:rFonts w:hint="eastAsia"/>
                      <w:sz w:val="20"/>
                      <w:szCs w:val="20"/>
                    </w:rPr>
                    <w:t>い場所を記載してください。</w:t>
                  </w:r>
                </w:p>
                <w:p w:rsidR="009C38DB" w:rsidRPr="00870202" w:rsidRDefault="009C38DB" w:rsidP="009C38DB"/>
              </w:txbxContent>
            </v:textbox>
          </v:shape>
        </w:pict>
      </w:r>
      <w:r w:rsidR="00F17D15">
        <w:rPr>
          <w:rFonts w:ascii="ＭＳ 明朝" w:hAnsi="ＭＳ 明朝" w:hint="eastAsia"/>
        </w:rPr>
        <w:t xml:space="preserve">　２　送達場所</w:t>
      </w:r>
      <w:r w:rsidR="009C38DB">
        <w:rPr>
          <w:rFonts w:ascii="ＭＳ 明朝" w:hAnsi="ＭＳ 明朝" w:hint="eastAsia"/>
        </w:rPr>
        <w:t xml:space="preserve">　</w:t>
      </w:r>
    </w:p>
    <w:p w:rsidR="00F17D15" w:rsidRDefault="00F17D15">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rPr>
        <w:t>原告に対する書類の送達は，以下の場所にあてて行ってください。</w:t>
      </w:r>
    </w:p>
    <w:p w:rsidR="00F17D15" w:rsidRDefault="00F17D15">
      <w:pPr>
        <w:pStyle w:val="a3"/>
        <w:rPr>
          <w:spacing w:val="0"/>
        </w:rPr>
      </w:pPr>
      <w:r>
        <w:rPr>
          <w:rFonts w:ascii="ＭＳ 明朝" w:hAnsi="ＭＳ 明朝" w:hint="eastAsia"/>
        </w:rPr>
        <w:t xml:space="preserve">　　　</w:t>
      </w:r>
      <w:r>
        <w:rPr>
          <w:rFonts w:eastAsia="Times New Roman" w:cs="Times New Roman"/>
          <w:spacing w:val="2"/>
        </w:rPr>
        <w:t xml:space="preserve"> </w:t>
      </w:r>
      <w:r w:rsidR="00D13E27">
        <w:rPr>
          <w:rFonts w:ascii="ＭＳ 明朝" w:hAnsi="ＭＳ 明朝" w:hint="eastAsia"/>
        </w:rPr>
        <w:t xml:space="preserve"> </w:t>
      </w:r>
      <w:r>
        <w:rPr>
          <w:rFonts w:ascii="ＭＳ 明朝" w:hAnsi="ＭＳ 明朝" w:hint="eastAsia"/>
        </w:rPr>
        <w:t>□上記１に記載した住所（所在地）</w:t>
      </w:r>
    </w:p>
    <w:p w:rsidR="00F17D15" w:rsidRDefault="00F17D15">
      <w:pPr>
        <w:pStyle w:val="a3"/>
        <w:rPr>
          <w:spacing w:val="0"/>
        </w:rPr>
      </w:pPr>
      <w:r>
        <w:rPr>
          <w:rFonts w:eastAsia="Times New Roman" w:cs="Times New Roman"/>
          <w:spacing w:val="2"/>
        </w:rPr>
        <w:t xml:space="preserve">         </w:t>
      </w:r>
      <w:r>
        <w:rPr>
          <w:rFonts w:ascii="Wingdings" w:eastAsia="Times New Roman" w:hAnsi="Wingdings" w:cs="Times New Roman"/>
        </w:rPr>
        <w:t></w:t>
      </w:r>
      <w:r>
        <w:rPr>
          <w:rFonts w:ascii="ＭＳ 明朝" w:hAnsi="ＭＳ 明朝" w:hint="eastAsia"/>
        </w:rPr>
        <w:t xml:space="preserve">勤務先　　商号・名称　</w:t>
      </w:r>
      <w:r>
        <w:rPr>
          <w:rFonts w:ascii="ＭＳ 明朝" w:hAnsi="ＭＳ 明朝" w:hint="eastAsia"/>
          <w:b/>
          <w:bCs/>
          <w:u w:val="single" w:color="000000"/>
        </w:rPr>
        <w:t xml:space="preserve">　甲食品株式会社　　　　</w:t>
      </w:r>
    </w:p>
    <w:p w:rsidR="00F17D15" w:rsidRDefault="00F17D15">
      <w:pPr>
        <w:pStyle w:val="a3"/>
        <w:rPr>
          <w:spacing w:val="0"/>
        </w:rPr>
      </w:pPr>
      <w:r>
        <w:rPr>
          <w:rFonts w:eastAsia="Times New Roman" w:cs="Times New Roman"/>
          <w:spacing w:val="2"/>
        </w:rPr>
        <w:t xml:space="preserve">                     </w:t>
      </w:r>
      <w:r>
        <w:rPr>
          <w:rFonts w:ascii="ＭＳ 明朝" w:hAnsi="ＭＳ 明朝" w:hint="eastAsia"/>
        </w:rPr>
        <w:t>所在地</w:t>
      </w:r>
      <w:r>
        <w:rPr>
          <w:rFonts w:eastAsia="Times New Roman" w:cs="Times New Roman"/>
          <w:spacing w:val="2"/>
        </w:rPr>
        <w:t xml:space="preserve">  </w:t>
      </w:r>
      <w:r>
        <w:rPr>
          <w:rFonts w:ascii="ＭＳ 明朝" w:hAnsi="ＭＳ 明朝" w:hint="eastAsia"/>
        </w:rPr>
        <w:t>〒</w:t>
      </w:r>
      <w:r>
        <w:rPr>
          <w:rFonts w:ascii="ＭＳ 明朝" w:hAnsi="ＭＳ 明朝" w:hint="eastAsia"/>
          <w:b/>
          <w:bCs/>
          <w:u w:val="single" w:color="000000"/>
        </w:rPr>
        <w:t>△△△</w:t>
      </w:r>
      <w:r>
        <w:rPr>
          <w:rFonts w:ascii="ＭＳ 明朝" w:hAnsi="ＭＳ 明朝" w:hint="eastAsia"/>
        </w:rPr>
        <w:t>－</w:t>
      </w:r>
      <w:r>
        <w:rPr>
          <w:rFonts w:ascii="ＭＳ 明朝" w:hAnsi="ＭＳ 明朝" w:hint="eastAsia"/>
          <w:b/>
          <w:bCs/>
          <w:u w:val="single" w:color="000000"/>
        </w:rPr>
        <w:t>△△△△</w:t>
      </w:r>
    </w:p>
    <w:p w:rsidR="00F17D15" w:rsidRDefault="00F17D15">
      <w:pPr>
        <w:pStyle w:val="a3"/>
        <w:rPr>
          <w:spacing w:val="0"/>
        </w:rPr>
      </w:pP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b/>
          <w:bCs/>
          <w:u w:val="single" w:color="000000"/>
        </w:rPr>
        <w:t xml:space="preserve">千葉県市川市○○○△丁目△△番地　　　　　</w:t>
      </w:r>
    </w:p>
    <w:p w:rsidR="00F17D15" w:rsidRDefault="00F17D15">
      <w:pPr>
        <w:pStyle w:val="a3"/>
        <w:rPr>
          <w:spacing w:val="0"/>
        </w:rPr>
      </w:pPr>
      <w:r>
        <w:rPr>
          <w:rFonts w:eastAsia="Times New Roman" w:cs="Times New Roman"/>
          <w:spacing w:val="2"/>
        </w:rPr>
        <w:t xml:space="preserve">         </w:t>
      </w:r>
      <w:r>
        <w:rPr>
          <w:rFonts w:ascii="ＭＳ 明朝" w:hAnsi="ＭＳ 明朝" w:hint="eastAsia"/>
        </w:rPr>
        <w:t>□その他の場所</w:t>
      </w:r>
    </w:p>
    <w:p w:rsidR="00F17D15" w:rsidRDefault="00F17D15">
      <w:pPr>
        <w:pStyle w:val="a3"/>
        <w:rPr>
          <w:spacing w:val="0"/>
        </w:rPr>
      </w:pPr>
      <w:r>
        <w:rPr>
          <w:rFonts w:ascii="ＭＳ 明朝" w:hAnsi="ＭＳ 明朝" w:hint="eastAsia"/>
        </w:rPr>
        <w:t xml:space="preserve">　　　　　</w:t>
      </w:r>
      <w:r>
        <w:rPr>
          <w:rFonts w:eastAsia="Times New Roman" w:cs="Times New Roman"/>
          <w:spacing w:val="2"/>
        </w:rPr>
        <w:t xml:space="preserve"> </w:t>
      </w:r>
      <w:r w:rsidRPr="00E126B0">
        <w:rPr>
          <w:rFonts w:ascii="ＭＳ 明朝" w:hAnsi="ＭＳ 明朝" w:hint="eastAsia"/>
          <w:spacing w:val="135"/>
          <w:fitText w:val="1260" w:id="616749571"/>
        </w:rPr>
        <w:t>所在</w:t>
      </w:r>
      <w:r w:rsidRPr="00E126B0">
        <w:rPr>
          <w:rFonts w:ascii="ＭＳ 明朝" w:hAnsi="ＭＳ 明朝" w:hint="eastAsia"/>
          <w:spacing w:val="0"/>
          <w:fitText w:val="1260" w:id="616749571"/>
        </w:rPr>
        <w:t>地</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rPr>
        <w:t>－</w:t>
      </w:r>
      <w:r>
        <w:rPr>
          <w:rFonts w:eastAsia="Times New Roman" w:cs="Times New Roman"/>
          <w:spacing w:val="2"/>
          <w:u w:val="single" w:color="000000"/>
        </w:rPr>
        <w:t xml:space="preserve">          </w:t>
      </w:r>
    </w:p>
    <w:p w:rsidR="00F17D15" w:rsidRDefault="00F17D15">
      <w:pPr>
        <w:pStyle w:val="a3"/>
        <w:rPr>
          <w:spacing w:val="0"/>
        </w:rPr>
      </w:pPr>
      <w:r>
        <w:rPr>
          <w:rFonts w:eastAsia="Times New Roman" w:cs="Times New Roman"/>
          <w:spacing w:val="2"/>
        </w:rPr>
        <w:t xml:space="preserve">                     </w:t>
      </w:r>
      <w:r>
        <w:rPr>
          <w:rFonts w:ascii="ＭＳ 明朝" w:hAnsi="ＭＳ 明朝" w:hint="eastAsia"/>
        </w:rPr>
        <w:t xml:space="preserve">　　</w:t>
      </w:r>
      <w:r>
        <w:rPr>
          <w:rFonts w:ascii="ＭＳ 明朝" w:hAnsi="ＭＳ 明朝" w:hint="eastAsia"/>
          <w:u w:val="single" w:color="000000"/>
        </w:rPr>
        <w:t xml:space="preserve">　　　　　　　　　　　　　　　　　　　</w:t>
      </w:r>
    </w:p>
    <w:p w:rsidR="00F17D15" w:rsidRDefault="00F17D15">
      <w:pPr>
        <w:pStyle w:val="a3"/>
        <w:rPr>
          <w:spacing w:val="0"/>
        </w:rPr>
      </w:pPr>
      <w:r>
        <w:rPr>
          <w:rFonts w:eastAsia="Times New Roman" w:cs="Times New Roman"/>
          <w:spacing w:val="2"/>
        </w:rPr>
        <w:t xml:space="preserve">           </w:t>
      </w:r>
      <w:r>
        <w:rPr>
          <w:rFonts w:ascii="ＭＳ 明朝" w:hAnsi="ＭＳ 明朝" w:hint="eastAsia"/>
        </w:rPr>
        <w:t xml:space="preserve">受取人氏名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rPr>
        <w:t>（あなたとの関係</w:t>
      </w:r>
      <w:r>
        <w:rPr>
          <w:rFonts w:eastAsia="Times New Roman" w:cs="Times New Roman"/>
        </w:rPr>
        <w:t>)</w:t>
      </w:r>
      <w:r>
        <w:rPr>
          <w:rFonts w:eastAsia="Times New Roman" w:cs="Times New Roman"/>
          <w:spacing w:val="2"/>
          <w:u w:val="single" w:color="000000"/>
        </w:rPr>
        <w:t xml:space="preserve">       </w:t>
      </w:r>
    </w:p>
    <w:p w:rsidR="00F17D15" w:rsidRDefault="00F17D15">
      <w:pPr>
        <w:pStyle w:val="a3"/>
        <w:rPr>
          <w:spacing w:val="0"/>
        </w:rPr>
      </w:pPr>
      <w:r>
        <w:rPr>
          <w:rFonts w:eastAsia="Times New Roman" w:cs="Times New Roman"/>
          <w:spacing w:val="2"/>
        </w:rPr>
        <w:t xml:space="preserve">           </w:t>
      </w:r>
      <w:r w:rsidRPr="00E126B0">
        <w:rPr>
          <w:rFonts w:ascii="ＭＳ 明朝" w:hAnsi="ＭＳ 明朝" w:hint="eastAsia"/>
          <w:spacing w:val="50"/>
          <w:fitText w:val="1260" w:id="616749572"/>
        </w:rPr>
        <w:t>電話番</w:t>
      </w:r>
      <w:r w:rsidRPr="00E126B0">
        <w:rPr>
          <w:rFonts w:ascii="ＭＳ 明朝" w:hAnsi="ＭＳ 明朝" w:hint="eastAsia"/>
          <w:spacing w:val="0"/>
          <w:fitText w:val="1260" w:id="616749572"/>
        </w:rPr>
        <w:t>号</w:t>
      </w:r>
      <w:r>
        <w:rPr>
          <w:rFonts w:ascii="ＭＳ 明朝" w:hAnsi="ＭＳ 明朝" w:hint="eastAsia"/>
        </w:rPr>
        <w:t xml:space="preserve">　　</w:t>
      </w:r>
      <w:r>
        <w:rPr>
          <w:rFonts w:eastAsia="Times New Roman" w:cs="Times New Roman"/>
          <w:spacing w:val="2"/>
          <w:u w:val="single" w:color="000000"/>
        </w:rPr>
        <w:t xml:space="preserve">        </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rPr>
        <w:t>－</w:t>
      </w:r>
      <w:r>
        <w:rPr>
          <w:rFonts w:ascii="ＭＳ 明朝" w:hAnsi="ＭＳ 明朝" w:hint="eastAsia"/>
          <w:u w:val="single" w:color="000000"/>
        </w:rPr>
        <w:t xml:space="preserve">　　　　　　</w:t>
      </w:r>
    </w:p>
    <w:p w:rsidR="00F17D15" w:rsidRDefault="00451EED">
      <w:pPr>
        <w:pStyle w:val="a3"/>
        <w:rPr>
          <w:spacing w:val="0"/>
        </w:rPr>
      </w:pPr>
      <w:r w:rsidRPr="00451EED">
        <w:rPr>
          <w:rFonts w:ascii="ＭＳ 明朝" w:hAnsi="ＭＳ 明朝"/>
          <w:noProof/>
        </w:rPr>
        <w:pict>
          <v:shape id="_x0000_s1033" type="#_x0000_t62" style="position:absolute;left:0;text-align:left;margin-left:112.95pt;margin-top:2.2pt;width:337.5pt;height:55.5pt;z-index:251665408" adj="-954,15237">
            <v:textbox inset="5.85pt,.7pt,5.85pt,.7pt">
              <w:txbxContent>
                <w:p w:rsidR="009C38DB" w:rsidRPr="00F16D71" w:rsidRDefault="009C38DB" w:rsidP="009C38DB">
                  <w:pPr>
                    <w:rPr>
                      <w:sz w:val="20"/>
                      <w:szCs w:val="20"/>
                    </w:rPr>
                  </w:pPr>
                  <w:r w:rsidRPr="00870202">
                    <w:rPr>
                      <w:rFonts w:hint="eastAsia"/>
                      <w:sz w:val="20"/>
                      <w:szCs w:val="20"/>
                    </w:rPr>
                    <w:t>被告となる</w:t>
                  </w:r>
                  <w:r>
                    <w:rPr>
                      <w:rFonts w:hint="eastAsia"/>
                      <w:sz w:val="20"/>
                      <w:szCs w:val="20"/>
                    </w:rPr>
                    <w:t>者の住所，氏名等を１と同様に記載します（ただし，押印は不要）。被告</w:t>
                  </w:r>
                  <w:r w:rsidRPr="00870202">
                    <w:rPr>
                      <w:rFonts w:hint="eastAsia"/>
                      <w:sz w:val="20"/>
                      <w:szCs w:val="20"/>
                    </w:rPr>
                    <w:t>が</w:t>
                  </w:r>
                  <w:r w:rsidR="005A6BDA">
                    <w:rPr>
                      <w:rFonts w:hint="eastAsia"/>
                      <w:sz w:val="20"/>
                      <w:szCs w:val="20"/>
                    </w:rPr>
                    <w:t>法人その他の団体の場合は</w:t>
                  </w:r>
                  <w:r w:rsidR="005A6BDA" w:rsidRPr="00F16D71">
                    <w:rPr>
                      <w:rFonts w:hint="eastAsia"/>
                      <w:sz w:val="20"/>
                      <w:szCs w:val="20"/>
                    </w:rPr>
                    <w:t>，代表者事項証明書</w:t>
                  </w:r>
                  <w:r w:rsidRPr="00F16D71">
                    <w:rPr>
                      <w:rFonts w:hint="eastAsia"/>
                      <w:sz w:val="20"/>
                      <w:szCs w:val="20"/>
                    </w:rPr>
                    <w:t>等に従って，本店等の主たる事務所の所在地，商号又は名称，代表者名を記載します。</w:t>
                  </w:r>
                </w:p>
                <w:p w:rsidR="009C38DB" w:rsidRPr="00870202" w:rsidRDefault="009C38DB" w:rsidP="009C38DB"/>
              </w:txbxContent>
            </v:textbox>
          </v:shape>
        </w:pict>
      </w:r>
    </w:p>
    <w:p w:rsidR="00F17D15" w:rsidRDefault="00F17D15">
      <w:pPr>
        <w:pStyle w:val="a3"/>
        <w:rPr>
          <w:spacing w:val="0"/>
        </w:rPr>
      </w:pPr>
      <w:r>
        <w:rPr>
          <w:rFonts w:ascii="ＭＳ 明朝" w:hAnsi="ＭＳ 明朝" w:hint="eastAsia"/>
        </w:rPr>
        <w:t xml:space="preserve">　３　被告の表示</w:t>
      </w:r>
      <w:r w:rsidR="009C38DB">
        <w:rPr>
          <w:rFonts w:ascii="ＭＳ 明朝" w:hAnsi="ＭＳ 明朝" w:hint="eastAsia"/>
        </w:rPr>
        <w:t xml:space="preserve">　　</w:t>
      </w:r>
    </w:p>
    <w:p w:rsidR="00F17D15" w:rsidRDefault="00F17D15">
      <w:pPr>
        <w:pStyle w:val="a3"/>
        <w:rPr>
          <w:spacing w:val="0"/>
        </w:rPr>
      </w:pPr>
      <w:r>
        <w:rPr>
          <w:rFonts w:eastAsia="Times New Roman" w:cs="Times New Roman"/>
          <w:spacing w:val="2"/>
        </w:rPr>
        <w:t xml:space="preserve">        </w:t>
      </w:r>
      <w:r>
        <w:rPr>
          <w:rFonts w:ascii="ＭＳ 明朝" w:hAnsi="ＭＳ 明朝" w:hint="eastAsia"/>
        </w:rPr>
        <w:t>住所又は所在地　〒</w:t>
      </w:r>
      <w:r>
        <w:rPr>
          <w:rFonts w:ascii="ＭＳ 明朝" w:hAnsi="ＭＳ 明朝" w:hint="eastAsia"/>
          <w:b/>
          <w:bCs/>
          <w:u w:val="single" w:color="000000"/>
        </w:rPr>
        <w:t>２</w:t>
      </w:r>
      <w:r w:rsidR="007A4A61" w:rsidRPr="007A4A61">
        <w:rPr>
          <w:rFonts w:ascii="ＭＳ 明朝" w:hAnsi="ＭＳ 明朝" w:hint="eastAsia"/>
          <w:b/>
          <w:bCs/>
          <w:u w:val="single" w:color="000000"/>
        </w:rPr>
        <w:t>６２</w:t>
      </w:r>
      <w:r>
        <w:rPr>
          <w:rFonts w:ascii="ＭＳ 明朝" w:hAnsi="ＭＳ 明朝" w:hint="eastAsia"/>
        </w:rPr>
        <w:t>－</w:t>
      </w:r>
      <w:r>
        <w:rPr>
          <w:rFonts w:ascii="ＭＳ 明朝" w:hAnsi="ＭＳ 明朝" w:hint="eastAsia"/>
          <w:b/>
          <w:bCs/>
          <w:u w:val="single" w:color="000000"/>
        </w:rPr>
        <w:t>○○○○</w:t>
      </w:r>
    </w:p>
    <w:p w:rsidR="00F17D15" w:rsidRPr="00891024" w:rsidRDefault="007A4A61">
      <w:pPr>
        <w:pStyle w:val="a3"/>
        <w:ind w:left="3276"/>
        <w:rPr>
          <w:spacing w:val="0"/>
        </w:rPr>
      </w:pPr>
      <w:r w:rsidRPr="00891024">
        <w:rPr>
          <w:rFonts w:ascii="ＭＳ 明朝" w:hAnsi="ＭＳ 明朝" w:hint="eastAsia"/>
          <w:b/>
          <w:bCs/>
          <w:u w:val="single" w:color="000000"/>
        </w:rPr>
        <w:t>千葉市花見川区花園町○</w:t>
      </w:r>
      <w:r w:rsidR="00F17D15" w:rsidRPr="00891024">
        <w:rPr>
          <w:rFonts w:ascii="ＭＳ 明朝" w:hAnsi="ＭＳ 明朝" w:hint="eastAsia"/>
          <w:b/>
          <w:bCs/>
          <w:u w:val="single" w:color="000000"/>
        </w:rPr>
        <w:t>丁目○番地</w:t>
      </w:r>
      <w:r w:rsidRPr="00891024">
        <w:rPr>
          <w:rFonts w:ascii="ＭＳ 明朝" w:hAnsi="ＭＳ 明朝" w:hint="eastAsia"/>
          <w:b/>
          <w:bCs/>
          <w:u w:val="single" w:color="000000"/>
        </w:rPr>
        <w:t xml:space="preserve">　</w:t>
      </w:r>
      <w:r w:rsidR="00F17D15" w:rsidRPr="00891024">
        <w:rPr>
          <w:rFonts w:ascii="ＭＳ 明朝" w:hAnsi="ＭＳ 明朝" w:hint="eastAsia"/>
          <w:b/>
          <w:bCs/>
          <w:u w:val="single" w:color="000000"/>
        </w:rPr>
        <w:t xml:space="preserve">　　　　　　　</w:t>
      </w:r>
    </w:p>
    <w:p w:rsidR="00F17D15" w:rsidRDefault="00F17D15">
      <w:pPr>
        <w:pStyle w:val="a3"/>
        <w:rPr>
          <w:spacing w:val="0"/>
        </w:rPr>
      </w:pPr>
      <w:r>
        <w:rPr>
          <w:rFonts w:eastAsia="Times New Roman" w:cs="Times New Roman"/>
          <w:spacing w:val="2"/>
        </w:rPr>
        <w:t xml:space="preserve">        </w:t>
      </w:r>
      <w:r>
        <w:rPr>
          <w:rFonts w:ascii="ＭＳ 明朝" w:hAnsi="ＭＳ 明朝" w:hint="eastAsia"/>
        </w:rPr>
        <w:t xml:space="preserve">氏名又は団体名　　　　</w:t>
      </w:r>
      <w:r>
        <w:rPr>
          <w:rFonts w:ascii="ＭＳ 明朝" w:hAnsi="ＭＳ 明朝" w:hint="eastAsia"/>
          <w:u w:val="single" w:color="000000"/>
        </w:rPr>
        <w:t xml:space="preserve">　</w:t>
      </w:r>
      <w:r>
        <w:rPr>
          <w:rFonts w:ascii="ＭＳ 明朝" w:hAnsi="ＭＳ 明朝" w:hint="eastAsia"/>
          <w:b/>
          <w:bCs/>
          <w:u w:val="single" w:color="000000"/>
        </w:rPr>
        <w:t xml:space="preserve">株式会社○○○○　　　　　　　　　　　　</w:t>
      </w:r>
    </w:p>
    <w:p w:rsidR="00F17D15" w:rsidRDefault="005A6BDA" w:rsidP="005A6BDA">
      <w:pPr>
        <w:pStyle w:val="a3"/>
        <w:ind w:firstLineChars="100" w:firstLine="250"/>
        <w:rPr>
          <w:spacing w:val="0"/>
        </w:rPr>
      </w:pPr>
      <w:r>
        <w:rPr>
          <w:rFonts w:ascii="ＭＳ 明朝" w:hAnsi="ＭＳ 明朝" w:hint="eastAsia"/>
        </w:rPr>
        <w:t>（団体の場合，</w:t>
      </w:r>
      <w:r w:rsidRPr="00F16D71">
        <w:rPr>
          <w:rFonts w:ascii="ＭＳ 明朝" w:hAnsi="ＭＳ 明朝" w:hint="eastAsia"/>
        </w:rPr>
        <w:t>代表者の肩書・氏名</w:t>
      </w:r>
      <w:r w:rsidR="00F17D15" w:rsidRPr="00F16D71">
        <w:rPr>
          <w:rFonts w:ascii="ＭＳ 明朝" w:hAnsi="ＭＳ 明朝" w:hint="eastAsia"/>
        </w:rPr>
        <w:t>）</w:t>
      </w:r>
      <w:r w:rsidR="00F17D15" w:rsidRPr="00F16D71">
        <w:rPr>
          <w:rFonts w:ascii="ＭＳ 明朝" w:hAnsi="ＭＳ 明朝" w:hint="eastAsia"/>
          <w:u w:val="single" w:color="000000"/>
        </w:rPr>
        <w:t xml:space="preserve">　</w:t>
      </w:r>
      <w:r w:rsidRPr="00F16D71">
        <w:rPr>
          <w:rFonts w:ascii="ＭＳ 明朝" w:hAnsi="ＭＳ 明朝" w:hint="eastAsia"/>
          <w:b/>
          <w:u w:val="single" w:color="000000"/>
        </w:rPr>
        <w:t>代表者</w:t>
      </w:r>
      <w:r>
        <w:rPr>
          <w:rFonts w:ascii="ＭＳ 明朝" w:hAnsi="ＭＳ 明朝" w:hint="eastAsia"/>
          <w:b/>
          <w:bCs/>
          <w:u w:val="single" w:color="000000"/>
        </w:rPr>
        <w:t xml:space="preserve">代表取締役　乙　川　</w:t>
      </w:r>
      <w:r w:rsidR="00F17D15">
        <w:rPr>
          <w:rFonts w:ascii="ＭＳ 明朝" w:hAnsi="ＭＳ 明朝" w:hint="eastAsia"/>
          <w:b/>
          <w:bCs/>
          <w:u w:val="single" w:color="000000"/>
        </w:rPr>
        <w:t xml:space="preserve">二　郎　　</w:t>
      </w:r>
    </w:p>
    <w:p w:rsidR="00222DB3" w:rsidRDefault="00222DB3">
      <w:pPr>
        <w:pStyle w:val="a3"/>
        <w:rPr>
          <w:spacing w:val="0"/>
        </w:rPr>
      </w:pPr>
    </w:p>
    <w:p w:rsidR="00F17D15" w:rsidRDefault="00451EED">
      <w:pPr>
        <w:pStyle w:val="a3"/>
        <w:rPr>
          <w:spacing w:val="0"/>
        </w:rPr>
      </w:pPr>
      <w:r>
        <w:rPr>
          <w:noProof/>
          <w:spacing w:val="0"/>
        </w:rPr>
        <w:pict>
          <v:shape id="_x0000_s1034" type="#_x0000_t62" style="position:absolute;left:0;text-align:left;margin-left:19.2pt;margin-top:10pt;width:444pt;height:16.5pt;z-index:251666432" adj="7694,1440">
            <v:textbox inset="5.85pt,.7pt,5.85pt,.7pt">
              <w:txbxContent>
                <w:p w:rsidR="000070EC" w:rsidRPr="00DC6CAF" w:rsidRDefault="000070EC" w:rsidP="000070EC">
                  <w:pPr>
                    <w:rPr>
                      <w:sz w:val="20"/>
                      <w:szCs w:val="20"/>
                    </w:rPr>
                  </w:pPr>
                  <w:r w:rsidRPr="00DC6CAF">
                    <w:rPr>
                      <w:rFonts w:hint="eastAsia"/>
                      <w:sz w:val="20"/>
                      <w:szCs w:val="20"/>
                    </w:rPr>
                    <w:t>あなたが起こす訴えについて，裁判所にどのような判決を求めるかを記載する部分です。</w:t>
                  </w:r>
                </w:p>
                <w:p w:rsidR="000070EC" w:rsidRPr="00870202" w:rsidRDefault="000070EC" w:rsidP="000070EC"/>
              </w:txbxContent>
            </v:textbox>
          </v:shape>
        </w:pict>
      </w:r>
      <w:r w:rsidR="00222DB3">
        <w:rPr>
          <w:rFonts w:hint="eastAsia"/>
          <w:spacing w:val="0"/>
        </w:rPr>
        <w:t xml:space="preserve">　</w:t>
      </w:r>
    </w:p>
    <w:p w:rsidR="00F17D15" w:rsidRDefault="00F17D15">
      <w:pPr>
        <w:pStyle w:val="a3"/>
        <w:ind w:left="3654"/>
        <w:rPr>
          <w:spacing w:val="0"/>
        </w:rPr>
      </w:pPr>
      <w:r>
        <w:rPr>
          <w:rFonts w:ascii="ＭＳ 明朝" w:hAnsi="ＭＳ 明朝" w:hint="eastAsia"/>
        </w:rPr>
        <w:t>請　求　の　趣　旨</w:t>
      </w:r>
    </w:p>
    <w:p w:rsidR="00F17D15" w:rsidRDefault="00F17D15">
      <w:pPr>
        <w:pStyle w:val="a3"/>
        <w:rPr>
          <w:spacing w:val="0"/>
        </w:rPr>
      </w:pPr>
      <w:r>
        <w:rPr>
          <w:rFonts w:ascii="ＭＳ 明朝" w:hAnsi="ＭＳ 明朝" w:hint="eastAsia"/>
        </w:rPr>
        <w:t>１　被告は，原告に対し，</w:t>
      </w:r>
      <w:r>
        <w:rPr>
          <w:rFonts w:ascii="ＭＳ 明朝" w:hAnsi="ＭＳ 明朝" w:hint="eastAsia"/>
          <w:u w:val="single" w:color="000000"/>
        </w:rPr>
        <w:t xml:space="preserve">　</w:t>
      </w:r>
      <w:r>
        <w:rPr>
          <w:rFonts w:ascii="ＭＳ 明朝" w:hAnsi="ＭＳ 明朝" w:hint="eastAsia"/>
          <w:b/>
          <w:bCs/>
          <w:u w:val="single" w:color="000000"/>
        </w:rPr>
        <w:t>２１１万５０００</w:t>
      </w:r>
      <w:r>
        <w:rPr>
          <w:rFonts w:ascii="ＭＳ 明朝" w:hAnsi="ＭＳ 明朝" w:hint="eastAsia"/>
        </w:rPr>
        <w:t>円</w:t>
      </w:r>
    </w:p>
    <w:p w:rsidR="00F17D15" w:rsidRDefault="00451EED" w:rsidP="000070EC">
      <w:pPr>
        <w:pStyle w:val="a3"/>
        <w:ind w:left="480" w:hangingChars="200" w:hanging="480"/>
        <w:rPr>
          <w:spacing w:val="0"/>
        </w:rPr>
      </w:pPr>
      <w:r w:rsidRPr="00451EED">
        <w:rPr>
          <w:rFonts w:ascii="ＭＳ 明朝" w:hAnsi="ＭＳ 明朝"/>
          <w:noProof/>
        </w:rPr>
        <w:pict>
          <v:shape id="_x0000_s1035" type="#_x0000_t62" style="position:absolute;left:0;text-align:left;margin-left:237.45pt;margin-top:48.55pt;width:237.75pt;height:46.5pt;z-index:-251649024" adj="-1263,-22157">
            <v:textbox inset="5.85pt,.7pt,5.85pt,.7pt">
              <w:txbxContent>
                <w:p w:rsidR="000070EC" w:rsidRDefault="000070EC" w:rsidP="000070EC">
                  <w:r>
                    <w:rPr>
                      <w:rFonts w:hint="eastAsia"/>
                    </w:rPr>
                    <w:t>あなたが被告に対して請求する賃金の合計額を記載し，遅延損害金を請求する場合は，その起算日を記載します。</w:t>
                  </w:r>
                </w:p>
                <w:p w:rsidR="000070EC" w:rsidRPr="00DC6CAF" w:rsidRDefault="000070EC" w:rsidP="000070EC"/>
              </w:txbxContent>
            </v:textbox>
          </v:shape>
        </w:pict>
      </w:r>
      <w:r w:rsidR="00F17D15">
        <w:rPr>
          <w:rFonts w:ascii="ＭＳ 明朝" w:hAnsi="ＭＳ 明朝" w:hint="eastAsia"/>
        </w:rPr>
        <w:t xml:space="preserve">　</w:t>
      </w:r>
      <w:r w:rsidR="000070EC">
        <w:rPr>
          <w:rFonts w:ascii="Wingdings" w:eastAsia="Times New Roman" w:hAnsi="Wingdings" w:cs="Times New Roman"/>
        </w:rPr>
        <w:t></w:t>
      </w:r>
      <w:r w:rsidR="00F17D15">
        <w:rPr>
          <w:rFonts w:ascii="ＭＳ 明朝" w:hAnsi="ＭＳ 明朝" w:hint="eastAsia"/>
        </w:rPr>
        <w:t xml:space="preserve">　及び　これに対する　□　平成</w:t>
      </w:r>
      <w:r w:rsidR="00F17D15">
        <w:rPr>
          <w:rFonts w:ascii="ＭＳ 明朝" w:hAnsi="ＭＳ 明朝" w:hint="eastAsia"/>
          <w:u w:val="single" w:color="000000"/>
        </w:rPr>
        <w:t xml:space="preserve">　　</w:t>
      </w:r>
      <w:r w:rsidR="00F17D15">
        <w:rPr>
          <w:rFonts w:ascii="ＭＳ 明朝" w:hAnsi="ＭＳ 明朝" w:hint="eastAsia"/>
        </w:rPr>
        <w:t>年</w:t>
      </w:r>
      <w:r w:rsidR="00F17D15">
        <w:rPr>
          <w:rFonts w:ascii="ＭＳ 明朝" w:hAnsi="ＭＳ 明朝" w:hint="eastAsia"/>
          <w:u w:val="single" w:color="000000"/>
        </w:rPr>
        <w:t xml:space="preserve">　　</w:t>
      </w:r>
      <w:r w:rsidR="00F17D15">
        <w:rPr>
          <w:rFonts w:ascii="ＭＳ 明朝" w:hAnsi="ＭＳ 明朝" w:hint="eastAsia"/>
        </w:rPr>
        <w:t>月</w:t>
      </w:r>
      <w:r w:rsidR="00F17D15">
        <w:rPr>
          <w:rFonts w:ascii="ＭＳ 明朝" w:hAnsi="ＭＳ 明朝" w:hint="eastAsia"/>
          <w:u w:val="single" w:color="000000"/>
        </w:rPr>
        <w:t xml:space="preserve">　　</w:t>
      </w:r>
      <w:r w:rsidR="00F17D15">
        <w:rPr>
          <w:rFonts w:ascii="ＭＳ 明朝" w:hAnsi="ＭＳ 明朝" w:hint="eastAsia"/>
        </w:rPr>
        <w:t xml:space="preserve">日　</w:t>
      </w:r>
      <w:r w:rsidR="00F17D15">
        <w:rPr>
          <w:rFonts w:ascii="Wingdings" w:eastAsia="Times New Roman" w:hAnsi="Wingdings" w:cs="Times New Roman"/>
        </w:rPr>
        <w:t></w:t>
      </w:r>
      <w:r w:rsidR="00F17D15">
        <w:rPr>
          <w:rFonts w:ascii="ＭＳ 明朝" w:hAnsi="ＭＳ 明朝" w:hint="eastAsia"/>
        </w:rPr>
        <w:t xml:space="preserve">　本訴状送達の日の翌日　から支払済みまで年５分の割合による金員</w:t>
      </w:r>
    </w:p>
    <w:p w:rsidR="00F17D15" w:rsidRDefault="00F17D15">
      <w:pPr>
        <w:pStyle w:val="a3"/>
        <w:rPr>
          <w:spacing w:val="0"/>
        </w:rPr>
      </w:pPr>
      <w:r>
        <w:rPr>
          <w:rFonts w:ascii="ＭＳ 明朝" w:hAnsi="ＭＳ 明朝" w:hint="eastAsia"/>
        </w:rPr>
        <w:t xml:space="preserve">　を支払え。</w:t>
      </w:r>
      <w:r w:rsidR="000070EC">
        <w:rPr>
          <w:rFonts w:ascii="ＭＳ 明朝" w:hAnsi="ＭＳ 明朝" w:hint="eastAsia"/>
        </w:rPr>
        <w:t xml:space="preserve">　　　　　　　　　　　　　　</w:t>
      </w:r>
    </w:p>
    <w:p w:rsidR="00F17D15" w:rsidRDefault="00451EED">
      <w:pPr>
        <w:pStyle w:val="a3"/>
        <w:rPr>
          <w:spacing w:val="0"/>
        </w:rPr>
      </w:pPr>
      <w:r w:rsidRPr="00451EED">
        <w:rPr>
          <w:rFonts w:ascii="ＭＳ 明朝" w:hAnsi="ＭＳ 明朝"/>
          <w:noProof/>
        </w:rPr>
        <w:pict>
          <v:shape id="_x0000_s1036" type="#_x0000_t62" style="position:absolute;left:0;text-align:left;margin-left:271.2pt;margin-top:24.25pt;width:209.25pt;height:25.5pt;z-index:251668480" adj="-4315,-4574">
            <v:textbox inset="5.85pt,.7pt,5.85pt,.7pt">
              <w:txbxContent>
                <w:p w:rsidR="000070EC" w:rsidRPr="00DC6CAF" w:rsidRDefault="000070EC" w:rsidP="000070EC">
                  <w:pPr>
                    <w:rPr>
                      <w:sz w:val="18"/>
                      <w:szCs w:val="18"/>
                    </w:rPr>
                  </w:pPr>
                  <w:r w:rsidRPr="00DC6CAF">
                    <w:rPr>
                      <w:rFonts w:hint="eastAsia"/>
                      <w:sz w:val="18"/>
                      <w:szCs w:val="18"/>
                    </w:rPr>
                    <w:t>訴訟費用には，訴状に貼る印紙代等が</w:t>
                  </w:r>
                  <w:r>
                    <w:rPr>
                      <w:rFonts w:hint="eastAsia"/>
                      <w:sz w:val="18"/>
                      <w:szCs w:val="18"/>
                    </w:rPr>
                    <w:t>含まれ</w:t>
                  </w:r>
                  <w:r w:rsidRPr="00DC6CAF">
                    <w:rPr>
                      <w:rFonts w:hint="eastAsia"/>
                      <w:sz w:val="18"/>
                      <w:szCs w:val="18"/>
                    </w:rPr>
                    <w:t>ますが，弁護士費用は含まれません。</w:t>
                  </w:r>
                </w:p>
                <w:p w:rsidR="000070EC" w:rsidRPr="00DC6CAF" w:rsidRDefault="000070EC" w:rsidP="000070EC"/>
              </w:txbxContent>
            </v:textbox>
          </v:shape>
        </w:pict>
      </w:r>
      <w:r w:rsidR="000070EC">
        <w:rPr>
          <w:rFonts w:ascii="Wingdings" w:eastAsiaTheme="minorEastAsia" w:hAnsi="Wingdings" w:cs="Times New Roman" w:hint="eastAsia"/>
        </w:rPr>
        <w:t xml:space="preserve">２　</w:t>
      </w:r>
      <w:r w:rsidR="00F17D15">
        <w:rPr>
          <w:rFonts w:ascii="Wingdings" w:eastAsia="Times New Roman" w:hAnsi="Wingdings" w:cs="Times New Roman"/>
        </w:rPr>
        <w:t></w:t>
      </w:r>
      <w:r w:rsidR="00F17D15">
        <w:rPr>
          <w:rFonts w:ascii="ＭＳ 明朝" w:hAnsi="ＭＳ 明朝" w:hint="eastAsia"/>
        </w:rPr>
        <w:t xml:space="preserve">　訴訟費用は，被告の負担とする。</w:t>
      </w:r>
    </w:p>
    <w:p w:rsidR="00F17D15" w:rsidRDefault="00451EED">
      <w:pPr>
        <w:pStyle w:val="a3"/>
        <w:rPr>
          <w:spacing w:val="0"/>
        </w:rPr>
      </w:pPr>
      <w:r>
        <w:rPr>
          <w:noProof/>
          <w:spacing w:val="0"/>
        </w:rPr>
        <w:pict>
          <v:shape id="_x0000_s1037" type="#_x0000_t62" style="position:absolute;left:0;text-align:left;margin-left:259.2pt;margin-top:32.05pt;width:191.25pt;height:33pt;z-index:251669504" adj="-6,-5204">
            <v:textbox inset="5.85pt,.7pt,5.85pt,.7pt">
              <w:txbxContent>
                <w:p w:rsidR="000070EC" w:rsidRDefault="000070EC" w:rsidP="000070EC">
                  <w:r w:rsidRPr="00DC6CAF">
                    <w:rPr>
                      <w:rFonts w:hint="eastAsia"/>
                      <w:sz w:val="18"/>
                      <w:szCs w:val="18"/>
                    </w:rPr>
                    <w:t>仮執行宣言が付されると，判決が確定する前でも強制執行が可能にな</w:t>
                  </w:r>
                  <w:r>
                    <w:rPr>
                      <w:rFonts w:hint="eastAsia"/>
                    </w:rPr>
                    <w:t>ります。</w:t>
                  </w:r>
                </w:p>
                <w:p w:rsidR="000070EC" w:rsidRPr="00DC6CAF" w:rsidRDefault="000070EC" w:rsidP="000070EC"/>
              </w:txbxContent>
            </v:textbox>
          </v:shape>
        </w:pict>
      </w:r>
      <w:r w:rsidR="00F17D15">
        <w:rPr>
          <w:rFonts w:ascii="ＭＳ 明朝" w:hAnsi="ＭＳ 明朝" w:hint="eastAsia"/>
        </w:rPr>
        <w:t xml:space="preserve">　との判決　並びに　</w:t>
      </w:r>
      <w:r w:rsidR="00F17D15">
        <w:rPr>
          <w:rFonts w:ascii="Wingdings" w:eastAsia="Times New Roman" w:hAnsi="Wingdings" w:cs="Times New Roman"/>
        </w:rPr>
        <w:t></w:t>
      </w:r>
      <w:r w:rsidR="00F17D15">
        <w:rPr>
          <w:rFonts w:ascii="ＭＳ 明朝" w:hAnsi="ＭＳ 明朝" w:hint="eastAsia"/>
        </w:rPr>
        <w:t>仮執行宣言　を求める。</w:t>
      </w:r>
    </w:p>
    <w:p w:rsidR="00F17D15" w:rsidRDefault="00451EED">
      <w:pPr>
        <w:pStyle w:val="a3"/>
        <w:rPr>
          <w:spacing w:val="0"/>
        </w:rPr>
      </w:pPr>
      <w:r w:rsidRPr="00451EED">
        <w:rPr>
          <w:rFonts w:eastAsia="Times New Roman" w:cs="Times New Roman"/>
          <w:noProof/>
          <w:spacing w:val="2"/>
        </w:rPr>
        <w:lastRenderedPageBreak/>
        <w:pict>
          <v:shape id="_x0000_s1038" type="#_x0000_t62" style="position:absolute;left:0;text-align:left;margin-left:16.2pt;margin-top:-48.2pt;width:442.5pt;height:58.5pt;z-index:251670528" adj="9514,29022">
            <v:textbox inset="5.85pt,.7pt,5.85pt,.7pt">
              <w:txbxContent>
                <w:p w:rsidR="000070EC" w:rsidRPr="000070EC" w:rsidRDefault="000070EC" w:rsidP="000070EC">
                  <w:pPr>
                    <w:rPr>
                      <w:sz w:val="20"/>
                      <w:szCs w:val="20"/>
                    </w:rPr>
                  </w:pPr>
                  <w:r w:rsidRPr="000070EC">
                    <w:rPr>
                      <w:rFonts w:hint="eastAsia"/>
                      <w:sz w:val="20"/>
                      <w:szCs w:val="20"/>
                    </w:rPr>
                    <w:t>あなたの請求（請求の趣旨）を理由づける事実を書式に沿って記入してください。</w:t>
                  </w:r>
                </w:p>
                <w:p w:rsidR="000070EC" w:rsidRDefault="000070EC" w:rsidP="000070EC">
                  <w:r>
                    <w:rPr>
                      <w:rFonts w:hint="eastAsia"/>
                      <w:sz w:val="20"/>
                      <w:szCs w:val="20"/>
                    </w:rPr>
                    <w:t>５</w:t>
                  </w:r>
                  <w:r w:rsidRPr="000070EC">
                    <w:rPr>
                      <w:rFonts w:hint="eastAsia"/>
                      <w:sz w:val="20"/>
                      <w:szCs w:val="20"/>
                    </w:rPr>
                    <w:t>の「その他の事情」には，あなたが裁判を起こすに至った経緯（被告が給料を支払わなくなった経緯，被告との交渉経緯等）を記載し，記載しきれない場合には，「別紙のとおり」とした上で，別の用紙（Ａ４判）に記載し，訴状の末尾に添付しても構いません。</w:t>
                  </w:r>
                </w:p>
              </w:txbxContent>
            </v:textbox>
          </v:shape>
        </w:pict>
      </w:r>
      <w:r w:rsidR="000070EC">
        <w:rPr>
          <w:rFonts w:hint="eastAsia"/>
          <w:spacing w:val="0"/>
        </w:rPr>
        <w:t xml:space="preserve">　　　　　　　　　　　　　　　　　　　　</w:t>
      </w:r>
    </w:p>
    <w:p w:rsidR="00F17D15" w:rsidRDefault="00F17D15">
      <w:pPr>
        <w:pStyle w:val="a3"/>
        <w:rPr>
          <w:spacing w:val="0"/>
        </w:rPr>
      </w:pPr>
      <w:r>
        <w:rPr>
          <w:rFonts w:eastAsia="Times New Roman" w:cs="Times New Roman"/>
          <w:spacing w:val="2"/>
        </w:rPr>
        <w:t xml:space="preserve">                             </w:t>
      </w:r>
      <w:r>
        <w:rPr>
          <w:rFonts w:ascii="ＭＳ 明朝" w:hAnsi="ＭＳ 明朝" w:hint="eastAsia"/>
        </w:rPr>
        <w:t>請　求　の　原　因</w:t>
      </w:r>
    </w:p>
    <w:p w:rsidR="00F17D15" w:rsidRDefault="00F17D15">
      <w:pPr>
        <w:pStyle w:val="a3"/>
        <w:rPr>
          <w:spacing w:val="0"/>
        </w:rPr>
      </w:pPr>
      <w:r>
        <w:rPr>
          <w:rFonts w:ascii="ＭＳ 明朝" w:hAnsi="ＭＳ 明朝" w:hint="eastAsia"/>
        </w:rPr>
        <w:t>１　原告は，平成</w:t>
      </w:r>
      <w:r w:rsidR="00A01054">
        <w:rPr>
          <w:rFonts w:ascii="ＭＳ 明朝" w:hAnsi="ＭＳ 明朝" w:hint="eastAsia"/>
          <w:b/>
          <w:bCs/>
          <w:u w:val="single" w:color="000000"/>
        </w:rPr>
        <w:t>２</w:t>
      </w:r>
      <w:r>
        <w:rPr>
          <w:rFonts w:ascii="ＭＳ 明朝" w:hAnsi="ＭＳ 明朝" w:hint="eastAsia"/>
          <w:b/>
          <w:bCs/>
          <w:u w:val="single" w:color="000000"/>
        </w:rPr>
        <w:t>３</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b/>
          <w:bCs/>
          <w:u w:val="single" w:color="000000"/>
        </w:rPr>
        <w:t>４</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b/>
          <w:bCs/>
          <w:u w:val="single" w:color="000000"/>
        </w:rPr>
        <w:t>３</w:t>
      </w:r>
      <w:r>
        <w:rPr>
          <w:rFonts w:ascii="ＭＳ 明朝" w:hAnsi="ＭＳ 明朝" w:hint="eastAsia"/>
        </w:rPr>
        <w:t>日，被告会社に就職した。</w:t>
      </w:r>
    </w:p>
    <w:p w:rsidR="00F17D15" w:rsidRDefault="00F17D15">
      <w:pPr>
        <w:pStyle w:val="a3"/>
        <w:rPr>
          <w:spacing w:val="0"/>
        </w:rPr>
      </w:pPr>
      <w:r>
        <w:rPr>
          <w:rFonts w:ascii="ＭＳ 明朝" w:hAnsi="ＭＳ 明朝" w:hint="eastAsia"/>
        </w:rPr>
        <w:t>２　被告の就労条件は以下のとおりである。</w:t>
      </w:r>
    </w:p>
    <w:p w:rsidR="00F17D15" w:rsidRDefault="00F17D15">
      <w:pPr>
        <w:pStyle w:val="a3"/>
        <w:rPr>
          <w:spacing w:val="0"/>
        </w:rPr>
      </w:pPr>
      <w:r>
        <w:rPr>
          <w:rFonts w:ascii="ＭＳ 明朝" w:hAnsi="ＭＳ 明朝" w:hint="eastAsia"/>
        </w:rPr>
        <w:t xml:space="preserve">　　基本給　　</w:t>
      </w:r>
      <w:r>
        <w:rPr>
          <w:rFonts w:ascii="Wingdings" w:eastAsia="Times New Roman" w:hAnsi="Wingdings" w:cs="Times New Roman"/>
        </w:rPr>
        <w:t></w:t>
      </w:r>
      <w:r>
        <w:rPr>
          <w:rFonts w:ascii="ＭＳ 明朝" w:hAnsi="ＭＳ 明朝" w:hint="eastAsia"/>
        </w:rPr>
        <w:t xml:space="preserve">　月給　　□　日給　　□　時給　</w:t>
      </w:r>
      <w:r>
        <w:rPr>
          <w:rFonts w:ascii="ＭＳ 明朝" w:hAnsi="ＭＳ 明朝" w:hint="eastAsia"/>
          <w:u w:val="single" w:color="000000"/>
        </w:rPr>
        <w:t xml:space="preserve">　</w:t>
      </w:r>
      <w:r>
        <w:rPr>
          <w:rFonts w:ascii="ＭＳ 明朝" w:hAnsi="ＭＳ 明朝" w:hint="eastAsia"/>
          <w:b/>
          <w:bCs/>
          <w:u w:val="single" w:color="000000"/>
        </w:rPr>
        <w:t xml:space="preserve">　２０万　</w:t>
      </w:r>
      <w:r>
        <w:rPr>
          <w:rFonts w:ascii="ＭＳ 明朝" w:hAnsi="ＭＳ 明朝" w:hint="eastAsia"/>
        </w:rPr>
        <w:t>円</w:t>
      </w:r>
    </w:p>
    <w:p w:rsidR="00F17D15" w:rsidRDefault="00F17D15">
      <w:pPr>
        <w:pStyle w:val="a3"/>
        <w:rPr>
          <w:spacing w:val="0"/>
        </w:rPr>
      </w:pPr>
      <w:r>
        <w:rPr>
          <w:rFonts w:ascii="ＭＳ 明朝" w:hAnsi="ＭＳ 明朝" w:hint="eastAsia"/>
        </w:rPr>
        <w:t xml:space="preserve">　　諸手当　　</w:t>
      </w:r>
      <w:r>
        <w:rPr>
          <w:rFonts w:ascii="Wingdings" w:eastAsia="Times New Roman" w:hAnsi="Wingdings" w:cs="Times New Roman"/>
        </w:rPr>
        <w:t></w:t>
      </w:r>
      <w:r>
        <w:rPr>
          <w:rFonts w:ascii="ＭＳ 明朝" w:hAnsi="ＭＳ 明朝" w:hint="eastAsia"/>
        </w:rPr>
        <w:t xml:space="preserve">　</w:t>
      </w:r>
      <w:r>
        <w:rPr>
          <w:rFonts w:ascii="ＭＳ 明朝" w:hAnsi="ＭＳ 明朝" w:hint="eastAsia"/>
          <w:b/>
          <w:bCs/>
        </w:rPr>
        <w:t>家族手当</w:t>
      </w:r>
      <w:r>
        <w:rPr>
          <w:rFonts w:ascii="ＭＳ 明朝" w:hAnsi="ＭＳ 明朝" w:hint="eastAsia"/>
        </w:rPr>
        <w:t xml:space="preserve">　</w:t>
      </w:r>
      <w:r>
        <w:rPr>
          <w:rFonts w:ascii="ＭＳ 明朝" w:hAnsi="ＭＳ 明朝" w:hint="eastAsia"/>
          <w:b/>
          <w:bCs/>
        </w:rPr>
        <w:t>月額２万円</w:t>
      </w:r>
    </w:p>
    <w:p w:rsidR="00F17D15" w:rsidRDefault="00F17D15">
      <w:pPr>
        <w:pStyle w:val="a3"/>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w:t>
      </w:r>
      <w:r>
        <w:rPr>
          <w:rFonts w:ascii="ＭＳ 明朝" w:hAnsi="ＭＳ 明朝" w:hint="eastAsia"/>
          <w:b/>
          <w:bCs/>
        </w:rPr>
        <w:t>通勤手当　月額１万５０００円</w:t>
      </w:r>
    </w:p>
    <w:p w:rsidR="00F17D15" w:rsidRDefault="00F17D15">
      <w:pPr>
        <w:pStyle w:val="a3"/>
        <w:rPr>
          <w:spacing w:val="0"/>
        </w:rPr>
      </w:pPr>
      <w:r>
        <w:rPr>
          <w:rFonts w:ascii="ＭＳ 明朝" w:hAnsi="ＭＳ 明朝" w:hint="eastAsia"/>
        </w:rPr>
        <w:t xml:space="preserve">　　　　　　　　□</w:t>
      </w:r>
    </w:p>
    <w:p w:rsidR="00F17D15" w:rsidRDefault="00F17D15">
      <w:pPr>
        <w:pStyle w:val="a3"/>
        <w:rPr>
          <w:spacing w:val="0"/>
        </w:rPr>
      </w:pPr>
      <w:r>
        <w:rPr>
          <w:rFonts w:ascii="ＭＳ 明朝" w:hAnsi="ＭＳ 明朝" w:hint="eastAsia"/>
        </w:rPr>
        <w:t xml:space="preserve">　　　　　　　　□</w:t>
      </w:r>
    </w:p>
    <w:p w:rsidR="00F17D15" w:rsidRDefault="00F17D15">
      <w:pPr>
        <w:pStyle w:val="a3"/>
        <w:rPr>
          <w:spacing w:val="0"/>
        </w:rPr>
      </w:pPr>
      <w:r>
        <w:rPr>
          <w:rFonts w:ascii="ＭＳ 明朝" w:hAnsi="ＭＳ 明朝" w:hint="eastAsia"/>
        </w:rPr>
        <w:t xml:space="preserve">　　支払日　　</w:t>
      </w:r>
      <w:r>
        <w:rPr>
          <w:rFonts w:ascii="Wingdings" w:eastAsia="Times New Roman" w:hAnsi="Wingdings" w:cs="Times New Roman"/>
        </w:rPr>
        <w:t></w:t>
      </w:r>
      <w:r>
        <w:rPr>
          <w:rFonts w:ascii="ＭＳ 明朝" w:hAnsi="ＭＳ 明朝" w:hint="eastAsia"/>
        </w:rPr>
        <w:t xml:space="preserve">　賃金締切日毎月</w:t>
      </w:r>
      <w:r w:rsidR="00A01054" w:rsidRPr="00A01054">
        <w:rPr>
          <w:rFonts w:ascii="ＭＳ 明朝" w:hAnsi="ＭＳ 明朝" w:hint="eastAsia"/>
          <w:b/>
          <w:u w:val="single"/>
        </w:rPr>
        <w:t>末</w:t>
      </w:r>
      <w:r>
        <w:rPr>
          <w:rFonts w:ascii="ＭＳ 明朝" w:hAnsi="ＭＳ 明朝" w:hint="eastAsia"/>
        </w:rPr>
        <w:t xml:space="preserve">日　　</w:t>
      </w:r>
      <w:r w:rsidR="00A01054">
        <w:rPr>
          <w:rFonts w:ascii="ＭＳ 明朝" w:hAnsi="ＭＳ 明朝" w:hint="eastAsia"/>
        </w:rPr>
        <w:t xml:space="preserve">□　当月　</w:t>
      </w:r>
      <w:r>
        <w:rPr>
          <w:rFonts w:ascii="Wingdings" w:eastAsia="Times New Roman" w:hAnsi="Wingdings" w:cs="Times New Roman"/>
        </w:rPr>
        <w:t></w:t>
      </w:r>
      <w:r>
        <w:rPr>
          <w:rFonts w:ascii="ＭＳ 明朝" w:hAnsi="ＭＳ 明朝" w:hint="eastAsia"/>
        </w:rPr>
        <w:t xml:space="preserve">　</w:t>
      </w:r>
      <w:r w:rsidR="00A01054">
        <w:rPr>
          <w:rFonts w:ascii="ＭＳ 明朝" w:hAnsi="ＭＳ 明朝" w:hint="eastAsia"/>
        </w:rPr>
        <w:t>翌</w:t>
      </w:r>
      <w:r>
        <w:rPr>
          <w:rFonts w:ascii="ＭＳ 明朝" w:hAnsi="ＭＳ 明朝" w:hint="eastAsia"/>
        </w:rPr>
        <w:t xml:space="preserve">月　</w:t>
      </w:r>
      <w:r>
        <w:rPr>
          <w:rFonts w:ascii="ＭＳ 明朝" w:hAnsi="ＭＳ 明朝" w:hint="eastAsia"/>
          <w:b/>
          <w:bCs/>
          <w:u w:val="single" w:color="000000"/>
        </w:rPr>
        <w:t>１６</w:t>
      </w:r>
      <w:r>
        <w:rPr>
          <w:rFonts w:ascii="ＭＳ 明朝" w:hAnsi="ＭＳ 明朝" w:hint="eastAsia"/>
        </w:rPr>
        <w:t>日支払</w:t>
      </w:r>
    </w:p>
    <w:p w:rsidR="00F17D15" w:rsidRDefault="00F17D15">
      <w:pPr>
        <w:pStyle w:val="a3"/>
        <w:rPr>
          <w:spacing w:val="0"/>
        </w:rPr>
      </w:pPr>
      <w:r>
        <w:rPr>
          <w:rFonts w:ascii="ＭＳ 明朝" w:hAnsi="ＭＳ 明朝" w:hint="eastAsia"/>
        </w:rPr>
        <w:t>３　原告の勤務状況は，以下のとおりである。</w:t>
      </w:r>
    </w:p>
    <w:p w:rsidR="00F17D15" w:rsidRPr="00891024" w:rsidRDefault="00F17D15">
      <w:pPr>
        <w:pStyle w:val="a3"/>
        <w:rPr>
          <w:spacing w:val="0"/>
        </w:rPr>
      </w:pPr>
      <w:r>
        <w:rPr>
          <w:rFonts w:ascii="ＭＳ 明朝" w:hAnsi="ＭＳ 明朝" w:hint="eastAsia"/>
        </w:rPr>
        <w:t xml:space="preserve">　　　</w:t>
      </w:r>
      <w:r w:rsidR="00A01054">
        <w:rPr>
          <w:rFonts w:ascii="ＭＳ 明朝" w:hAnsi="ＭＳ 明朝" w:hint="eastAsia"/>
          <w:b/>
          <w:bCs/>
        </w:rPr>
        <w:t>原告は，就職した平成２３年以降，平</w:t>
      </w:r>
      <w:r w:rsidR="00A01054" w:rsidRPr="00891024">
        <w:rPr>
          <w:rFonts w:ascii="ＭＳ 明朝" w:hAnsi="ＭＳ 明朝" w:hint="eastAsia"/>
          <w:b/>
          <w:bCs/>
        </w:rPr>
        <w:t>成２</w:t>
      </w:r>
      <w:r w:rsidR="00373366" w:rsidRPr="00891024">
        <w:rPr>
          <w:rFonts w:ascii="ＭＳ 明朝" w:hAnsi="ＭＳ 明朝" w:hint="eastAsia"/>
          <w:b/>
          <w:bCs/>
        </w:rPr>
        <w:t>７</w:t>
      </w:r>
      <w:r w:rsidRPr="00891024">
        <w:rPr>
          <w:rFonts w:ascii="ＭＳ 明朝" w:hAnsi="ＭＳ 明朝" w:hint="eastAsia"/>
          <w:b/>
          <w:bCs/>
        </w:rPr>
        <w:t>年１月１５日までの間，</w:t>
      </w:r>
    </w:p>
    <w:p w:rsidR="005A6BDA" w:rsidRDefault="00F17D15" w:rsidP="005A6BDA">
      <w:pPr>
        <w:pStyle w:val="a3"/>
        <w:ind w:left="502" w:hangingChars="200" w:hanging="502"/>
        <w:rPr>
          <w:rFonts w:ascii="ＭＳ 明朝" w:hAnsi="ＭＳ 明朝"/>
          <w:b/>
          <w:bCs/>
        </w:rPr>
      </w:pPr>
      <w:r w:rsidRPr="00891024">
        <w:rPr>
          <w:rFonts w:ascii="ＭＳ 明朝" w:hAnsi="ＭＳ 明朝" w:hint="eastAsia"/>
          <w:b/>
          <w:bCs/>
        </w:rPr>
        <w:t xml:space="preserve">　　被告の従業員として，被告の経理業務に従事したが，</w:t>
      </w:r>
      <w:r w:rsidR="005A6BDA" w:rsidRPr="00891024">
        <w:rPr>
          <w:rFonts w:ascii="ＭＳ 明朝" w:hAnsi="ＭＳ 明朝" w:hint="eastAsia"/>
          <w:b/>
          <w:bCs/>
        </w:rPr>
        <w:t>後</w:t>
      </w:r>
      <w:r w:rsidR="005A6BDA" w:rsidRPr="00F16D71">
        <w:rPr>
          <w:rFonts w:ascii="ＭＳ 明朝" w:hAnsi="ＭＳ 明朝" w:hint="eastAsia"/>
          <w:b/>
          <w:bCs/>
        </w:rPr>
        <w:t>記４のとおり，</w:t>
      </w:r>
    </w:p>
    <w:p w:rsidR="00F17D15" w:rsidRDefault="00F17D15" w:rsidP="005A6BDA">
      <w:pPr>
        <w:pStyle w:val="a3"/>
        <w:ind w:leftChars="200" w:left="420"/>
        <w:rPr>
          <w:spacing w:val="0"/>
        </w:rPr>
      </w:pPr>
      <w:r>
        <w:rPr>
          <w:rFonts w:ascii="ＭＳ 明朝" w:hAnsi="ＭＳ 明朝" w:hint="eastAsia"/>
          <w:b/>
          <w:bCs/>
        </w:rPr>
        <w:t>被告が賃金を支払わないので，同月２０日，任意退職した。</w:t>
      </w:r>
    </w:p>
    <w:p w:rsidR="00F17D15" w:rsidRDefault="00F17D15">
      <w:pPr>
        <w:pStyle w:val="a3"/>
        <w:rPr>
          <w:spacing w:val="0"/>
        </w:rPr>
      </w:pPr>
    </w:p>
    <w:p w:rsidR="00F17D15" w:rsidRDefault="00F17D15">
      <w:pPr>
        <w:pStyle w:val="a3"/>
        <w:rPr>
          <w:spacing w:val="0"/>
        </w:rPr>
      </w:pPr>
    </w:p>
    <w:p w:rsidR="00F17D15" w:rsidRPr="00891024" w:rsidRDefault="00F17D15" w:rsidP="00573F70">
      <w:pPr>
        <w:pStyle w:val="a3"/>
        <w:ind w:left="250" w:hangingChars="100" w:hanging="250"/>
        <w:rPr>
          <w:spacing w:val="0"/>
        </w:rPr>
      </w:pPr>
      <w:r>
        <w:rPr>
          <w:rFonts w:ascii="ＭＳ 明朝" w:hAnsi="ＭＳ 明朝" w:hint="eastAsia"/>
        </w:rPr>
        <w:t>４　被告は，</w:t>
      </w:r>
      <w:r w:rsidRPr="00891024">
        <w:rPr>
          <w:rFonts w:ascii="ＭＳ 明朝" w:hAnsi="ＭＳ 明朝" w:hint="eastAsia"/>
        </w:rPr>
        <w:t>平成</w:t>
      </w:r>
      <w:r w:rsidR="00A01054" w:rsidRPr="00891024">
        <w:rPr>
          <w:rFonts w:ascii="ＭＳ 明朝" w:hAnsi="ＭＳ 明朝" w:hint="eastAsia"/>
          <w:b/>
          <w:bCs/>
          <w:u w:val="single" w:color="000000"/>
        </w:rPr>
        <w:t>２</w:t>
      </w:r>
      <w:r w:rsidR="004058F1" w:rsidRPr="00891024">
        <w:rPr>
          <w:rFonts w:ascii="ＭＳ 明朝" w:hAnsi="ＭＳ 明朝" w:hint="eastAsia"/>
          <w:b/>
          <w:bCs/>
          <w:u w:val="single" w:color="000000"/>
        </w:rPr>
        <w:t>６</w:t>
      </w:r>
      <w:r w:rsidRPr="00891024">
        <w:rPr>
          <w:rFonts w:ascii="ＭＳ 明朝" w:hAnsi="ＭＳ 明朝" w:hint="eastAsia"/>
        </w:rPr>
        <w:t>年</w:t>
      </w:r>
      <w:r w:rsidRPr="00891024">
        <w:rPr>
          <w:rFonts w:ascii="ＭＳ 明朝" w:hAnsi="ＭＳ 明朝" w:hint="eastAsia"/>
          <w:u w:val="single" w:color="000000"/>
        </w:rPr>
        <w:t xml:space="preserve">　</w:t>
      </w:r>
      <w:r w:rsidRPr="00891024">
        <w:rPr>
          <w:rFonts w:ascii="ＭＳ 明朝" w:hAnsi="ＭＳ 明朝" w:hint="eastAsia"/>
          <w:b/>
          <w:bCs/>
          <w:u w:val="single" w:color="000000"/>
        </w:rPr>
        <w:t>４</w:t>
      </w:r>
      <w:r w:rsidRPr="00891024">
        <w:rPr>
          <w:rFonts w:ascii="ＭＳ 明朝" w:hAnsi="ＭＳ 明朝" w:hint="eastAsia"/>
        </w:rPr>
        <w:t>月</w:t>
      </w:r>
      <w:r w:rsidRPr="00891024">
        <w:rPr>
          <w:rFonts w:ascii="ＭＳ 明朝" w:hAnsi="ＭＳ 明朝" w:hint="eastAsia"/>
          <w:b/>
          <w:bCs/>
          <w:u w:val="single" w:color="000000"/>
        </w:rPr>
        <w:t>１</w:t>
      </w:r>
      <w:r w:rsidRPr="00891024">
        <w:rPr>
          <w:rFonts w:ascii="ＭＳ 明朝" w:hAnsi="ＭＳ 明朝" w:hint="eastAsia"/>
        </w:rPr>
        <w:t>日から平成</w:t>
      </w:r>
      <w:r w:rsidR="00A01054" w:rsidRPr="00891024">
        <w:rPr>
          <w:rFonts w:ascii="ＭＳ 明朝" w:hAnsi="ＭＳ 明朝" w:hint="eastAsia"/>
          <w:b/>
          <w:bCs/>
          <w:u w:val="single" w:color="000000"/>
        </w:rPr>
        <w:t>２</w:t>
      </w:r>
      <w:r w:rsidR="004058F1" w:rsidRPr="00891024">
        <w:rPr>
          <w:rFonts w:ascii="ＭＳ 明朝" w:hAnsi="ＭＳ 明朝" w:hint="eastAsia"/>
          <w:b/>
          <w:bCs/>
          <w:u w:val="single" w:color="000000"/>
        </w:rPr>
        <w:t>６</w:t>
      </w:r>
      <w:r w:rsidRPr="00891024">
        <w:rPr>
          <w:rFonts w:ascii="ＭＳ 明朝" w:hAnsi="ＭＳ 明朝" w:hint="eastAsia"/>
        </w:rPr>
        <w:t>年</w:t>
      </w:r>
      <w:r w:rsidRPr="00891024">
        <w:rPr>
          <w:rFonts w:ascii="ＭＳ 明朝" w:hAnsi="ＭＳ 明朝" w:hint="eastAsia"/>
          <w:u w:val="single" w:color="000000"/>
        </w:rPr>
        <w:t xml:space="preserve">　</w:t>
      </w:r>
      <w:r w:rsidRPr="00891024">
        <w:rPr>
          <w:rFonts w:ascii="ＭＳ 明朝" w:hAnsi="ＭＳ 明朝" w:hint="eastAsia"/>
          <w:b/>
          <w:bCs/>
          <w:u w:val="single" w:color="000000"/>
        </w:rPr>
        <w:t>１</w:t>
      </w:r>
      <w:r w:rsidR="00A01054" w:rsidRPr="00891024">
        <w:rPr>
          <w:rFonts w:ascii="ＭＳ 明朝" w:hAnsi="ＭＳ 明朝" w:hint="eastAsia"/>
          <w:b/>
          <w:bCs/>
          <w:u w:val="single" w:color="000000"/>
        </w:rPr>
        <w:t>２</w:t>
      </w:r>
      <w:r w:rsidRPr="00891024">
        <w:rPr>
          <w:rFonts w:ascii="ＭＳ 明朝" w:hAnsi="ＭＳ 明朝" w:hint="eastAsia"/>
        </w:rPr>
        <w:t>月</w:t>
      </w:r>
      <w:r w:rsidR="00A01054" w:rsidRPr="00891024">
        <w:rPr>
          <w:rFonts w:ascii="ＭＳ 明朝" w:hAnsi="ＭＳ 明朝" w:hint="eastAsia"/>
          <w:b/>
          <w:u w:val="single"/>
        </w:rPr>
        <w:t>３１</w:t>
      </w:r>
      <w:r w:rsidRPr="00891024">
        <w:rPr>
          <w:rFonts w:ascii="ＭＳ 明朝" w:hAnsi="ＭＳ 明朝" w:hint="eastAsia"/>
        </w:rPr>
        <w:t>日の間の賃金等を支払わない。上記未払賃金等の合計は</w:t>
      </w:r>
      <w:r w:rsidRPr="00891024">
        <w:rPr>
          <w:rFonts w:ascii="ＭＳ 明朝" w:hAnsi="ＭＳ 明朝" w:hint="eastAsia"/>
          <w:b/>
          <w:bCs/>
          <w:u w:val="single" w:color="000000"/>
        </w:rPr>
        <w:t xml:space="preserve">　２１１万５０００</w:t>
      </w:r>
      <w:r w:rsidRPr="00891024">
        <w:rPr>
          <w:rFonts w:ascii="ＭＳ 明朝" w:hAnsi="ＭＳ 明朝" w:hint="eastAsia"/>
        </w:rPr>
        <w:t>円である。</w:t>
      </w:r>
    </w:p>
    <w:p w:rsidR="00F17D15" w:rsidRPr="00891024" w:rsidRDefault="00F17D15">
      <w:pPr>
        <w:pStyle w:val="a3"/>
        <w:rPr>
          <w:spacing w:val="0"/>
        </w:rPr>
      </w:pPr>
      <w:r w:rsidRPr="00891024">
        <w:rPr>
          <w:rFonts w:ascii="ＭＳ 明朝" w:hAnsi="ＭＳ 明朝" w:hint="eastAsia"/>
        </w:rPr>
        <w:t xml:space="preserve">　　内訳　　</w:t>
      </w:r>
      <w:r w:rsidRPr="00891024">
        <w:rPr>
          <w:rFonts w:ascii="Wingdings" w:eastAsia="Times New Roman" w:hAnsi="Wingdings" w:cs="Times New Roman"/>
        </w:rPr>
        <w:t></w:t>
      </w:r>
      <w:r w:rsidRPr="00891024">
        <w:rPr>
          <w:rFonts w:ascii="ＭＳ 明朝" w:hAnsi="ＭＳ 明朝" w:hint="eastAsia"/>
        </w:rPr>
        <w:t xml:space="preserve">　未払賃金　</w:t>
      </w:r>
      <w:r w:rsidRPr="00891024">
        <w:rPr>
          <w:rFonts w:ascii="ＭＳ 明朝" w:hAnsi="ＭＳ 明朝" w:hint="eastAsia"/>
          <w:b/>
          <w:bCs/>
        </w:rPr>
        <w:t>２０万円</w:t>
      </w:r>
      <w:r w:rsidRPr="00891024">
        <w:rPr>
          <w:rFonts w:eastAsia="Times New Roman" w:cs="Times New Roman"/>
          <w:b/>
          <w:bCs/>
        </w:rPr>
        <w:t>×</w:t>
      </w:r>
      <w:r w:rsidRPr="00891024">
        <w:rPr>
          <w:rFonts w:ascii="ＭＳ 明朝" w:hAnsi="ＭＳ 明朝" w:hint="eastAsia"/>
          <w:b/>
          <w:bCs/>
        </w:rPr>
        <w:t>９か月分＝１８０万円</w:t>
      </w:r>
    </w:p>
    <w:p w:rsidR="00F17D15" w:rsidRPr="00891024" w:rsidRDefault="00F17D15">
      <w:pPr>
        <w:pStyle w:val="a3"/>
        <w:rPr>
          <w:spacing w:val="0"/>
        </w:rPr>
      </w:pPr>
      <w:r w:rsidRPr="00891024">
        <w:rPr>
          <w:rFonts w:ascii="ＭＳ 明朝" w:hAnsi="ＭＳ 明朝" w:hint="eastAsia"/>
        </w:rPr>
        <w:t xml:space="preserve">　　　　　　</w:t>
      </w:r>
      <w:r w:rsidRPr="00891024">
        <w:rPr>
          <w:rFonts w:ascii="Wingdings" w:eastAsia="Times New Roman" w:hAnsi="Wingdings" w:cs="Times New Roman"/>
        </w:rPr>
        <w:t></w:t>
      </w:r>
      <w:r w:rsidRPr="00891024">
        <w:rPr>
          <w:rFonts w:ascii="ＭＳ 明朝" w:hAnsi="ＭＳ 明朝" w:hint="eastAsia"/>
        </w:rPr>
        <w:t xml:space="preserve">　</w:t>
      </w:r>
      <w:r w:rsidRPr="00891024">
        <w:rPr>
          <w:rFonts w:ascii="ＭＳ 明朝" w:hAnsi="ＭＳ 明朝" w:hint="eastAsia"/>
          <w:b/>
          <w:bCs/>
        </w:rPr>
        <w:t>家族手当　　２万円</w:t>
      </w:r>
      <w:r w:rsidRPr="00891024">
        <w:rPr>
          <w:rFonts w:eastAsia="Times New Roman" w:cs="Times New Roman"/>
          <w:b/>
          <w:bCs/>
        </w:rPr>
        <w:t>×</w:t>
      </w:r>
      <w:r w:rsidRPr="00891024">
        <w:rPr>
          <w:rFonts w:ascii="ＭＳ 明朝" w:hAnsi="ＭＳ 明朝" w:hint="eastAsia"/>
          <w:b/>
          <w:bCs/>
        </w:rPr>
        <w:t>９か月分＝　１８万円</w:t>
      </w:r>
    </w:p>
    <w:p w:rsidR="00F17D15" w:rsidRPr="00891024" w:rsidRDefault="00F17D15">
      <w:pPr>
        <w:pStyle w:val="a3"/>
        <w:rPr>
          <w:spacing w:val="0"/>
        </w:rPr>
      </w:pPr>
      <w:r w:rsidRPr="00891024">
        <w:rPr>
          <w:rFonts w:ascii="ＭＳ 明朝" w:hAnsi="ＭＳ 明朝" w:hint="eastAsia"/>
        </w:rPr>
        <w:t xml:space="preserve">　　　　　　</w:t>
      </w:r>
      <w:r w:rsidRPr="00891024">
        <w:rPr>
          <w:rFonts w:ascii="Wingdings" w:eastAsia="Times New Roman" w:hAnsi="Wingdings" w:cs="Times New Roman"/>
        </w:rPr>
        <w:t></w:t>
      </w:r>
      <w:r w:rsidRPr="00891024">
        <w:rPr>
          <w:rFonts w:ascii="ＭＳ 明朝" w:hAnsi="ＭＳ 明朝" w:hint="eastAsia"/>
        </w:rPr>
        <w:t xml:space="preserve">　</w:t>
      </w:r>
      <w:r w:rsidRPr="00891024">
        <w:rPr>
          <w:rFonts w:ascii="ＭＳ 明朝" w:hAnsi="ＭＳ 明朝" w:hint="eastAsia"/>
          <w:b/>
          <w:bCs/>
        </w:rPr>
        <w:t>通勤手当　　１万５０００円</w:t>
      </w:r>
      <w:r w:rsidRPr="00891024">
        <w:rPr>
          <w:rFonts w:eastAsia="Times New Roman" w:cs="Times New Roman"/>
          <w:b/>
          <w:bCs/>
        </w:rPr>
        <w:t>×</w:t>
      </w:r>
      <w:r w:rsidRPr="00891024">
        <w:rPr>
          <w:rFonts w:ascii="ＭＳ 明朝" w:hAnsi="ＭＳ 明朝" w:hint="eastAsia"/>
          <w:b/>
          <w:bCs/>
        </w:rPr>
        <w:t>９か月分＝１３万５０００円</w:t>
      </w:r>
    </w:p>
    <w:p w:rsidR="00F17D15" w:rsidRPr="00891024" w:rsidRDefault="00F17D15">
      <w:pPr>
        <w:pStyle w:val="a3"/>
        <w:rPr>
          <w:spacing w:val="0"/>
        </w:rPr>
      </w:pPr>
      <w:r w:rsidRPr="00891024">
        <w:rPr>
          <w:rFonts w:ascii="ＭＳ 明朝" w:hAnsi="ＭＳ 明朝" w:hint="eastAsia"/>
        </w:rPr>
        <w:t xml:space="preserve">　　　　　　□</w:t>
      </w:r>
    </w:p>
    <w:p w:rsidR="00F17D15" w:rsidRPr="00891024" w:rsidRDefault="00F17D15">
      <w:pPr>
        <w:pStyle w:val="a3"/>
        <w:rPr>
          <w:spacing w:val="0"/>
        </w:rPr>
      </w:pPr>
      <w:r w:rsidRPr="00891024">
        <w:rPr>
          <w:rFonts w:ascii="ＭＳ 明朝" w:hAnsi="ＭＳ 明朝" w:hint="eastAsia"/>
        </w:rPr>
        <w:t>５　その他の事情</w:t>
      </w:r>
    </w:p>
    <w:p w:rsidR="00F17D15" w:rsidRDefault="00F17D15">
      <w:pPr>
        <w:pStyle w:val="a3"/>
        <w:rPr>
          <w:spacing w:val="0"/>
        </w:rPr>
      </w:pPr>
      <w:r w:rsidRPr="00891024">
        <w:rPr>
          <w:rFonts w:eastAsia="Times New Roman" w:cs="Times New Roman"/>
          <w:spacing w:val="2"/>
        </w:rPr>
        <w:t xml:space="preserve">     </w:t>
      </w:r>
      <w:r w:rsidRPr="00891024">
        <w:rPr>
          <w:rFonts w:eastAsia="Times New Roman" w:cs="Times New Roman"/>
          <w:b/>
          <w:bCs/>
          <w:spacing w:val="2"/>
        </w:rPr>
        <w:t xml:space="preserve"> </w:t>
      </w:r>
      <w:r w:rsidR="00A01054" w:rsidRPr="00891024">
        <w:rPr>
          <w:rFonts w:ascii="ＭＳ 明朝" w:hAnsi="ＭＳ 明朝" w:hint="eastAsia"/>
          <w:b/>
          <w:bCs/>
        </w:rPr>
        <w:t>原告は，平成２</w:t>
      </w:r>
      <w:r w:rsidR="004058F1" w:rsidRPr="00891024">
        <w:rPr>
          <w:rFonts w:ascii="ＭＳ 明朝" w:hAnsi="ＭＳ 明朝" w:hint="eastAsia"/>
          <w:b/>
          <w:bCs/>
        </w:rPr>
        <w:t>６</w:t>
      </w:r>
      <w:r w:rsidRPr="00891024">
        <w:rPr>
          <w:rFonts w:ascii="ＭＳ 明朝" w:hAnsi="ＭＳ 明朝" w:hint="eastAsia"/>
          <w:b/>
          <w:bCs/>
        </w:rPr>
        <w:t>年６月ころから，被</w:t>
      </w:r>
      <w:r>
        <w:rPr>
          <w:rFonts w:ascii="ＭＳ 明朝" w:hAnsi="ＭＳ 明朝" w:hint="eastAsia"/>
          <w:b/>
          <w:bCs/>
        </w:rPr>
        <w:t>告に対し，給料を支払うよう求めた</w:t>
      </w:r>
    </w:p>
    <w:p w:rsidR="00F17D15" w:rsidRDefault="00F17D15">
      <w:pPr>
        <w:pStyle w:val="a3"/>
        <w:rPr>
          <w:spacing w:val="0"/>
        </w:rPr>
      </w:pPr>
      <w:r>
        <w:rPr>
          <w:rFonts w:ascii="ＭＳ 明朝" w:hAnsi="ＭＳ 明朝" w:hint="eastAsia"/>
          <w:b/>
          <w:bCs/>
        </w:rPr>
        <w:t xml:space="preserve">　　が，被告は，「会社の経営状態が苦しい。次の契約を取り付けたら会社に金</w:t>
      </w:r>
    </w:p>
    <w:p w:rsidR="00F17D15" w:rsidRDefault="00F17D15">
      <w:pPr>
        <w:pStyle w:val="a3"/>
        <w:rPr>
          <w:spacing w:val="0"/>
        </w:rPr>
      </w:pPr>
      <w:r>
        <w:rPr>
          <w:rFonts w:ascii="ＭＳ 明朝" w:hAnsi="ＭＳ 明朝" w:hint="eastAsia"/>
          <w:b/>
          <w:bCs/>
        </w:rPr>
        <w:t xml:space="preserve">　　が入るのでそれまで待ってくれ。」などと言いながら半年以上支払わない。</w:t>
      </w:r>
    </w:p>
    <w:p w:rsidR="00F17D15" w:rsidRDefault="00F17D15">
      <w:pPr>
        <w:pStyle w:val="a3"/>
        <w:rPr>
          <w:spacing w:val="0"/>
        </w:rPr>
      </w:pPr>
      <w:r>
        <w:rPr>
          <w:rFonts w:ascii="ＭＳ 明朝" w:hAnsi="ＭＳ 明朝" w:hint="eastAsia"/>
        </w:rPr>
        <w:lastRenderedPageBreak/>
        <w:t>６　よって，原告は，被告に対し，上記雇用契約に基づき，</w:t>
      </w:r>
    </w:p>
    <w:p w:rsidR="00F17D15" w:rsidRDefault="00F17D15">
      <w:pPr>
        <w:pStyle w:val="a3"/>
        <w:rPr>
          <w:spacing w:val="0"/>
        </w:rPr>
      </w:pPr>
      <w:r>
        <w:rPr>
          <w:rFonts w:ascii="ＭＳ 明朝" w:hAnsi="ＭＳ 明朝" w:hint="eastAsia"/>
        </w:rPr>
        <w:t xml:space="preserve">　未払賃金等合計</w:t>
      </w:r>
      <w:r>
        <w:rPr>
          <w:rFonts w:ascii="ＭＳ 明朝" w:hAnsi="ＭＳ 明朝" w:hint="eastAsia"/>
          <w:u w:val="single" w:color="000000"/>
        </w:rPr>
        <w:t xml:space="preserve">　</w:t>
      </w:r>
      <w:r>
        <w:rPr>
          <w:rFonts w:ascii="ＭＳ 明朝" w:hAnsi="ＭＳ 明朝" w:hint="eastAsia"/>
          <w:b/>
          <w:bCs/>
          <w:u w:val="single" w:color="000000"/>
        </w:rPr>
        <w:t>２１１万５０００</w:t>
      </w:r>
      <w:r>
        <w:rPr>
          <w:rFonts w:ascii="ＭＳ 明朝" w:hAnsi="ＭＳ 明朝" w:hint="eastAsia"/>
        </w:rPr>
        <w:t>円</w:t>
      </w:r>
    </w:p>
    <w:p w:rsidR="00F17D15" w:rsidRDefault="00F17D15" w:rsidP="00573F70">
      <w:pPr>
        <w:pStyle w:val="a3"/>
        <w:ind w:left="750" w:hangingChars="300" w:hanging="750"/>
        <w:rPr>
          <w:spacing w:val="0"/>
        </w:rPr>
      </w:pPr>
      <w:r>
        <w:rPr>
          <w:rFonts w:ascii="ＭＳ 明朝" w:hAnsi="ＭＳ 明朝" w:hint="eastAsia"/>
        </w:rPr>
        <w:t xml:space="preserve">　</w:t>
      </w:r>
      <w:r w:rsidR="00A01054">
        <w:rPr>
          <w:rFonts w:ascii="Wingdings" w:eastAsia="Times New Roman" w:hAnsi="Wingdings" w:cs="Times New Roman"/>
        </w:rPr>
        <w:t></w:t>
      </w:r>
      <w:r>
        <w:rPr>
          <w:rFonts w:ascii="ＭＳ 明朝" w:hAnsi="ＭＳ 明朝" w:hint="eastAsia"/>
        </w:rPr>
        <w:t xml:space="preserve">　及び　これに対する　□平成</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 xml:space="preserve">日（賃金支払日）　</w:t>
      </w:r>
      <w:r>
        <w:rPr>
          <w:rFonts w:ascii="Wingdings" w:eastAsia="Times New Roman" w:hAnsi="Wingdings" w:cs="Times New Roman"/>
        </w:rPr>
        <w:t></w:t>
      </w:r>
      <w:r>
        <w:rPr>
          <w:rFonts w:ascii="ＭＳ 明朝" w:hAnsi="ＭＳ 明朝" w:hint="eastAsia"/>
        </w:rPr>
        <w:t>本訴状送達の日の翌日　から支払済みまで民法所定の年５分の割合による金員</w:t>
      </w:r>
    </w:p>
    <w:p w:rsidR="00F17D15" w:rsidRDefault="00F17D15">
      <w:pPr>
        <w:pStyle w:val="a3"/>
        <w:rPr>
          <w:spacing w:val="0"/>
        </w:rPr>
      </w:pPr>
      <w:r>
        <w:rPr>
          <w:rFonts w:ascii="ＭＳ 明朝" w:hAnsi="ＭＳ 明朝" w:hint="eastAsia"/>
        </w:rPr>
        <w:t xml:space="preserve">　の支払を求める。</w:t>
      </w:r>
    </w:p>
    <w:p w:rsidR="00F17D15" w:rsidRDefault="00F17D15">
      <w:pPr>
        <w:pStyle w:val="a3"/>
        <w:rPr>
          <w:spacing w:val="0"/>
        </w:rPr>
      </w:pPr>
      <w:r>
        <w:rPr>
          <w:rFonts w:ascii="ＭＳ 明朝" w:hAnsi="ＭＳ 明朝" w:hint="eastAsia"/>
        </w:rPr>
        <w:t xml:space="preserve">　</w:t>
      </w:r>
    </w:p>
    <w:p w:rsidR="00F17D15" w:rsidRDefault="00451EED">
      <w:pPr>
        <w:pStyle w:val="a3"/>
        <w:rPr>
          <w:spacing w:val="0"/>
        </w:rPr>
      </w:pPr>
      <w:r w:rsidRPr="00451EED">
        <w:rPr>
          <w:rFonts w:eastAsia="Times New Roman" w:cs="Times New Roman"/>
          <w:noProof/>
          <w:spacing w:val="2"/>
        </w:rPr>
        <w:pict>
          <v:shape id="_x0000_s1039" type="#_x0000_t62" style="position:absolute;left:0;text-align:left;margin-left:237.45pt;margin-top:23.2pt;width:238.5pt;height:83.25pt;z-index:251671552" adj="-5280,856">
            <v:textbox inset="5.85pt,.7pt,5.85pt,.7pt">
              <w:txbxContent>
                <w:p w:rsidR="00C9103B" w:rsidRPr="000F210B" w:rsidRDefault="00C9103B" w:rsidP="00C9103B">
                  <w:pPr>
                    <w:rPr>
                      <w:sz w:val="20"/>
                      <w:szCs w:val="20"/>
                    </w:rPr>
                  </w:pPr>
                  <w:r w:rsidRPr="000F210B">
                    <w:rPr>
                      <w:rFonts w:hint="eastAsia"/>
                      <w:sz w:val="20"/>
                      <w:szCs w:val="20"/>
                    </w:rPr>
                    <w:t>訴状とともに提出する書類を記載します。</w:t>
                  </w:r>
                </w:p>
                <w:p w:rsidR="00C9103B" w:rsidRPr="000F210B" w:rsidRDefault="00C9103B" w:rsidP="00C9103B">
                  <w:pPr>
                    <w:rPr>
                      <w:sz w:val="20"/>
                      <w:szCs w:val="20"/>
                    </w:rPr>
                  </w:pPr>
                  <w:r w:rsidRPr="000F210B">
                    <w:rPr>
                      <w:rFonts w:hint="eastAsia"/>
                      <w:sz w:val="20"/>
                      <w:szCs w:val="20"/>
                    </w:rPr>
                    <w:t>・訴状副本（被告送付用の訴状）</w:t>
                  </w:r>
                </w:p>
                <w:p w:rsidR="00C9103B" w:rsidRPr="00F16D71" w:rsidRDefault="00C9103B" w:rsidP="00C9103B">
                  <w:pPr>
                    <w:rPr>
                      <w:sz w:val="20"/>
                      <w:szCs w:val="20"/>
                    </w:rPr>
                  </w:pPr>
                  <w:r w:rsidRPr="000F210B">
                    <w:rPr>
                      <w:rFonts w:hint="eastAsia"/>
                      <w:sz w:val="20"/>
                      <w:szCs w:val="20"/>
                    </w:rPr>
                    <w:t>・</w:t>
                  </w:r>
                  <w:r>
                    <w:rPr>
                      <w:rFonts w:hint="eastAsia"/>
                      <w:sz w:val="20"/>
                      <w:szCs w:val="20"/>
                    </w:rPr>
                    <w:t>被告の</w:t>
                  </w:r>
                  <w:r w:rsidR="005A6BDA" w:rsidRPr="00F16D71">
                    <w:rPr>
                      <w:rFonts w:hint="eastAsia"/>
                      <w:sz w:val="20"/>
                      <w:szCs w:val="20"/>
                    </w:rPr>
                    <w:t>代表者事項証明書等</w:t>
                  </w:r>
                </w:p>
                <w:p w:rsidR="00C9103B" w:rsidRPr="000F210B" w:rsidRDefault="00C9103B" w:rsidP="00C9103B">
                  <w:pPr>
                    <w:rPr>
                      <w:sz w:val="20"/>
                      <w:szCs w:val="20"/>
                    </w:rPr>
                  </w:pPr>
                  <w:r w:rsidRPr="000F210B">
                    <w:rPr>
                      <w:rFonts w:hint="eastAsia"/>
                      <w:sz w:val="20"/>
                      <w:szCs w:val="20"/>
                    </w:rPr>
                    <w:t>・書証　あなたの請求を基礎付ける証拠書類</w:t>
                  </w:r>
                  <w:r>
                    <w:rPr>
                      <w:rFonts w:hint="eastAsia"/>
                      <w:sz w:val="20"/>
                      <w:szCs w:val="20"/>
                    </w:rPr>
                    <w:t>があれば，甲第１号証，甲第２号証…などと番号を付けて提出します。</w:t>
                  </w:r>
                </w:p>
                <w:p w:rsidR="00C9103B" w:rsidRPr="000F210B" w:rsidRDefault="00C9103B" w:rsidP="00C9103B"/>
              </w:txbxContent>
            </v:textbox>
          </v:shape>
        </w:pict>
      </w:r>
      <w:r w:rsidR="00F17D15">
        <w:rPr>
          <w:rFonts w:eastAsia="Times New Roman" w:cs="Times New Roman"/>
          <w:spacing w:val="2"/>
        </w:rPr>
        <w:t xml:space="preserve"> </w:t>
      </w:r>
      <w:r w:rsidR="00F17D15">
        <w:rPr>
          <w:rFonts w:ascii="ＭＳ 明朝" w:hAnsi="ＭＳ 明朝" w:hint="eastAsia"/>
        </w:rPr>
        <w:t xml:space="preserve">　　　　　　　　　　　</w:t>
      </w:r>
      <w:r w:rsidR="00F17D15">
        <w:rPr>
          <w:rFonts w:eastAsia="Times New Roman" w:cs="Times New Roman"/>
          <w:spacing w:val="2"/>
        </w:rPr>
        <w:t xml:space="preserve">      </w:t>
      </w:r>
      <w:r w:rsidR="00F17D15" w:rsidRPr="00C9103B">
        <w:rPr>
          <w:rFonts w:ascii="ＭＳ 明朝" w:hAnsi="ＭＳ 明朝" w:hint="eastAsia"/>
          <w:spacing w:val="216"/>
          <w:fitText w:val="2260" w:id="616749573"/>
        </w:rPr>
        <w:t>添付書</w:t>
      </w:r>
      <w:r w:rsidR="00F17D15" w:rsidRPr="00C9103B">
        <w:rPr>
          <w:rFonts w:ascii="ＭＳ 明朝" w:hAnsi="ＭＳ 明朝" w:hint="eastAsia"/>
          <w:spacing w:val="2"/>
          <w:fitText w:val="2260" w:id="616749573"/>
        </w:rPr>
        <w:t>類</w:t>
      </w:r>
    </w:p>
    <w:p w:rsidR="00F17D15" w:rsidRDefault="00F17D15">
      <w:pPr>
        <w:pStyle w:val="a3"/>
        <w:rPr>
          <w:spacing w:val="0"/>
        </w:rPr>
      </w:pPr>
      <w:r>
        <w:rPr>
          <w:rFonts w:eastAsia="Times New Roman" w:cs="Times New Roman"/>
          <w:spacing w:val="2"/>
        </w:rPr>
        <w:t xml:space="preserve">  </w:t>
      </w:r>
      <w:r>
        <w:rPr>
          <w:rFonts w:ascii="Wingdings" w:eastAsia="Times New Roman" w:hAnsi="Wingdings" w:cs="Times New Roman"/>
        </w:rPr>
        <w:t></w:t>
      </w:r>
      <w:r>
        <w:rPr>
          <w:rFonts w:ascii="ＭＳ 明朝" w:hAnsi="ＭＳ 明朝" w:hint="eastAsia"/>
        </w:rPr>
        <w:t xml:space="preserve">　訴状副本　</w:t>
      </w:r>
      <w:r>
        <w:rPr>
          <w:rFonts w:ascii="ＭＳ 明朝" w:hAnsi="ＭＳ 明朝" w:hint="eastAsia"/>
          <w:b/>
          <w:bCs/>
          <w:u w:val="single" w:color="000000"/>
        </w:rPr>
        <w:t xml:space="preserve">　１</w:t>
      </w:r>
      <w:r>
        <w:rPr>
          <w:rFonts w:ascii="ＭＳ 明朝" w:hAnsi="ＭＳ 明朝" w:hint="eastAsia"/>
        </w:rPr>
        <w:t>通</w:t>
      </w:r>
      <w:r w:rsidR="00C9103B">
        <w:rPr>
          <w:rFonts w:ascii="ＭＳ 明朝" w:hAnsi="ＭＳ 明朝" w:hint="eastAsia"/>
        </w:rPr>
        <w:t xml:space="preserve">　　　　　　　　　</w:t>
      </w:r>
    </w:p>
    <w:p w:rsidR="00F17D15" w:rsidRDefault="00F17D15">
      <w:pPr>
        <w:pStyle w:val="a3"/>
        <w:rPr>
          <w:spacing w:val="0"/>
        </w:rPr>
      </w:pPr>
      <w:r>
        <w:rPr>
          <w:rFonts w:eastAsia="Times New Roman" w:cs="Times New Roman"/>
          <w:spacing w:val="2"/>
        </w:rPr>
        <w:t xml:space="preserve">  </w:t>
      </w:r>
      <w:r>
        <w:rPr>
          <w:rFonts w:ascii="Wingdings" w:eastAsia="Times New Roman" w:hAnsi="Wingdings" w:cs="Times New Roman"/>
        </w:rPr>
        <w:t></w:t>
      </w:r>
      <w:r w:rsidR="005A6BDA">
        <w:rPr>
          <w:rFonts w:ascii="ＭＳ 明朝" w:hAnsi="ＭＳ 明朝" w:hint="eastAsia"/>
        </w:rPr>
        <w:t xml:space="preserve">　資格証明書</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１</w:t>
      </w:r>
      <w:r>
        <w:rPr>
          <w:rFonts w:ascii="ＭＳ 明朝" w:hAnsi="ＭＳ 明朝" w:hint="eastAsia"/>
        </w:rPr>
        <w:t>通</w:t>
      </w:r>
    </w:p>
    <w:p w:rsidR="00F17D15" w:rsidRDefault="00F17D15">
      <w:pPr>
        <w:pStyle w:val="a3"/>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甲号証</w:t>
      </w:r>
    </w:p>
    <w:p w:rsidR="00F17D15" w:rsidRDefault="00F17D15">
      <w:pPr>
        <w:pStyle w:val="a3"/>
        <w:ind w:left="504"/>
        <w:rPr>
          <w:spacing w:val="0"/>
        </w:rPr>
      </w:pPr>
      <w:r>
        <w:rPr>
          <w:rFonts w:ascii="Wingdings" w:eastAsia="Times New Roman" w:hAnsi="Wingdings" w:cs="Times New Roman"/>
        </w:rPr>
        <w:t></w:t>
      </w:r>
      <w:r>
        <w:rPr>
          <w:rFonts w:ascii="ＭＳ 明朝" w:hAnsi="ＭＳ 明朝" w:hint="eastAsia"/>
        </w:rPr>
        <w:t xml:space="preserve">　甲第</w:t>
      </w:r>
      <w:r>
        <w:rPr>
          <w:rFonts w:ascii="ＭＳ 明朝" w:hAnsi="ＭＳ 明朝" w:hint="eastAsia"/>
          <w:b/>
          <w:bCs/>
          <w:u w:val="single" w:color="000000"/>
        </w:rPr>
        <w:t>１</w:t>
      </w:r>
      <w:r>
        <w:rPr>
          <w:rFonts w:ascii="ＭＳ 明朝" w:hAnsi="ＭＳ 明朝" w:hint="eastAsia"/>
        </w:rPr>
        <w:t xml:space="preserve">号証（雇用契約書）写し　</w:t>
      </w:r>
      <w:r>
        <w:rPr>
          <w:rFonts w:ascii="ＭＳ 明朝" w:hAnsi="ＭＳ 明朝" w:hint="eastAsia"/>
          <w:b/>
          <w:bCs/>
          <w:u w:val="single" w:color="000000"/>
        </w:rPr>
        <w:t xml:space="preserve">　２</w:t>
      </w:r>
      <w:r>
        <w:rPr>
          <w:rFonts w:ascii="ＭＳ 明朝" w:hAnsi="ＭＳ 明朝" w:hint="eastAsia"/>
        </w:rPr>
        <w:t>通</w:t>
      </w:r>
    </w:p>
    <w:p w:rsidR="00F17D15" w:rsidRDefault="00F17D15">
      <w:pPr>
        <w:pStyle w:val="a3"/>
        <w:ind w:left="504"/>
        <w:rPr>
          <w:spacing w:val="0"/>
        </w:rPr>
      </w:pPr>
      <w:r>
        <w:rPr>
          <w:rFonts w:ascii="ＭＳ 明朝" w:hAnsi="ＭＳ 明朝" w:hint="eastAsia"/>
        </w:rPr>
        <w:t>□　甲第</w:t>
      </w:r>
      <w:r>
        <w:rPr>
          <w:rFonts w:ascii="ＭＳ 明朝" w:hAnsi="ＭＳ 明朝" w:hint="eastAsia"/>
          <w:u w:val="single" w:color="000000"/>
        </w:rPr>
        <w:t xml:space="preserve">　</w:t>
      </w:r>
      <w:r>
        <w:rPr>
          <w:rFonts w:ascii="ＭＳ 明朝" w:hAnsi="ＭＳ 明朝" w:hint="eastAsia"/>
        </w:rPr>
        <w:t xml:space="preserve">号証（賃金台帳）写し　</w:t>
      </w:r>
      <w:r>
        <w:rPr>
          <w:rFonts w:ascii="ＭＳ 明朝" w:hAnsi="ＭＳ 明朝" w:hint="eastAsia"/>
          <w:b/>
          <w:bCs/>
          <w:u w:val="single" w:color="000000"/>
        </w:rPr>
        <w:t xml:space="preserve">　　</w:t>
      </w:r>
      <w:r>
        <w:rPr>
          <w:rFonts w:ascii="ＭＳ 明朝" w:hAnsi="ＭＳ 明朝" w:hint="eastAsia"/>
        </w:rPr>
        <w:t>通</w:t>
      </w:r>
    </w:p>
    <w:p w:rsidR="00F17D15" w:rsidRDefault="00F17D15">
      <w:pPr>
        <w:pStyle w:val="a3"/>
        <w:ind w:left="504"/>
        <w:rPr>
          <w:spacing w:val="0"/>
        </w:rPr>
      </w:pPr>
      <w:r>
        <w:rPr>
          <w:rFonts w:ascii="ＭＳ 明朝" w:hAnsi="ＭＳ 明朝" w:hint="eastAsia"/>
        </w:rPr>
        <w:t>□　甲第</w:t>
      </w:r>
      <w:r>
        <w:rPr>
          <w:rFonts w:ascii="ＭＳ 明朝" w:hAnsi="ＭＳ 明朝" w:hint="eastAsia"/>
          <w:u w:val="single" w:color="000000"/>
        </w:rPr>
        <w:t xml:space="preserve">　</w:t>
      </w:r>
      <w:r>
        <w:rPr>
          <w:rFonts w:ascii="ＭＳ 明朝" w:hAnsi="ＭＳ 明朝" w:hint="eastAsia"/>
        </w:rPr>
        <w:t xml:space="preserve">号証（就業規則）写し　</w:t>
      </w:r>
      <w:r>
        <w:rPr>
          <w:rFonts w:ascii="ＭＳ 明朝" w:hAnsi="ＭＳ 明朝" w:hint="eastAsia"/>
          <w:b/>
          <w:bCs/>
          <w:u w:val="single" w:color="000000"/>
        </w:rPr>
        <w:t xml:space="preserve">　　</w:t>
      </w:r>
      <w:r>
        <w:rPr>
          <w:rFonts w:ascii="ＭＳ 明朝" w:hAnsi="ＭＳ 明朝" w:hint="eastAsia"/>
        </w:rPr>
        <w:t>通</w:t>
      </w:r>
    </w:p>
    <w:p w:rsidR="00F17D15" w:rsidRDefault="00F17D15">
      <w:pPr>
        <w:pStyle w:val="a3"/>
        <w:ind w:left="504"/>
        <w:rPr>
          <w:spacing w:val="0"/>
        </w:rPr>
      </w:pPr>
      <w:r>
        <w:rPr>
          <w:rFonts w:ascii="Wingdings" w:eastAsia="Times New Roman" w:hAnsi="Wingdings" w:cs="Times New Roman"/>
        </w:rPr>
        <w:t></w:t>
      </w:r>
      <w:r>
        <w:rPr>
          <w:rFonts w:ascii="ＭＳ 明朝" w:hAnsi="ＭＳ 明朝" w:hint="eastAsia"/>
        </w:rPr>
        <w:t xml:space="preserve">　甲第</w:t>
      </w:r>
      <w:r>
        <w:rPr>
          <w:rFonts w:ascii="ＭＳ 明朝" w:hAnsi="ＭＳ 明朝" w:hint="eastAsia"/>
          <w:b/>
          <w:bCs/>
          <w:u w:val="single" w:color="000000"/>
        </w:rPr>
        <w:t>２</w:t>
      </w:r>
      <w:r>
        <w:rPr>
          <w:rFonts w:ascii="ＭＳ 明朝" w:hAnsi="ＭＳ 明朝" w:hint="eastAsia"/>
        </w:rPr>
        <w:t>号証</w:t>
      </w:r>
      <w:r>
        <w:rPr>
          <w:rFonts w:ascii="ＭＳ 明朝" w:hAnsi="ＭＳ 明朝" w:hint="eastAsia"/>
          <w:b/>
          <w:bCs/>
          <w:u w:val="single" w:color="000000"/>
        </w:rPr>
        <w:t>の１ないし</w:t>
      </w:r>
      <w:r w:rsidR="004058F1">
        <w:rPr>
          <w:rFonts w:ascii="ＭＳ 明朝" w:hAnsi="ＭＳ 明朝" w:hint="eastAsia"/>
          <w:b/>
          <w:bCs/>
          <w:u w:val="single" w:color="000000"/>
        </w:rPr>
        <w:t>１２</w:t>
      </w:r>
      <w:r>
        <w:rPr>
          <w:rFonts w:ascii="ＭＳ 明朝" w:hAnsi="ＭＳ 明朝" w:hint="eastAsia"/>
        </w:rPr>
        <w:t xml:space="preserve">（給与明細書）写し　</w:t>
      </w:r>
      <w:r>
        <w:rPr>
          <w:rFonts w:ascii="ＭＳ 明朝" w:hAnsi="ＭＳ 明朝" w:hint="eastAsia"/>
          <w:b/>
          <w:bCs/>
          <w:u w:val="single" w:color="000000"/>
        </w:rPr>
        <w:t xml:space="preserve">　２</w:t>
      </w:r>
      <w:r>
        <w:rPr>
          <w:rFonts w:ascii="ＭＳ 明朝" w:hAnsi="ＭＳ 明朝" w:hint="eastAsia"/>
        </w:rPr>
        <w:t>通</w:t>
      </w:r>
    </w:p>
    <w:p w:rsidR="00F17D15" w:rsidRDefault="00F17D15" w:rsidP="00573F70">
      <w:pPr>
        <w:pStyle w:val="a3"/>
        <w:ind w:left="504"/>
        <w:rPr>
          <w:spacing w:val="0"/>
        </w:rPr>
      </w:pPr>
      <w:r>
        <w:rPr>
          <w:rFonts w:ascii="Wingdings" w:eastAsia="Times New Roman" w:hAnsi="Wingdings" w:cs="Times New Roman"/>
        </w:rPr>
        <w:t></w:t>
      </w:r>
      <w:r>
        <w:rPr>
          <w:rFonts w:ascii="ＭＳ 明朝" w:hAnsi="ＭＳ 明朝" w:hint="eastAsia"/>
        </w:rPr>
        <w:t xml:space="preserve">　甲第</w:t>
      </w:r>
      <w:r>
        <w:rPr>
          <w:rFonts w:ascii="ＭＳ 明朝" w:hAnsi="ＭＳ 明朝" w:hint="eastAsia"/>
          <w:b/>
          <w:bCs/>
          <w:u w:val="single" w:color="000000"/>
        </w:rPr>
        <w:t>３</w:t>
      </w:r>
      <w:r>
        <w:rPr>
          <w:rFonts w:ascii="ＭＳ 明朝" w:hAnsi="ＭＳ 明朝" w:hint="eastAsia"/>
        </w:rPr>
        <w:t>号証</w:t>
      </w:r>
      <w:r>
        <w:rPr>
          <w:rFonts w:ascii="ＭＳ 明朝" w:hAnsi="ＭＳ 明朝" w:hint="eastAsia"/>
          <w:b/>
          <w:bCs/>
        </w:rPr>
        <w:t>（タイムカード）　写し　２通</w:t>
      </w:r>
    </w:p>
    <w:p w:rsidR="00F17D15" w:rsidRDefault="00451EED">
      <w:pPr>
        <w:pStyle w:val="a3"/>
        <w:ind w:left="504"/>
        <w:rPr>
          <w:rFonts w:ascii="ＭＳ 明朝" w:hAnsi="ＭＳ 明朝"/>
        </w:rPr>
      </w:pPr>
      <w:r>
        <w:rPr>
          <w:rFonts w:ascii="ＭＳ 明朝" w:hAnsi="ＭＳ 明朝"/>
          <w:noProof/>
        </w:rPr>
        <w:pict>
          <v:shape id="_x0000_s1040" type="#_x0000_t62" style="position:absolute;left:0;text-align:left;margin-left:154.95pt;margin-top:-.05pt;width:287.25pt;height:103.5pt;z-index:251672576" adj="-2241,3631">
            <v:textbox inset="5.85pt,.7pt,5.85pt,.7pt">
              <w:txbxContent>
                <w:p w:rsidR="00C9103B" w:rsidRPr="00C9103B" w:rsidRDefault="00C9103B" w:rsidP="00C9103B">
                  <w:pPr>
                    <w:rPr>
                      <w:sz w:val="20"/>
                      <w:szCs w:val="20"/>
                    </w:rPr>
                  </w:pPr>
                  <w:r w:rsidRPr="00C9103B">
                    <w:rPr>
                      <w:rFonts w:hint="eastAsia"/>
                      <w:sz w:val="20"/>
                      <w:szCs w:val="20"/>
                    </w:rPr>
                    <w:t>以下の書類があれば，その写し（コピー）を書証として提出してください。原本は保管し，裁判が開かれる日に持参してください。</w:t>
                  </w:r>
                </w:p>
                <w:p w:rsidR="00C9103B" w:rsidRPr="00C9103B" w:rsidRDefault="00C9103B" w:rsidP="00C9103B">
                  <w:pPr>
                    <w:rPr>
                      <w:sz w:val="20"/>
                      <w:szCs w:val="20"/>
                    </w:rPr>
                  </w:pPr>
                  <w:r w:rsidRPr="00C9103B">
                    <w:rPr>
                      <w:rFonts w:hint="eastAsia"/>
                      <w:sz w:val="20"/>
                      <w:szCs w:val="20"/>
                    </w:rPr>
                    <w:t xml:space="preserve">・　雇用契約書　・労働条件通知書　・被告の就業規則（賃金規程）　・賃金台帳　・給与明細書　</w:t>
                  </w:r>
                </w:p>
                <w:p w:rsidR="00C9103B" w:rsidRPr="00C9103B" w:rsidRDefault="00C9103B" w:rsidP="00C9103B">
                  <w:pPr>
                    <w:rPr>
                      <w:sz w:val="20"/>
                      <w:szCs w:val="20"/>
                    </w:rPr>
                  </w:pPr>
                  <w:r w:rsidRPr="00C9103B">
                    <w:rPr>
                      <w:rFonts w:hint="eastAsia"/>
                      <w:sz w:val="20"/>
                      <w:szCs w:val="20"/>
                    </w:rPr>
                    <w:t>・　給与振り込みがされた預金通帳　・集金簿　・タイムカード</w:t>
                  </w:r>
                </w:p>
                <w:p w:rsidR="00C9103B" w:rsidRPr="00C9103B" w:rsidRDefault="00C9103B" w:rsidP="00C9103B"/>
                <w:p w:rsidR="00C9103B" w:rsidRPr="000F210B" w:rsidRDefault="00C9103B" w:rsidP="00C9103B">
                  <w:pPr>
                    <w:ind w:left="210" w:hangingChars="100" w:hanging="210"/>
                  </w:pPr>
                  <w:r>
                    <w:rPr>
                      <w:rFonts w:hint="eastAsia"/>
                    </w:rPr>
                    <w:t>・　被告に賃貸借契約の解除を催告した書面，解除の意思表示をした書面</w:t>
                  </w:r>
                </w:p>
              </w:txbxContent>
            </v:textbox>
          </v:shape>
        </w:pict>
      </w:r>
      <w:r w:rsidR="00F17D15">
        <w:rPr>
          <w:rFonts w:ascii="ＭＳ 明朝" w:hAnsi="ＭＳ 明朝" w:hint="eastAsia"/>
        </w:rPr>
        <w:t>□　甲第</w:t>
      </w:r>
      <w:r w:rsidR="00F17D15">
        <w:rPr>
          <w:rFonts w:ascii="ＭＳ 明朝" w:hAnsi="ＭＳ 明朝" w:hint="eastAsia"/>
          <w:b/>
          <w:bCs/>
          <w:u w:val="single" w:color="000000"/>
        </w:rPr>
        <w:t xml:space="preserve">　</w:t>
      </w:r>
      <w:r w:rsidR="00F17D15">
        <w:rPr>
          <w:rFonts w:ascii="ＭＳ 明朝" w:hAnsi="ＭＳ 明朝" w:hint="eastAsia"/>
        </w:rPr>
        <w:t>号証</w:t>
      </w:r>
    </w:p>
    <w:p w:rsidR="00C9103B" w:rsidRDefault="00C9103B">
      <w:pPr>
        <w:pStyle w:val="a3"/>
        <w:ind w:left="504"/>
        <w:rPr>
          <w:rFonts w:ascii="ＭＳ 明朝" w:hAnsi="ＭＳ 明朝"/>
        </w:rPr>
      </w:pPr>
    </w:p>
    <w:p w:rsidR="00C9103B" w:rsidRDefault="00C9103B">
      <w:pPr>
        <w:pStyle w:val="a3"/>
        <w:ind w:left="504"/>
        <w:rPr>
          <w:rFonts w:ascii="ＭＳ 明朝" w:hAnsi="ＭＳ 明朝"/>
        </w:rPr>
      </w:pPr>
    </w:p>
    <w:p w:rsidR="00734CBD" w:rsidRDefault="00734CBD">
      <w:pPr>
        <w:pStyle w:val="a3"/>
        <w:ind w:left="504"/>
        <w:rPr>
          <w:rFonts w:ascii="ＭＳ 明朝" w:hAnsi="ＭＳ 明朝"/>
        </w:rPr>
      </w:pPr>
    </w:p>
    <w:p w:rsidR="00C9103B" w:rsidRDefault="00C9103B">
      <w:pPr>
        <w:pStyle w:val="a3"/>
        <w:ind w:left="504"/>
        <w:rPr>
          <w:rFonts w:ascii="ＭＳ 明朝" w:hAnsi="ＭＳ 明朝"/>
        </w:rPr>
      </w:pPr>
      <w:r>
        <w:rPr>
          <w:rFonts w:ascii="ＭＳ 明朝" w:hAnsi="ＭＳ 明朝" w:hint="eastAsia"/>
        </w:rPr>
        <w:t>提出方法等</w:t>
      </w:r>
    </w:p>
    <w:p w:rsidR="00C9103B" w:rsidRPr="00891024" w:rsidRDefault="00C9103B" w:rsidP="00734CBD">
      <w:pPr>
        <w:pStyle w:val="a3"/>
        <w:ind w:left="500" w:hangingChars="200" w:hanging="500"/>
        <w:rPr>
          <w:rFonts w:ascii="ＭＳ 明朝" w:hAnsi="ＭＳ 明朝"/>
        </w:rPr>
      </w:pPr>
      <w:r>
        <w:rPr>
          <w:rFonts w:ascii="ＭＳ 明朝" w:hAnsi="ＭＳ 明朝" w:hint="eastAsia"/>
        </w:rPr>
        <w:t xml:space="preserve">　</w:t>
      </w:r>
      <w:r w:rsidR="001C1FD8">
        <w:rPr>
          <w:rFonts w:ascii="ＭＳ 明朝" w:hAnsi="ＭＳ 明朝" w:hint="eastAsia"/>
        </w:rPr>
        <w:t></w:t>
      </w:r>
      <w:r>
        <w:rPr>
          <w:rFonts w:ascii="ＭＳ 明朝" w:hAnsi="ＭＳ 明朝" w:hint="eastAsia"/>
        </w:rPr>
        <w:t xml:space="preserve"> 訴状及び書証は，原則として〔被告の数＋１〕通（１通は裁判所用）を用意し，訴状のすべて</w:t>
      </w:r>
      <w:r w:rsidR="005A6BDA" w:rsidRPr="00F16D71">
        <w:rPr>
          <w:rFonts w:ascii="ＭＳ 明朝" w:hAnsi="ＭＳ 明朝" w:hint="eastAsia"/>
        </w:rPr>
        <w:t>のページ</w:t>
      </w:r>
      <w:r w:rsidR="006276E7" w:rsidRPr="00891024">
        <w:rPr>
          <w:rFonts w:ascii="ＭＳ 明朝" w:hAnsi="ＭＳ 明朝" w:hint="eastAsia"/>
        </w:rPr>
        <w:t>の上部余白に</w:t>
      </w:r>
      <w:r w:rsidRPr="00891024">
        <w:rPr>
          <w:rFonts w:ascii="ＭＳ 明朝" w:hAnsi="ＭＳ 明朝" w:hint="eastAsia"/>
        </w:rPr>
        <w:t>，</w:t>
      </w:r>
      <w:r w:rsidR="00FA0863" w:rsidRPr="00891024">
        <w:rPr>
          <w:rFonts w:ascii="ＭＳ 明朝" w:hAnsi="ＭＳ 明朝" w:hint="eastAsia"/>
        </w:rPr>
        <w:t>上記「１　原告の表示」で押印した認め印（法人等の場合は，代表者印）を捨印として押します。</w:t>
      </w:r>
    </w:p>
    <w:p w:rsidR="00C9103B" w:rsidRDefault="00C9103B" w:rsidP="00734CBD">
      <w:pPr>
        <w:pStyle w:val="a3"/>
        <w:ind w:leftChars="100" w:left="460" w:hangingChars="100" w:hanging="250"/>
        <w:rPr>
          <w:rFonts w:ascii="ＭＳ 明朝" w:hAnsi="ＭＳ 明朝"/>
        </w:rPr>
      </w:pPr>
      <w:r w:rsidRPr="00891024">
        <w:rPr>
          <w:rFonts w:ascii="ＭＳ 明朝" w:hAnsi="ＭＳ 明朝" w:hint="eastAsia"/>
        </w:rPr>
        <w:t xml:space="preserve">　</w:t>
      </w:r>
      <w:r w:rsidR="000E2934" w:rsidRPr="00891024">
        <w:rPr>
          <w:rFonts w:ascii="ＭＳ 明朝" w:hAnsi="ＭＳ 明朝" w:hint="eastAsia"/>
        </w:rPr>
        <w:t>裁判所に提出する訴状には，訴えの手数料として収入</w:t>
      </w:r>
      <w:r w:rsidR="000E2934">
        <w:rPr>
          <w:rFonts w:ascii="ＭＳ 明朝" w:hAnsi="ＭＳ 明朝" w:hint="eastAsia"/>
        </w:rPr>
        <w:t>印紙を訴状の冒頭部分に</w:t>
      </w:r>
      <w:r w:rsidR="00661B3D">
        <w:rPr>
          <w:rFonts w:ascii="ＭＳ 明朝" w:hAnsi="ＭＳ 明朝" w:hint="eastAsia"/>
        </w:rPr>
        <w:t>貼り</w:t>
      </w:r>
      <w:r w:rsidR="000E2934">
        <w:rPr>
          <w:rFonts w:ascii="ＭＳ 明朝" w:hAnsi="ＭＳ 明朝" w:hint="eastAsia"/>
        </w:rPr>
        <w:t>ます。手数料はあなたの請求する金額により決まります。</w:t>
      </w:r>
    </w:p>
    <w:p w:rsidR="00734CBD" w:rsidRDefault="00734CBD" w:rsidP="00734CBD">
      <w:pPr>
        <w:pStyle w:val="a3"/>
        <w:ind w:leftChars="100" w:left="460" w:hangingChars="100" w:hanging="250"/>
        <w:rPr>
          <w:spacing w:val="0"/>
        </w:rPr>
      </w:pPr>
      <w:r>
        <w:rPr>
          <w:rFonts w:ascii="ＭＳ 明朝" w:hAnsi="ＭＳ 明朝" w:hint="eastAsia"/>
        </w:rPr>
        <w:t>　その他，御不明な点は，遠慮なく訴状を提出する裁判所にお尋ねください。</w:t>
      </w:r>
    </w:p>
    <w:sectPr w:rsidR="00734CBD" w:rsidSect="00F17D15">
      <w:headerReference w:type="default" r:id="rId7"/>
      <w:footerReference w:type="default" r:id="rId8"/>
      <w:pgSz w:w="11906" w:h="16838"/>
      <w:pgMar w:top="1984" w:right="850" w:bottom="153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EC0" w:rsidRDefault="00790EC0" w:rsidP="00F17D15">
      <w:r>
        <w:separator/>
      </w:r>
    </w:p>
  </w:endnote>
  <w:endnote w:type="continuationSeparator" w:id="0">
    <w:p w:rsidR="00790EC0" w:rsidRDefault="00790EC0" w:rsidP="00F17D1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3296"/>
      <w:docPartObj>
        <w:docPartGallery w:val="Page Numbers (Bottom of Page)"/>
        <w:docPartUnique/>
      </w:docPartObj>
    </w:sdtPr>
    <w:sdtContent>
      <w:p w:rsidR="00691FBE" w:rsidRDefault="00451EED">
        <w:pPr>
          <w:pStyle w:val="a6"/>
          <w:jc w:val="center"/>
        </w:pPr>
        <w:fldSimple w:instr=" PAGE   \* MERGEFORMAT ">
          <w:r w:rsidR="00891024" w:rsidRPr="00891024">
            <w:rPr>
              <w:noProof/>
              <w:lang w:val="ja-JP"/>
            </w:rPr>
            <w:t>1</w:t>
          </w:r>
        </w:fldSimple>
      </w:p>
    </w:sdtContent>
  </w:sdt>
  <w:p w:rsidR="00691FBE" w:rsidRDefault="00691FB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EC0" w:rsidRDefault="00790EC0" w:rsidP="00F17D15">
      <w:r>
        <w:separator/>
      </w:r>
    </w:p>
  </w:footnote>
  <w:footnote w:type="continuationSeparator" w:id="0">
    <w:p w:rsidR="00790EC0" w:rsidRDefault="00790EC0" w:rsidP="00F17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D15" w:rsidRDefault="00F17D15">
    <w:pPr>
      <w:pStyle w:val="a3"/>
      <w:spacing w:line="240" w:lineRule="auto"/>
      <w:rPr>
        <w:spacing w:val="0"/>
      </w:rPr>
    </w:pPr>
    <w:r>
      <w:rPr>
        <w:rFonts w:ascii="ＭＳ 明朝" w:hAnsi="ＭＳ 明朝" w:hint="eastAsia"/>
      </w:rPr>
      <w:t>記載例</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7D15"/>
    <w:rsid w:val="000070EC"/>
    <w:rsid w:val="000E2934"/>
    <w:rsid w:val="00120761"/>
    <w:rsid w:val="00155FFB"/>
    <w:rsid w:val="001A2184"/>
    <w:rsid w:val="001C1FD8"/>
    <w:rsid w:val="001E4E83"/>
    <w:rsid w:val="002107A7"/>
    <w:rsid w:val="00222DB3"/>
    <w:rsid w:val="0024443D"/>
    <w:rsid w:val="00245AC1"/>
    <w:rsid w:val="00261464"/>
    <w:rsid w:val="002D45AD"/>
    <w:rsid w:val="003311E0"/>
    <w:rsid w:val="00373366"/>
    <w:rsid w:val="0039348E"/>
    <w:rsid w:val="003D279F"/>
    <w:rsid w:val="004058F1"/>
    <w:rsid w:val="00413D23"/>
    <w:rsid w:val="00424754"/>
    <w:rsid w:val="00444ADF"/>
    <w:rsid w:val="00451EED"/>
    <w:rsid w:val="00455CCB"/>
    <w:rsid w:val="00573F70"/>
    <w:rsid w:val="00582EB9"/>
    <w:rsid w:val="005A35B3"/>
    <w:rsid w:val="005A6BDA"/>
    <w:rsid w:val="005C6A85"/>
    <w:rsid w:val="005D09FA"/>
    <w:rsid w:val="00611730"/>
    <w:rsid w:val="006276E7"/>
    <w:rsid w:val="00661B3D"/>
    <w:rsid w:val="00691FBE"/>
    <w:rsid w:val="0071224F"/>
    <w:rsid w:val="0071507F"/>
    <w:rsid w:val="00722438"/>
    <w:rsid w:val="00734CBD"/>
    <w:rsid w:val="007738E1"/>
    <w:rsid w:val="00790EC0"/>
    <w:rsid w:val="007A4A61"/>
    <w:rsid w:val="0081178E"/>
    <w:rsid w:val="00864126"/>
    <w:rsid w:val="00867DCE"/>
    <w:rsid w:val="008775C2"/>
    <w:rsid w:val="00891024"/>
    <w:rsid w:val="008A62A6"/>
    <w:rsid w:val="008A7382"/>
    <w:rsid w:val="00922D80"/>
    <w:rsid w:val="00924450"/>
    <w:rsid w:val="0094421E"/>
    <w:rsid w:val="009C38DB"/>
    <w:rsid w:val="009F7C36"/>
    <w:rsid w:val="00A01054"/>
    <w:rsid w:val="00A64015"/>
    <w:rsid w:val="00A94409"/>
    <w:rsid w:val="00B05CCD"/>
    <w:rsid w:val="00B4401D"/>
    <w:rsid w:val="00B56D42"/>
    <w:rsid w:val="00B8147B"/>
    <w:rsid w:val="00BD3FFA"/>
    <w:rsid w:val="00C33DCD"/>
    <w:rsid w:val="00C41907"/>
    <w:rsid w:val="00C60E8F"/>
    <w:rsid w:val="00C775FA"/>
    <w:rsid w:val="00C9103B"/>
    <w:rsid w:val="00CF6D7B"/>
    <w:rsid w:val="00D13E27"/>
    <w:rsid w:val="00D7099E"/>
    <w:rsid w:val="00D96DDD"/>
    <w:rsid w:val="00E126B0"/>
    <w:rsid w:val="00F16D71"/>
    <w:rsid w:val="00F17D15"/>
    <w:rsid w:val="00FA0863"/>
    <w:rsid w:val="00FB2A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v:textbox inset="5.85pt,.7pt,5.85pt,.7pt"/>
    </o:shapedefaults>
    <o:shapelayout v:ext="edit">
      <o:idmap v:ext="edit" data="1"/>
      <o:rules v:ext="edit">
        <o:r id="V:Rule1" type="callout" idref="#_x0000_s1028"/>
        <o:r id="V:Rule2" type="callout" idref="#_x0000_s1029"/>
        <o:r id="V:Rule3" type="callout" idref="#_x0000_s1030"/>
        <o:r id="V:Rule4" type="callout" idref="#_x0000_s1031"/>
        <o:r id="V:Rule5" type="callout" idref="#_x0000_s1032"/>
        <o:r id="V:Rule6" type="callout" idref="#_x0000_s1033"/>
        <o:r id="V:Rule7" type="callout" idref="#_x0000_s1034"/>
        <o:r id="V:Rule8" type="callout" idref="#_x0000_s1035"/>
        <o:r id="V:Rule9" type="callout" idref="#_x0000_s1036"/>
        <o:r id="V:Rule10" type="callout" idref="#_x0000_s1037"/>
        <o:r id="V:Rule11" type="callout" idref="#_x0000_s1038"/>
        <o:r id="V:Rule12" type="callout" idref="#_x0000_s1039"/>
        <o:r id="V:Rule13" type="callout"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D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1507F"/>
    <w:pPr>
      <w:widowControl w:val="0"/>
      <w:wordWrap w:val="0"/>
      <w:autoSpaceDE w:val="0"/>
      <w:autoSpaceDN w:val="0"/>
      <w:adjustRightInd w:val="0"/>
      <w:spacing w:line="507" w:lineRule="exact"/>
      <w:jc w:val="both"/>
    </w:pPr>
    <w:rPr>
      <w:rFonts w:ascii="Times New Roman" w:eastAsia="ＭＳ 明朝" w:hAnsi="Times New Roman" w:cs="ＭＳ 明朝"/>
      <w:spacing w:val="5"/>
      <w:kern w:val="0"/>
      <w:sz w:val="24"/>
      <w:szCs w:val="24"/>
    </w:rPr>
  </w:style>
  <w:style w:type="paragraph" w:styleId="a4">
    <w:name w:val="header"/>
    <w:basedOn w:val="a"/>
    <w:link w:val="a5"/>
    <w:uiPriority w:val="99"/>
    <w:semiHidden/>
    <w:unhideWhenUsed/>
    <w:rsid w:val="00691FBE"/>
    <w:pPr>
      <w:tabs>
        <w:tab w:val="center" w:pos="4252"/>
        <w:tab w:val="right" w:pos="8504"/>
      </w:tabs>
      <w:snapToGrid w:val="0"/>
    </w:pPr>
  </w:style>
  <w:style w:type="character" w:customStyle="1" w:styleId="a5">
    <w:name w:val="ヘッダー (文字)"/>
    <w:basedOn w:val="a0"/>
    <w:link w:val="a4"/>
    <w:uiPriority w:val="99"/>
    <w:semiHidden/>
    <w:rsid w:val="00691FBE"/>
  </w:style>
  <w:style w:type="paragraph" w:styleId="a6">
    <w:name w:val="footer"/>
    <w:basedOn w:val="a"/>
    <w:link w:val="a7"/>
    <w:uiPriority w:val="99"/>
    <w:unhideWhenUsed/>
    <w:rsid w:val="00691FBE"/>
    <w:pPr>
      <w:tabs>
        <w:tab w:val="center" w:pos="4252"/>
        <w:tab w:val="right" w:pos="8504"/>
      </w:tabs>
      <w:snapToGrid w:val="0"/>
    </w:pPr>
  </w:style>
  <w:style w:type="character" w:customStyle="1" w:styleId="a7">
    <w:name w:val="フッター (文字)"/>
    <w:basedOn w:val="a0"/>
    <w:link w:val="a6"/>
    <w:uiPriority w:val="99"/>
    <w:rsid w:val="00691F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989;&#21209;\&#29305;&#21629;&#20107;&#38917;\&#26360;&#24335;&#12398;HP&#12450;&#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A33DD-1540-427A-915D-0238BF91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30</TotalTime>
  <Pages>1</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13</cp:revision>
  <dcterms:created xsi:type="dcterms:W3CDTF">2014-06-23T06:05:00Z</dcterms:created>
  <dcterms:modified xsi:type="dcterms:W3CDTF">2015-11-06T08:58:00Z</dcterms:modified>
</cp:coreProperties>
</file>