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>平成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年（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）第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 xml:space="preserve">号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</w:t>
      </w:r>
      <w:r>
        <w:rPr>
          <w:rFonts w:ascii="ＭＳ 明朝" w:hAnsi="ＭＳ 明朝" w:hint="eastAsia"/>
        </w:rPr>
        <w:t>請求事件</w:t>
      </w:r>
    </w:p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>原　　告</w:t>
      </w: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</w:t>
      </w:r>
      <w:r>
        <w:rPr>
          <w:rFonts w:eastAsia="Times New Roman" w:cs="Times New Roman"/>
          <w:spacing w:val="2"/>
        </w:rPr>
        <w:t xml:space="preserve"> </w:t>
      </w:r>
    </w:p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>被　　告</w:t>
      </w: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</w:t>
      </w:r>
      <w:r>
        <w:rPr>
          <w:rFonts w:eastAsia="Times New Roman" w:cs="Times New Roman"/>
          <w:spacing w:val="2"/>
        </w:rPr>
        <w:t xml:space="preserve"> </w:t>
      </w:r>
    </w:p>
    <w:p w:rsidR="00DA6351" w:rsidRPr="00DA6351" w:rsidRDefault="003338D6" w:rsidP="003338D6">
      <w:pPr>
        <w:pStyle w:val="a3"/>
        <w:ind w:firstLineChars="700" w:firstLine="1750"/>
        <w:rPr>
          <w:rFonts w:ascii="ＭＳ 明朝" w:hAnsi="ＭＳ 明朝"/>
          <w:spacing w:val="6"/>
        </w:rPr>
      </w:pPr>
      <w:r w:rsidRPr="00951C5B">
        <w:rPr>
          <w:rFonts w:hint="eastAsia"/>
        </w:rPr>
        <w:t>（注）</w:t>
      </w:r>
      <w:r>
        <w:rPr>
          <w:rFonts w:hint="eastAsia"/>
        </w:rPr>
        <w:t>□欄は，該当事項にレ点を付すか，又は，■に反転させる。</w:t>
      </w:r>
      <w:r w:rsidR="00DA6351" w:rsidRPr="00DA6351">
        <w:rPr>
          <w:rFonts w:ascii="ＭＳ 明朝" w:hAnsi="ＭＳ 明朝" w:hint="eastAsia"/>
          <w:spacing w:val="6"/>
        </w:rPr>
        <w:t xml:space="preserve"> </w:t>
      </w:r>
    </w:p>
    <w:p w:rsidR="007260BB" w:rsidRDefault="007260BB">
      <w:pPr>
        <w:pStyle w:val="a3"/>
        <w:ind w:left="3276"/>
        <w:rPr>
          <w:spacing w:val="0"/>
        </w:rPr>
      </w:pPr>
      <w:r>
        <w:rPr>
          <w:rFonts w:ascii="ＭＳ 明朝" w:hAnsi="ＭＳ 明朝" w:hint="eastAsia"/>
          <w:spacing w:val="6"/>
          <w:sz w:val="30"/>
          <w:szCs w:val="30"/>
        </w:rPr>
        <w:t xml:space="preserve">答　　弁　　書　</w:t>
      </w: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                    </w:t>
      </w:r>
      <w:r w:rsidR="00DA6351">
        <w:rPr>
          <w:rFonts w:eastAsiaTheme="minorEastAsia" w:cs="Times New Roman" w:hint="eastAsia"/>
          <w:spacing w:val="2"/>
        </w:rPr>
        <w:t xml:space="preserve">             </w:t>
      </w:r>
      <w:r>
        <w:rPr>
          <w:rFonts w:eastAsia="Times New Roman" w:cs="Times New Roman"/>
          <w:spacing w:val="2"/>
        </w:rPr>
        <w:t xml:space="preserve">       </w:t>
      </w:r>
      <w:r>
        <w:rPr>
          <w:rFonts w:ascii="ＭＳ 明朝" w:hAnsi="ＭＳ 明朝" w:hint="eastAsia"/>
        </w:rPr>
        <w:t>平成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>千葉地方裁判所□民事第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部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 xml:space="preserve">係　</w:t>
      </w:r>
    </w:p>
    <w:p w:rsidR="007260BB" w:rsidRDefault="00DA635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  </w:t>
      </w:r>
      <w:r w:rsidR="007260BB">
        <w:rPr>
          <w:rFonts w:ascii="ＭＳ 明朝" w:hAnsi="ＭＳ 明朝" w:hint="eastAsia"/>
        </w:rPr>
        <w:t>□</w:t>
      </w:r>
      <w:r w:rsidR="007260BB">
        <w:rPr>
          <w:rFonts w:ascii="ＭＳ 明朝" w:hAnsi="ＭＳ 明朝" w:hint="eastAsia"/>
          <w:u w:val="single" w:color="000000"/>
        </w:rPr>
        <w:t xml:space="preserve">　　　　</w:t>
      </w:r>
      <w:r w:rsidR="007260BB">
        <w:rPr>
          <w:rFonts w:ascii="ＭＳ 明朝" w:hAnsi="ＭＳ 明朝" w:hint="eastAsia"/>
        </w:rPr>
        <w:t>支部　　　御中</w:t>
      </w:r>
    </w:p>
    <w:p w:rsidR="00DA6351" w:rsidRDefault="00DA6351">
      <w:pPr>
        <w:pStyle w:val="a3"/>
        <w:rPr>
          <w:spacing w:val="0"/>
        </w:rPr>
      </w:pPr>
    </w:p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被告の表示</w:t>
      </w: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</w:t>
      </w:r>
      <w:r>
        <w:rPr>
          <w:rFonts w:ascii="ＭＳ 明朝" w:hAnsi="ＭＳ 明朝" w:hint="eastAsia"/>
        </w:rPr>
        <w:t>住所又は所在地　〒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　　　　</w:t>
      </w:r>
    </w:p>
    <w:p w:rsidR="007260BB" w:rsidRDefault="007260BB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 xml:space="preserve">氏名又は団体名　　</w:t>
      </w:r>
      <w:r w:rsidRPr="00D63ABD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 w:rsidR="00D347BA"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印　　　　</w:t>
      </w:r>
    </w:p>
    <w:p w:rsidR="00D63ABD" w:rsidRPr="00BC4F85" w:rsidRDefault="00D347BA" w:rsidP="00D347BA">
      <w:pPr>
        <w:pStyle w:val="a3"/>
        <w:ind w:firstLineChars="100" w:firstLine="250"/>
        <w:rPr>
          <w:rFonts w:ascii="ＭＳ 明朝" w:hAnsi="ＭＳ 明朝"/>
        </w:rPr>
      </w:pPr>
      <w:r>
        <w:rPr>
          <w:rFonts w:ascii="ＭＳ 明朝" w:hAnsi="ＭＳ 明朝" w:hint="eastAsia"/>
        </w:rPr>
        <w:t>（団体の場合，</w:t>
      </w:r>
      <w:r w:rsidRPr="002C4268">
        <w:rPr>
          <w:rFonts w:ascii="ＭＳ 明朝" w:hAnsi="ＭＳ 明朝" w:hint="eastAsia"/>
        </w:rPr>
        <w:t>代表者の肩書・氏名</w:t>
      </w:r>
      <w:r w:rsidR="00D63ABD" w:rsidRPr="00BC4F85">
        <w:rPr>
          <w:rFonts w:ascii="ＭＳ 明朝" w:hAnsi="ＭＳ 明朝" w:hint="eastAsia"/>
        </w:rPr>
        <w:t>・代表者印</w:t>
      </w:r>
      <w:r w:rsidR="007260BB" w:rsidRPr="00BC4F85">
        <w:rPr>
          <w:rFonts w:ascii="ＭＳ 明朝" w:hAnsi="ＭＳ 明朝" w:hint="eastAsia"/>
        </w:rPr>
        <w:t>）</w:t>
      </w:r>
    </w:p>
    <w:p w:rsidR="007260BB" w:rsidRPr="00BC4F85" w:rsidRDefault="00D63ABD" w:rsidP="00D347BA">
      <w:pPr>
        <w:pStyle w:val="a3"/>
        <w:ind w:firstLineChars="100" w:firstLine="250"/>
        <w:rPr>
          <w:spacing w:val="0"/>
        </w:rPr>
      </w:pPr>
      <w:r w:rsidRPr="00BC4F85">
        <w:rPr>
          <w:rFonts w:ascii="ＭＳ 明朝" w:hAnsi="ＭＳ 明朝" w:hint="eastAsia"/>
        </w:rPr>
        <w:t xml:space="preserve">　　　　　　　　　　　　</w:t>
      </w:r>
      <w:r w:rsidR="007260BB" w:rsidRPr="00BC4F85">
        <w:rPr>
          <w:rFonts w:ascii="ＭＳ 明朝" w:hAnsi="ＭＳ 明朝" w:hint="eastAsia"/>
          <w:u w:val="single" w:color="000000"/>
        </w:rPr>
        <w:t xml:space="preserve">　　　　　　　　　　　　　　　　　　　</w:t>
      </w:r>
      <w:r w:rsidRPr="00BC4F85">
        <w:rPr>
          <w:rFonts w:ascii="ＭＳ 明朝" w:hAnsi="ＭＳ 明朝" w:hint="eastAsia"/>
          <w:u w:val="single" w:color="000000"/>
        </w:rPr>
        <w:t xml:space="preserve">　　印　　</w:t>
      </w:r>
    </w:p>
    <w:p w:rsidR="007260BB" w:rsidRDefault="007260BB">
      <w:pPr>
        <w:pStyle w:val="a3"/>
        <w:ind w:left="1512"/>
        <w:rPr>
          <w:spacing w:val="0"/>
        </w:rPr>
      </w:pPr>
      <w:r w:rsidRPr="005E4CE6">
        <w:rPr>
          <w:rFonts w:ascii="ＭＳ 明朝" w:hAnsi="ＭＳ 明朝" w:hint="eastAsia"/>
          <w:spacing w:val="173"/>
          <w:fitText w:val="2000" w:id="616813312"/>
        </w:rPr>
        <w:t>電話番</w:t>
      </w:r>
      <w:r w:rsidRPr="005E4CE6">
        <w:rPr>
          <w:rFonts w:ascii="ＭＳ 明朝" w:hAnsi="ＭＳ 明朝" w:hint="eastAsia"/>
          <w:spacing w:val="1"/>
          <w:fitText w:val="2000" w:id="616813312"/>
        </w:rPr>
        <w:t>号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7260BB" w:rsidRDefault="007260BB">
      <w:pPr>
        <w:pStyle w:val="a3"/>
        <w:ind w:left="1512"/>
        <w:rPr>
          <w:spacing w:val="0"/>
        </w:rPr>
      </w:pPr>
      <w:r>
        <w:rPr>
          <w:rFonts w:ascii="ＭＳ 明朝" w:hAnsi="ＭＳ 明朝" w:hint="eastAsia"/>
        </w:rPr>
        <w:t xml:space="preserve">ファクシミリ番号　</w:t>
      </w:r>
      <w:r>
        <w:rPr>
          <w:rFonts w:eastAsia="Times New Roman" w:cs="Times New Roman"/>
          <w:spacing w:val="2"/>
          <w:u w:val="single" w:color="000000"/>
        </w:rPr>
        <w:t xml:space="preserve">  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送達場所</w:t>
      </w: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被告に対する書類の送達は，以下の場所にあてて行ってください。</w:t>
      </w:r>
    </w:p>
    <w:p w:rsidR="007260BB" w:rsidRDefault="00DA635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7260BB">
        <w:rPr>
          <w:rFonts w:ascii="ＭＳ 明朝" w:hAnsi="ＭＳ 明朝" w:hint="eastAsia"/>
        </w:rPr>
        <w:t>□上記住所</w:t>
      </w: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</w:t>
      </w:r>
      <w:r>
        <w:rPr>
          <w:rFonts w:ascii="ＭＳ 明朝" w:hAnsi="ＭＳ 明朝" w:hint="eastAsia"/>
        </w:rPr>
        <w:t>□勤務先　　名　称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</w:t>
      </w:r>
      <w:r w:rsidR="00DA6351">
        <w:rPr>
          <w:rFonts w:ascii="ＭＳ 明朝" w:hAnsi="ＭＳ 明朝" w:hint="eastAsia"/>
          <w:b/>
          <w:bCs/>
          <w:u w:val="single" w:color="000000"/>
        </w:rPr>
        <w:t xml:space="preserve">    </w:t>
      </w: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</w:t>
      </w:r>
      <w:r>
        <w:rPr>
          <w:rFonts w:ascii="ＭＳ 明朝" w:hAnsi="ＭＳ 明朝" w:hint="eastAsia"/>
        </w:rPr>
        <w:t>住　所</w:t>
      </w: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　　</w:t>
      </w: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</w:t>
      </w:r>
      <w:r>
        <w:rPr>
          <w:rFonts w:ascii="ＭＳ 明朝" w:hAnsi="ＭＳ 明朝" w:hint="eastAsia"/>
        </w:rPr>
        <w:t>□その他の場所</w:t>
      </w:r>
    </w:p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住　所</w:t>
      </w: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eastAsia="Times New Roman" w:cs="Times New Roman"/>
          <w:spacing w:val="2"/>
          <w:u w:val="single" w:color="000000"/>
        </w:rPr>
        <w:t xml:space="preserve">          </w:t>
      </w:r>
    </w:p>
    <w:p w:rsidR="007260BB" w:rsidRDefault="007260BB">
      <w:pPr>
        <w:pStyle w:val="a3"/>
        <w:ind w:left="3780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</w:t>
      </w: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lastRenderedPageBreak/>
        <w:t xml:space="preserve">                    </w:t>
      </w:r>
      <w:r>
        <w:rPr>
          <w:rFonts w:ascii="ＭＳ 明朝" w:hAnsi="ＭＳ 明朝" w:hint="eastAsia"/>
        </w:rPr>
        <w:t xml:space="preserve">氏　名　　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eastAsia="Times New Roman" w:cs="Times New Roman"/>
          <w:spacing w:val="2"/>
          <w:u w:val="single" w:color="000000"/>
        </w:rPr>
        <w:t xml:space="preserve">         </w:t>
      </w:r>
      <w:r w:rsidR="00DA6351">
        <w:rPr>
          <w:rFonts w:eastAsiaTheme="minorEastAsia" w:cs="Times New Roman" w:hint="eastAsia"/>
          <w:spacing w:val="2"/>
          <w:u w:val="single" w:color="000000"/>
        </w:rPr>
        <w:t xml:space="preserve">      </w:t>
      </w:r>
      <w:r>
        <w:rPr>
          <w:rFonts w:ascii="ＭＳ 明朝" w:hAnsi="ＭＳ 明朝" w:hint="eastAsia"/>
        </w:rPr>
        <w:t>（あなたとの関係</w:t>
      </w:r>
      <w:r>
        <w:rPr>
          <w:rFonts w:eastAsia="Times New Roman" w:cs="Times New Roman"/>
        </w:rPr>
        <w:t>)</w:t>
      </w:r>
      <w:r>
        <w:rPr>
          <w:rFonts w:eastAsia="Times New Roman" w:cs="Times New Roman"/>
          <w:spacing w:val="2"/>
          <w:u w:val="single" w:color="000000"/>
        </w:rPr>
        <w:t xml:space="preserve">        </w:t>
      </w: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</w:t>
      </w:r>
      <w:r>
        <w:rPr>
          <w:rFonts w:ascii="ＭＳ 明朝" w:hAnsi="ＭＳ 明朝" w:hint="eastAsia"/>
        </w:rPr>
        <w:t xml:space="preserve">電話番号　</w:t>
      </w:r>
      <w:r>
        <w:rPr>
          <w:rFonts w:eastAsia="Times New Roman" w:cs="Times New Roman"/>
          <w:spacing w:val="2"/>
          <w:u w:val="single" w:color="000000"/>
        </w:rPr>
        <w:t xml:space="preserve">        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　　　　　</w:t>
      </w:r>
    </w:p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訴状記載の「請求の趣旨」に対する答弁</w:t>
      </w:r>
    </w:p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□　　原告　の請求を棄却する。</w:t>
      </w:r>
    </w:p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2"/>
        </w:rPr>
        <w:t xml:space="preserve">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2"/>
        </w:rPr>
        <w:t xml:space="preserve">   </w:t>
      </w:r>
      <w:r w:rsidR="005E4CE6">
        <w:rPr>
          <w:rFonts w:eastAsiaTheme="minorEastAsia" w:cs="Times New Roman" w:hint="eastAsia"/>
          <w:spacing w:val="2"/>
        </w:rPr>
        <w:t xml:space="preserve">  </w:t>
      </w:r>
      <w:r>
        <w:rPr>
          <w:rFonts w:ascii="ＭＳ 明朝" w:hAnsi="ＭＳ 明朝" w:hint="eastAsia"/>
        </w:rPr>
        <w:t>　訴訟費用は原告　の負担とする。</w:t>
      </w:r>
    </w:p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との判決を求めます。</w:t>
      </w:r>
    </w:p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□　　原告　の請求のうち，第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項の請求は認める。</w:t>
      </w:r>
    </w:p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　原告のその余の請求を棄却する。</w:t>
      </w:r>
    </w:p>
    <w:p w:rsidR="007260BB" w:rsidRDefault="007260BB">
      <w:pPr>
        <w:pStyle w:val="a3"/>
        <w:ind w:left="1512"/>
        <w:rPr>
          <w:spacing w:val="0"/>
        </w:rPr>
      </w:pPr>
      <w:r>
        <w:rPr>
          <w:rFonts w:ascii="ＭＳ 明朝" w:hAnsi="ＭＳ 明朝" w:hint="eastAsia"/>
        </w:rPr>
        <w:t>　訴訟費用は原告　の負担とする。</w:t>
      </w:r>
    </w:p>
    <w:p w:rsidR="007260BB" w:rsidRDefault="007260BB">
      <w:pPr>
        <w:pStyle w:val="a3"/>
        <w:ind w:left="1512"/>
        <w:rPr>
          <w:spacing w:val="0"/>
        </w:rPr>
      </w:pPr>
      <w:r>
        <w:rPr>
          <w:rFonts w:ascii="ＭＳ 明朝" w:hAnsi="ＭＳ 明朝" w:hint="eastAsia"/>
        </w:rPr>
        <w:t xml:space="preserve">　との判決を求めます。</w:t>
      </w: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2"/>
        </w:rPr>
        <w:t xml:space="preserve">  </w:t>
      </w:r>
      <w:r w:rsidR="00950277">
        <w:rPr>
          <w:rFonts w:eastAsiaTheme="minorEastAsia" w:cs="Times New Roman" w:hint="eastAsia"/>
          <w:spacing w:val="2"/>
        </w:rPr>
        <w:t xml:space="preserve"> </w:t>
      </w:r>
      <w:r>
        <w:rPr>
          <w:rFonts w:ascii="ＭＳ 明朝" w:hAnsi="ＭＳ 明朝" w:hint="eastAsia"/>
        </w:rPr>
        <w:t>□　原告　の請求を認める。</w:t>
      </w:r>
    </w:p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　訴状記載の「請求の原因」に対する答弁　</w:t>
      </w:r>
    </w:p>
    <w:p w:rsidR="00950277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　訴状に「請求の原因」として書かれていた事実について</w:t>
      </w:r>
    </w:p>
    <w:p w:rsidR="007260BB" w:rsidRDefault="007260BB" w:rsidP="00950277">
      <w:pPr>
        <w:pStyle w:val="a3"/>
        <w:ind w:firstLineChars="300" w:firstLine="750"/>
        <w:rPr>
          <w:spacing w:val="0"/>
        </w:rPr>
      </w:pPr>
      <w:r>
        <w:rPr>
          <w:rFonts w:ascii="ＭＳ 明朝" w:hAnsi="ＭＳ 明朝" w:hint="eastAsia"/>
        </w:rPr>
        <w:t xml:space="preserve">□　事実は全て間違いありません。　</w:t>
      </w: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</w:t>
      </w:r>
      <w:r w:rsidR="0095027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□　第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</w:t>
      </w:r>
      <w:r>
        <w:rPr>
          <w:rFonts w:ascii="ＭＳ 明朝" w:hAnsi="ＭＳ 明朝" w:hint="eastAsia"/>
        </w:rPr>
        <w:t>項記載の事実は認める。</w:t>
      </w: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</w:t>
      </w:r>
      <w:r w:rsidR="0095027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□　第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</w:t>
      </w:r>
      <w:r>
        <w:rPr>
          <w:rFonts w:ascii="ＭＳ 明朝" w:hAnsi="ＭＳ 明朝" w:hint="eastAsia"/>
        </w:rPr>
        <w:t>項記載の事実は否認する。</w:t>
      </w:r>
    </w:p>
    <w:p w:rsidR="007260BB" w:rsidRDefault="007260BB">
      <w:pPr>
        <w:pStyle w:val="a3"/>
        <w:rPr>
          <w:spacing w:val="0"/>
        </w:rPr>
      </w:pP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</w:t>
      </w: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b/>
          <w:bCs/>
          <w:spacing w:val="2"/>
        </w:rPr>
        <w:t xml:space="preserve">                   </w:t>
      </w:r>
    </w:p>
    <w:p w:rsidR="007260BB" w:rsidRDefault="007260BB">
      <w:pPr>
        <w:pStyle w:val="a3"/>
        <w:rPr>
          <w:spacing w:val="0"/>
        </w:rPr>
      </w:pP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</w:t>
      </w:r>
      <w:r w:rsidR="0095027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□　第</w:t>
      </w:r>
      <w:r>
        <w:rPr>
          <w:rFonts w:ascii="ＭＳ 明朝" w:hAnsi="ＭＳ 明朝" w:hint="eastAsia"/>
          <w:u w:val="single" w:color="000000"/>
        </w:rPr>
        <w:t xml:space="preserve">　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</w:t>
      </w:r>
      <w:r>
        <w:rPr>
          <w:rFonts w:ascii="ＭＳ 明朝" w:hAnsi="ＭＳ 明朝" w:hint="eastAsia"/>
        </w:rPr>
        <w:t>項記載の事実は知らない。</w:t>
      </w:r>
    </w:p>
    <w:p w:rsidR="007260BB" w:rsidRDefault="007260BB">
      <w:pPr>
        <w:pStyle w:val="a3"/>
        <w:rPr>
          <w:spacing w:val="0"/>
        </w:rPr>
      </w:pPr>
    </w:p>
    <w:p w:rsidR="007260BB" w:rsidRDefault="007260BB">
      <w:pPr>
        <w:pStyle w:val="a3"/>
        <w:rPr>
          <w:spacing w:val="0"/>
        </w:rPr>
      </w:pPr>
    </w:p>
    <w:p w:rsidR="007260BB" w:rsidRDefault="007260BB">
      <w:pPr>
        <w:pStyle w:val="a3"/>
        <w:rPr>
          <w:spacing w:val="0"/>
        </w:rPr>
      </w:pPr>
    </w:p>
    <w:p w:rsidR="007260BB" w:rsidRDefault="007260BB">
      <w:pPr>
        <w:pStyle w:val="a3"/>
        <w:rPr>
          <w:spacing w:val="0"/>
        </w:rPr>
      </w:pPr>
    </w:p>
    <w:p w:rsidR="007260BB" w:rsidRDefault="007260BB">
      <w:pPr>
        <w:pStyle w:val="a3"/>
        <w:rPr>
          <w:spacing w:val="0"/>
        </w:rPr>
      </w:pPr>
    </w:p>
    <w:p w:rsidR="00950277" w:rsidRPr="00950277" w:rsidRDefault="00950277">
      <w:pPr>
        <w:pStyle w:val="a3"/>
        <w:rPr>
          <w:spacing w:val="0"/>
        </w:rPr>
      </w:pPr>
    </w:p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　私の言い分は次のとおりです。</w:t>
      </w: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</w:t>
      </w:r>
    </w:p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　　　　</w:t>
      </w:r>
    </w:p>
    <w:p w:rsidR="007260BB" w:rsidRDefault="007260BB">
      <w:pPr>
        <w:pStyle w:val="a3"/>
        <w:ind w:left="1008"/>
        <w:rPr>
          <w:spacing w:val="0"/>
        </w:rPr>
      </w:pPr>
    </w:p>
    <w:p w:rsidR="007260BB" w:rsidRDefault="007260BB">
      <w:pPr>
        <w:pStyle w:val="a3"/>
        <w:rPr>
          <w:spacing w:val="0"/>
        </w:rPr>
      </w:pPr>
    </w:p>
    <w:p w:rsidR="007260BB" w:rsidRDefault="007260BB">
      <w:pPr>
        <w:pStyle w:val="a3"/>
        <w:rPr>
          <w:spacing w:val="0"/>
        </w:rPr>
      </w:pPr>
    </w:p>
    <w:p w:rsidR="007260BB" w:rsidRDefault="007260BB">
      <w:pPr>
        <w:pStyle w:val="a3"/>
        <w:rPr>
          <w:spacing w:val="0"/>
        </w:rPr>
      </w:pPr>
    </w:p>
    <w:p w:rsidR="007260BB" w:rsidRDefault="007260BB">
      <w:pPr>
        <w:pStyle w:val="a3"/>
        <w:rPr>
          <w:spacing w:val="0"/>
        </w:rPr>
      </w:pPr>
    </w:p>
    <w:p w:rsidR="007260BB" w:rsidRDefault="007260BB">
      <w:pPr>
        <w:pStyle w:val="a3"/>
        <w:rPr>
          <w:spacing w:val="0"/>
        </w:rPr>
      </w:pPr>
    </w:p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５　□　話合いによる解決（和解）を希望します。</w:t>
      </w:r>
    </w:p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　その場合，</w:t>
      </w: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</w:t>
      </w:r>
      <w:r>
        <w:rPr>
          <w:rFonts w:ascii="ＭＳ 明朝" w:hAnsi="ＭＳ 明朝" w:hint="eastAsia"/>
        </w:rPr>
        <w:t xml:space="preserve">　□　分割支払を希望します。</w:t>
      </w: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　１か月</w:t>
      </w:r>
      <w:r>
        <w:rPr>
          <w:rFonts w:ascii="ＭＳ 明朝" w:hAnsi="ＭＳ 明朝" w:hint="eastAsia"/>
          <w:u w:val="single" w:color="000000"/>
        </w:rPr>
        <w:t xml:space="preserve">　　　　　　　</w:t>
      </w:r>
      <w:r>
        <w:rPr>
          <w:rFonts w:ascii="ＭＳ 明朝" w:hAnsi="ＭＳ 明朝" w:hint="eastAsia"/>
        </w:rPr>
        <w:t>円ずつ</w:t>
      </w: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 w:hint="eastAsia"/>
        </w:rPr>
        <w:t>　支払開始日　平成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日から</w:t>
      </w: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 w:hint="eastAsia"/>
        </w:rPr>
        <w:t>　毎月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日に支払います。</w:t>
      </w: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 w:hint="eastAsia"/>
        </w:rPr>
        <w:t>□　平成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日に一括で支払うことを希望します。</w:t>
      </w:r>
    </w:p>
    <w:p w:rsidR="007260BB" w:rsidRDefault="007260BB">
      <w:pPr>
        <w:pStyle w:val="a3"/>
        <w:rPr>
          <w:spacing w:val="0"/>
        </w:rPr>
      </w:pP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</w:t>
      </w:r>
      <w:r w:rsidR="00950277">
        <w:rPr>
          <w:rFonts w:eastAsiaTheme="minorEastAsia" w:cs="Times New Roman" w:hint="eastAsia"/>
          <w:spacing w:val="2"/>
        </w:rPr>
        <w:t xml:space="preserve"> </w:t>
      </w: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 w:hint="eastAsia"/>
        </w:rPr>
        <w:t>　話合いによる解決（和解）を希望する理由は次のとおりです。</w:t>
      </w:r>
    </w:p>
    <w:sectPr w:rsidR="007260BB" w:rsidSect="007260BB">
      <w:headerReference w:type="default" r:id="rId6"/>
      <w:footerReference w:type="default" r:id="rId7"/>
      <w:pgSz w:w="11906" w:h="16838"/>
      <w:pgMar w:top="1984" w:right="850" w:bottom="153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23F" w:rsidRDefault="0013023F" w:rsidP="007260BB">
      <w:r>
        <w:separator/>
      </w:r>
    </w:p>
  </w:endnote>
  <w:endnote w:type="continuationSeparator" w:id="0">
    <w:p w:rsidR="0013023F" w:rsidRDefault="0013023F" w:rsidP="0072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2743"/>
      <w:docPartObj>
        <w:docPartGallery w:val="Page Numbers (Bottom of Page)"/>
        <w:docPartUnique/>
      </w:docPartObj>
    </w:sdtPr>
    <w:sdtEndPr>
      <w:rPr>
        <w:color w:val="FF0000"/>
      </w:rPr>
    </w:sdtEndPr>
    <w:sdtContent>
      <w:p w:rsidR="00A47C5D" w:rsidRDefault="00954984">
        <w:pPr>
          <w:pStyle w:val="a8"/>
          <w:jc w:val="center"/>
        </w:pPr>
        <w:r w:rsidRPr="00A47C5D">
          <w:rPr>
            <w:color w:val="FF0000"/>
          </w:rPr>
          <w:fldChar w:fldCharType="begin"/>
        </w:r>
        <w:r w:rsidR="00A47C5D" w:rsidRPr="00A47C5D">
          <w:rPr>
            <w:color w:val="FF0000"/>
          </w:rPr>
          <w:instrText xml:space="preserve"> PAGE   \* MERGEFORMAT </w:instrText>
        </w:r>
        <w:r w:rsidRPr="00A47C5D">
          <w:rPr>
            <w:color w:val="FF0000"/>
          </w:rPr>
          <w:fldChar w:fldCharType="separate"/>
        </w:r>
        <w:r w:rsidR="00BC4F85" w:rsidRPr="00BC4F85">
          <w:rPr>
            <w:noProof/>
            <w:color w:val="FF0000"/>
            <w:lang w:val="ja-JP"/>
          </w:rPr>
          <w:t>1</w:t>
        </w:r>
        <w:r w:rsidRPr="00A47C5D">
          <w:rPr>
            <w:color w:val="FF0000"/>
          </w:rPr>
          <w:fldChar w:fldCharType="end"/>
        </w:r>
      </w:p>
    </w:sdtContent>
  </w:sdt>
  <w:p w:rsidR="00A47C5D" w:rsidRDefault="00A47C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23F" w:rsidRDefault="0013023F" w:rsidP="007260BB">
      <w:r>
        <w:separator/>
      </w:r>
    </w:p>
  </w:footnote>
  <w:footnote w:type="continuationSeparator" w:id="0">
    <w:p w:rsidR="0013023F" w:rsidRDefault="0013023F" w:rsidP="0072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BB" w:rsidRDefault="007260BB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</w:rPr>
      <w:t>書式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0BB"/>
    <w:rsid w:val="00043A4A"/>
    <w:rsid w:val="001076F8"/>
    <w:rsid w:val="0013023F"/>
    <w:rsid w:val="00243DA8"/>
    <w:rsid w:val="002C4268"/>
    <w:rsid w:val="002D6ACE"/>
    <w:rsid w:val="00313733"/>
    <w:rsid w:val="003338D6"/>
    <w:rsid w:val="00347387"/>
    <w:rsid w:val="00391E24"/>
    <w:rsid w:val="003945FB"/>
    <w:rsid w:val="003F6720"/>
    <w:rsid w:val="004D005C"/>
    <w:rsid w:val="005E4CE6"/>
    <w:rsid w:val="00627DD8"/>
    <w:rsid w:val="00657BE8"/>
    <w:rsid w:val="007260BB"/>
    <w:rsid w:val="00805B9F"/>
    <w:rsid w:val="00950277"/>
    <w:rsid w:val="00954984"/>
    <w:rsid w:val="00A47C5D"/>
    <w:rsid w:val="00AE5638"/>
    <w:rsid w:val="00B00E29"/>
    <w:rsid w:val="00BC4F85"/>
    <w:rsid w:val="00BD6D3C"/>
    <w:rsid w:val="00CA3236"/>
    <w:rsid w:val="00D347BA"/>
    <w:rsid w:val="00D63ABD"/>
    <w:rsid w:val="00DA6351"/>
    <w:rsid w:val="00E30F89"/>
    <w:rsid w:val="00E74ADB"/>
    <w:rsid w:val="00E804D5"/>
    <w:rsid w:val="00F4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74ADB"/>
    <w:pPr>
      <w:widowControl w:val="0"/>
      <w:wordWrap w:val="0"/>
      <w:autoSpaceDE w:val="0"/>
      <w:autoSpaceDN w:val="0"/>
      <w:adjustRightInd w:val="0"/>
      <w:spacing w:line="507" w:lineRule="exact"/>
      <w:jc w:val="both"/>
    </w:pPr>
    <w:rPr>
      <w:rFonts w:ascii="Times New Roman" w:eastAsia="ＭＳ 明朝" w:hAnsi="Times New Roman" w:cs="ＭＳ 明朝"/>
      <w:spacing w:val="5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6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63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47C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47C5D"/>
  </w:style>
  <w:style w:type="paragraph" w:styleId="a8">
    <w:name w:val="footer"/>
    <w:basedOn w:val="a"/>
    <w:link w:val="a9"/>
    <w:uiPriority w:val="99"/>
    <w:unhideWhenUsed/>
    <w:rsid w:val="00A47C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7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1251</Characters>
  <Application>Microsoft Office Word</Application>
  <DocSecurity>0</DocSecurity>
  <Lines>10</Lines>
  <Paragraphs>2</Paragraphs>
  <ScaleCrop>false</ScaleCrop>
  <Company>最高裁判所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12</cp:revision>
  <cp:lastPrinted>2014-06-19T11:50:00Z</cp:lastPrinted>
  <dcterms:created xsi:type="dcterms:W3CDTF">2014-06-23T02:02:00Z</dcterms:created>
  <dcterms:modified xsi:type="dcterms:W3CDTF">2015-11-06T08:58:00Z</dcterms:modified>
</cp:coreProperties>
</file>