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B8" w:rsidRDefault="00693064">
      <w:pPr>
        <w:pStyle w:val="a3"/>
        <w:rPr>
          <w:spacing w:val="0"/>
        </w:rPr>
      </w:pPr>
      <w:r>
        <w:rPr>
          <w:noProof/>
          <w:spacing w:val="0"/>
        </w:rPr>
        <w:pict>
          <v:roundrect id="_x0000_s1026" style="position:absolute;left:0;text-align:left;margin-left:10.95pt;margin-top:-38.45pt;width:446.25pt;height:61.5pt;z-index:251658240" arcsize="10923f">
            <v:textbox inset="5.85pt,.7pt,5.85pt,.7pt">
              <w:txbxContent>
                <w:p w:rsidR="00967F88" w:rsidRPr="00967F88" w:rsidRDefault="00967F88">
                  <w:pPr>
                    <w:rPr>
                      <w:sz w:val="20"/>
                      <w:szCs w:val="20"/>
                    </w:rPr>
                  </w:pPr>
                  <w:r>
                    <w:rPr>
                      <w:rFonts w:hint="eastAsia"/>
                    </w:rPr>
                    <w:t xml:space="preserve">　</w:t>
                  </w:r>
                  <w:r w:rsidRPr="00967F88">
                    <w:rPr>
                      <w:rFonts w:hint="eastAsia"/>
                      <w:sz w:val="20"/>
                      <w:szCs w:val="20"/>
                    </w:rPr>
                    <w:t>控訴状とは，第１審裁判所において自己に不利益な裁判を受けた当事者が自己に有利になるように，その裁判の取消し又は変更を求めて控訴を提起するため，裁判所に提出する書面です。控訴状には，提出期限がありますので，注意してください。</w:t>
                  </w:r>
                </w:p>
                <w:p w:rsidR="00967F88" w:rsidRPr="00967F88" w:rsidRDefault="00967F88">
                  <w:r w:rsidRPr="00967F88">
                    <w:rPr>
                      <w:rFonts w:hint="eastAsia"/>
                      <w:sz w:val="20"/>
                      <w:szCs w:val="20"/>
                    </w:rPr>
                    <w:t xml:space="preserve">　この</w:t>
                  </w:r>
                  <w:r>
                    <w:rPr>
                      <w:rFonts w:hint="eastAsia"/>
                      <w:sz w:val="20"/>
                      <w:szCs w:val="20"/>
                    </w:rPr>
                    <w:t>部分</w:t>
                  </w:r>
                  <w:r w:rsidRPr="00967F88">
                    <w:rPr>
                      <w:rFonts w:hint="eastAsia"/>
                      <w:sz w:val="20"/>
                      <w:szCs w:val="20"/>
                    </w:rPr>
                    <w:t>には，控訴に</w:t>
                  </w:r>
                  <w:r>
                    <w:rPr>
                      <w:rFonts w:hint="eastAsia"/>
                      <w:sz w:val="20"/>
                      <w:szCs w:val="20"/>
                    </w:rPr>
                    <w:t>必要な手数料（収入印紙）を貼るので，何も記載しないでください。</w:t>
                  </w:r>
                </w:p>
              </w:txbxContent>
            </v:textbox>
          </v:roundrect>
        </w:pict>
      </w:r>
    </w:p>
    <w:p w:rsidR="000639B8" w:rsidRDefault="00300C3A">
      <w:pPr>
        <w:pStyle w:val="a3"/>
        <w:rPr>
          <w:spacing w:val="0"/>
        </w:rPr>
      </w:pPr>
      <w:r>
        <w:rPr>
          <w:rFonts w:hint="eastAsia"/>
          <w:spacing w:val="0"/>
        </w:rPr>
        <w:t xml:space="preserve">　　　　　</w:t>
      </w:r>
      <w:r w:rsidR="007223C1">
        <w:rPr>
          <w:rFonts w:hint="eastAsia"/>
          <w:spacing w:val="0"/>
        </w:rPr>
        <w:t xml:space="preserve">　　　　</w:t>
      </w:r>
      <w:r w:rsidR="007223C1" w:rsidRPr="00951C5B">
        <w:rPr>
          <w:rFonts w:hint="eastAsia"/>
        </w:rPr>
        <w:t>（注）</w:t>
      </w:r>
      <w:r w:rsidR="007223C1">
        <w:rPr>
          <w:rFonts w:hint="eastAsia"/>
        </w:rPr>
        <w:t>□欄は，該当事項にレ点を付すか，又は，■に反転させる。</w:t>
      </w:r>
    </w:p>
    <w:p w:rsidR="000639B8" w:rsidRDefault="00693064">
      <w:pPr>
        <w:pStyle w:val="a3"/>
        <w:ind w:left="3528"/>
        <w:rPr>
          <w:spacing w:val="0"/>
        </w:rPr>
      </w:pPr>
      <w:r w:rsidRPr="00693064">
        <w:rPr>
          <w:rFonts w:eastAsia="Times New Roman" w:cs="Times New Roman"/>
          <w:noProof/>
          <w:spacing w:val="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421.2pt;margin-top:.1pt;width:69.75pt;height:33pt;z-index:251659264" adj="-6705,22975" strokecolor="black [3213]">
            <v:textbox inset="5.85pt,.7pt,5.85pt,.7pt">
              <w:txbxContent>
                <w:p w:rsidR="00967F88" w:rsidRDefault="00967F88" w:rsidP="00967F88">
                  <w:r>
                    <w:rPr>
                      <w:rFonts w:hint="eastAsia"/>
                    </w:rPr>
                    <w:t>この書面を作成した日</w:t>
                  </w:r>
                </w:p>
                <w:p w:rsidR="00967F88" w:rsidRDefault="00967F88" w:rsidP="00967F88"/>
              </w:txbxContent>
            </v:textbox>
          </v:shape>
        </w:pict>
      </w:r>
      <w:r w:rsidR="000639B8">
        <w:rPr>
          <w:rFonts w:ascii="ＭＳ 明朝" w:hAnsi="ＭＳ 明朝" w:hint="eastAsia"/>
          <w:spacing w:val="6"/>
          <w:sz w:val="30"/>
          <w:szCs w:val="30"/>
        </w:rPr>
        <w:t>控　　訴　　状</w:t>
      </w:r>
    </w:p>
    <w:p w:rsidR="000639B8" w:rsidRDefault="000639B8">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 xml:space="preserve">　　　</w:t>
      </w:r>
      <w:r w:rsidR="00300C3A">
        <w:rPr>
          <w:rFonts w:ascii="ＭＳ 明朝" w:hAnsi="ＭＳ 明朝" w:hint="eastAsia"/>
        </w:rPr>
        <w:t xml:space="preserve">　　　　　</w:t>
      </w:r>
      <w:r w:rsidRPr="00F07859">
        <w:rPr>
          <w:rFonts w:ascii="ＭＳ 明朝" w:hAnsi="ＭＳ 明朝" w:hint="eastAsia"/>
        </w:rPr>
        <w:t>平成</w:t>
      </w:r>
      <w:r w:rsidR="00D71C26" w:rsidRPr="00F07859">
        <w:rPr>
          <w:rFonts w:ascii="ＭＳ 明朝" w:hAnsi="ＭＳ 明朝" w:hint="eastAsia"/>
          <w:b/>
          <w:bCs/>
          <w:u w:val="single" w:color="000000"/>
        </w:rPr>
        <w:t>２７</w:t>
      </w:r>
      <w:r w:rsidRPr="00F07859">
        <w:rPr>
          <w:rFonts w:ascii="ＭＳ 明朝" w:hAnsi="ＭＳ 明朝" w:hint="eastAsia"/>
        </w:rPr>
        <w:t>年</w:t>
      </w:r>
      <w:r w:rsidRPr="00F07859">
        <w:rPr>
          <w:rFonts w:ascii="ＭＳ 明朝" w:hAnsi="ＭＳ 明朝" w:hint="eastAsia"/>
          <w:b/>
          <w:bCs/>
          <w:u w:val="single" w:color="000000"/>
        </w:rPr>
        <w:t xml:space="preserve">　</w:t>
      </w:r>
      <w:r w:rsidR="000A2BF1" w:rsidRPr="00F07859">
        <w:rPr>
          <w:rFonts w:ascii="ＭＳ 明朝" w:hAnsi="ＭＳ 明朝" w:hint="eastAsia"/>
          <w:b/>
          <w:bCs/>
          <w:u w:val="single" w:color="000000"/>
        </w:rPr>
        <w:t>６</w:t>
      </w:r>
      <w:r w:rsidRPr="00F07859">
        <w:rPr>
          <w:rFonts w:ascii="ＭＳ 明朝" w:hAnsi="ＭＳ 明朝" w:hint="eastAsia"/>
        </w:rPr>
        <w:t>月</w:t>
      </w:r>
      <w:r w:rsidRPr="00F07859">
        <w:rPr>
          <w:rFonts w:ascii="ＭＳ 明朝" w:hAnsi="ＭＳ 明朝" w:hint="eastAsia"/>
          <w:b/>
          <w:bCs/>
          <w:u w:val="single" w:color="000000"/>
        </w:rPr>
        <w:t xml:space="preserve">　</w:t>
      </w:r>
      <w:r>
        <w:rPr>
          <w:rFonts w:ascii="ＭＳ 明朝" w:hAnsi="ＭＳ 明朝" w:hint="eastAsia"/>
          <w:b/>
          <w:bCs/>
          <w:u w:val="single" w:color="000000"/>
        </w:rPr>
        <w:t>５</w:t>
      </w:r>
      <w:r>
        <w:rPr>
          <w:rFonts w:ascii="ＭＳ 明朝" w:hAnsi="ＭＳ 明朝" w:hint="eastAsia"/>
        </w:rPr>
        <w:t>日</w:t>
      </w:r>
    </w:p>
    <w:p w:rsidR="000639B8" w:rsidRDefault="00693064">
      <w:pPr>
        <w:pStyle w:val="a3"/>
        <w:rPr>
          <w:spacing w:val="0"/>
        </w:rPr>
      </w:pPr>
      <w:r w:rsidRPr="00693064">
        <w:rPr>
          <w:rFonts w:ascii="ＭＳ 明朝" w:hAnsi="ＭＳ 明朝"/>
          <w:noProof/>
        </w:rPr>
        <w:pict>
          <v:shape id="_x0000_s1028" type="#_x0000_t62" style="position:absolute;left:0;text-align:left;margin-left:189.45pt;margin-top:1.9pt;width:261pt;height:41.25pt;z-index:251660288" adj="-948,8169">
            <v:textbox inset="5.85pt,.7pt,5.85pt,.7pt">
              <w:txbxContent>
                <w:p w:rsidR="00967F88" w:rsidRPr="00967F88" w:rsidRDefault="00967F88">
                  <w:pPr>
                    <w:rPr>
                      <w:sz w:val="20"/>
                      <w:szCs w:val="20"/>
                    </w:rPr>
                  </w:pPr>
                  <w:r w:rsidRPr="00967F88">
                    <w:rPr>
                      <w:rFonts w:hint="eastAsia"/>
                      <w:sz w:val="20"/>
                      <w:szCs w:val="20"/>
                    </w:rPr>
                    <w:t>千葉地方裁判所の控訴裁判所である東京高等裁判所になります。なお，控訴状の提出先は，あなたが第</w:t>
                  </w:r>
                  <w:r w:rsidRPr="00967F88">
                    <w:rPr>
                      <w:rFonts w:hint="eastAsia"/>
                      <w:sz w:val="20"/>
                      <w:szCs w:val="20"/>
                    </w:rPr>
                    <w:t>1</w:t>
                  </w:r>
                  <w:r w:rsidRPr="00967F88">
                    <w:rPr>
                      <w:rFonts w:hint="eastAsia"/>
                      <w:sz w:val="20"/>
                      <w:szCs w:val="20"/>
                    </w:rPr>
                    <w:t>審の判決を受けた千葉地方裁判所です。</w:t>
                  </w:r>
                </w:p>
              </w:txbxContent>
            </v:textbox>
          </v:shape>
        </w:pict>
      </w:r>
      <w:r w:rsidR="000639B8">
        <w:rPr>
          <w:rFonts w:ascii="ＭＳ 明朝" w:hAnsi="ＭＳ 明朝" w:hint="eastAsia"/>
        </w:rPr>
        <w:t>東京高等裁判所　民事部　御中</w:t>
      </w:r>
    </w:p>
    <w:p w:rsidR="000639B8" w:rsidRDefault="000639B8">
      <w:pPr>
        <w:pStyle w:val="a3"/>
        <w:rPr>
          <w:spacing w:val="0"/>
        </w:rPr>
      </w:pPr>
    </w:p>
    <w:p w:rsidR="00DD4B30" w:rsidRDefault="00693064">
      <w:pPr>
        <w:pStyle w:val="a3"/>
        <w:rPr>
          <w:rFonts w:eastAsiaTheme="minorEastAsia" w:cs="Times New Roman"/>
          <w:spacing w:val="2"/>
        </w:rPr>
      </w:pPr>
      <w:r w:rsidRPr="00693064">
        <w:rPr>
          <w:rFonts w:eastAsia="Times New Roman" w:cs="Times New Roman"/>
          <w:noProof/>
          <w:spacing w:val="2"/>
        </w:rPr>
        <w:pict>
          <v:shape id="_x0000_s1029" type="#_x0000_t62" style="position:absolute;left:0;text-align:left;margin-left:106.2pt;margin-top:14.2pt;width:367.5pt;height:40.5pt;z-index:-251655168" adj="291,49120">
            <v:textbox inset="5.85pt,.7pt,5.85pt,.7pt">
              <w:txbxContent>
                <w:p w:rsidR="00967F88" w:rsidRPr="00DD4B30" w:rsidRDefault="00967F88" w:rsidP="00967F88">
                  <w:pPr>
                    <w:rPr>
                      <w:sz w:val="18"/>
                      <w:szCs w:val="18"/>
                    </w:rPr>
                  </w:pPr>
                  <w:r w:rsidRPr="00DD4B30">
                    <w:rPr>
                      <w:rFonts w:hint="eastAsia"/>
                      <w:sz w:val="18"/>
                      <w:szCs w:val="18"/>
                    </w:rPr>
                    <w:t>あなたが個人の場合は，住所，氏名を記</w:t>
                  </w:r>
                  <w:r w:rsidR="00185B06">
                    <w:rPr>
                      <w:rFonts w:hint="eastAsia"/>
                      <w:sz w:val="18"/>
                      <w:szCs w:val="18"/>
                    </w:rPr>
                    <w:t>載し，認め印を押します。法人その他の団体の場合は，</w:t>
                  </w:r>
                  <w:r w:rsidR="00185B06" w:rsidRPr="004973AB">
                    <w:rPr>
                      <w:rFonts w:hint="eastAsia"/>
                      <w:sz w:val="18"/>
                      <w:szCs w:val="18"/>
                    </w:rPr>
                    <w:t>代表者事項証明書</w:t>
                  </w:r>
                  <w:r w:rsidRPr="004973AB">
                    <w:rPr>
                      <w:rFonts w:hint="eastAsia"/>
                      <w:sz w:val="18"/>
                      <w:szCs w:val="18"/>
                    </w:rPr>
                    <w:t>等に従っ</w:t>
                  </w:r>
                  <w:r w:rsidRPr="00DD4B30">
                    <w:rPr>
                      <w:rFonts w:hint="eastAsia"/>
                      <w:sz w:val="18"/>
                      <w:szCs w:val="18"/>
                    </w:rPr>
                    <w:t>て，本店等の主たる事務所の所在地，商号または団体の名称を記載し，代表者印を押します。</w:t>
                  </w:r>
                </w:p>
              </w:txbxContent>
            </v:textbox>
          </v:shape>
        </w:pict>
      </w:r>
      <w:r w:rsidR="000639B8">
        <w:rPr>
          <w:rFonts w:eastAsia="Times New Roman" w:cs="Times New Roman"/>
          <w:spacing w:val="2"/>
        </w:rPr>
        <w:t xml:space="preserve">      </w:t>
      </w:r>
    </w:p>
    <w:p w:rsidR="000639B8" w:rsidRDefault="000639B8" w:rsidP="00DD4B30">
      <w:pPr>
        <w:pStyle w:val="a3"/>
        <w:ind w:firstLineChars="200" w:firstLine="500"/>
        <w:rPr>
          <w:spacing w:val="0"/>
        </w:rPr>
      </w:pPr>
      <w:r>
        <w:rPr>
          <w:rFonts w:ascii="ＭＳ 明朝" w:hAnsi="ＭＳ 明朝" w:hint="eastAsia"/>
        </w:rPr>
        <w:t>当事者の表示</w:t>
      </w:r>
      <w:r w:rsidR="00967F88">
        <w:rPr>
          <w:rFonts w:ascii="ＭＳ 明朝" w:hAnsi="ＭＳ 明朝" w:hint="eastAsia"/>
        </w:rPr>
        <w:t xml:space="preserve">　　</w:t>
      </w:r>
    </w:p>
    <w:p w:rsidR="000639B8" w:rsidRDefault="000639B8">
      <w:pPr>
        <w:pStyle w:val="a3"/>
        <w:rPr>
          <w:spacing w:val="0"/>
        </w:rPr>
      </w:pPr>
      <w:r>
        <w:rPr>
          <w:rFonts w:eastAsia="Times New Roman" w:cs="Times New Roman"/>
          <w:spacing w:val="2"/>
        </w:rPr>
        <w:t xml:space="preserve">        </w:t>
      </w:r>
      <w:r>
        <w:rPr>
          <w:rFonts w:ascii="ＭＳ 明朝" w:hAnsi="ＭＳ 明朝" w:hint="eastAsia"/>
        </w:rPr>
        <w:t>住所（所在地）　〒</w:t>
      </w:r>
      <w:r>
        <w:rPr>
          <w:rFonts w:ascii="ＭＳ 明朝" w:hAnsi="ＭＳ 明朝" w:hint="eastAsia"/>
          <w:b/>
          <w:bCs/>
          <w:u w:val="single" w:color="000000"/>
        </w:rPr>
        <w:t>２７１</w:t>
      </w:r>
      <w:r>
        <w:rPr>
          <w:rFonts w:ascii="ＭＳ 明朝" w:hAnsi="ＭＳ 明朝" w:hint="eastAsia"/>
        </w:rPr>
        <w:t>－</w:t>
      </w:r>
      <w:r>
        <w:rPr>
          <w:rFonts w:ascii="ＭＳ 明朝" w:hAnsi="ＭＳ 明朝" w:hint="eastAsia"/>
          <w:b/>
          <w:bCs/>
          <w:u w:val="single" w:color="000000"/>
        </w:rPr>
        <w:t>○○○○</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千葉県松戸市岩瀬○丁目○番地　　　　　　</w:t>
      </w:r>
    </w:p>
    <w:p w:rsidR="000639B8" w:rsidRPr="00F07859" w:rsidRDefault="000639B8">
      <w:pPr>
        <w:pStyle w:val="a3"/>
        <w:rPr>
          <w:spacing w:val="0"/>
        </w:rPr>
      </w:pPr>
      <w:r>
        <w:rPr>
          <w:rFonts w:eastAsia="Times New Roman" w:cs="Times New Roman"/>
          <w:spacing w:val="2"/>
        </w:rPr>
        <w:t xml:space="preserve">       </w:t>
      </w:r>
      <w:r w:rsidRPr="00F07859">
        <w:rPr>
          <w:rFonts w:eastAsia="Times New Roman" w:cs="Times New Roman"/>
          <w:spacing w:val="2"/>
        </w:rPr>
        <w:t xml:space="preserve"> </w:t>
      </w:r>
      <w:r w:rsidRPr="00F07859">
        <w:rPr>
          <w:rFonts w:ascii="ＭＳ 明朝" w:hAnsi="ＭＳ 明朝" w:hint="eastAsia"/>
        </w:rPr>
        <w:t xml:space="preserve">控　訴　人　　　　</w:t>
      </w:r>
      <w:r w:rsidRPr="00F07859">
        <w:rPr>
          <w:rFonts w:eastAsia="Times New Roman" w:cs="Times New Roman"/>
          <w:spacing w:val="2"/>
          <w:u w:val="single" w:color="000000"/>
        </w:rPr>
        <w:t xml:space="preserve">  </w:t>
      </w:r>
      <w:r w:rsidRPr="00F07859">
        <w:rPr>
          <w:rFonts w:ascii="ＭＳ 明朝" w:hAnsi="ＭＳ 明朝" w:hint="eastAsia"/>
          <w:b/>
          <w:bCs/>
          <w:u w:val="single" w:color="000000"/>
        </w:rPr>
        <w:t xml:space="preserve">乙　川　二　郎　　　印　　　　　　　　　</w:t>
      </w:r>
    </w:p>
    <w:p w:rsidR="000639B8" w:rsidRPr="00F07859" w:rsidRDefault="005C376B">
      <w:pPr>
        <w:pStyle w:val="a3"/>
        <w:rPr>
          <w:spacing w:val="0"/>
        </w:rPr>
      </w:pPr>
      <w:r w:rsidRPr="00F07859">
        <w:rPr>
          <w:rFonts w:hint="eastAsia"/>
          <w:spacing w:val="0"/>
        </w:rPr>
        <w:t>（団体の場合，代表者の肩書・氏名・代表者印）</w:t>
      </w:r>
    </w:p>
    <w:p w:rsidR="005C376B" w:rsidRPr="00F07859" w:rsidRDefault="005C376B">
      <w:pPr>
        <w:pStyle w:val="a3"/>
        <w:rPr>
          <w:spacing w:val="0"/>
          <w:u w:val="single"/>
        </w:rPr>
      </w:pPr>
      <w:r w:rsidRPr="00F07859">
        <w:rPr>
          <w:rFonts w:hint="eastAsia"/>
          <w:spacing w:val="0"/>
        </w:rPr>
        <w:t xml:space="preserve">　　　　　　　　　　　　　</w:t>
      </w:r>
      <w:r w:rsidRPr="00F07859">
        <w:rPr>
          <w:rFonts w:hint="eastAsia"/>
          <w:spacing w:val="0"/>
          <w:u w:val="single"/>
        </w:rPr>
        <w:t xml:space="preserve">　　　　　　　　　　　　　　　　　　　　　印</w:t>
      </w:r>
    </w:p>
    <w:p w:rsidR="000639B8" w:rsidRPr="00F07859" w:rsidRDefault="000639B8">
      <w:pPr>
        <w:pStyle w:val="a3"/>
        <w:rPr>
          <w:spacing w:val="0"/>
        </w:rPr>
      </w:pPr>
      <w:r w:rsidRPr="00F07859">
        <w:rPr>
          <w:rFonts w:eastAsia="Times New Roman" w:cs="Times New Roman"/>
          <w:spacing w:val="2"/>
        </w:rPr>
        <w:t xml:space="preserve">        </w:t>
      </w:r>
      <w:r w:rsidRPr="00F07859">
        <w:rPr>
          <w:rFonts w:ascii="ＭＳ 明朝" w:hAnsi="ＭＳ 明朝" w:hint="eastAsia"/>
        </w:rPr>
        <w:t>住所（所在地）　〒</w:t>
      </w:r>
      <w:r w:rsidRPr="00F07859">
        <w:rPr>
          <w:rFonts w:ascii="ＭＳ 明朝" w:hAnsi="ＭＳ 明朝" w:hint="eastAsia"/>
          <w:b/>
          <w:bCs/>
          <w:u w:val="single" w:color="000000"/>
        </w:rPr>
        <w:t>２６０</w:t>
      </w:r>
      <w:r w:rsidRPr="00F07859">
        <w:rPr>
          <w:rFonts w:ascii="ＭＳ 明朝" w:hAnsi="ＭＳ 明朝" w:hint="eastAsia"/>
        </w:rPr>
        <w:t>－</w:t>
      </w:r>
      <w:r w:rsidRPr="00F07859">
        <w:rPr>
          <w:rFonts w:ascii="ＭＳ 明朝" w:hAnsi="ＭＳ 明朝" w:hint="eastAsia"/>
          <w:b/>
          <w:bCs/>
          <w:u w:val="single" w:color="000000"/>
        </w:rPr>
        <w:t>○○○○</w:t>
      </w:r>
    </w:p>
    <w:p w:rsidR="000639B8" w:rsidRPr="00F07859" w:rsidRDefault="000639B8">
      <w:pPr>
        <w:pStyle w:val="a3"/>
        <w:rPr>
          <w:spacing w:val="0"/>
        </w:rPr>
      </w:pPr>
      <w:r w:rsidRPr="00F07859">
        <w:rPr>
          <w:rFonts w:ascii="ＭＳ 明朝" w:hAnsi="ＭＳ 明朝" w:hint="eastAsia"/>
        </w:rPr>
        <w:t xml:space="preserve">　　　　　　　　　　　　　</w:t>
      </w:r>
      <w:r w:rsidRPr="00F07859">
        <w:rPr>
          <w:rFonts w:eastAsia="Times New Roman" w:cs="Times New Roman"/>
          <w:spacing w:val="2"/>
          <w:u w:val="single" w:color="000000"/>
        </w:rPr>
        <w:t xml:space="preserve">  </w:t>
      </w:r>
      <w:r w:rsidRPr="00F07859">
        <w:rPr>
          <w:rFonts w:ascii="ＭＳ 明朝" w:hAnsi="ＭＳ 明朝" w:hint="eastAsia"/>
          <w:b/>
          <w:bCs/>
          <w:u w:val="single" w:color="000000"/>
        </w:rPr>
        <w:t xml:space="preserve">千葉市中央区中央○丁目○番○号　　　　　　</w:t>
      </w:r>
    </w:p>
    <w:p w:rsidR="000639B8" w:rsidRPr="00F07859" w:rsidRDefault="000639B8">
      <w:pPr>
        <w:pStyle w:val="a3"/>
        <w:rPr>
          <w:spacing w:val="0"/>
        </w:rPr>
      </w:pPr>
      <w:r w:rsidRPr="00F07859">
        <w:rPr>
          <w:rFonts w:eastAsia="Times New Roman" w:cs="Times New Roman"/>
          <w:spacing w:val="2"/>
        </w:rPr>
        <w:t xml:space="preserve">        </w:t>
      </w:r>
      <w:r w:rsidRPr="00F07859">
        <w:rPr>
          <w:rFonts w:ascii="ＭＳ 明朝" w:hAnsi="ＭＳ 明朝" w:hint="eastAsia"/>
          <w:spacing w:val="50"/>
          <w:fitText w:val="1260" w:id="616749824"/>
        </w:rPr>
        <w:t>被控訴</w:t>
      </w:r>
      <w:r w:rsidRPr="00F07859">
        <w:rPr>
          <w:rFonts w:ascii="ＭＳ 明朝" w:hAnsi="ＭＳ 明朝" w:hint="eastAsia"/>
          <w:spacing w:val="0"/>
          <w:fitText w:val="1260" w:id="616749824"/>
        </w:rPr>
        <w:t>人</w:t>
      </w:r>
      <w:r w:rsidRPr="00F07859">
        <w:rPr>
          <w:rFonts w:ascii="ＭＳ 明朝" w:hAnsi="ＭＳ 明朝" w:hint="eastAsia"/>
        </w:rPr>
        <w:t xml:space="preserve">　　　　</w:t>
      </w:r>
      <w:r w:rsidRPr="00F07859">
        <w:rPr>
          <w:rFonts w:ascii="ＭＳ 明朝" w:hAnsi="ＭＳ 明朝" w:hint="eastAsia"/>
          <w:u w:val="single" w:color="000000"/>
        </w:rPr>
        <w:t xml:space="preserve">　</w:t>
      </w:r>
      <w:r w:rsidRPr="00F07859">
        <w:rPr>
          <w:rFonts w:ascii="ＭＳ 明朝" w:hAnsi="ＭＳ 明朝" w:hint="eastAsia"/>
          <w:b/>
          <w:bCs/>
          <w:u w:val="single" w:color="000000"/>
        </w:rPr>
        <w:t xml:space="preserve">甲　山　太　郎　　　　　　　　　　　　　</w:t>
      </w:r>
    </w:p>
    <w:p w:rsidR="000639B8" w:rsidRPr="00F07859" w:rsidRDefault="005C376B">
      <w:pPr>
        <w:pStyle w:val="a3"/>
        <w:rPr>
          <w:spacing w:val="0"/>
          <w:u w:val="single"/>
        </w:rPr>
      </w:pPr>
      <w:r w:rsidRPr="00F07859">
        <w:rPr>
          <w:rFonts w:hint="eastAsia"/>
          <w:spacing w:val="0"/>
        </w:rPr>
        <w:t>（団体の場合，代表者の肩書・氏名）</w:t>
      </w:r>
      <w:r w:rsidRPr="00F07859">
        <w:rPr>
          <w:rFonts w:hint="eastAsia"/>
          <w:spacing w:val="0"/>
          <w:u w:val="single"/>
        </w:rPr>
        <w:t xml:space="preserve">　　　　　　　　　　　　　　　　　　</w:t>
      </w:r>
    </w:p>
    <w:p w:rsidR="000639B8" w:rsidRDefault="00693064">
      <w:pPr>
        <w:pStyle w:val="a3"/>
        <w:rPr>
          <w:spacing w:val="0"/>
        </w:rPr>
      </w:pPr>
      <w:r>
        <w:rPr>
          <w:noProof/>
          <w:spacing w:val="0"/>
        </w:rPr>
        <w:pict>
          <v:shape id="_x0000_s1030" type="#_x0000_t62" style="position:absolute;left:0;text-align:left;margin-left:79.95pt;margin-top:13.05pt;width:202.5pt;height:33pt;z-index:-251654144" adj="-571,-27589" fillcolor="white [3212]">
            <v:textbox inset="5.85pt,.7pt,5.85pt,.7pt">
              <w:txbxContent>
                <w:p w:rsidR="00DD4B30" w:rsidRPr="00DD4B30" w:rsidRDefault="00DD4B30">
                  <w:r>
                    <w:rPr>
                      <w:rFonts w:hint="eastAsia"/>
                    </w:rPr>
                    <w:t>被控訴人の住所，氏名等を控訴人と同様に記載します（押印は不要です。）。</w:t>
                  </w:r>
                </w:p>
              </w:txbxContent>
            </v:textbox>
          </v:shape>
        </w:pict>
      </w:r>
      <w:r w:rsidR="000639B8">
        <w:rPr>
          <w:rFonts w:eastAsia="Times New Roman" w:cs="Times New Roman"/>
          <w:spacing w:val="2"/>
        </w:rPr>
        <w:t xml:space="preserve">                                                     </w:t>
      </w:r>
      <w:r w:rsidR="000639B8">
        <w:rPr>
          <w:rFonts w:ascii="ＭＳ 明朝" w:hAnsi="ＭＳ 明朝" w:hint="eastAsia"/>
        </w:rPr>
        <w:t xml:space="preserve">　</w:t>
      </w:r>
      <w:r w:rsidR="00CD6AEE">
        <w:rPr>
          <w:rFonts w:ascii="ＭＳ 明朝" w:hAnsi="ＭＳ 明朝" w:hint="eastAsia"/>
        </w:rPr>
        <w:t xml:space="preserve">　　　</w:t>
      </w:r>
      <w:r w:rsidR="00D90374">
        <w:rPr>
          <w:rFonts w:ascii="ＭＳ 明朝" w:hAnsi="ＭＳ 明朝" w:hint="eastAsia"/>
        </w:rPr>
        <w:t xml:space="preserve">　 </w:t>
      </w:r>
      <w:r w:rsidR="000639B8">
        <w:rPr>
          <w:rFonts w:ascii="ＭＳ 明朝" w:hAnsi="ＭＳ 明朝" w:hint="eastAsia"/>
        </w:rPr>
        <w:t>裁判所受付欄</w:t>
      </w:r>
    </w:p>
    <w:tbl>
      <w:tblPr>
        <w:tblpPr w:leftFromText="142" w:rightFromText="142" w:vertAnchor="text" w:tblpX="6040"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50"/>
      </w:tblGrid>
      <w:tr w:rsidR="00D90374" w:rsidTr="00D90374">
        <w:trPr>
          <w:trHeight w:val="2640"/>
        </w:trPr>
        <w:tc>
          <w:tcPr>
            <w:tcW w:w="2850" w:type="dxa"/>
          </w:tcPr>
          <w:p w:rsidR="00D90374" w:rsidRDefault="00D90374" w:rsidP="00D90374">
            <w:pPr>
              <w:pStyle w:val="a3"/>
              <w:rPr>
                <w:spacing w:val="0"/>
              </w:rPr>
            </w:pPr>
          </w:p>
        </w:tc>
      </w:tr>
    </w:tbl>
    <w:p w:rsidR="00D90374" w:rsidRDefault="00CD6AEE">
      <w:pPr>
        <w:pStyle w:val="a3"/>
        <w:rPr>
          <w:spacing w:val="0"/>
        </w:rPr>
      </w:pPr>
      <w:r>
        <w:rPr>
          <w:rFonts w:hint="eastAsia"/>
          <w:spacing w:val="0"/>
        </w:rPr>
        <w:t xml:space="preserve">　　　　　　　　　　　　　　　　　　　　　　　　　</w:t>
      </w:r>
    </w:p>
    <w:p w:rsidR="000639B8" w:rsidRDefault="000639B8">
      <w:pPr>
        <w:pStyle w:val="a3"/>
        <w:rPr>
          <w:spacing w:val="0"/>
        </w:rPr>
      </w:pPr>
      <w:r>
        <w:rPr>
          <w:rFonts w:ascii="ＭＳ 明朝" w:hAnsi="ＭＳ 明朝" w:hint="eastAsia"/>
        </w:rPr>
        <w:t xml:space="preserve">　　　</w:t>
      </w:r>
      <w:r w:rsidRPr="004443FD">
        <w:rPr>
          <w:rFonts w:ascii="ＭＳ 明朝" w:hAnsi="ＭＳ 明朝" w:hint="eastAsia"/>
          <w:spacing w:val="44"/>
          <w:fitText w:val="1880" w:id="616749825"/>
        </w:rPr>
        <w:t>訴訟物の価</w:t>
      </w:r>
      <w:r w:rsidRPr="004443FD">
        <w:rPr>
          <w:rFonts w:ascii="ＭＳ 明朝" w:hAnsi="ＭＳ 明朝" w:hint="eastAsia"/>
          <w:spacing w:val="0"/>
          <w:fitText w:val="1880" w:id="616749825"/>
        </w:rPr>
        <w:t>額</w:t>
      </w:r>
      <w:r>
        <w:rPr>
          <w:rFonts w:ascii="ＭＳ 明朝" w:hAnsi="ＭＳ 明朝" w:hint="eastAsia"/>
        </w:rPr>
        <w:t xml:space="preserve">　</w:t>
      </w:r>
      <w:r w:rsidR="00CD6AEE">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１，０００，０００</w:t>
      </w:r>
      <w:r>
        <w:rPr>
          <w:rFonts w:ascii="ＭＳ 明朝" w:hAnsi="ＭＳ 明朝" w:hint="eastAsia"/>
        </w:rPr>
        <w:t>円</w:t>
      </w:r>
    </w:p>
    <w:p w:rsidR="000639B8" w:rsidRDefault="000639B8">
      <w:pPr>
        <w:pStyle w:val="a3"/>
        <w:rPr>
          <w:spacing w:val="0"/>
        </w:rPr>
      </w:pPr>
      <w:r>
        <w:rPr>
          <w:rFonts w:eastAsia="Times New Roman" w:cs="Times New Roman"/>
          <w:spacing w:val="2"/>
        </w:rPr>
        <w:t xml:space="preserve">      </w:t>
      </w:r>
      <w:r w:rsidR="00A6547B">
        <w:rPr>
          <w:rFonts w:eastAsiaTheme="minorEastAsia" w:cs="Times New Roman" w:hint="eastAsia"/>
          <w:spacing w:val="2"/>
        </w:rPr>
        <w:t xml:space="preserve"> </w:t>
      </w:r>
      <w:r>
        <w:rPr>
          <w:rFonts w:ascii="ＭＳ 明朝" w:hAnsi="ＭＳ 明朝" w:hint="eastAsia"/>
        </w:rPr>
        <w:t>ちょう用印紙額</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b/>
          <w:bCs/>
          <w:u w:val="single" w:color="000000"/>
        </w:rPr>
        <w:t>１５，０００</w:t>
      </w:r>
      <w:r>
        <w:rPr>
          <w:rFonts w:ascii="ＭＳ 明朝" w:hAnsi="ＭＳ 明朝" w:hint="eastAsia"/>
        </w:rPr>
        <w:t>円</w:t>
      </w:r>
    </w:p>
    <w:p w:rsidR="000639B8" w:rsidRDefault="000639B8">
      <w:pPr>
        <w:pStyle w:val="a3"/>
        <w:rPr>
          <w:spacing w:val="0"/>
        </w:rPr>
      </w:pPr>
      <w:r>
        <w:rPr>
          <w:rFonts w:ascii="ＭＳ 明朝" w:hAnsi="ＭＳ 明朝" w:hint="eastAsia"/>
        </w:rPr>
        <w:t xml:space="preserve">　　　</w:t>
      </w:r>
      <w:r w:rsidRPr="00BA7BF6">
        <w:rPr>
          <w:rFonts w:ascii="ＭＳ 明朝" w:hAnsi="ＭＳ 明朝" w:hint="eastAsia"/>
          <w:spacing w:val="260"/>
          <w:fitText w:val="1760" w:id="616749826"/>
        </w:rPr>
        <w:t>郵便</w:t>
      </w:r>
      <w:r w:rsidRPr="00BA7BF6">
        <w:rPr>
          <w:rFonts w:ascii="ＭＳ 明朝" w:hAnsi="ＭＳ 明朝" w:hint="eastAsia"/>
          <w:spacing w:val="0"/>
          <w:fitText w:val="1760" w:id="616749826"/>
        </w:rPr>
        <w:t>料</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sidR="0012674E">
        <w:rPr>
          <w:rFonts w:ascii="ＭＳ 明朝" w:hAnsi="ＭＳ 明朝" w:hint="eastAsia"/>
          <w:b/>
          <w:bCs/>
          <w:u w:val="single" w:color="000000"/>
        </w:rPr>
        <w:t>６，００</w:t>
      </w:r>
      <w:r>
        <w:rPr>
          <w:rFonts w:ascii="ＭＳ 明朝" w:hAnsi="ＭＳ 明朝" w:hint="eastAsia"/>
          <w:b/>
          <w:bCs/>
          <w:u w:val="single" w:color="000000"/>
        </w:rPr>
        <w:t>０</w:t>
      </w:r>
      <w:r>
        <w:rPr>
          <w:rFonts w:ascii="ＭＳ 明朝" w:hAnsi="ＭＳ 明朝" w:hint="eastAsia"/>
        </w:rPr>
        <w:t>円</w:t>
      </w:r>
    </w:p>
    <w:p w:rsidR="000639B8" w:rsidRDefault="00DD4B30">
      <w:pPr>
        <w:pStyle w:val="a3"/>
        <w:rPr>
          <w:spacing w:val="0"/>
        </w:rPr>
      </w:pPr>
      <w:r>
        <w:rPr>
          <w:rFonts w:hint="eastAsia"/>
          <w:spacing w:val="0"/>
        </w:rPr>
        <w:t xml:space="preserve">　　</w:t>
      </w:r>
    </w:p>
    <w:tbl>
      <w:tblPr>
        <w:tblpPr w:leftFromText="142" w:rightFromText="142" w:vertAnchor="text" w:tblpX="6040"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80"/>
        <w:gridCol w:w="255"/>
        <w:gridCol w:w="624"/>
        <w:gridCol w:w="576"/>
        <w:gridCol w:w="615"/>
      </w:tblGrid>
      <w:tr w:rsidR="00D90374" w:rsidTr="00D90374">
        <w:trPr>
          <w:trHeight w:val="450"/>
        </w:trPr>
        <w:tc>
          <w:tcPr>
            <w:tcW w:w="1035" w:type="dxa"/>
            <w:gridSpan w:val="2"/>
          </w:tcPr>
          <w:p w:rsidR="00D90374" w:rsidRPr="00D90374" w:rsidRDefault="00D90374" w:rsidP="00D90374">
            <w:pPr>
              <w:pStyle w:val="a3"/>
              <w:rPr>
                <w:rFonts w:ascii="ＭＳ 明朝" w:hAnsi="ＭＳ 明朝"/>
                <w:sz w:val="16"/>
                <w:szCs w:val="16"/>
              </w:rPr>
            </w:pPr>
            <w:r w:rsidRPr="00D90374">
              <w:rPr>
                <w:rFonts w:ascii="ＭＳ 明朝" w:hAnsi="ＭＳ 明朝" w:hint="eastAsia"/>
                <w:sz w:val="14"/>
                <w:szCs w:val="16"/>
              </w:rPr>
              <w:t>貼用印紙額</w:t>
            </w:r>
          </w:p>
        </w:tc>
        <w:tc>
          <w:tcPr>
            <w:tcW w:w="1815" w:type="dxa"/>
            <w:gridSpan w:val="3"/>
          </w:tcPr>
          <w:p w:rsidR="00D90374" w:rsidRDefault="00D90374" w:rsidP="00D90374">
            <w:pPr>
              <w:pStyle w:val="a3"/>
              <w:rPr>
                <w:rFonts w:ascii="ＭＳ 明朝" w:hAnsi="ＭＳ 明朝"/>
              </w:rPr>
            </w:pPr>
          </w:p>
        </w:tc>
      </w:tr>
      <w:tr w:rsidR="00D90374" w:rsidTr="00833406">
        <w:trPr>
          <w:trHeight w:val="420"/>
        </w:trPr>
        <w:tc>
          <w:tcPr>
            <w:tcW w:w="780" w:type="dxa"/>
          </w:tcPr>
          <w:p w:rsidR="00D90374" w:rsidRDefault="00D90374" w:rsidP="00D90374">
            <w:pPr>
              <w:pStyle w:val="a3"/>
              <w:rPr>
                <w:rFonts w:ascii="ＭＳ 明朝" w:hAnsi="ＭＳ 明朝"/>
              </w:rPr>
            </w:pPr>
            <w:r w:rsidRPr="00D90374">
              <w:rPr>
                <w:rFonts w:ascii="ＭＳ 明朝" w:hAnsi="ＭＳ 明朝" w:hint="eastAsia"/>
                <w:sz w:val="16"/>
              </w:rPr>
              <w:t>郵便料</w:t>
            </w:r>
          </w:p>
        </w:tc>
        <w:tc>
          <w:tcPr>
            <w:tcW w:w="879" w:type="dxa"/>
            <w:gridSpan w:val="2"/>
          </w:tcPr>
          <w:p w:rsidR="00D90374" w:rsidRDefault="00D90374" w:rsidP="00D90374">
            <w:pPr>
              <w:pStyle w:val="a3"/>
              <w:rPr>
                <w:rFonts w:ascii="ＭＳ 明朝" w:hAnsi="ＭＳ 明朝"/>
              </w:rPr>
            </w:pPr>
          </w:p>
        </w:tc>
        <w:tc>
          <w:tcPr>
            <w:tcW w:w="576" w:type="dxa"/>
          </w:tcPr>
          <w:p w:rsidR="00D90374" w:rsidRDefault="00D90374" w:rsidP="00833406">
            <w:pPr>
              <w:pStyle w:val="a3"/>
              <w:rPr>
                <w:rFonts w:ascii="ＭＳ 明朝" w:hAnsi="ＭＳ 明朝"/>
              </w:rPr>
            </w:pPr>
            <w:r w:rsidRPr="00D90374">
              <w:rPr>
                <w:rFonts w:ascii="ＭＳ 明朝" w:hAnsi="ＭＳ 明朝" w:hint="eastAsia"/>
                <w:sz w:val="16"/>
              </w:rPr>
              <w:t>係</w:t>
            </w:r>
            <w:r w:rsidR="00833406">
              <w:rPr>
                <w:rFonts w:ascii="ＭＳ 明朝" w:hAnsi="ＭＳ 明朝" w:hint="eastAsia"/>
                <w:sz w:val="16"/>
              </w:rPr>
              <w:t>印</w:t>
            </w:r>
          </w:p>
        </w:tc>
        <w:tc>
          <w:tcPr>
            <w:tcW w:w="615" w:type="dxa"/>
          </w:tcPr>
          <w:p w:rsidR="00D90374" w:rsidRDefault="00D90374" w:rsidP="00D90374">
            <w:pPr>
              <w:pStyle w:val="a3"/>
              <w:rPr>
                <w:rFonts w:ascii="ＭＳ 明朝" w:hAnsi="ＭＳ 明朝"/>
              </w:rPr>
            </w:pPr>
          </w:p>
        </w:tc>
      </w:tr>
    </w:tbl>
    <w:p w:rsidR="000639B8" w:rsidRDefault="00693064">
      <w:pPr>
        <w:pStyle w:val="a3"/>
        <w:rPr>
          <w:spacing w:val="0"/>
        </w:rPr>
      </w:pPr>
      <w:r>
        <w:rPr>
          <w:noProof/>
          <w:spacing w:val="0"/>
        </w:rPr>
        <w:pict>
          <v:shape id="_x0000_s1031" type="#_x0000_t62" style="position:absolute;left:0;text-align:left;margin-left:23.7pt;margin-top:.4pt;width:258.75pt;height:51.6pt;z-index:251663360;mso-position-horizontal-relative:text;mso-position-vertical-relative:text" adj="2567,-10235">
            <v:textbox inset="5.85pt,.7pt,5.85pt,.7pt">
              <w:txbxContent>
                <w:p w:rsidR="00DD4B30" w:rsidRDefault="00300C3A" w:rsidP="00DD4B30">
                  <w:r>
                    <w:rPr>
                      <w:rFonts w:hint="eastAsia"/>
                    </w:rPr>
                    <w:t>「訴訟物の価額」，</w:t>
                  </w:r>
                  <w:r w:rsidR="00DD4B30">
                    <w:rPr>
                      <w:rFonts w:hint="eastAsia"/>
                    </w:rPr>
                    <w:t>「ちょう用印紙額」</w:t>
                  </w:r>
                  <w:r>
                    <w:rPr>
                      <w:rFonts w:hint="eastAsia"/>
                    </w:rPr>
                    <w:t>，予納する郵券</w:t>
                  </w:r>
                  <w:r w:rsidR="00DD4B30">
                    <w:rPr>
                      <w:rFonts w:hint="eastAsia"/>
                    </w:rPr>
                    <w:t>の額が分からないときは，記載せず，控訴状提出の際，お尋ねください。</w:t>
                  </w:r>
                </w:p>
                <w:p w:rsidR="00DD4B30" w:rsidRPr="00477EFB" w:rsidRDefault="00DD4B30" w:rsidP="00DD4B30"/>
              </w:txbxContent>
            </v:textbox>
          </v:shape>
        </w:pict>
      </w:r>
      <w:r w:rsidR="000639B8">
        <w:rPr>
          <w:rFonts w:ascii="ＭＳ 明朝" w:hAnsi="ＭＳ 明朝" w:hint="eastAsia"/>
        </w:rPr>
        <w:t xml:space="preserve">　　　　　　　　　　　　　　　　　　　　　　　　　</w:t>
      </w:r>
      <w:r w:rsidR="000639B8">
        <w:rPr>
          <w:rFonts w:eastAsia="Times New Roman" w:cs="Times New Roman"/>
          <w:spacing w:val="2"/>
        </w:rPr>
        <w:t xml:space="preserve"> </w:t>
      </w:r>
    </w:p>
    <w:p w:rsidR="000639B8" w:rsidRDefault="000639B8" w:rsidP="00DD4B30">
      <w:pPr>
        <w:pStyle w:val="a3"/>
        <w:rPr>
          <w:spacing w:val="0"/>
        </w:rPr>
      </w:pPr>
      <w:r>
        <w:rPr>
          <w:rFonts w:eastAsia="Times New Roman" w:cs="Times New Roman"/>
          <w:spacing w:val="2"/>
          <w:sz w:val="20"/>
          <w:szCs w:val="20"/>
        </w:rPr>
        <w:t xml:space="preserve">                                                   </w:t>
      </w:r>
      <w:r>
        <w:rPr>
          <w:rFonts w:ascii="ＭＳ 明朝" w:hAnsi="ＭＳ 明朝" w:hint="eastAsia"/>
          <w:spacing w:val="4"/>
          <w:sz w:val="20"/>
          <w:szCs w:val="20"/>
        </w:rPr>
        <w:t xml:space="preserve">　　　　　</w:t>
      </w:r>
      <w:r w:rsidR="00CD6AEE">
        <w:rPr>
          <w:rFonts w:ascii="ＭＳ 明朝" w:hAnsi="ＭＳ 明朝" w:hint="eastAsia"/>
          <w:spacing w:val="4"/>
          <w:sz w:val="20"/>
          <w:szCs w:val="20"/>
        </w:rPr>
        <w:t xml:space="preserve">　　　　</w:t>
      </w:r>
      <w:r w:rsidR="00CD6AEE">
        <w:rPr>
          <w:rFonts w:ascii="ＭＳ 明朝" w:hAnsi="ＭＳ 明朝" w:hint="eastAsia"/>
          <w:spacing w:val="4"/>
          <w:sz w:val="20"/>
          <w:szCs w:val="20"/>
        </w:rPr>
        <w:lastRenderedPageBreak/>
        <w:t xml:space="preserve">　</w:t>
      </w:r>
      <w:r w:rsidR="00DD4B30">
        <w:rPr>
          <w:rFonts w:ascii="ＭＳ 明朝" w:hAnsi="ＭＳ 明朝" w:hint="eastAsia"/>
        </w:rPr>
        <w:t xml:space="preserve">　　</w:t>
      </w:r>
      <w:r>
        <w:rPr>
          <w:rFonts w:ascii="ＭＳ 明朝" w:hAnsi="ＭＳ 明朝" w:hint="eastAsia"/>
        </w:rPr>
        <w:t>上記当事者間の千葉地方裁判所　□</w:t>
      </w:r>
      <w:r>
        <w:rPr>
          <w:rFonts w:ascii="ＭＳ 明朝" w:hAnsi="ＭＳ 明朝" w:hint="eastAsia"/>
          <w:u w:val="single" w:color="000000"/>
        </w:rPr>
        <w:t xml:space="preserve">　　　</w:t>
      </w:r>
      <w:r>
        <w:rPr>
          <w:rFonts w:ascii="ＭＳ 明朝" w:hAnsi="ＭＳ 明朝" w:hint="eastAsia"/>
        </w:rPr>
        <w:t>支部</w:t>
      </w:r>
      <w:r>
        <w:rPr>
          <w:rFonts w:eastAsia="Times New Roman" w:cs="Times New Roman"/>
          <w:spacing w:val="2"/>
        </w:rPr>
        <w:t xml:space="preserve">   </w:t>
      </w:r>
      <w:r>
        <w:rPr>
          <w:rFonts w:ascii="ＭＳ 明朝" w:hAnsi="ＭＳ 明朝" w:hint="eastAsia"/>
        </w:rPr>
        <w:t>平成</w:t>
      </w:r>
      <w:r w:rsidR="00BA7BF6">
        <w:rPr>
          <w:rFonts w:ascii="ＭＳ 明朝" w:hAnsi="ＭＳ 明朝" w:hint="eastAsia"/>
          <w:b/>
          <w:bCs/>
          <w:u w:val="single" w:color="000000"/>
        </w:rPr>
        <w:t>２</w:t>
      </w:r>
      <w:r>
        <w:rPr>
          <w:rFonts w:ascii="ＭＳ 明朝" w:hAnsi="ＭＳ 明朝" w:hint="eastAsia"/>
          <w:b/>
          <w:bCs/>
          <w:u w:val="single" w:color="000000"/>
        </w:rPr>
        <w:t>５</w:t>
      </w:r>
      <w:r>
        <w:rPr>
          <w:rFonts w:ascii="ＭＳ 明朝" w:hAnsi="ＭＳ 明朝" w:hint="eastAsia"/>
        </w:rPr>
        <w:t>年（</w:t>
      </w:r>
      <w:r>
        <w:rPr>
          <w:rFonts w:ascii="ＭＳ 明朝" w:hAnsi="ＭＳ 明朝" w:hint="eastAsia"/>
          <w:b/>
          <w:bCs/>
          <w:u w:val="single" w:color="000000"/>
        </w:rPr>
        <w:t>ワ</w:t>
      </w:r>
      <w:r>
        <w:rPr>
          <w:rFonts w:ascii="ＭＳ 明朝" w:hAnsi="ＭＳ 明朝" w:hint="eastAsia"/>
        </w:rPr>
        <w:t>）第</w:t>
      </w:r>
      <w:r>
        <w:rPr>
          <w:rFonts w:ascii="ＭＳ 明朝" w:hAnsi="ＭＳ 明朝" w:hint="eastAsia"/>
          <w:b/>
          <w:bCs/>
          <w:u w:val="single" w:color="000000"/>
        </w:rPr>
        <w:t>１１２</w:t>
      </w:r>
      <w:r w:rsidR="00DD4B30" w:rsidRPr="00DD4B30">
        <w:rPr>
          <w:rFonts w:ascii="ＭＳ 明朝" w:hAnsi="ＭＳ 明朝" w:hint="eastAsia"/>
          <w:b/>
          <w:bCs/>
        </w:rPr>
        <w:t xml:space="preserve">　　</w:t>
      </w:r>
      <w:r>
        <w:rPr>
          <w:rFonts w:ascii="ＭＳ 明朝" w:hAnsi="ＭＳ 明朝" w:hint="eastAsia"/>
          <w:b/>
          <w:bCs/>
          <w:u w:val="single" w:color="000000"/>
        </w:rPr>
        <w:t>２</w:t>
      </w:r>
      <w:r>
        <w:rPr>
          <w:rFonts w:ascii="ＭＳ 明朝" w:hAnsi="ＭＳ 明朝" w:hint="eastAsia"/>
        </w:rPr>
        <w:t>号</w:t>
      </w:r>
      <w:r>
        <w:rPr>
          <w:rFonts w:ascii="ＭＳ 明朝" w:hAnsi="ＭＳ 明朝" w:hint="eastAsia"/>
          <w:u w:val="single" w:color="000000"/>
        </w:rPr>
        <w:t xml:space="preserve">　</w:t>
      </w:r>
      <w:r>
        <w:rPr>
          <w:rFonts w:ascii="ＭＳ 明朝" w:hAnsi="ＭＳ 明朝" w:hint="eastAsia"/>
          <w:b/>
          <w:bCs/>
          <w:u w:val="single" w:color="000000"/>
        </w:rPr>
        <w:t xml:space="preserve">建物収去土地明渡　</w:t>
      </w:r>
      <w:r>
        <w:rPr>
          <w:rFonts w:ascii="ＭＳ 明朝" w:hAnsi="ＭＳ 明朝" w:hint="eastAsia"/>
        </w:rPr>
        <w:t>請求事件に</w:t>
      </w:r>
      <w:r w:rsidRPr="00F07859">
        <w:rPr>
          <w:rFonts w:ascii="ＭＳ 明朝" w:hAnsi="ＭＳ 明朝" w:hint="eastAsia"/>
        </w:rPr>
        <w:t>ついて，平成</w:t>
      </w:r>
      <w:r w:rsidR="00D71C26" w:rsidRPr="00F07859">
        <w:rPr>
          <w:rFonts w:ascii="ＭＳ 明朝" w:hAnsi="ＭＳ 明朝" w:hint="eastAsia"/>
          <w:b/>
          <w:bCs/>
          <w:u w:val="single" w:color="000000"/>
        </w:rPr>
        <w:t>２７</w:t>
      </w:r>
      <w:r w:rsidRPr="00F07859">
        <w:rPr>
          <w:rFonts w:ascii="ＭＳ 明朝" w:hAnsi="ＭＳ 明朝" w:hint="eastAsia"/>
        </w:rPr>
        <w:t>年</w:t>
      </w:r>
      <w:r w:rsidRPr="00F07859">
        <w:rPr>
          <w:rFonts w:ascii="ＭＳ 明朝" w:hAnsi="ＭＳ 明朝" w:hint="eastAsia"/>
          <w:b/>
          <w:bCs/>
          <w:u w:val="single" w:color="000000"/>
        </w:rPr>
        <w:t xml:space="preserve">　</w:t>
      </w:r>
      <w:r w:rsidR="00BA7BF6">
        <w:rPr>
          <w:rFonts w:ascii="ＭＳ 明朝" w:hAnsi="ＭＳ 明朝" w:hint="eastAsia"/>
          <w:b/>
          <w:bCs/>
          <w:u w:val="single" w:color="000000"/>
        </w:rPr>
        <w:t>５</w:t>
      </w:r>
      <w:r>
        <w:rPr>
          <w:rFonts w:ascii="ＭＳ 明朝" w:hAnsi="ＭＳ 明朝" w:hint="eastAsia"/>
        </w:rPr>
        <w:t>月</w:t>
      </w:r>
      <w:r>
        <w:rPr>
          <w:rFonts w:ascii="ＭＳ 明朝" w:hAnsi="ＭＳ 明朝" w:hint="eastAsia"/>
          <w:b/>
          <w:bCs/>
          <w:u w:val="single" w:color="000000"/>
        </w:rPr>
        <w:t>２９</w:t>
      </w:r>
      <w:r>
        <w:rPr>
          <w:rFonts w:ascii="ＭＳ 明朝" w:hAnsi="ＭＳ 明朝" w:hint="eastAsia"/>
        </w:rPr>
        <w:t>日下記判</w:t>
      </w:r>
      <w:r w:rsidR="00DD4B30">
        <w:rPr>
          <w:rFonts w:ascii="ＭＳ 明朝" w:hAnsi="ＭＳ 明朝" w:hint="eastAsia"/>
        </w:rPr>
        <w:t xml:space="preserve">　　</w:t>
      </w:r>
      <w:r>
        <w:rPr>
          <w:rFonts w:ascii="ＭＳ 明朝" w:hAnsi="ＭＳ 明朝" w:hint="eastAsia"/>
        </w:rPr>
        <w:t>決の言渡しを受けましたが，不服ですので控訴を提起します。</w:t>
      </w:r>
    </w:p>
    <w:p w:rsidR="000639B8" w:rsidRDefault="00693064">
      <w:pPr>
        <w:pStyle w:val="a3"/>
        <w:ind w:left="3276"/>
        <w:rPr>
          <w:spacing w:val="0"/>
        </w:rPr>
      </w:pPr>
      <w:r w:rsidRPr="00693064">
        <w:rPr>
          <w:rFonts w:ascii="ＭＳ 明朝" w:hAnsi="ＭＳ 明朝"/>
          <w:noProof/>
        </w:rPr>
        <w:pict>
          <v:shape id="_x0000_s1033" type="#_x0000_t62" style="position:absolute;left:0;text-align:left;margin-left:314.7pt;margin-top:7pt;width:150pt;height:36pt;z-index:251665408" adj="-1778,4230">
            <v:textbox inset="5.85pt,.7pt,5.85pt,.7pt">
              <w:txbxContent>
                <w:p w:rsidR="00AE6CB8" w:rsidRDefault="00AE6CB8">
                  <w:r>
                    <w:rPr>
                      <w:rFonts w:hint="eastAsia"/>
                    </w:rPr>
                    <w:t>第１審の判決主文を判決書のとおり記載します。</w:t>
                  </w:r>
                </w:p>
              </w:txbxContent>
            </v:textbox>
          </v:shape>
        </w:pict>
      </w:r>
      <w:r w:rsidRPr="00693064">
        <w:rPr>
          <w:rFonts w:ascii="ＭＳ 明朝" w:hAnsi="ＭＳ 明朝"/>
          <w:noProof/>
        </w:rPr>
        <w:pict>
          <v:shape id="_x0000_s1032" type="#_x0000_t62" style="position:absolute;left:0;text-align:left;margin-left:66.45pt;margin-top:-107pt;width:384pt;height:32.25pt;z-index:251664384" adj="3375,26523">
            <v:textbox inset="5.85pt,.7pt,5.85pt,.7pt">
              <w:txbxContent>
                <w:p w:rsidR="00DD4B30" w:rsidRDefault="00AE6CB8">
                  <w:r>
                    <w:rPr>
                      <w:rFonts w:hint="eastAsia"/>
                    </w:rPr>
                    <w:t>第１審判決の表示として，判決をした第１審裁判所，事件番号，事件名，判決言渡年月日を記載します。</w:t>
                  </w:r>
                </w:p>
              </w:txbxContent>
            </v:textbox>
          </v:shape>
        </w:pict>
      </w:r>
      <w:r w:rsidR="000639B8">
        <w:rPr>
          <w:rFonts w:ascii="ＭＳ 明朝" w:hAnsi="ＭＳ 明朝" w:hint="eastAsia"/>
        </w:rPr>
        <w:t>原　判　決　の　表　示</w:t>
      </w:r>
      <w:r w:rsidR="00AE6CB8">
        <w:rPr>
          <w:rFonts w:ascii="ＭＳ 明朝" w:hAnsi="ＭＳ 明朝" w:hint="eastAsia"/>
        </w:rPr>
        <w:t xml:space="preserve">　</w:t>
      </w:r>
    </w:p>
    <w:p w:rsidR="000639B8" w:rsidRDefault="000639B8">
      <w:pPr>
        <w:pStyle w:val="a3"/>
        <w:jc w:val="center"/>
        <w:rPr>
          <w:spacing w:val="0"/>
        </w:rPr>
      </w:pPr>
      <w:r>
        <w:rPr>
          <w:rFonts w:ascii="ＭＳ 明朝" w:hAnsi="ＭＳ 明朝" w:hint="eastAsia"/>
        </w:rPr>
        <w:t>主　　　文</w:t>
      </w:r>
    </w:p>
    <w:p w:rsidR="000639B8" w:rsidRDefault="000639B8" w:rsidP="00D8383E">
      <w:pPr>
        <w:pStyle w:val="a3"/>
        <w:ind w:left="500" w:hangingChars="200" w:hanging="500"/>
        <w:rPr>
          <w:spacing w:val="0"/>
        </w:rPr>
      </w:pPr>
      <w:r>
        <w:rPr>
          <w:rFonts w:ascii="ＭＳ 明朝" w:hAnsi="ＭＳ 明朝" w:hint="eastAsia"/>
        </w:rPr>
        <w:t xml:space="preserve">　１</w:t>
      </w:r>
      <w:r>
        <w:rPr>
          <w:rFonts w:ascii="ＭＳ 明朝" w:hAnsi="ＭＳ 明朝" w:hint="eastAsia"/>
          <w:u w:val="single" w:color="000000"/>
        </w:rPr>
        <w:t xml:space="preserve">　</w:t>
      </w:r>
      <w:r>
        <w:rPr>
          <w:rFonts w:ascii="ＭＳ 明朝" w:hAnsi="ＭＳ 明朝" w:hint="eastAsia"/>
          <w:b/>
          <w:bCs/>
          <w:u w:val="single" w:color="000000"/>
        </w:rPr>
        <w:t xml:space="preserve">被告は，原告に対し，別紙物件目録２記載の建物を収去して，同目録１記載の土地を明け渡せ。　　　　　　　　　　　　　　　　　　　　　　　　　　</w:t>
      </w:r>
    </w:p>
    <w:p w:rsidR="000639B8" w:rsidRDefault="000639B8">
      <w:pPr>
        <w:pStyle w:val="a3"/>
        <w:rPr>
          <w:spacing w:val="0"/>
        </w:rPr>
      </w:pPr>
      <w:r>
        <w:rPr>
          <w:rFonts w:ascii="ＭＳ 明朝" w:hAnsi="ＭＳ 明朝" w:hint="eastAsia"/>
        </w:rPr>
        <w:t xml:space="preserve">　２</w:t>
      </w:r>
      <w:r>
        <w:rPr>
          <w:rFonts w:ascii="ＭＳ 明朝" w:hAnsi="ＭＳ 明朝" w:hint="eastAsia"/>
          <w:u w:val="single" w:color="000000"/>
        </w:rPr>
        <w:t xml:space="preserve">　</w:t>
      </w:r>
      <w:r>
        <w:rPr>
          <w:rFonts w:ascii="ＭＳ 明朝" w:hAnsi="ＭＳ 明朝" w:hint="eastAsia"/>
          <w:b/>
          <w:bCs/>
          <w:u w:val="single" w:color="000000"/>
        </w:rPr>
        <w:t xml:space="preserve">訴訟費用は被告の負担とする。　　　　　　　　　　　　　　　　　　　　</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0639B8" w:rsidRDefault="000639B8">
      <w:pPr>
        <w:pStyle w:val="a3"/>
        <w:rPr>
          <w:spacing w:val="0"/>
        </w:rPr>
      </w:pPr>
      <w:r>
        <w:rPr>
          <w:rFonts w:ascii="ＭＳ 明朝" w:hAnsi="ＭＳ 明朝" w:hint="eastAsia"/>
        </w:rPr>
        <w:t xml:space="preserve">　３</w:t>
      </w:r>
      <w:r>
        <w:rPr>
          <w:rFonts w:ascii="ＭＳ 明朝" w:hAnsi="ＭＳ 明朝" w:hint="eastAsia"/>
          <w:u w:val="single" w:color="000000"/>
        </w:rPr>
        <w:t xml:space="preserve">　　　　　　　　　　　　　　　　　　　　　　　　　　　　　　　　　　　</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0639B8" w:rsidRDefault="000639B8">
      <w:pPr>
        <w:pStyle w:val="a3"/>
        <w:rPr>
          <w:spacing w:val="0"/>
        </w:rPr>
      </w:pPr>
    </w:p>
    <w:p w:rsidR="000639B8" w:rsidRDefault="000639B8">
      <w:pPr>
        <w:pStyle w:val="a3"/>
        <w:rPr>
          <w:spacing w:val="0"/>
        </w:rPr>
      </w:pPr>
    </w:p>
    <w:p w:rsidR="000639B8" w:rsidRDefault="00693064">
      <w:pPr>
        <w:pStyle w:val="a3"/>
        <w:rPr>
          <w:spacing w:val="0"/>
        </w:rPr>
      </w:pPr>
      <w:r>
        <w:rPr>
          <w:noProof/>
          <w:spacing w:val="0"/>
        </w:rPr>
        <w:pict>
          <v:shape id="_x0000_s1034" type="#_x0000_t62" style="position:absolute;left:0;text-align:left;margin-left:31.2pt;margin-top:19pt;width:419.25pt;height:36pt;z-index:251666432" adj="9271,24840">
            <v:textbox inset="5.85pt,.7pt,5.85pt,.7pt">
              <w:txbxContent>
                <w:p w:rsidR="00AE6CB8" w:rsidRDefault="00AE6CB8">
                  <w:r>
                    <w:rPr>
                      <w:rFonts w:hint="eastAsia"/>
                    </w:rPr>
                    <w:t>あなたが控訴審において裁判所にどのような判決を求めるのか，その結論部分を記載します。控訴の趣旨の例としては，添付の（参考）を参照してください。</w:t>
                  </w:r>
                </w:p>
              </w:txbxContent>
            </v:textbox>
          </v:shape>
        </w:pict>
      </w:r>
    </w:p>
    <w:p w:rsidR="000639B8" w:rsidRDefault="000639B8">
      <w:pPr>
        <w:pStyle w:val="a3"/>
        <w:rPr>
          <w:spacing w:val="0"/>
        </w:rPr>
      </w:pPr>
    </w:p>
    <w:p w:rsidR="000639B8" w:rsidRDefault="000639B8">
      <w:pPr>
        <w:pStyle w:val="a3"/>
        <w:ind w:left="3654"/>
        <w:rPr>
          <w:spacing w:val="0"/>
        </w:rPr>
      </w:pPr>
      <w:r>
        <w:rPr>
          <w:rFonts w:ascii="ＭＳ 明朝" w:hAnsi="ＭＳ 明朝" w:hint="eastAsia"/>
        </w:rPr>
        <w:t>控　訴　の　趣　旨</w:t>
      </w:r>
    </w:p>
    <w:p w:rsidR="000639B8" w:rsidRDefault="000639B8">
      <w:pPr>
        <w:pStyle w:val="a3"/>
        <w:rPr>
          <w:spacing w:val="0"/>
        </w:rPr>
      </w:pPr>
      <w:r>
        <w:rPr>
          <w:rFonts w:ascii="ＭＳ 明朝" w:hAnsi="ＭＳ 明朝" w:hint="eastAsia"/>
        </w:rPr>
        <w:t xml:space="preserve">　１</w:t>
      </w:r>
      <w:r>
        <w:rPr>
          <w:rFonts w:ascii="ＭＳ 明朝" w:hAnsi="ＭＳ 明朝" w:hint="eastAsia"/>
          <w:u w:val="single" w:color="000000"/>
        </w:rPr>
        <w:t xml:space="preserve">　</w:t>
      </w:r>
      <w:r>
        <w:rPr>
          <w:rFonts w:ascii="ＭＳ 明朝" w:hAnsi="ＭＳ 明朝" w:hint="eastAsia"/>
          <w:b/>
          <w:bCs/>
          <w:u w:val="single" w:color="000000"/>
        </w:rPr>
        <w:t xml:space="preserve">原判決を取り消す。　　　　　　　　　　　　　　　　　　　　　　　　　</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0639B8" w:rsidRDefault="000639B8">
      <w:pPr>
        <w:pStyle w:val="a3"/>
        <w:rPr>
          <w:spacing w:val="0"/>
        </w:rPr>
      </w:pPr>
      <w:r>
        <w:rPr>
          <w:rFonts w:ascii="ＭＳ 明朝" w:hAnsi="ＭＳ 明朝" w:hint="eastAsia"/>
        </w:rPr>
        <w:t xml:space="preserve">　２</w:t>
      </w:r>
      <w:r>
        <w:rPr>
          <w:rFonts w:ascii="ＭＳ 明朝" w:hAnsi="ＭＳ 明朝" w:hint="eastAsia"/>
          <w:u w:val="single" w:color="000000"/>
        </w:rPr>
        <w:t xml:space="preserve">　</w:t>
      </w:r>
      <w:r>
        <w:rPr>
          <w:rFonts w:ascii="ＭＳ 明朝" w:hAnsi="ＭＳ 明朝" w:hint="eastAsia"/>
          <w:b/>
          <w:bCs/>
          <w:u w:val="single" w:color="000000"/>
        </w:rPr>
        <w:t xml:space="preserve">被控訴人の請求を棄却する。　　　　　　　　　　　　　　　　　　　　　</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0639B8" w:rsidRDefault="000639B8">
      <w:pPr>
        <w:pStyle w:val="a3"/>
        <w:rPr>
          <w:spacing w:val="0"/>
        </w:rPr>
      </w:pPr>
      <w:r>
        <w:rPr>
          <w:rFonts w:ascii="ＭＳ 明朝" w:hAnsi="ＭＳ 明朝" w:hint="eastAsia"/>
        </w:rPr>
        <w:t xml:space="preserve">　３</w:t>
      </w:r>
      <w:r>
        <w:rPr>
          <w:rFonts w:ascii="ＭＳ 明朝" w:hAnsi="ＭＳ 明朝" w:hint="eastAsia"/>
          <w:u w:val="single" w:color="000000"/>
        </w:rPr>
        <w:t xml:space="preserve">　　　　　　　　　　　　　　　　　　　　　　　　　　　　　　　　　　　</w:t>
      </w:r>
    </w:p>
    <w:p w:rsidR="000639B8" w:rsidRDefault="000639B8">
      <w:pPr>
        <w:pStyle w:val="a3"/>
        <w:rPr>
          <w:spacing w:val="0"/>
        </w:rPr>
      </w:pPr>
      <w:r>
        <w:rPr>
          <w:rFonts w:eastAsia="Times New Roman" w:cs="Times New Roman"/>
          <w:spacing w:val="2"/>
        </w:rPr>
        <w:t xml:space="preserve">    </w:t>
      </w:r>
      <w:r>
        <w:rPr>
          <w:rFonts w:ascii="ＭＳ 明朝" w:hAnsi="ＭＳ 明朝" w:hint="eastAsia"/>
          <w:u w:val="single" w:color="000000"/>
        </w:rPr>
        <w:t xml:space="preserve">　　　　　　　　　　　　　　　　　　　　　　　　　　　　　　　　　　　</w:t>
      </w:r>
    </w:p>
    <w:p w:rsidR="000639B8" w:rsidRDefault="000639B8">
      <w:pPr>
        <w:pStyle w:val="a3"/>
        <w:rPr>
          <w:spacing w:val="0"/>
        </w:rPr>
      </w:pPr>
    </w:p>
    <w:p w:rsidR="000639B8" w:rsidRDefault="000639B8">
      <w:pPr>
        <w:pStyle w:val="a3"/>
        <w:rPr>
          <w:spacing w:val="0"/>
        </w:rPr>
      </w:pPr>
    </w:p>
    <w:p w:rsidR="000639B8" w:rsidRDefault="000639B8">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訴訟費用は，第１，第２審とも被控訴人の負担とする。</w:t>
      </w:r>
    </w:p>
    <w:p w:rsidR="000639B8" w:rsidRDefault="000639B8">
      <w:pPr>
        <w:pStyle w:val="a3"/>
        <w:rPr>
          <w:spacing w:val="0"/>
        </w:rPr>
      </w:pPr>
      <w:r>
        <w:rPr>
          <w:rFonts w:ascii="ＭＳ 明朝" w:hAnsi="ＭＳ 明朝" w:hint="eastAsia"/>
        </w:rPr>
        <w:t xml:space="preserve">　</w:t>
      </w:r>
      <w:r w:rsidR="00D8383E">
        <w:rPr>
          <w:rFonts w:ascii="ＭＳ 明朝" w:hAnsi="ＭＳ 明朝" w:hint="eastAsia"/>
        </w:rPr>
        <w:t xml:space="preserve">　</w:t>
      </w:r>
      <w:r>
        <w:rPr>
          <w:rFonts w:ascii="ＭＳ 明朝" w:hAnsi="ＭＳ 明朝" w:hint="eastAsia"/>
        </w:rPr>
        <w:t>との判決を求めます。</w:t>
      </w:r>
    </w:p>
    <w:p w:rsidR="000639B8" w:rsidRDefault="00693064">
      <w:pPr>
        <w:pStyle w:val="a3"/>
        <w:ind w:left="3654"/>
        <w:rPr>
          <w:spacing w:val="0"/>
        </w:rPr>
      </w:pPr>
      <w:r w:rsidRPr="00693064">
        <w:rPr>
          <w:rFonts w:ascii="ＭＳ 明朝" w:hAnsi="ＭＳ 明朝"/>
          <w:noProof/>
        </w:rPr>
        <w:lastRenderedPageBreak/>
        <w:pict>
          <v:shape id="_x0000_s1035" type="#_x0000_t62" style="position:absolute;left:0;text-align:left;margin-left:16.2pt;margin-top:-54.2pt;width:447.75pt;height:64.5pt;z-index:251667456" adj="4752,21700">
            <v:textbox inset="5.85pt,.7pt,5.85pt,.7pt">
              <w:txbxContent>
                <w:p w:rsidR="00AE6CB8" w:rsidRDefault="00AA17FD">
                  <w:pPr>
                    <w:rPr>
                      <w:sz w:val="18"/>
                      <w:szCs w:val="18"/>
                    </w:rPr>
                  </w:pPr>
                  <w:r w:rsidRPr="00AA17FD">
                    <w:rPr>
                      <w:rFonts w:hint="eastAsia"/>
                      <w:sz w:val="18"/>
                      <w:szCs w:val="18"/>
                    </w:rPr>
                    <w:t>第１審判決の取消し又は変更を求める理由を記載します。記載欄が足りない場合，「別紙のとおり」とした上，別の用紙（Ａ４判）に記載し，控訴状末尾に添付しても構いません。控訴状の提出時に控訴の理由が</w:t>
                  </w:r>
                  <w:r>
                    <w:rPr>
                      <w:rFonts w:hint="eastAsia"/>
                      <w:sz w:val="18"/>
                      <w:szCs w:val="18"/>
                    </w:rPr>
                    <w:t>書けない</w:t>
                  </w:r>
                  <w:r w:rsidRPr="00AA17FD">
                    <w:rPr>
                      <w:rFonts w:hint="eastAsia"/>
                      <w:sz w:val="18"/>
                      <w:szCs w:val="18"/>
                    </w:rPr>
                    <w:t>ときは，「控訴理由書は追って提出する。」</w:t>
                  </w:r>
                  <w:r>
                    <w:rPr>
                      <w:rFonts w:hint="eastAsia"/>
                      <w:sz w:val="18"/>
                      <w:szCs w:val="18"/>
                    </w:rPr>
                    <w:t>にチェック</w:t>
                  </w:r>
                  <w:r w:rsidRPr="00AA17FD">
                    <w:rPr>
                      <w:rFonts w:hint="eastAsia"/>
                      <w:sz w:val="18"/>
                      <w:szCs w:val="18"/>
                    </w:rPr>
                    <w:t>しますが，この場合，裁判所に控訴状を提出して</w:t>
                  </w:r>
                  <w:r>
                    <w:rPr>
                      <w:rFonts w:hint="eastAsia"/>
                      <w:sz w:val="18"/>
                      <w:szCs w:val="18"/>
                    </w:rPr>
                    <w:t>から</w:t>
                  </w:r>
                  <w:r w:rsidRPr="00AA17FD">
                    <w:rPr>
                      <w:rFonts w:hint="eastAsia"/>
                      <w:sz w:val="18"/>
                      <w:szCs w:val="18"/>
                    </w:rPr>
                    <w:t>５０日</w:t>
                  </w:r>
                  <w:r>
                    <w:rPr>
                      <w:rFonts w:hint="eastAsia"/>
                      <w:sz w:val="18"/>
                      <w:szCs w:val="18"/>
                    </w:rPr>
                    <w:t>以内に，控訴の理由を記載した「控訴理由書」を東京高等裁判所に提出する必要があります。</w:t>
                  </w:r>
                </w:p>
                <w:p w:rsidR="00AA17FD" w:rsidRPr="00AA17FD" w:rsidRDefault="00AA17FD">
                  <w:pPr>
                    <w:rPr>
                      <w:sz w:val="18"/>
                      <w:szCs w:val="18"/>
                    </w:rPr>
                  </w:pPr>
                </w:p>
              </w:txbxContent>
            </v:textbox>
          </v:shape>
        </w:pict>
      </w:r>
      <w:r w:rsidR="000639B8">
        <w:rPr>
          <w:rFonts w:ascii="ＭＳ 明朝" w:hAnsi="ＭＳ 明朝" w:hint="eastAsia"/>
        </w:rPr>
        <w:t>控　訴　の　理　由</w:t>
      </w:r>
    </w:p>
    <w:p w:rsidR="000639B8" w:rsidRDefault="000639B8">
      <w:pPr>
        <w:pStyle w:val="a3"/>
        <w:ind w:left="252"/>
        <w:rPr>
          <w:spacing w:val="0"/>
        </w:rPr>
      </w:pPr>
      <w:r>
        <w:rPr>
          <w:rFonts w:ascii="ＭＳ 明朝" w:hAnsi="ＭＳ 明朝" w:hint="eastAsia"/>
        </w:rPr>
        <w:t>□　控訴理由書は追って提出します。</w:t>
      </w:r>
    </w:p>
    <w:p w:rsidR="000639B8" w:rsidRDefault="000639B8">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控訴の理由は以下のとおりです</w:t>
      </w:r>
    </w:p>
    <w:p w:rsidR="000639B8" w:rsidRDefault="000639B8">
      <w:pPr>
        <w:pStyle w:val="a3"/>
        <w:rPr>
          <w:spacing w:val="0"/>
        </w:rPr>
      </w:pPr>
      <w:r>
        <w:rPr>
          <w:rFonts w:ascii="ＭＳ 明朝" w:hAnsi="ＭＳ 明朝" w:hint="eastAsia"/>
        </w:rPr>
        <w:t xml:space="preserve">　　</w:t>
      </w:r>
      <w:r>
        <w:rPr>
          <w:rFonts w:ascii="ＭＳ 明朝" w:hAnsi="ＭＳ 明朝" w:hint="eastAsia"/>
          <w:b/>
          <w:bCs/>
          <w:u w:val="single" w:color="000000"/>
        </w:rPr>
        <w:t xml:space="preserve">１　原判決は，・・・と認定していますが，これは間違いです。　　　　　　</w:t>
      </w:r>
    </w:p>
    <w:p w:rsidR="000639B8" w:rsidRDefault="000639B8">
      <w:pPr>
        <w:pStyle w:val="a3"/>
        <w:ind w:left="504"/>
        <w:rPr>
          <w:spacing w:val="0"/>
        </w:rPr>
      </w:pPr>
      <w:r>
        <w:rPr>
          <w:rFonts w:ascii="ＭＳ 明朝" w:hAnsi="ＭＳ 明朝" w:hint="eastAsia"/>
          <w:b/>
          <w:bCs/>
          <w:u w:val="single" w:color="000000"/>
        </w:rPr>
        <w:t xml:space="preserve">　　事実は，・・・・　　　　　　　　　　　　　　　　　　　・・・です。</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0639B8" w:rsidRDefault="000639B8">
      <w:pPr>
        <w:pStyle w:val="a3"/>
        <w:ind w:left="504"/>
        <w:rPr>
          <w:spacing w:val="0"/>
        </w:rPr>
      </w:pPr>
      <w:r>
        <w:rPr>
          <w:rFonts w:ascii="ＭＳ 明朝" w:hAnsi="ＭＳ 明朝" w:hint="eastAsia"/>
          <w:b/>
          <w:bCs/>
          <w:u w:val="single" w:color="000000"/>
        </w:rPr>
        <w:t xml:space="preserve">２　原判決は，・・・と判断していますが，法律解釈に誤りがあります。　　　　　　　　　　　　　　　　　　　　　　　　　　　　　　　　　　　　　</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0639B8" w:rsidRDefault="000639B8">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0639B8" w:rsidRDefault="000639B8">
      <w:pPr>
        <w:pStyle w:val="a3"/>
        <w:rPr>
          <w:spacing w:val="0"/>
        </w:rPr>
      </w:pPr>
    </w:p>
    <w:p w:rsidR="000639B8" w:rsidRDefault="000639B8">
      <w:pPr>
        <w:pStyle w:val="a3"/>
        <w:rPr>
          <w:spacing w:val="0"/>
        </w:rPr>
      </w:pPr>
    </w:p>
    <w:p w:rsidR="000639B8" w:rsidRDefault="000639B8">
      <w:pPr>
        <w:pStyle w:val="a3"/>
        <w:rPr>
          <w:spacing w:val="0"/>
        </w:rPr>
      </w:pPr>
    </w:p>
    <w:p w:rsidR="000639B8" w:rsidRDefault="000639B8">
      <w:pPr>
        <w:pStyle w:val="a3"/>
        <w:rPr>
          <w:spacing w:val="0"/>
        </w:rPr>
      </w:pPr>
    </w:p>
    <w:p w:rsidR="000639B8" w:rsidRDefault="000639B8">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sidRPr="006C1A44">
        <w:rPr>
          <w:rFonts w:ascii="ＭＳ 明朝" w:hAnsi="ＭＳ 明朝" w:hint="eastAsia"/>
          <w:spacing w:val="216"/>
          <w:fitText w:val="2260" w:id="616749827"/>
        </w:rPr>
        <w:t>添付書</w:t>
      </w:r>
      <w:r w:rsidRPr="006C1A44">
        <w:rPr>
          <w:rFonts w:ascii="ＭＳ 明朝" w:hAnsi="ＭＳ 明朝" w:hint="eastAsia"/>
          <w:spacing w:val="2"/>
          <w:fitText w:val="2260" w:id="616749827"/>
        </w:rPr>
        <w:t>類</w:t>
      </w:r>
    </w:p>
    <w:p w:rsidR="000639B8" w:rsidRDefault="00693064">
      <w:pPr>
        <w:pStyle w:val="a3"/>
        <w:rPr>
          <w:spacing w:val="0"/>
        </w:rPr>
      </w:pPr>
      <w:r w:rsidRPr="00693064">
        <w:rPr>
          <w:rFonts w:eastAsia="Times New Roman" w:cs="Times New Roman"/>
          <w:noProof/>
          <w:spacing w:val="2"/>
        </w:rPr>
        <w:pict>
          <v:shape id="_x0000_s1036" type="#_x0000_t62" style="position:absolute;left:0;text-align:left;margin-left:160.95pt;margin-top:7.6pt;width:297.75pt;height:33pt;z-index:251668480" adj="-1153,5302">
            <v:textbox inset="5.85pt,.7pt,5.85pt,.7pt">
              <w:txbxContent>
                <w:p w:rsidR="00AA17FD" w:rsidRDefault="009578E8">
                  <w:r>
                    <w:rPr>
                      <w:rFonts w:hint="eastAsia"/>
                    </w:rPr>
                    <w:t>被控訴人に送付する</w:t>
                  </w:r>
                  <w:r w:rsidRPr="004973AB">
                    <w:rPr>
                      <w:rFonts w:hint="eastAsia"/>
                    </w:rPr>
                    <w:t>分</w:t>
                  </w:r>
                  <w:r w:rsidR="00AA17FD">
                    <w:rPr>
                      <w:rFonts w:hint="eastAsia"/>
                    </w:rPr>
                    <w:t>の控訴状写し</w:t>
                  </w:r>
                  <w:r w:rsidR="00230A34">
                    <w:rPr>
                      <w:rFonts w:hint="eastAsia"/>
                    </w:rPr>
                    <w:t>〔コピー〕</w:t>
                  </w:r>
                  <w:r w:rsidR="00AA17FD">
                    <w:rPr>
                      <w:rFonts w:hint="eastAsia"/>
                    </w:rPr>
                    <w:t>。ただし，裁判所に提出するものと同様に</w:t>
                  </w:r>
                  <w:r w:rsidR="00EE7559">
                    <w:rPr>
                      <w:rFonts w:hint="eastAsia"/>
                    </w:rPr>
                    <w:t>印を押してください。</w:t>
                  </w:r>
                </w:p>
              </w:txbxContent>
            </v:textbox>
          </v:shape>
        </w:pict>
      </w:r>
      <w:r w:rsidR="000639B8">
        <w:rPr>
          <w:rFonts w:eastAsia="Times New Roman" w:cs="Times New Roman"/>
          <w:spacing w:val="2"/>
        </w:rPr>
        <w:t xml:space="preserve">  </w:t>
      </w:r>
      <w:r w:rsidR="000639B8">
        <w:rPr>
          <w:rFonts w:ascii="Wingdings" w:eastAsia="Times New Roman" w:hAnsi="Wingdings" w:cs="Times New Roman"/>
        </w:rPr>
        <w:t></w:t>
      </w:r>
      <w:r w:rsidR="000639B8">
        <w:rPr>
          <w:rFonts w:ascii="ＭＳ 明朝" w:hAnsi="ＭＳ 明朝" w:hint="eastAsia"/>
        </w:rPr>
        <w:t xml:space="preserve">　控訴状副本　　</w:t>
      </w:r>
      <w:r w:rsidR="000639B8">
        <w:rPr>
          <w:rFonts w:ascii="ＭＳ 明朝" w:hAnsi="ＭＳ 明朝" w:hint="eastAsia"/>
          <w:b/>
          <w:bCs/>
          <w:u w:val="single" w:color="000000"/>
        </w:rPr>
        <w:t>１</w:t>
      </w:r>
      <w:r w:rsidR="000639B8">
        <w:rPr>
          <w:rFonts w:ascii="ＭＳ 明朝" w:hAnsi="ＭＳ 明朝" w:hint="eastAsia"/>
        </w:rPr>
        <w:t>通</w:t>
      </w:r>
      <w:r w:rsidR="00AA17FD">
        <w:rPr>
          <w:rFonts w:ascii="ＭＳ 明朝" w:hAnsi="ＭＳ 明朝" w:hint="eastAsia"/>
        </w:rPr>
        <w:t xml:space="preserve">　</w:t>
      </w:r>
    </w:p>
    <w:p w:rsidR="000639B8" w:rsidRDefault="000639B8">
      <w:pPr>
        <w:pStyle w:val="a3"/>
        <w:rPr>
          <w:spacing w:val="0"/>
        </w:rPr>
      </w:pPr>
      <w:r>
        <w:rPr>
          <w:rFonts w:eastAsia="Times New Roman" w:cs="Times New Roman"/>
          <w:spacing w:val="2"/>
        </w:rPr>
        <w:t xml:space="preserve">  </w:t>
      </w:r>
      <w:r>
        <w:rPr>
          <w:rFonts w:ascii="ＭＳ 明朝" w:hAnsi="ＭＳ 明朝" w:hint="eastAsia"/>
        </w:rPr>
        <w:t xml:space="preserve">□　資格証明書　　</w:t>
      </w:r>
      <w:r>
        <w:rPr>
          <w:rFonts w:ascii="ＭＳ 明朝" w:hAnsi="ＭＳ 明朝" w:hint="eastAsia"/>
          <w:u w:val="single" w:color="000000"/>
        </w:rPr>
        <w:t xml:space="preserve">　</w:t>
      </w:r>
      <w:r>
        <w:rPr>
          <w:rFonts w:ascii="ＭＳ 明朝" w:hAnsi="ＭＳ 明朝" w:hint="eastAsia"/>
        </w:rPr>
        <w:t>通</w:t>
      </w:r>
    </w:p>
    <w:p w:rsidR="000639B8" w:rsidRDefault="000639B8">
      <w:pPr>
        <w:pStyle w:val="a3"/>
        <w:rPr>
          <w:spacing w:val="0"/>
        </w:rPr>
      </w:pPr>
      <w:r>
        <w:rPr>
          <w:rFonts w:eastAsia="Times New Roman" w:cs="Times New Roman"/>
          <w:spacing w:val="2"/>
        </w:rPr>
        <w:t xml:space="preserve">  </w:t>
      </w:r>
      <w:r>
        <w:rPr>
          <w:rFonts w:ascii="ＭＳ 明朝" w:hAnsi="ＭＳ 明朝" w:hint="eastAsia"/>
        </w:rPr>
        <w:t>□</w:t>
      </w:r>
    </w:p>
    <w:p w:rsidR="000639B8" w:rsidRDefault="000639B8">
      <w:pPr>
        <w:pStyle w:val="a3"/>
        <w:rPr>
          <w:rFonts w:ascii="ＭＳ 明朝" w:hAnsi="ＭＳ 明朝"/>
        </w:rPr>
      </w:pPr>
      <w:r>
        <w:rPr>
          <w:rFonts w:eastAsia="Times New Roman" w:cs="Times New Roman"/>
          <w:spacing w:val="2"/>
        </w:rPr>
        <w:t xml:space="preserve">  </w:t>
      </w:r>
      <w:r>
        <w:rPr>
          <w:rFonts w:ascii="ＭＳ 明朝" w:hAnsi="ＭＳ 明朝" w:hint="eastAsia"/>
        </w:rPr>
        <w:t>□</w:t>
      </w:r>
    </w:p>
    <w:p w:rsidR="00EE7559" w:rsidRDefault="00EE7559">
      <w:pPr>
        <w:pStyle w:val="a3"/>
        <w:rPr>
          <w:spacing w:val="0"/>
        </w:rPr>
      </w:pPr>
    </w:p>
    <w:p w:rsidR="00EE7559" w:rsidRDefault="00EE7559">
      <w:pPr>
        <w:pStyle w:val="a3"/>
        <w:rPr>
          <w:spacing w:val="0"/>
        </w:rPr>
      </w:pPr>
      <w:r>
        <w:rPr>
          <w:rFonts w:hint="eastAsia"/>
          <w:spacing w:val="0"/>
        </w:rPr>
        <w:t>（提出方法等）</w:t>
      </w:r>
    </w:p>
    <w:p w:rsidR="00EE7559" w:rsidRDefault="00EE7559" w:rsidP="00EE7559">
      <w:pPr>
        <w:pStyle w:val="a3"/>
        <w:ind w:left="480" w:hangingChars="200" w:hanging="480"/>
        <w:rPr>
          <w:spacing w:val="0"/>
        </w:rPr>
      </w:pPr>
      <w:r>
        <w:rPr>
          <w:rFonts w:hint="eastAsia"/>
          <w:spacing w:val="0"/>
        </w:rPr>
        <w:t xml:space="preserve">　</w:t>
      </w:r>
      <w:r>
        <w:rPr>
          <w:rFonts w:hint="eastAsia"/>
          <w:spacing w:val="0"/>
        </w:rPr>
        <w:t>(1)</w:t>
      </w:r>
      <w:r w:rsidR="00185B06">
        <w:rPr>
          <w:rFonts w:hint="eastAsia"/>
          <w:spacing w:val="0"/>
        </w:rPr>
        <w:t xml:space="preserve">　控訴状は，原則として，〔</w:t>
      </w:r>
      <w:r w:rsidR="00185B06" w:rsidRPr="004973AB">
        <w:rPr>
          <w:rFonts w:hint="eastAsia"/>
          <w:spacing w:val="0"/>
        </w:rPr>
        <w:t>被控訴人</w:t>
      </w:r>
      <w:r>
        <w:rPr>
          <w:rFonts w:hint="eastAsia"/>
          <w:spacing w:val="0"/>
        </w:rPr>
        <w:t>の数＋１〕通（１通は裁判所用）を用意し，そのすべてについて，「当事者の表示」の控訴人の名下に認め印（あなたが法人等の場合は，代表者名の横に代表者印）を押します。</w:t>
      </w:r>
    </w:p>
    <w:p w:rsidR="00EE7559" w:rsidRDefault="00EE7559" w:rsidP="00EE7559">
      <w:pPr>
        <w:pStyle w:val="a3"/>
        <w:ind w:left="480" w:hangingChars="200" w:hanging="480"/>
        <w:rPr>
          <w:spacing w:val="0"/>
        </w:rPr>
      </w:pPr>
      <w:r>
        <w:rPr>
          <w:rFonts w:hint="eastAsia"/>
          <w:spacing w:val="0"/>
        </w:rPr>
        <w:lastRenderedPageBreak/>
        <w:t xml:space="preserve">　</w:t>
      </w:r>
      <w:r>
        <w:rPr>
          <w:rFonts w:hint="eastAsia"/>
          <w:spacing w:val="0"/>
        </w:rPr>
        <w:t>(2)</w:t>
      </w:r>
      <w:r>
        <w:rPr>
          <w:rFonts w:hint="eastAsia"/>
          <w:spacing w:val="0"/>
        </w:rPr>
        <w:t xml:space="preserve">　裁判所提出用の控訴状には，控訴提起の手数料として，収入印紙を控訴状１頁目の上部欄外にはります。その額は，あなたが不服を申し出た限度で計算することになります。裁判所で消印をしますので，割り印などをしないでください。</w:t>
      </w:r>
    </w:p>
    <w:p w:rsidR="00EE7559" w:rsidRDefault="00EE7559" w:rsidP="00EE7559">
      <w:pPr>
        <w:pStyle w:val="a3"/>
        <w:ind w:left="480" w:hangingChars="200" w:hanging="480"/>
        <w:rPr>
          <w:spacing w:val="0"/>
        </w:rPr>
      </w:pPr>
      <w:r>
        <w:rPr>
          <w:rFonts w:hint="eastAsia"/>
          <w:spacing w:val="0"/>
        </w:rPr>
        <w:t xml:space="preserve">　</w:t>
      </w:r>
      <w:r>
        <w:rPr>
          <w:rFonts w:hint="eastAsia"/>
          <w:spacing w:val="0"/>
        </w:rPr>
        <w:t>(3)</w:t>
      </w:r>
      <w:r>
        <w:rPr>
          <w:rFonts w:hint="eastAsia"/>
          <w:spacing w:val="0"/>
        </w:rPr>
        <w:t xml:space="preserve">　被控訴人に対し，控訴状等を送付するのに要する費用として，裁判所にあらかじめ郵便料を納付する必要があります。</w:t>
      </w:r>
    </w:p>
    <w:p w:rsidR="00C53DCD" w:rsidRDefault="00EE7559" w:rsidP="00C53DCD">
      <w:pPr>
        <w:pStyle w:val="a3"/>
        <w:ind w:left="480" w:hangingChars="200" w:hanging="480"/>
        <w:rPr>
          <w:spacing w:val="0"/>
        </w:rPr>
      </w:pPr>
      <w:r>
        <w:rPr>
          <w:rFonts w:hint="eastAsia"/>
          <w:spacing w:val="0"/>
        </w:rPr>
        <w:t xml:space="preserve">　</w:t>
      </w:r>
      <w:r>
        <w:rPr>
          <w:rFonts w:hint="eastAsia"/>
          <w:spacing w:val="0"/>
        </w:rPr>
        <w:t>(4)</w:t>
      </w:r>
      <w:r w:rsidR="00C53DCD">
        <w:rPr>
          <w:rFonts w:hint="eastAsia"/>
          <w:spacing w:val="0"/>
        </w:rPr>
        <w:t xml:space="preserve">　控訴状及び添付書類は，あなたが第１審の判決書（又は調書判決）を受け取った日から２週間以内（あなたが判決（又は調書判決）を受け取った翌日を初日として，１４日目まで）に，判決の言渡しのあった裁判所（千葉地方裁判所本庁民事訟廷事務室，支部の裁判所書記官室）に提出してください。提出は，郵送でも可能ですが，郵送の場合も２週間以内に裁判所に到着することが必要です。</w:t>
      </w:r>
    </w:p>
    <w:p w:rsidR="00C53DCD" w:rsidRDefault="00C53DCD" w:rsidP="00C53DCD">
      <w:pPr>
        <w:pStyle w:val="a3"/>
        <w:ind w:left="480" w:hangingChars="200" w:hanging="480"/>
        <w:rPr>
          <w:spacing w:val="0"/>
        </w:rPr>
      </w:pPr>
      <w:r>
        <w:rPr>
          <w:rFonts w:hint="eastAsia"/>
          <w:spacing w:val="0"/>
        </w:rPr>
        <w:t xml:space="preserve">　　※　</w:t>
      </w:r>
      <w:r w:rsidR="007223C1">
        <w:rPr>
          <w:rFonts w:hint="eastAsia"/>
          <w:spacing w:val="0"/>
        </w:rPr>
        <w:t>御不明な点は，遠慮なく</w:t>
      </w:r>
      <w:r>
        <w:rPr>
          <w:rFonts w:hint="eastAsia"/>
          <w:spacing w:val="0"/>
        </w:rPr>
        <w:t>第１審裁判所の担当書記官にお尋ね</w:t>
      </w:r>
      <w:r w:rsidR="00FC48E9">
        <w:rPr>
          <w:rFonts w:hint="eastAsia"/>
          <w:spacing w:val="0"/>
        </w:rPr>
        <w:t>ください。</w:t>
      </w:r>
    </w:p>
    <w:p w:rsidR="00FC48E9" w:rsidRDefault="00FC48E9" w:rsidP="00C53DCD">
      <w:pPr>
        <w:pStyle w:val="a3"/>
        <w:ind w:left="480" w:hangingChars="200" w:hanging="480"/>
        <w:rPr>
          <w:spacing w:val="0"/>
        </w:rPr>
      </w:pPr>
    </w:p>
    <w:p w:rsidR="00FC48E9" w:rsidRDefault="00FC48E9" w:rsidP="00C53DCD">
      <w:pPr>
        <w:pStyle w:val="a3"/>
        <w:ind w:left="480" w:hangingChars="200" w:hanging="480"/>
        <w:rPr>
          <w:spacing w:val="0"/>
        </w:rPr>
      </w:pPr>
      <w:r>
        <w:rPr>
          <w:rFonts w:hint="eastAsia"/>
          <w:spacing w:val="0"/>
        </w:rPr>
        <w:t>（参考）　　　控訴の趣旨</w:t>
      </w:r>
      <w:r w:rsidR="007223C1">
        <w:rPr>
          <w:rFonts w:hint="eastAsia"/>
          <w:spacing w:val="0"/>
        </w:rPr>
        <w:t>の書き方</w:t>
      </w:r>
      <w:r>
        <w:rPr>
          <w:rFonts w:hint="eastAsia"/>
          <w:spacing w:val="0"/>
        </w:rPr>
        <w:t>について</w:t>
      </w:r>
    </w:p>
    <w:p w:rsidR="00FC48E9" w:rsidRDefault="00FC48E9" w:rsidP="00C53DCD">
      <w:pPr>
        <w:pStyle w:val="a3"/>
        <w:ind w:left="480" w:hangingChars="200" w:hanging="480"/>
        <w:rPr>
          <w:spacing w:val="0"/>
        </w:rPr>
      </w:pPr>
      <w:r>
        <w:rPr>
          <w:rFonts w:hint="eastAsia"/>
          <w:spacing w:val="0"/>
        </w:rPr>
        <w:t xml:space="preserve">　控訴の趣旨の例としては，次のものがあります。</w:t>
      </w:r>
    </w:p>
    <w:p w:rsidR="00FC48E9" w:rsidRDefault="00FC48E9" w:rsidP="00C53DCD">
      <w:pPr>
        <w:pStyle w:val="a3"/>
        <w:ind w:left="480" w:hangingChars="200" w:hanging="480"/>
        <w:rPr>
          <w:spacing w:val="0"/>
        </w:rPr>
      </w:pPr>
      <w:r>
        <w:rPr>
          <w:rFonts w:hint="eastAsia"/>
          <w:spacing w:val="0"/>
        </w:rPr>
        <w:t xml:space="preserve">　</w:t>
      </w:r>
      <w:r>
        <w:rPr>
          <w:rFonts w:hint="eastAsia"/>
          <w:spacing w:val="0"/>
        </w:rPr>
        <w:t>(1)</w:t>
      </w:r>
      <w:r>
        <w:rPr>
          <w:rFonts w:hint="eastAsia"/>
          <w:spacing w:val="0"/>
        </w:rPr>
        <w:t xml:space="preserve">　あなたが第１審の被告であった場合で，</w:t>
      </w:r>
    </w:p>
    <w:p w:rsidR="00FC48E9" w:rsidRDefault="00FC48E9" w:rsidP="00C53DCD">
      <w:pPr>
        <w:pStyle w:val="a3"/>
        <w:ind w:left="480" w:hangingChars="200" w:hanging="480"/>
        <w:rPr>
          <w:spacing w:val="0"/>
        </w:rPr>
      </w:pPr>
      <w:r>
        <w:rPr>
          <w:rFonts w:hint="eastAsia"/>
          <w:spacing w:val="0"/>
        </w:rPr>
        <w:t xml:space="preserve">　　ア　相手方（第１審原告）の請求がすべて認められた場合</w:t>
      </w:r>
    </w:p>
    <w:p w:rsidR="00FC48E9" w:rsidRDefault="00FC48E9" w:rsidP="00C53DCD">
      <w:pPr>
        <w:pStyle w:val="a3"/>
        <w:ind w:left="480" w:hangingChars="200" w:hanging="480"/>
        <w:rPr>
          <w:spacing w:val="0"/>
        </w:rPr>
      </w:pPr>
      <w:r>
        <w:rPr>
          <w:rFonts w:hint="eastAsia"/>
          <w:spacing w:val="0"/>
        </w:rPr>
        <w:t xml:space="preserve">　　「１　原判決を取り消す。</w:t>
      </w:r>
    </w:p>
    <w:p w:rsidR="00FC48E9" w:rsidRDefault="00FC48E9" w:rsidP="00C53DCD">
      <w:pPr>
        <w:pStyle w:val="a3"/>
        <w:ind w:left="480" w:hangingChars="200" w:hanging="480"/>
        <w:rPr>
          <w:spacing w:val="0"/>
        </w:rPr>
      </w:pPr>
      <w:r>
        <w:rPr>
          <w:rFonts w:hint="eastAsia"/>
          <w:spacing w:val="0"/>
        </w:rPr>
        <w:t xml:space="preserve">　　　２　被控訴人の請求を棄却する。</w:t>
      </w:r>
    </w:p>
    <w:p w:rsidR="00FC48E9" w:rsidRDefault="00FC48E9" w:rsidP="00C53DCD">
      <w:pPr>
        <w:pStyle w:val="a3"/>
        <w:ind w:left="480" w:hangingChars="200" w:hanging="480"/>
        <w:rPr>
          <w:spacing w:val="0"/>
        </w:rPr>
      </w:pPr>
      <w:r>
        <w:rPr>
          <w:rFonts w:hint="eastAsia"/>
          <w:spacing w:val="0"/>
        </w:rPr>
        <w:t xml:space="preserve">　　　３　訴訟費用は第１，２審とも被控訴人の負担とする。</w:t>
      </w:r>
    </w:p>
    <w:p w:rsidR="00FC48E9" w:rsidRDefault="00FC48E9" w:rsidP="00C53DCD">
      <w:pPr>
        <w:pStyle w:val="a3"/>
        <w:ind w:left="480" w:hangingChars="200" w:hanging="480"/>
        <w:rPr>
          <w:spacing w:val="0"/>
        </w:rPr>
      </w:pPr>
      <w:r>
        <w:rPr>
          <w:rFonts w:hint="eastAsia"/>
          <w:spacing w:val="0"/>
        </w:rPr>
        <w:t xml:space="preserve">　　　　との判決を求めます。」</w:t>
      </w:r>
    </w:p>
    <w:p w:rsidR="00FC48E9" w:rsidRDefault="00FC48E9" w:rsidP="00C53DCD">
      <w:pPr>
        <w:pStyle w:val="a3"/>
        <w:ind w:left="480" w:hangingChars="200" w:hanging="480"/>
        <w:rPr>
          <w:spacing w:val="0"/>
        </w:rPr>
      </w:pPr>
      <w:r>
        <w:rPr>
          <w:rFonts w:hint="eastAsia"/>
          <w:spacing w:val="0"/>
        </w:rPr>
        <w:t xml:space="preserve">　　イ　相手方（第１審原告）の請求が一部認められた場合</w:t>
      </w:r>
    </w:p>
    <w:p w:rsidR="00FC48E9" w:rsidRDefault="00FC48E9" w:rsidP="00C53DCD">
      <w:pPr>
        <w:pStyle w:val="a3"/>
        <w:ind w:left="480" w:hangingChars="200" w:hanging="480"/>
        <w:rPr>
          <w:spacing w:val="0"/>
        </w:rPr>
      </w:pPr>
      <w:r>
        <w:rPr>
          <w:rFonts w:hint="eastAsia"/>
          <w:spacing w:val="0"/>
        </w:rPr>
        <w:t xml:space="preserve">　　「１　原判決中控訴人敗訴部分を取り消す。</w:t>
      </w:r>
    </w:p>
    <w:p w:rsidR="00FC48E9" w:rsidRDefault="00FC48E9" w:rsidP="00C53DCD">
      <w:pPr>
        <w:pStyle w:val="a3"/>
        <w:ind w:left="480" w:hangingChars="200" w:hanging="480"/>
        <w:rPr>
          <w:spacing w:val="0"/>
        </w:rPr>
      </w:pPr>
      <w:r>
        <w:rPr>
          <w:rFonts w:hint="eastAsia"/>
          <w:spacing w:val="0"/>
        </w:rPr>
        <w:t xml:space="preserve">　　　２　被控訴人の請求を棄却する。</w:t>
      </w:r>
    </w:p>
    <w:p w:rsidR="00FC48E9" w:rsidRDefault="00FC48E9" w:rsidP="00C53DCD">
      <w:pPr>
        <w:pStyle w:val="a3"/>
        <w:ind w:left="480" w:hangingChars="200" w:hanging="480"/>
        <w:rPr>
          <w:spacing w:val="0"/>
        </w:rPr>
      </w:pPr>
      <w:r>
        <w:rPr>
          <w:rFonts w:hint="eastAsia"/>
          <w:spacing w:val="0"/>
        </w:rPr>
        <w:t xml:space="preserve">　　　３　訴訟費用は第１，２審とも被控訴人の負担とする。</w:t>
      </w:r>
    </w:p>
    <w:p w:rsidR="00FC48E9" w:rsidRDefault="00FC48E9" w:rsidP="00C53DCD">
      <w:pPr>
        <w:pStyle w:val="a3"/>
        <w:ind w:left="480" w:hangingChars="200" w:hanging="480"/>
        <w:rPr>
          <w:spacing w:val="0"/>
        </w:rPr>
      </w:pPr>
      <w:r>
        <w:rPr>
          <w:rFonts w:hint="eastAsia"/>
          <w:spacing w:val="0"/>
        </w:rPr>
        <w:t xml:space="preserve">　　　　との判決を求めます。」</w:t>
      </w:r>
    </w:p>
    <w:p w:rsidR="00FC48E9" w:rsidRDefault="00FC48E9" w:rsidP="00C53DCD">
      <w:pPr>
        <w:pStyle w:val="a3"/>
        <w:ind w:left="480" w:hangingChars="200" w:hanging="480"/>
        <w:rPr>
          <w:spacing w:val="0"/>
        </w:rPr>
      </w:pPr>
      <w:r>
        <w:rPr>
          <w:rFonts w:hint="eastAsia"/>
          <w:spacing w:val="0"/>
        </w:rPr>
        <w:t>（</w:t>
      </w:r>
      <w:r>
        <w:rPr>
          <w:rFonts w:hint="eastAsia"/>
          <w:spacing w:val="0"/>
        </w:rPr>
        <w:t>2</w:t>
      </w:r>
      <w:r>
        <w:rPr>
          <w:rFonts w:hint="eastAsia"/>
          <w:spacing w:val="0"/>
        </w:rPr>
        <w:t>）　あなたが第１審原告であった場合で，</w:t>
      </w:r>
    </w:p>
    <w:p w:rsidR="00FC48E9" w:rsidRDefault="00FC48E9" w:rsidP="00C53DCD">
      <w:pPr>
        <w:pStyle w:val="a3"/>
        <w:ind w:left="480" w:hangingChars="200" w:hanging="480"/>
        <w:rPr>
          <w:spacing w:val="0"/>
        </w:rPr>
      </w:pPr>
      <w:r>
        <w:rPr>
          <w:rFonts w:hint="eastAsia"/>
          <w:spacing w:val="0"/>
        </w:rPr>
        <w:lastRenderedPageBreak/>
        <w:t xml:space="preserve">　　ア　あなたの請求がすべて棄却された場合</w:t>
      </w:r>
    </w:p>
    <w:p w:rsidR="00FC48E9" w:rsidRDefault="00FC48E9" w:rsidP="00C53DCD">
      <w:pPr>
        <w:pStyle w:val="a3"/>
        <w:ind w:left="480" w:hangingChars="200" w:hanging="480"/>
        <w:rPr>
          <w:spacing w:val="0"/>
        </w:rPr>
      </w:pPr>
      <w:r>
        <w:rPr>
          <w:rFonts w:hint="eastAsia"/>
          <w:spacing w:val="0"/>
        </w:rPr>
        <w:t xml:space="preserve">　　「１　原判決を取り消す。</w:t>
      </w:r>
    </w:p>
    <w:p w:rsidR="00FC48E9" w:rsidRDefault="00FC48E9" w:rsidP="00C53DCD">
      <w:pPr>
        <w:pStyle w:val="a3"/>
        <w:ind w:left="480" w:hangingChars="200" w:hanging="480"/>
        <w:rPr>
          <w:spacing w:val="0"/>
        </w:rPr>
      </w:pPr>
      <w:r>
        <w:rPr>
          <w:rFonts w:hint="eastAsia"/>
          <w:spacing w:val="0"/>
        </w:rPr>
        <w:t xml:space="preserve">　　　２　被控訴人は，控訴人に対し，○○○万円及びこれに対する平成○○年○月○　　日から支払済みまで年○パーセントの割合による金員を支払え。</w:t>
      </w:r>
    </w:p>
    <w:p w:rsidR="00FC48E9" w:rsidRDefault="00FC48E9" w:rsidP="00C53DCD">
      <w:pPr>
        <w:pStyle w:val="a3"/>
        <w:ind w:left="480" w:hangingChars="200" w:hanging="480"/>
        <w:rPr>
          <w:spacing w:val="0"/>
        </w:rPr>
      </w:pPr>
      <w:r>
        <w:rPr>
          <w:rFonts w:hint="eastAsia"/>
          <w:spacing w:val="0"/>
        </w:rPr>
        <w:t xml:space="preserve">　　　３　訴訟費用は第１，２審とも被控訴人の負担とする。</w:t>
      </w:r>
    </w:p>
    <w:p w:rsidR="00FC48E9" w:rsidRDefault="00FC48E9" w:rsidP="00FC48E9">
      <w:pPr>
        <w:pStyle w:val="a3"/>
        <w:ind w:left="480" w:hangingChars="200" w:hanging="480"/>
        <w:rPr>
          <w:spacing w:val="0"/>
        </w:rPr>
      </w:pPr>
      <w:r>
        <w:rPr>
          <w:rFonts w:hint="eastAsia"/>
          <w:spacing w:val="0"/>
        </w:rPr>
        <w:t xml:space="preserve">　　　　との判決並びに仮執行宣言を求めます。」</w:t>
      </w:r>
    </w:p>
    <w:p w:rsidR="00FC48E9" w:rsidRDefault="00FC48E9" w:rsidP="00FC48E9">
      <w:pPr>
        <w:pStyle w:val="a3"/>
        <w:ind w:left="1440" w:hangingChars="600" w:hanging="1440"/>
        <w:rPr>
          <w:spacing w:val="0"/>
        </w:rPr>
      </w:pPr>
      <w:r>
        <w:rPr>
          <w:rFonts w:hint="eastAsia"/>
          <w:spacing w:val="0"/>
        </w:rPr>
        <w:t xml:space="preserve">　　　（注）　２項以降は，原則として，あなたが第１審で裁判所に提出した訴状の請求の趣旨に記載した内容と同一の内容を記載します。</w:t>
      </w:r>
    </w:p>
    <w:p w:rsidR="00FC48E9" w:rsidRDefault="00FC48E9" w:rsidP="00FC48E9">
      <w:pPr>
        <w:pStyle w:val="a3"/>
        <w:ind w:left="1440" w:hangingChars="600" w:hanging="1440"/>
        <w:rPr>
          <w:spacing w:val="0"/>
        </w:rPr>
      </w:pPr>
      <w:r>
        <w:rPr>
          <w:rFonts w:hint="eastAsia"/>
          <w:spacing w:val="0"/>
        </w:rPr>
        <w:t xml:space="preserve">　　イ　あなたの請求が一部しか認められなかった場合</w:t>
      </w:r>
    </w:p>
    <w:p w:rsidR="00FC48E9" w:rsidRDefault="00FC48E9" w:rsidP="00FC48E9">
      <w:pPr>
        <w:pStyle w:val="a3"/>
        <w:ind w:left="1440" w:hangingChars="600" w:hanging="1440"/>
        <w:rPr>
          <w:spacing w:val="0"/>
        </w:rPr>
      </w:pPr>
      <w:r>
        <w:rPr>
          <w:rFonts w:hint="eastAsia"/>
          <w:spacing w:val="0"/>
        </w:rPr>
        <w:t xml:space="preserve">　　「１　原判決中控訴人敗訴部分を取り消す。</w:t>
      </w:r>
    </w:p>
    <w:p w:rsidR="00FC48E9" w:rsidRDefault="00FF7D04" w:rsidP="00FF7D04">
      <w:pPr>
        <w:pStyle w:val="a3"/>
        <w:ind w:leftChars="-212" w:left="995" w:hangingChars="600" w:hanging="1440"/>
        <w:rPr>
          <w:spacing w:val="0"/>
        </w:rPr>
      </w:pPr>
      <w:r>
        <w:rPr>
          <w:rFonts w:hint="eastAsia"/>
          <w:spacing w:val="0"/>
        </w:rPr>
        <w:t xml:space="preserve">　　　　</w:t>
      </w:r>
      <w:r>
        <w:rPr>
          <w:rFonts w:hint="eastAsia"/>
          <w:spacing w:val="0"/>
        </w:rPr>
        <w:t xml:space="preserve">  </w:t>
      </w:r>
      <w:r>
        <w:rPr>
          <w:rFonts w:hint="eastAsia"/>
          <w:spacing w:val="0"/>
        </w:rPr>
        <w:t>２　被控訴人は，控訴人に対し，金○○○万円及びこれに対する平成○○年○月○日から支払済みまで年○パーセントの割合による金員を支払え。</w:t>
      </w:r>
    </w:p>
    <w:p w:rsidR="00FF7D04" w:rsidRDefault="00FF7D04" w:rsidP="00FF7D04">
      <w:pPr>
        <w:pStyle w:val="a3"/>
        <w:ind w:leftChars="-212" w:left="995" w:hangingChars="600" w:hanging="1440"/>
        <w:rPr>
          <w:spacing w:val="0"/>
        </w:rPr>
      </w:pPr>
      <w:r>
        <w:rPr>
          <w:rFonts w:hint="eastAsia"/>
          <w:spacing w:val="0"/>
        </w:rPr>
        <w:t xml:space="preserve">　　　　　３　訴訟費用は第１，２審とも被控訴人の負担とする。</w:t>
      </w:r>
    </w:p>
    <w:p w:rsidR="00FF7D04" w:rsidRDefault="00FF7D04" w:rsidP="00FF7D04">
      <w:pPr>
        <w:pStyle w:val="a3"/>
        <w:ind w:leftChars="-212" w:left="995" w:hangingChars="600" w:hanging="1440"/>
        <w:rPr>
          <w:spacing w:val="0"/>
        </w:rPr>
      </w:pPr>
      <w:r>
        <w:rPr>
          <w:rFonts w:hint="eastAsia"/>
          <w:spacing w:val="0"/>
        </w:rPr>
        <w:t xml:space="preserve">　　　　　　との判決並びに仮執行宣言を求めます。」</w:t>
      </w:r>
    </w:p>
    <w:p w:rsidR="00FF7D04" w:rsidRPr="004973AB" w:rsidRDefault="00FF7D04" w:rsidP="00FF7D04">
      <w:pPr>
        <w:pStyle w:val="a3"/>
        <w:ind w:leftChars="-212" w:left="1475" w:hangingChars="800" w:hanging="1920"/>
        <w:rPr>
          <w:spacing w:val="0"/>
        </w:rPr>
      </w:pPr>
      <w:r>
        <w:rPr>
          <w:rFonts w:hint="eastAsia"/>
          <w:spacing w:val="0"/>
        </w:rPr>
        <w:t xml:space="preserve">　　　　　（注）　２項は，あなたの請求のうち，第１審において一部棄却された部分の請求（</w:t>
      </w:r>
      <w:r w:rsidR="00185B06" w:rsidRPr="004973AB">
        <w:rPr>
          <w:rFonts w:hint="eastAsia"/>
          <w:spacing w:val="0"/>
        </w:rPr>
        <w:t>例えば，１００万円の支払いを求める請求のうち</w:t>
      </w:r>
      <w:r w:rsidRPr="004973AB">
        <w:rPr>
          <w:rFonts w:hint="eastAsia"/>
          <w:spacing w:val="0"/>
        </w:rPr>
        <w:t>７０万円についてのみ請求が認容され，３０万円については請求が棄却された場合には，３０万円の支払いを求めるとの請求）のみを記載します。</w:t>
      </w:r>
    </w:p>
    <w:p w:rsidR="00FF7D04" w:rsidRPr="004973AB" w:rsidRDefault="00FF7D04" w:rsidP="00FF7D04">
      <w:pPr>
        <w:pStyle w:val="a3"/>
        <w:ind w:leftChars="-212" w:left="1475" w:hangingChars="800" w:hanging="1920"/>
        <w:rPr>
          <w:spacing w:val="0"/>
        </w:rPr>
      </w:pPr>
      <w:r w:rsidRPr="004973AB">
        <w:rPr>
          <w:rFonts w:hint="eastAsia"/>
          <w:spacing w:val="0"/>
        </w:rPr>
        <w:t xml:space="preserve">　　　　　又は，</w:t>
      </w:r>
    </w:p>
    <w:p w:rsidR="00FF7D04" w:rsidRDefault="00FF7D04" w:rsidP="00FF7D04">
      <w:pPr>
        <w:pStyle w:val="a3"/>
        <w:ind w:leftChars="-212" w:left="1475" w:hangingChars="800" w:hanging="1920"/>
        <w:rPr>
          <w:spacing w:val="0"/>
        </w:rPr>
      </w:pPr>
      <w:r>
        <w:rPr>
          <w:rFonts w:hint="eastAsia"/>
          <w:spacing w:val="0"/>
        </w:rPr>
        <w:t xml:space="preserve">　　　　「１　原判決を次のとおり変更する。</w:t>
      </w:r>
    </w:p>
    <w:p w:rsidR="00FF7D04" w:rsidRDefault="00FF7D04" w:rsidP="00FF7D04">
      <w:pPr>
        <w:pStyle w:val="a3"/>
        <w:ind w:leftChars="-212" w:left="1475" w:hangingChars="800" w:hanging="1920"/>
        <w:rPr>
          <w:spacing w:val="0"/>
        </w:rPr>
      </w:pPr>
      <w:r>
        <w:rPr>
          <w:rFonts w:hint="eastAsia"/>
          <w:spacing w:val="0"/>
        </w:rPr>
        <w:t xml:space="preserve">　　　　　２　被控訴人は，控訴人に対し，金○○○万円及びこれに対する平成○年○月○日から支払済みまで年○パーセントの割合による金員を支払え。</w:t>
      </w:r>
    </w:p>
    <w:p w:rsidR="00FF7D04" w:rsidRDefault="00FF7D04" w:rsidP="00FF7D04">
      <w:pPr>
        <w:pStyle w:val="a3"/>
        <w:ind w:leftChars="-212" w:left="1475" w:hangingChars="800" w:hanging="1920"/>
        <w:rPr>
          <w:spacing w:val="0"/>
        </w:rPr>
      </w:pPr>
      <w:r>
        <w:rPr>
          <w:rFonts w:hint="eastAsia"/>
          <w:spacing w:val="0"/>
        </w:rPr>
        <w:t xml:space="preserve">　　　　　３　訴訟費用は第１，２審とも被控訴人の負担とする。</w:t>
      </w:r>
    </w:p>
    <w:p w:rsidR="00FF7D04" w:rsidRDefault="00FF7D04" w:rsidP="00FF7D04">
      <w:pPr>
        <w:pStyle w:val="a3"/>
        <w:ind w:leftChars="-212" w:left="1475" w:hangingChars="800" w:hanging="1920"/>
        <w:rPr>
          <w:spacing w:val="0"/>
        </w:rPr>
      </w:pPr>
      <w:r>
        <w:rPr>
          <w:rFonts w:hint="eastAsia"/>
          <w:spacing w:val="0"/>
        </w:rPr>
        <w:t xml:space="preserve">　　　　　　との判決並びに仮執行宣言を求めます。」</w:t>
      </w:r>
    </w:p>
    <w:p w:rsidR="00FF7D04" w:rsidRDefault="00FF7D04" w:rsidP="00FF7D04">
      <w:pPr>
        <w:pStyle w:val="a3"/>
        <w:ind w:leftChars="-212" w:left="1475" w:hangingChars="800" w:hanging="1920"/>
        <w:rPr>
          <w:spacing w:val="0"/>
        </w:rPr>
      </w:pPr>
      <w:r>
        <w:rPr>
          <w:rFonts w:hint="eastAsia"/>
          <w:spacing w:val="0"/>
        </w:rPr>
        <w:t xml:space="preserve">　　　　　（注）　２項は，第１審であなたの請求が認められた部分の請求も含め，請求全部を記載します。</w:t>
      </w:r>
    </w:p>
    <w:sectPr w:rsidR="00FF7D04" w:rsidSect="000639B8">
      <w:headerReference w:type="default" r:id="rId7"/>
      <w:footerReference w:type="default" r:id="rId8"/>
      <w:pgSz w:w="11906" w:h="16838"/>
      <w:pgMar w:top="1984" w:right="850" w:bottom="153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223" w:rsidRDefault="00ED0223" w:rsidP="000639B8">
      <w:r>
        <w:separator/>
      </w:r>
    </w:p>
  </w:endnote>
  <w:endnote w:type="continuationSeparator" w:id="0">
    <w:p w:rsidR="00ED0223" w:rsidRDefault="00ED0223" w:rsidP="000639B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3662"/>
      <w:docPartObj>
        <w:docPartGallery w:val="Page Numbers (Bottom of Page)"/>
        <w:docPartUnique/>
      </w:docPartObj>
    </w:sdtPr>
    <w:sdtContent>
      <w:p w:rsidR="00D97FD0" w:rsidRDefault="00693064">
        <w:pPr>
          <w:pStyle w:val="a8"/>
          <w:jc w:val="center"/>
        </w:pPr>
        <w:r w:rsidRPr="004973AB">
          <w:fldChar w:fldCharType="begin"/>
        </w:r>
        <w:r w:rsidR="00D97FD0" w:rsidRPr="004973AB">
          <w:instrText xml:space="preserve"> PAGE   \* MERGEFORMAT </w:instrText>
        </w:r>
        <w:r w:rsidRPr="004973AB">
          <w:fldChar w:fldCharType="separate"/>
        </w:r>
        <w:r w:rsidR="00F07859" w:rsidRPr="00F07859">
          <w:rPr>
            <w:noProof/>
            <w:lang w:val="ja-JP"/>
          </w:rPr>
          <w:t>1</w:t>
        </w:r>
        <w:r w:rsidRPr="004973AB">
          <w:fldChar w:fldCharType="end"/>
        </w:r>
      </w:p>
    </w:sdtContent>
  </w:sdt>
  <w:p w:rsidR="00D97FD0" w:rsidRDefault="00D97FD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223" w:rsidRDefault="00ED0223" w:rsidP="000639B8">
      <w:r>
        <w:separator/>
      </w:r>
    </w:p>
  </w:footnote>
  <w:footnote w:type="continuationSeparator" w:id="0">
    <w:p w:rsidR="00ED0223" w:rsidRDefault="00ED0223" w:rsidP="00063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B8" w:rsidRDefault="000639B8">
    <w:pPr>
      <w:pStyle w:val="a3"/>
      <w:spacing w:line="240" w:lineRule="auto"/>
      <w:rPr>
        <w:spacing w:val="0"/>
      </w:rPr>
    </w:pPr>
    <w:r>
      <w:rPr>
        <w:rFonts w:ascii="ＭＳ 明朝" w:hAnsi="ＭＳ 明朝" w:hint="eastAsia"/>
      </w:rPr>
      <w:t>記載例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39B8"/>
    <w:rsid w:val="000639B8"/>
    <w:rsid w:val="000A2BF1"/>
    <w:rsid w:val="000C432E"/>
    <w:rsid w:val="000D1A94"/>
    <w:rsid w:val="000D259B"/>
    <w:rsid w:val="000F1A06"/>
    <w:rsid w:val="000F3A22"/>
    <w:rsid w:val="000F6F79"/>
    <w:rsid w:val="0012674E"/>
    <w:rsid w:val="00132A24"/>
    <w:rsid w:val="0017367F"/>
    <w:rsid w:val="00185B06"/>
    <w:rsid w:val="00197931"/>
    <w:rsid w:val="001B50DC"/>
    <w:rsid w:val="00224DAC"/>
    <w:rsid w:val="00230A34"/>
    <w:rsid w:val="002574E2"/>
    <w:rsid w:val="00300C3A"/>
    <w:rsid w:val="003324DA"/>
    <w:rsid w:val="003B0F35"/>
    <w:rsid w:val="003C1D05"/>
    <w:rsid w:val="00401BEA"/>
    <w:rsid w:val="00405F9A"/>
    <w:rsid w:val="004443FD"/>
    <w:rsid w:val="0047401F"/>
    <w:rsid w:val="004973AB"/>
    <w:rsid w:val="005900B8"/>
    <w:rsid w:val="005C376B"/>
    <w:rsid w:val="005C7324"/>
    <w:rsid w:val="00693064"/>
    <w:rsid w:val="006C1A44"/>
    <w:rsid w:val="006F4DB4"/>
    <w:rsid w:val="007223C1"/>
    <w:rsid w:val="00766B40"/>
    <w:rsid w:val="007A3CEA"/>
    <w:rsid w:val="00833406"/>
    <w:rsid w:val="008C023C"/>
    <w:rsid w:val="0091597B"/>
    <w:rsid w:val="00945BC1"/>
    <w:rsid w:val="009578E8"/>
    <w:rsid w:val="00967F88"/>
    <w:rsid w:val="009D6C4C"/>
    <w:rsid w:val="009E2243"/>
    <w:rsid w:val="00A6547B"/>
    <w:rsid w:val="00A96C6C"/>
    <w:rsid w:val="00AA17FD"/>
    <w:rsid w:val="00AB2640"/>
    <w:rsid w:val="00AE6CB8"/>
    <w:rsid w:val="00BA7BF6"/>
    <w:rsid w:val="00BE1130"/>
    <w:rsid w:val="00C44C00"/>
    <w:rsid w:val="00C53DCD"/>
    <w:rsid w:val="00CD6AEE"/>
    <w:rsid w:val="00D1152E"/>
    <w:rsid w:val="00D71C26"/>
    <w:rsid w:val="00D8383E"/>
    <w:rsid w:val="00D90374"/>
    <w:rsid w:val="00D97FD0"/>
    <w:rsid w:val="00DD4B30"/>
    <w:rsid w:val="00ED0223"/>
    <w:rsid w:val="00EE54E6"/>
    <w:rsid w:val="00EE7559"/>
    <w:rsid w:val="00F07859"/>
    <w:rsid w:val="00F20232"/>
    <w:rsid w:val="00F630B3"/>
    <w:rsid w:val="00FB74D9"/>
    <w:rsid w:val="00FC48E9"/>
    <w:rsid w:val="00FF7D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v:textbox inset="5.85pt,.7pt,5.85pt,.7pt"/>
    </o:shapedefaults>
    <o:shapelayout v:ext="edit">
      <o:idmap v:ext="edit" data="1"/>
      <o:rules v:ext="edit">
        <o:r id="V:Rule1" type="callout" idref="#_x0000_s1027"/>
        <o:r id="V:Rule2" type="callout" idref="#_x0000_s1028"/>
        <o:r id="V:Rule3" type="callout" idref="#_x0000_s1029"/>
        <o:r id="V:Rule4" type="callout" idref="#_x0000_s1030"/>
        <o:r id="V:Rule5" type="callout" idref="#_x0000_s1031"/>
        <o:r id="V:Rule6" type="callout" idref="#_x0000_s1033"/>
        <o:r id="V:Rule7" type="callout" idref="#_x0000_s1032"/>
        <o:r id="V:Rule8" type="callout" idref="#_x0000_s1034"/>
        <o:r id="V:Rule9" type="callout" idref="#_x0000_s1035"/>
        <o:r id="V:Rule10"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23C"/>
    <w:pPr>
      <w:widowControl w:val="0"/>
      <w:wordWrap w:val="0"/>
      <w:autoSpaceDE w:val="0"/>
      <w:autoSpaceDN w:val="0"/>
      <w:adjustRightInd w:val="0"/>
      <w:spacing w:line="507" w:lineRule="exact"/>
      <w:jc w:val="both"/>
    </w:pPr>
    <w:rPr>
      <w:rFonts w:ascii="Times New Roman" w:eastAsia="ＭＳ 明朝" w:hAnsi="Times New Roman" w:cs="ＭＳ 明朝"/>
      <w:spacing w:val="5"/>
      <w:kern w:val="0"/>
      <w:sz w:val="24"/>
      <w:szCs w:val="24"/>
    </w:rPr>
  </w:style>
  <w:style w:type="paragraph" w:styleId="a4">
    <w:name w:val="Balloon Text"/>
    <w:basedOn w:val="a"/>
    <w:link w:val="a5"/>
    <w:uiPriority w:val="99"/>
    <w:semiHidden/>
    <w:unhideWhenUsed/>
    <w:rsid w:val="006C1A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1A44"/>
    <w:rPr>
      <w:rFonts w:asciiTheme="majorHAnsi" w:eastAsiaTheme="majorEastAsia" w:hAnsiTheme="majorHAnsi" w:cstheme="majorBidi"/>
      <w:sz w:val="18"/>
      <w:szCs w:val="18"/>
    </w:rPr>
  </w:style>
  <w:style w:type="paragraph" w:styleId="a6">
    <w:name w:val="header"/>
    <w:basedOn w:val="a"/>
    <w:link w:val="a7"/>
    <w:uiPriority w:val="99"/>
    <w:semiHidden/>
    <w:unhideWhenUsed/>
    <w:rsid w:val="00D97FD0"/>
    <w:pPr>
      <w:tabs>
        <w:tab w:val="center" w:pos="4252"/>
        <w:tab w:val="right" w:pos="8504"/>
      </w:tabs>
      <w:snapToGrid w:val="0"/>
    </w:pPr>
  </w:style>
  <w:style w:type="character" w:customStyle="1" w:styleId="a7">
    <w:name w:val="ヘッダー (文字)"/>
    <w:basedOn w:val="a0"/>
    <w:link w:val="a6"/>
    <w:uiPriority w:val="99"/>
    <w:semiHidden/>
    <w:rsid w:val="00D97FD0"/>
  </w:style>
  <w:style w:type="paragraph" w:styleId="a8">
    <w:name w:val="footer"/>
    <w:basedOn w:val="a"/>
    <w:link w:val="a9"/>
    <w:uiPriority w:val="99"/>
    <w:unhideWhenUsed/>
    <w:rsid w:val="00D97FD0"/>
    <w:pPr>
      <w:tabs>
        <w:tab w:val="center" w:pos="4252"/>
        <w:tab w:val="right" w:pos="8504"/>
      </w:tabs>
      <w:snapToGrid w:val="0"/>
    </w:pPr>
  </w:style>
  <w:style w:type="character" w:customStyle="1" w:styleId="a9">
    <w:name w:val="フッター (文字)"/>
    <w:basedOn w:val="a0"/>
    <w:link w:val="a8"/>
    <w:uiPriority w:val="99"/>
    <w:rsid w:val="00D97F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989;&#21209;\&#29305;&#21629;&#20107;&#38917;\&#26360;&#24335;&#12398;HP&#12450;&#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7ADBE-81D0-4D14-9D8C-62A9D506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15</TotalTime>
  <Pages>1</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15</cp:revision>
  <cp:lastPrinted>2014-06-19T12:27:00Z</cp:lastPrinted>
  <dcterms:created xsi:type="dcterms:W3CDTF">2014-06-23T02:08:00Z</dcterms:created>
  <dcterms:modified xsi:type="dcterms:W3CDTF">2015-11-06T09:00:00Z</dcterms:modified>
</cp:coreProperties>
</file>