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66F" w:rsidRPr="00196BCE" w:rsidRDefault="0004566F" w:rsidP="00196BCE">
      <w:pPr>
        <w:autoSpaceDE w:val="0"/>
        <w:autoSpaceDN w:val="0"/>
        <w:jc w:val="left"/>
        <w:rPr>
          <w:rFonts w:asciiTheme="majorEastAsia" w:eastAsiaTheme="majorEastAsia" w:hAnsiTheme="majorEastAsia"/>
        </w:rPr>
      </w:pPr>
      <w:r>
        <w:rPr>
          <w:rFonts w:asciiTheme="majorEastAsia" w:eastAsiaTheme="majorEastAsia" w:hAnsiTheme="majorEastAsia" w:hint="eastAsia"/>
        </w:rPr>
        <w:t>（</w:t>
      </w:r>
      <w:r w:rsidR="00091EFC">
        <w:rPr>
          <w:rFonts w:asciiTheme="majorEastAsia" w:eastAsiaTheme="majorEastAsia" w:hAnsiTheme="majorEastAsia" w:hint="eastAsia"/>
        </w:rPr>
        <w:t>様式３</w:t>
      </w:r>
      <w:r>
        <w:rPr>
          <w:rFonts w:asciiTheme="majorEastAsia" w:eastAsiaTheme="majorEastAsia" w:hAnsiTheme="majorEastAsia" w:hint="eastAsia"/>
        </w:rPr>
        <w:t>別紙２）</w:t>
      </w:r>
    </w:p>
    <w:p w:rsidR="000A6472" w:rsidRPr="005C6E3B" w:rsidRDefault="000A6472" w:rsidP="000A6472">
      <w:pPr>
        <w:autoSpaceDE w:val="0"/>
        <w:autoSpaceDN w:val="0"/>
        <w:jc w:val="center"/>
        <w:rPr>
          <w:rFonts w:asciiTheme="majorEastAsia" w:eastAsiaTheme="majorEastAsia" w:hAnsiTheme="majorEastAsia"/>
          <w:sz w:val="32"/>
          <w:szCs w:val="32"/>
        </w:rPr>
      </w:pPr>
      <w:r w:rsidRPr="005C6E3B">
        <w:rPr>
          <w:rFonts w:asciiTheme="majorEastAsia" w:eastAsiaTheme="majorEastAsia" w:hAnsiTheme="majorEastAsia" w:hint="eastAsia"/>
          <w:sz w:val="32"/>
          <w:szCs w:val="32"/>
        </w:rPr>
        <w:t>誓</w:t>
      </w:r>
      <w:r w:rsidRPr="005C6E3B">
        <w:rPr>
          <w:rFonts w:asciiTheme="majorEastAsia" w:eastAsiaTheme="majorEastAsia" w:hAnsiTheme="majorEastAsia"/>
          <w:sz w:val="32"/>
          <w:szCs w:val="32"/>
        </w:rPr>
        <w:t xml:space="preserve"> </w:t>
      </w:r>
      <w:r w:rsidRPr="005C6E3B">
        <w:rPr>
          <w:rFonts w:asciiTheme="majorEastAsia" w:eastAsiaTheme="majorEastAsia" w:hAnsiTheme="majorEastAsia" w:hint="eastAsia"/>
          <w:sz w:val="32"/>
          <w:szCs w:val="32"/>
        </w:rPr>
        <w:t xml:space="preserve">　約　</w:t>
      </w:r>
      <w:r w:rsidRPr="005C6E3B">
        <w:rPr>
          <w:rFonts w:asciiTheme="majorEastAsia" w:eastAsiaTheme="majorEastAsia" w:hAnsiTheme="majorEastAsia"/>
          <w:sz w:val="32"/>
          <w:szCs w:val="32"/>
        </w:rPr>
        <w:t xml:space="preserve"> </w:t>
      </w:r>
      <w:r w:rsidRPr="005C6E3B">
        <w:rPr>
          <w:rFonts w:asciiTheme="majorEastAsia" w:eastAsiaTheme="majorEastAsia" w:hAnsiTheme="majorEastAsia" w:hint="eastAsia"/>
          <w:sz w:val="32"/>
          <w:szCs w:val="32"/>
        </w:rPr>
        <w:t>書</w:t>
      </w:r>
    </w:p>
    <w:p w:rsidR="000A6472" w:rsidRPr="005C6E3B" w:rsidRDefault="000A6472" w:rsidP="000A6472">
      <w:pPr>
        <w:autoSpaceDE w:val="0"/>
        <w:autoSpaceDN w:val="0"/>
        <w:rPr>
          <w:rFonts w:asciiTheme="majorEastAsia" w:eastAsiaTheme="majorEastAsia" w:hAnsiTheme="majorEastAsia"/>
        </w:rPr>
      </w:pPr>
    </w:p>
    <w:p w:rsidR="000A6472" w:rsidRPr="005C6E3B" w:rsidRDefault="007E10A8" w:rsidP="00196BCE">
      <w:pPr>
        <w:autoSpaceDE w:val="0"/>
        <w:autoSpaceDN w:val="0"/>
        <w:ind w:firstLineChars="100" w:firstLine="252"/>
        <w:rPr>
          <w:rFonts w:asciiTheme="majorEastAsia" w:eastAsiaTheme="majorEastAsia" w:hAnsiTheme="majorEastAsia"/>
        </w:rPr>
      </w:pPr>
      <w:r>
        <w:rPr>
          <w:rFonts w:asciiTheme="majorEastAsia" w:eastAsiaTheme="majorEastAsia" w:hAnsiTheme="majorEastAsia" w:hint="eastAsia"/>
        </w:rPr>
        <w:t>福岡</w:t>
      </w:r>
      <w:r w:rsidR="0004566F">
        <w:rPr>
          <w:rFonts w:asciiTheme="majorEastAsia" w:eastAsiaTheme="majorEastAsia" w:hAnsiTheme="majorEastAsia" w:hint="eastAsia"/>
        </w:rPr>
        <w:t>高等</w:t>
      </w:r>
      <w:r w:rsidR="002C79D1">
        <w:rPr>
          <w:rFonts w:asciiTheme="majorEastAsia" w:eastAsiaTheme="majorEastAsia" w:hAnsiTheme="majorEastAsia" w:hint="eastAsia"/>
        </w:rPr>
        <w:t>裁判所事務局</w:t>
      </w:r>
      <w:r w:rsidR="00800C14">
        <w:rPr>
          <w:rFonts w:asciiTheme="majorEastAsia" w:eastAsiaTheme="majorEastAsia" w:hAnsiTheme="majorEastAsia" w:hint="eastAsia"/>
        </w:rPr>
        <w:t>長</w:t>
      </w:r>
      <w:r w:rsidR="002C79D1">
        <w:rPr>
          <w:rFonts w:asciiTheme="majorEastAsia" w:eastAsiaTheme="majorEastAsia" w:hAnsiTheme="majorEastAsia" w:hint="eastAsia"/>
        </w:rPr>
        <w:t xml:space="preserve">　</w:t>
      </w:r>
      <w:r w:rsidR="000A6472" w:rsidRPr="005C6E3B">
        <w:rPr>
          <w:rFonts w:asciiTheme="majorEastAsia" w:eastAsiaTheme="majorEastAsia" w:hAnsiTheme="majorEastAsia" w:hint="eastAsia"/>
        </w:rPr>
        <w:t>殿</w:t>
      </w:r>
      <w:bookmarkStart w:id="0" w:name="_GoBack"/>
      <w:bookmarkEnd w:id="0"/>
    </w:p>
    <w:p w:rsidR="000A6472" w:rsidRPr="005C6E3B" w:rsidRDefault="000A6472" w:rsidP="000A6472">
      <w:pPr>
        <w:autoSpaceDE w:val="0"/>
        <w:autoSpaceDN w:val="0"/>
        <w:rPr>
          <w:rFonts w:asciiTheme="majorEastAsia" w:eastAsiaTheme="majorEastAsia" w:hAnsiTheme="majorEastAsia"/>
        </w:rPr>
      </w:pPr>
    </w:p>
    <w:p w:rsidR="000A6472" w:rsidRPr="005C6E3B" w:rsidRDefault="00EA710D" w:rsidP="000A6472">
      <w:pPr>
        <w:autoSpaceDE w:val="0"/>
        <w:autoSpaceDN w:val="0"/>
        <w:ind w:firstLineChars="100" w:firstLine="252"/>
        <w:rPr>
          <w:rFonts w:asciiTheme="majorEastAsia" w:eastAsiaTheme="majorEastAsia" w:hAnsiTheme="majorEastAsia"/>
        </w:rPr>
      </w:pPr>
      <w:r>
        <w:rPr>
          <w:rFonts w:asciiTheme="majorEastAsia" w:eastAsiaTheme="majorEastAsia" w:hAnsiTheme="majorEastAsia" w:hint="eastAsia"/>
        </w:rPr>
        <w:t>平成３０</w:t>
      </w:r>
      <w:r w:rsidR="0004566F">
        <w:rPr>
          <w:rFonts w:asciiTheme="majorEastAsia" w:eastAsiaTheme="majorEastAsia" w:hAnsiTheme="majorEastAsia" w:hint="eastAsia"/>
        </w:rPr>
        <w:t>年度</w:t>
      </w:r>
      <w:r w:rsidR="00DF1455">
        <w:rPr>
          <w:rFonts w:asciiTheme="majorEastAsia" w:eastAsiaTheme="majorEastAsia" w:hAnsiTheme="majorEastAsia" w:hint="eastAsia"/>
        </w:rPr>
        <w:t>裁判所インターンシップ（</w:t>
      </w:r>
      <w:r w:rsidR="004C66C2">
        <w:rPr>
          <w:rFonts w:asciiTheme="majorEastAsia" w:eastAsiaTheme="majorEastAsia" w:hAnsiTheme="majorEastAsia" w:hint="eastAsia"/>
        </w:rPr>
        <w:t>家庭裁判所調査官</w:t>
      </w:r>
      <w:r w:rsidR="000A6472" w:rsidRPr="005C6E3B">
        <w:rPr>
          <w:rFonts w:asciiTheme="majorEastAsia" w:eastAsiaTheme="majorEastAsia" w:hAnsiTheme="majorEastAsia" w:hint="eastAsia"/>
        </w:rPr>
        <w:t>）を受けるに</w:t>
      </w:r>
      <w:r w:rsidR="007A700E">
        <w:rPr>
          <w:rFonts w:asciiTheme="majorEastAsia" w:eastAsiaTheme="majorEastAsia" w:hAnsiTheme="majorEastAsia" w:hint="eastAsia"/>
        </w:rPr>
        <w:t>当たり</w:t>
      </w:r>
      <w:r w:rsidR="000A6472" w:rsidRPr="005C6E3B">
        <w:rPr>
          <w:rFonts w:asciiTheme="majorEastAsia" w:eastAsiaTheme="majorEastAsia" w:hAnsiTheme="majorEastAsia" w:hint="eastAsia"/>
        </w:rPr>
        <w:t>，実習生として下記のとおり遵守することを誓約します。</w:t>
      </w:r>
    </w:p>
    <w:p w:rsidR="000A6472" w:rsidRPr="005C6E3B" w:rsidRDefault="000A6472" w:rsidP="000A6472">
      <w:pPr>
        <w:autoSpaceDE w:val="0"/>
        <w:autoSpaceDN w:val="0"/>
        <w:ind w:firstLineChars="100" w:firstLine="252"/>
        <w:jc w:val="center"/>
        <w:rPr>
          <w:rFonts w:asciiTheme="majorEastAsia" w:eastAsiaTheme="majorEastAsia" w:hAnsiTheme="majorEastAsia"/>
        </w:rPr>
      </w:pPr>
      <w:r w:rsidRPr="005C6E3B">
        <w:rPr>
          <w:rFonts w:asciiTheme="majorEastAsia" w:eastAsiaTheme="majorEastAsia" w:hAnsiTheme="majorEastAsia" w:hint="eastAsia"/>
        </w:rPr>
        <w:t>記</w:t>
      </w:r>
    </w:p>
    <w:p w:rsidR="000A6472" w:rsidRPr="005C6E3B" w:rsidRDefault="000A6472" w:rsidP="000A6472">
      <w:pPr>
        <w:autoSpaceDE w:val="0"/>
        <w:autoSpaceDN w:val="0"/>
        <w:ind w:firstLineChars="100" w:firstLine="252"/>
        <w:rPr>
          <w:rFonts w:asciiTheme="majorEastAsia" w:eastAsiaTheme="majorEastAsia" w:hAnsiTheme="majorEastAsia"/>
        </w:rPr>
      </w:pPr>
      <w:r w:rsidRPr="005C6E3B">
        <w:rPr>
          <w:rFonts w:asciiTheme="majorEastAsia" w:eastAsiaTheme="majorEastAsia" w:hAnsiTheme="majorEastAsia" w:hint="eastAsia"/>
        </w:rPr>
        <w:t>１．　実習期間中は専ら所定の実習に従事し，実習目的の達成に努めること。</w:t>
      </w:r>
    </w:p>
    <w:p w:rsidR="000A6472" w:rsidRPr="005C6E3B" w:rsidRDefault="000A6472" w:rsidP="000A6472">
      <w:pPr>
        <w:autoSpaceDE w:val="0"/>
        <w:autoSpaceDN w:val="0"/>
        <w:ind w:leftChars="100" w:left="756" w:hangingChars="200" w:hanging="504"/>
        <w:rPr>
          <w:rFonts w:asciiTheme="majorEastAsia" w:eastAsiaTheme="majorEastAsia" w:hAnsiTheme="majorEastAsia"/>
        </w:rPr>
      </w:pPr>
      <w:r w:rsidRPr="005C6E3B">
        <w:rPr>
          <w:rFonts w:asciiTheme="majorEastAsia" w:eastAsiaTheme="majorEastAsia" w:hAnsiTheme="majorEastAsia" w:hint="eastAsia"/>
        </w:rPr>
        <w:t>２．　実習期間中は裁判所職員が遵守すべき法令及び規則等を守るとともに，実習生としての活動について実習指導官の指導及び監督等に従うこと。</w:t>
      </w:r>
    </w:p>
    <w:p w:rsidR="005D404B" w:rsidRPr="005C6E3B" w:rsidRDefault="000A6472" w:rsidP="005C6E3B">
      <w:pPr>
        <w:autoSpaceDE w:val="0"/>
        <w:autoSpaceDN w:val="0"/>
        <w:ind w:leftChars="100" w:left="756" w:hangingChars="200" w:hanging="504"/>
        <w:rPr>
          <w:rFonts w:asciiTheme="majorEastAsia" w:eastAsiaTheme="majorEastAsia" w:hAnsiTheme="majorEastAsia"/>
        </w:rPr>
      </w:pPr>
      <w:r w:rsidRPr="005C6E3B">
        <w:rPr>
          <w:rFonts w:asciiTheme="majorEastAsia" w:eastAsiaTheme="majorEastAsia" w:hAnsiTheme="majorEastAsia" w:hint="eastAsia"/>
        </w:rPr>
        <w:t xml:space="preserve">３．　</w:t>
      </w:r>
      <w:r w:rsidR="005D404B" w:rsidRPr="005C6E3B">
        <w:rPr>
          <w:rFonts w:asciiTheme="majorEastAsia" w:eastAsiaTheme="majorEastAsia" w:hAnsiTheme="majorEastAsia" w:hint="eastAsia"/>
        </w:rPr>
        <w:t>実習期間中知り得た秘密を，実習期間中及び実習終了後において，大</w:t>
      </w:r>
      <w:r w:rsidR="005C6E3B" w:rsidRPr="005C6E3B">
        <w:rPr>
          <w:rFonts w:asciiTheme="majorEastAsia" w:eastAsiaTheme="majorEastAsia" w:hAnsiTheme="majorEastAsia" w:hint="eastAsia"/>
        </w:rPr>
        <w:t>学</w:t>
      </w:r>
      <w:r w:rsidR="00F0775D">
        <w:rPr>
          <w:rFonts w:asciiTheme="majorEastAsia" w:eastAsiaTheme="majorEastAsia" w:hAnsiTheme="majorEastAsia" w:hint="eastAsia"/>
        </w:rPr>
        <w:t>（院）</w:t>
      </w:r>
      <w:r w:rsidR="005C6E3B" w:rsidRPr="005C6E3B">
        <w:rPr>
          <w:rFonts w:asciiTheme="majorEastAsia" w:eastAsiaTheme="majorEastAsia" w:hAnsiTheme="majorEastAsia" w:hint="eastAsia"/>
        </w:rPr>
        <w:t>を含む</w:t>
      </w:r>
      <w:r w:rsidR="00517948">
        <w:rPr>
          <w:rFonts w:asciiTheme="majorEastAsia" w:eastAsiaTheme="majorEastAsia" w:hAnsiTheme="majorEastAsia" w:hint="eastAsia"/>
        </w:rPr>
        <w:t>第三者</w:t>
      </w:r>
      <w:r w:rsidR="005C6E3B" w:rsidRPr="005C6E3B">
        <w:rPr>
          <w:rFonts w:asciiTheme="majorEastAsia" w:eastAsiaTheme="majorEastAsia" w:hAnsiTheme="majorEastAsia" w:hint="eastAsia"/>
        </w:rPr>
        <w:t>に漏らさないこと</w:t>
      </w:r>
      <w:r w:rsidR="005D404B" w:rsidRPr="005C6E3B">
        <w:rPr>
          <w:rFonts w:asciiTheme="majorEastAsia" w:eastAsiaTheme="majorEastAsia" w:hAnsiTheme="majorEastAsia" w:hint="eastAsia"/>
        </w:rPr>
        <w:t>。</w:t>
      </w:r>
    </w:p>
    <w:p w:rsidR="005D404B" w:rsidRPr="00A607F3" w:rsidRDefault="00DF1455" w:rsidP="00A607F3">
      <w:pPr>
        <w:autoSpaceDE w:val="0"/>
        <w:autoSpaceDN w:val="0"/>
        <w:adjustRightInd w:val="0"/>
        <w:ind w:leftChars="100" w:left="756" w:hangingChars="200" w:hanging="504"/>
        <w:jc w:val="left"/>
        <w:rPr>
          <w:rFonts w:ascii="ＭＳ ゴシック" w:eastAsia="ＭＳ ゴシック" w:cs="ＭＳ ゴシック"/>
        </w:rPr>
      </w:pPr>
      <w:r>
        <w:rPr>
          <w:rFonts w:ascii="ＭＳ ゴシック" w:eastAsia="ＭＳ ゴシック" w:cs="ＭＳ ゴシック" w:hint="eastAsia"/>
        </w:rPr>
        <w:t xml:space="preserve">４． </w:t>
      </w:r>
      <w:r w:rsidR="00F0775D">
        <w:rPr>
          <w:rFonts w:ascii="ＭＳ ゴシック" w:eastAsia="ＭＳ ゴシック" w:cs="ＭＳ ゴシック" w:hint="eastAsia"/>
        </w:rPr>
        <w:t xml:space="preserve"> </w:t>
      </w:r>
      <w:r w:rsidR="00800C14">
        <w:rPr>
          <w:rFonts w:ascii="ＭＳ ゴシック" w:eastAsia="ＭＳ ゴシック" w:cs="ＭＳ ゴシック" w:hint="eastAsia"/>
        </w:rPr>
        <w:t>実習の成果を論文等により</w:t>
      </w:r>
      <w:r w:rsidR="00F0775D">
        <w:rPr>
          <w:rFonts w:ascii="ＭＳ ゴシック" w:eastAsia="ＭＳ ゴシック" w:cs="ＭＳ ゴシック" w:hint="eastAsia"/>
        </w:rPr>
        <w:t>公表</w:t>
      </w:r>
      <w:r w:rsidR="00800C14">
        <w:rPr>
          <w:rFonts w:ascii="ＭＳ ゴシック" w:eastAsia="ＭＳ ゴシック" w:cs="ＭＳ ゴシック" w:hint="eastAsia"/>
        </w:rPr>
        <w:t>する場合には，事前に</w:t>
      </w:r>
      <w:r w:rsidR="007E10A8">
        <w:rPr>
          <w:rFonts w:ascii="ＭＳ ゴシック" w:eastAsia="ＭＳ ゴシック" w:cs="ＭＳ ゴシック" w:hint="eastAsia"/>
        </w:rPr>
        <w:t>福岡</w:t>
      </w:r>
      <w:r w:rsidR="0004566F">
        <w:rPr>
          <w:rFonts w:ascii="ＭＳ ゴシック" w:eastAsia="ＭＳ ゴシック" w:cs="ＭＳ ゴシック" w:hint="eastAsia"/>
        </w:rPr>
        <w:t>高等裁判所を通じて</w:t>
      </w:r>
      <w:r w:rsidR="00F0775D">
        <w:rPr>
          <w:rFonts w:ascii="ＭＳ ゴシック" w:eastAsia="ＭＳ ゴシック" w:cs="ＭＳ ゴシック" w:hint="eastAsia"/>
        </w:rPr>
        <w:t>最高裁判所事務総局人事局</w:t>
      </w:r>
      <w:r w:rsidR="00800C14">
        <w:rPr>
          <w:rFonts w:ascii="ＭＳ ゴシック" w:eastAsia="ＭＳ ゴシック" w:cs="ＭＳ ゴシック" w:hint="eastAsia"/>
        </w:rPr>
        <w:t>長</w:t>
      </w:r>
      <w:r>
        <w:rPr>
          <w:rFonts w:ascii="ＭＳ ゴシック" w:eastAsia="ＭＳ ゴシック" w:cs="ＭＳ ゴシック" w:hint="eastAsia"/>
        </w:rPr>
        <w:t>の承認を受けること。</w:t>
      </w:r>
    </w:p>
    <w:p w:rsidR="000A6472" w:rsidRPr="005C6E3B" w:rsidRDefault="00F0775D" w:rsidP="005C6E3B">
      <w:pPr>
        <w:autoSpaceDE w:val="0"/>
        <w:autoSpaceDN w:val="0"/>
        <w:ind w:leftChars="100" w:left="756" w:hangingChars="200" w:hanging="504"/>
        <w:rPr>
          <w:rFonts w:asciiTheme="majorEastAsia" w:eastAsiaTheme="majorEastAsia" w:hAnsiTheme="majorEastAsia"/>
        </w:rPr>
      </w:pPr>
      <w:r>
        <w:rPr>
          <w:rFonts w:asciiTheme="majorEastAsia" w:eastAsiaTheme="majorEastAsia" w:hAnsiTheme="majorEastAsia" w:hint="eastAsia"/>
        </w:rPr>
        <w:t>５</w:t>
      </w:r>
      <w:r w:rsidR="005D404B" w:rsidRPr="005C6E3B">
        <w:rPr>
          <w:rFonts w:asciiTheme="majorEastAsia" w:eastAsiaTheme="majorEastAsia" w:hAnsiTheme="majorEastAsia" w:hint="eastAsia"/>
        </w:rPr>
        <w:t>．</w:t>
      </w:r>
      <w:r w:rsidR="005C6E3B" w:rsidRPr="005C6E3B">
        <w:rPr>
          <w:rFonts w:asciiTheme="majorEastAsia" w:eastAsiaTheme="majorEastAsia" w:hAnsiTheme="majorEastAsia" w:hint="eastAsia"/>
        </w:rPr>
        <w:t xml:space="preserve">　病気等のため</w:t>
      </w:r>
      <w:r w:rsidR="005C6E3B" w:rsidRPr="005C6E3B">
        <w:rPr>
          <w:rFonts w:asciiTheme="majorEastAsia" w:eastAsiaTheme="majorEastAsia" w:hAnsiTheme="majorEastAsia" w:cs="ＭＳ ゴシック" w:hint="eastAsia"/>
        </w:rPr>
        <w:t>実習を受けられない場合には，事前に実習指導官に申し出ること。やむを得</w:t>
      </w:r>
      <w:r>
        <w:rPr>
          <w:rFonts w:asciiTheme="majorEastAsia" w:eastAsiaTheme="majorEastAsia" w:hAnsiTheme="majorEastAsia" w:cs="ＭＳ ゴシック" w:hint="eastAsia"/>
        </w:rPr>
        <w:t>ず事前の申出ができ</w:t>
      </w:r>
      <w:r w:rsidR="005C6E3B" w:rsidRPr="005C6E3B">
        <w:rPr>
          <w:rFonts w:asciiTheme="majorEastAsia" w:eastAsiaTheme="majorEastAsia" w:hAnsiTheme="majorEastAsia" w:cs="ＭＳ ゴシック" w:hint="eastAsia"/>
        </w:rPr>
        <w:t>ない場合は，事後</w:t>
      </w:r>
      <w:r>
        <w:rPr>
          <w:rFonts w:asciiTheme="majorEastAsia" w:eastAsiaTheme="majorEastAsia" w:hAnsiTheme="majorEastAsia" w:cs="ＭＳ ゴシック" w:hint="eastAsia"/>
        </w:rPr>
        <w:t>，</w:t>
      </w:r>
      <w:r w:rsidR="005C6E3B" w:rsidRPr="005C6E3B">
        <w:rPr>
          <w:rFonts w:asciiTheme="majorEastAsia" w:eastAsiaTheme="majorEastAsia" w:hAnsiTheme="majorEastAsia" w:cs="ＭＳ ゴシック" w:hint="eastAsia"/>
        </w:rPr>
        <w:t>速やかに実習指導官に申し出ること。</w:t>
      </w:r>
    </w:p>
    <w:p w:rsidR="000A6472" w:rsidRPr="005C6E3B" w:rsidRDefault="000A6472" w:rsidP="000A6472">
      <w:pPr>
        <w:autoSpaceDE w:val="0"/>
        <w:autoSpaceDN w:val="0"/>
        <w:ind w:firstLineChars="100" w:firstLine="252"/>
        <w:rPr>
          <w:rFonts w:asciiTheme="majorEastAsia" w:eastAsiaTheme="majorEastAsia" w:hAnsiTheme="majorEastAsia"/>
        </w:rPr>
      </w:pPr>
    </w:p>
    <w:p w:rsidR="000A6472" w:rsidRPr="005C6E3B" w:rsidRDefault="000A6472" w:rsidP="005C6E3B">
      <w:pPr>
        <w:autoSpaceDE w:val="0"/>
        <w:autoSpaceDN w:val="0"/>
        <w:ind w:firstLineChars="100" w:firstLine="252"/>
        <w:rPr>
          <w:rFonts w:asciiTheme="majorEastAsia" w:eastAsiaTheme="majorEastAsia" w:hAnsiTheme="majorEastAsia"/>
        </w:rPr>
      </w:pPr>
      <w:r w:rsidRPr="005C6E3B">
        <w:rPr>
          <w:rFonts w:asciiTheme="majorEastAsia" w:eastAsiaTheme="majorEastAsia" w:hAnsiTheme="majorEastAsia" w:hint="eastAsia"/>
        </w:rPr>
        <w:t>平成</w:t>
      </w:r>
      <w:r w:rsidRPr="005C6E3B">
        <w:rPr>
          <w:rFonts w:asciiTheme="majorEastAsia" w:eastAsiaTheme="majorEastAsia" w:hAnsiTheme="majorEastAsia"/>
        </w:rPr>
        <w:t xml:space="preserve"> </w:t>
      </w:r>
      <w:r w:rsidR="005C6E3B" w:rsidRPr="005C6E3B">
        <w:rPr>
          <w:rFonts w:asciiTheme="majorEastAsia" w:eastAsiaTheme="majorEastAsia" w:hAnsiTheme="majorEastAsia" w:hint="eastAsia"/>
        </w:rPr>
        <w:t xml:space="preserve">　</w:t>
      </w:r>
      <w:r w:rsidRPr="005C6E3B">
        <w:rPr>
          <w:rFonts w:asciiTheme="majorEastAsia" w:eastAsiaTheme="majorEastAsia" w:hAnsiTheme="majorEastAsia" w:hint="eastAsia"/>
        </w:rPr>
        <w:t>年</w:t>
      </w:r>
      <w:r w:rsidR="005C6E3B" w:rsidRPr="005C6E3B">
        <w:rPr>
          <w:rFonts w:asciiTheme="majorEastAsia" w:eastAsiaTheme="majorEastAsia" w:hAnsiTheme="majorEastAsia" w:hint="eastAsia"/>
        </w:rPr>
        <w:t xml:space="preserve">　</w:t>
      </w:r>
      <w:r w:rsidRPr="005C6E3B">
        <w:rPr>
          <w:rFonts w:asciiTheme="majorEastAsia" w:eastAsiaTheme="majorEastAsia" w:hAnsiTheme="majorEastAsia"/>
        </w:rPr>
        <w:t xml:space="preserve"> </w:t>
      </w:r>
      <w:r w:rsidRPr="005C6E3B">
        <w:rPr>
          <w:rFonts w:asciiTheme="majorEastAsia" w:eastAsiaTheme="majorEastAsia" w:hAnsiTheme="majorEastAsia" w:hint="eastAsia"/>
        </w:rPr>
        <w:t>月</w:t>
      </w:r>
      <w:r w:rsidR="005C6E3B" w:rsidRPr="005C6E3B">
        <w:rPr>
          <w:rFonts w:asciiTheme="majorEastAsia" w:eastAsiaTheme="majorEastAsia" w:hAnsiTheme="majorEastAsia" w:hint="eastAsia"/>
        </w:rPr>
        <w:t xml:space="preserve">　</w:t>
      </w:r>
      <w:r w:rsidRPr="005C6E3B">
        <w:rPr>
          <w:rFonts w:asciiTheme="majorEastAsia" w:eastAsiaTheme="majorEastAsia" w:hAnsiTheme="majorEastAsia"/>
        </w:rPr>
        <w:t xml:space="preserve"> </w:t>
      </w:r>
      <w:r w:rsidRPr="005C6E3B">
        <w:rPr>
          <w:rFonts w:asciiTheme="majorEastAsia" w:eastAsiaTheme="majorEastAsia" w:hAnsiTheme="majorEastAsia" w:hint="eastAsia"/>
        </w:rPr>
        <w:t>日</w:t>
      </w:r>
      <w:r w:rsidRPr="005C6E3B">
        <w:rPr>
          <w:rFonts w:asciiTheme="majorEastAsia" w:eastAsiaTheme="majorEastAsia" w:hAnsiTheme="majorEastAsia"/>
        </w:rPr>
        <w:t xml:space="preserve"> </w:t>
      </w:r>
      <w:r w:rsidR="00F0775D">
        <w:rPr>
          <w:rFonts w:asciiTheme="majorEastAsia" w:eastAsiaTheme="majorEastAsia" w:hAnsiTheme="majorEastAsia" w:hint="eastAsia"/>
        </w:rPr>
        <w:t xml:space="preserve">　　　　　　　　　　　</w:t>
      </w:r>
      <w:r w:rsidR="000A290B" w:rsidRPr="000A290B">
        <w:rPr>
          <w:rFonts w:asciiTheme="majorEastAsia" w:eastAsiaTheme="majorEastAsia" w:hAnsiTheme="majorEastAsia" w:hint="eastAsia"/>
          <w:sz w:val="20"/>
          <w:szCs w:val="20"/>
        </w:rPr>
        <w:t>（インターンシップ参加者）</w:t>
      </w:r>
    </w:p>
    <w:p w:rsidR="000A6472" w:rsidRPr="005C6E3B" w:rsidRDefault="004E33FE" w:rsidP="00341A44">
      <w:pPr>
        <w:autoSpaceDE w:val="0"/>
        <w:autoSpaceDN w:val="0"/>
        <w:ind w:firstLineChars="700" w:firstLine="1764"/>
        <w:rPr>
          <w:rFonts w:asciiTheme="majorEastAsia" w:eastAsiaTheme="majorEastAsia" w:hAnsiTheme="majorEastAsia"/>
        </w:rPr>
      </w:pPr>
      <w:r>
        <w:rPr>
          <w:rFonts w:asciiTheme="majorEastAsia" w:eastAsiaTheme="majorEastAsia" w:hAnsiTheme="majorEastAsia" w:hint="eastAsia"/>
        </w:rPr>
        <w:t xml:space="preserve">大学（院）　　</w:t>
      </w:r>
      <w:r w:rsidR="000A6472" w:rsidRPr="005C6E3B">
        <w:rPr>
          <w:rFonts w:asciiTheme="majorEastAsia" w:eastAsiaTheme="majorEastAsia" w:hAnsiTheme="majorEastAsia" w:hint="eastAsia"/>
        </w:rPr>
        <w:t>学部（研究科）</w:t>
      </w:r>
      <w:r w:rsidR="000A6472" w:rsidRPr="005C6E3B">
        <w:rPr>
          <w:rFonts w:asciiTheme="majorEastAsia" w:eastAsiaTheme="majorEastAsia" w:hAnsiTheme="majorEastAsia"/>
        </w:rPr>
        <w:t xml:space="preserve"> </w:t>
      </w:r>
      <w:r w:rsidR="00341A44" w:rsidRPr="00341A44">
        <w:rPr>
          <w:rFonts w:asciiTheme="majorEastAsia" w:eastAsiaTheme="majorEastAsia" w:hAnsiTheme="majorEastAsia" w:hint="eastAsia"/>
        </w:rPr>
        <w:t xml:space="preserve">　　　　　　　</w:t>
      </w:r>
      <w:r w:rsidR="005C6E3B" w:rsidRPr="00341A44">
        <w:rPr>
          <w:rFonts w:asciiTheme="majorEastAsia" w:eastAsiaTheme="majorEastAsia" w:hAnsiTheme="majorEastAsia" w:hint="eastAsia"/>
        </w:rPr>
        <w:t xml:space="preserve">　　　　　　</w:t>
      </w:r>
      <w:r w:rsidR="000A6472" w:rsidRPr="00341A44">
        <w:rPr>
          <w:rFonts w:asciiTheme="majorEastAsia" w:eastAsiaTheme="majorEastAsia" w:hAnsiTheme="majorEastAsia" w:hint="eastAsia"/>
        </w:rPr>
        <w:t>印</w:t>
      </w:r>
    </w:p>
    <w:p w:rsidR="00B04835" w:rsidRPr="005C6E3B" w:rsidRDefault="00B04835" w:rsidP="00341A44">
      <w:pPr>
        <w:autoSpaceDE w:val="0"/>
        <w:autoSpaceDN w:val="0"/>
        <w:ind w:firstLineChars="700" w:firstLine="1764"/>
        <w:rPr>
          <w:rFonts w:asciiTheme="majorEastAsia" w:eastAsiaTheme="majorEastAsia" w:hAnsiTheme="majorEastAsia"/>
        </w:rPr>
      </w:pPr>
    </w:p>
    <w:sectPr w:rsidR="00B04835" w:rsidRPr="005C6E3B" w:rsidSect="00587E8A">
      <w:headerReference w:type="default" r:id="rId6"/>
      <w:pgSz w:w="11906" w:h="16838" w:code="9"/>
      <w:pgMar w:top="1985" w:right="851" w:bottom="1531" w:left="1701" w:header="851" w:footer="992" w:gutter="0"/>
      <w:cols w:space="425"/>
      <w:docGrid w:type="linesAndChars" w:linePitch="512"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765" w:rsidRDefault="004F3765" w:rsidP="004F3765">
      <w:r>
        <w:separator/>
      </w:r>
    </w:p>
  </w:endnote>
  <w:endnote w:type="continuationSeparator" w:id="0">
    <w:p w:rsidR="004F3765" w:rsidRDefault="004F3765" w:rsidP="004F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765" w:rsidRDefault="004F3765" w:rsidP="004F3765">
      <w:r>
        <w:separator/>
      </w:r>
    </w:p>
  </w:footnote>
  <w:footnote w:type="continuationSeparator" w:id="0">
    <w:p w:rsidR="004F3765" w:rsidRDefault="004F3765" w:rsidP="004F3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E72" w:rsidRPr="00685B21" w:rsidRDefault="00060E72" w:rsidP="00060E72">
    <w:pPr>
      <w:pStyle w:val="a3"/>
      <w:jc w:val="right"/>
    </w:pPr>
    <w:r>
      <w:rPr>
        <w:rFonts w:hint="eastAsia"/>
      </w:rPr>
      <w:t xml:space="preserve">　</w:t>
    </w:r>
  </w:p>
  <w:p w:rsidR="00C565F2" w:rsidRPr="00060E72" w:rsidRDefault="00C565F2" w:rsidP="00060E72">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6"/>
  <w:drawingGridVerticalSpacing w:val="256"/>
  <w:displayHorizontalDrawingGridEvery w:val="0"/>
  <w:displayVerticalDrawingGridEvery w:val="2"/>
  <w:characterSpacingControl w:val="doNotCompress"/>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72"/>
    <w:rsid w:val="0003675B"/>
    <w:rsid w:val="00043AFF"/>
    <w:rsid w:val="0004566F"/>
    <w:rsid w:val="00060E72"/>
    <w:rsid w:val="00073F72"/>
    <w:rsid w:val="00091EFC"/>
    <w:rsid w:val="00095753"/>
    <w:rsid w:val="00096166"/>
    <w:rsid w:val="000A290B"/>
    <w:rsid w:val="000A6472"/>
    <w:rsid w:val="00146527"/>
    <w:rsid w:val="00196BCE"/>
    <w:rsid w:val="001E11D1"/>
    <w:rsid w:val="00296A6A"/>
    <w:rsid w:val="002C79D1"/>
    <w:rsid w:val="00312558"/>
    <w:rsid w:val="00341A44"/>
    <w:rsid w:val="003769DD"/>
    <w:rsid w:val="00393767"/>
    <w:rsid w:val="003D6DEB"/>
    <w:rsid w:val="004155CF"/>
    <w:rsid w:val="00416EB5"/>
    <w:rsid w:val="004201C2"/>
    <w:rsid w:val="004A0FAF"/>
    <w:rsid w:val="004B10EE"/>
    <w:rsid w:val="004C66C2"/>
    <w:rsid w:val="004E33FE"/>
    <w:rsid w:val="004F3765"/>
    <w:rsid w:val="00501D98"/>
    <w:rsid w:val="00517948"/>
    <w:rsid w:val="00524CEC"/>
    <w:rsid w:val="00526E05"/>
    <w:rsid w:val="00587E8A"/>
    <w:rsid w:val="00592CC9"/>
    <w:rsid w:val="005A16F6"/>
    <w:rsid w:val="005C58D0"/>
    <w:rsid w:val="005C6E3B"/>
    <w:rsid w:val="005D404B"/>
    <w:rsid w:val="00691EAD"/>
    <w:rsid w:val="006A32D6"/>
    <w:rsid w:val="00746F11"/>
    <w:rsid w:val="00765CE4"/>
    <w:rsid w:val="00767389"/>
    <w:rsid w:val="007736F6"/>
    <w:rsid w:val="007A700E"/>
    <w:rsid w:val="007E10A8"/>
    <w:rsid w:val="00800C14"/>
    <w:rsid w:val="00811964"/>
    <w:rsid w:val="00812740"/>
    <w:rsid w:val="00854C86"/>
    <w:rsid w:val="008601AB"/>
    <w:rsid w:val="009237D6"/>
    <w:rsid w:val="00991571"/>
    <w:rsid w:val="009E58CC"/>
    <w:rsid w:val="00A607F3"/>
    <w:rsid w:val="00A8250C"/>
    <w:rsid w:val="00AB2409"/>
    <w:rsid w:val="00AF4B88"/>
    <w:rsid w:val="00B04835"/>
    <w:rsid w:val="00BB7172"/>
    <w:rsid w:val="00C565F2"/>
    <w:rsid w:val="00CF279C"/>
    <w:rsid w:val="00D40328"/>
    <w:rsid w:val="00DB1E39"/>
    <w:rsid w:val="00DF1455"/>
    <w:rsid w:val="00EA710D"/>
    <w:rsid w:val="00EB42B9"/>
    <w:rsid w:val="00F0775D"/>
    <w:rsid w:val="00F2348E"/>
    <w:rsid w:val="00FC4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5:docId w15:val="{B8A54B4E-9FD9-4B07-85CC-7C772D30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8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765"/>
    <w:pPr>
      <w:tabs>
        <w:tab w:val="center" w:pos="4252"/>
        <w:tab w:val="right" w:pos="8504"/>
      </w:tabs>
      <w:snapToGrid w:val="0"/>
    </w:pPr>
  </w:style>
  <w:style w:type="character" w:customStyle="1" w:styleId="a4">
    <w:name w:val="ヘッダー (文字)"/>
    <w:basedOn w:val="a0"/>
    <w:link w:val="a3"/>
    <w:uiPriority w:val="99"/>
    <w:rsid w:val="004F3765"/>
  </w:style>
  <w:style w:type="paragraph" w:styleId="a5">
    <w:name w:val="footer"/>
    <w:basedOn w:val="a"/>
    <w:link w:val="a6"/>
    <w:uiPriority w:val="99"/>
    <w:unhideWhenUsed/>
    <w:rsid w:val="004F3765"/>
    <w:pPr>
      <w:tabs>
        <w:tab w:val="center" w:pos="4252"/>
        <w:tab w:val="right" w:pos="8504"/>
      </w:tabs>
      <w:snapToGrid w:val="0"/>
    </w:pPr>
  </w:style>
  <w:style w:type="character" w:customStyle="1" w:styleId="a6">
    <w:name w:val="フッター (文字)"/>
    <w:basedOn w:val="a0"/>
    <w:link w:val="a5"/>
    <w:uiPriority w:val="99"/>
    <w:rsid w:val="004F3765"/>
  </w:style>
  <w:style w:type="paragraph" w:styleId="a7">
    <w:name w:val="Balloon Text"/>
    <w:basedOn w:val="a"/>
    <w:link w:val="a8"/>
    <w:uiPriority w:val="99"/>
    <w:semiHidden/>
    <w:unhideWhenUsed/>
    <w:rsid w:val="00F077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77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最高裁判所</cp:lastModifiedBy>
  <cp:revision>5</cp:revision>
  <dcterms:created xsi:type="dcterms:W3CDTF">2017-04-07T05:43:00Z</dcterms:created>
  <dcterms:modified xsi:type="dcterms:W3CDTF">2018-04-05T01:08:00Z</dcterms:modified>
</cp:coreProperties>
</file>