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38" w:rsidRPr="00213438" w:rsidRDefault="00213438" w:rsidP="002C73A1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5C7F0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別紙</w:t>
      </w:r>
      <w:r w:rsidR="002C73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様式１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6F6086" w:rsidRPr="00213438" w:rsidRDefault="00613A01" w:rsidP="006F6086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134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</w:t>
      </w:r>
    </w:p>
    <w:p w:rsidR="006F6086" w:rsidRDefault="008A2A18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D425AB">
        <w:rPr>
          <w:rFonts w:ascii="ＭＳ ゴシック" w:eastAsia="ＭＳ ゴシック" w:hAnsi="ＭＳ ゴシック" w:hint="eastAsia"/>
          <w:sz w:val="24"/>
        </w:rPr>
        <w:t>２９</w:t>
      </w:r>
      <w:bookmarkStart w:id="0" w:name="_GoBack"/>
      <w:bookmarkEnd w:id="0"/>
      <w:r w:rsidR="00A22DCF">
        <w:rPr>
          <w:rFonts w:ascii="ＭＳ ゴシック" w:eastAsia="ＭＳ ゴシック" w:hAnsi="ＭＳ ゴシック" w:hint="eastAsia"/>
          <w:sz w:val="24"/>
        </w:rPr>
        <w:t>年度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裁判所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696E4C">
        <w:rPr>
          <w:rFonts w:ascii="ＭＳ ゴシック" w:eastAsia="ＭＳ ゴシック" w:hAnsi="ＭＳ ゴシック" w:hint="eastAsia"/>
          <w:sz w:val="24"/>
        </w:rPr>
        <w:t>（</w:t>
      </w:r>
      <w:r w:rsidR="00AC42B6">
        <w:rPr>
          <w:rFonts w:ascii="ＭＳ ゴシック" w:eastAsia="ＭＳ ゴシック" w:hAnsi="ＭＳ ゴシック" w:hint="eastAsia"/>
          <w:sz w:val="24"/>
        </w:rPr>
        <w:t>家庭裁判所調査官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）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30"/>
        </w:rPr>
        <w:t>調査票</w:t>
      </w:r>
    </w:p>
    <w:p w:rsidR="00627092" w:rsidRDefault="00627092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</w:p>
    <w:p w:rsidR="00546380" w:rsidRPr="008E03ED" w:rsidRDefault="00627092" w:rsidP="00627092">
      <w:pPr>
        <w:overflowPunct w:val="0"/>
        <w:adjustRightInd w:val="0"/>
        <w:ind w:firstLineChars="150" w:firstLine="273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私は，日本国籍を有しており，この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調査票</w:t>
      </w: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の記載事項は事実に相違ありません。</w:t>
      </w:r>
    </w:p>
    <w:tbl>
      <w:tblPr>
        <w:tblW w:w="958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3281"/>
        <w:gridCol w:w="1113"/>
        <w:gridCol w:w="159"/>
        <w:gridCol w:w="1060"/>
        <w:gridCol w:w="624"/>
        <w:gridCol w:w="1701"/>
        <w:gridCol w:w="7"/>
      </w:tblGrid>
      <w:tr w:rsidR="00647C98" w:rsidRPr="008E03ED" w:rsidTr="001D025F">
        <w:trPr>
          <w:gridAfter w:val="1"/>
          <w:wAfter w:w="7" w:type="dxa"/>
          <w:trHeight w:val="72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0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ふりがな</w:t>
            </w:r>
          </w:p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</w:rPr>
              <w:t>氏　　名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写真</w:t>
            </w:r>
          </w:p>
          <w:p w:rsidR="00647C98" w:rsidRDefault="00C82E06" w:rsidP="00C82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(</w:t>
            </w:r>
            <w:r w:rsidR="00647C98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40mm×30mm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)</w:t>
            </w:r>
          </w:p>
          <w:p w:rsidR="00F53300" w:rsidRPr="00C82E06" w:rsidRDefault="00C82E06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F53300" w:rsidRPr="00C82E06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最近３か月以内に撮影したもの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47C98" w:rsidRPr="008E03ED" w:rsidTr="001D025F">
        <w:trPr>
          <w:gridAfter w:val="1"/>
          <w:wAfter w:w="7" w:type="dxa"/>
          <w:trHeight w:val="683"/>
        </w:trPr>
        <w:tc>
          <w:tcPr>
            <w:tcW w:w="1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男・女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4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所属</w:t>
            </w:r>
          </w:p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大学（院）名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9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　　年生</w:t>
            </w:r>
          </w:p>
        </w:tc>
      </w:tr>
      <w:tr w:rsidR="00E37185" w:rsidRPr="008E03ED" w:rsidTr="001D025F">
        <w:trPr>
          <w:gridAfter w:val="1"/>
          <w:wAfter w:w="7" w:type="dxa"/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5" w:rsidRPr="008E03ED" w:rsidRDefault="00E340CF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5" w:rsidRPr="008E03ED" w:rsidRDefault="00E37185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1D025F" w:rsidRPr="008E03ED" w:rsidTr="001D025F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Pr="008E03ED" w:rsidRDefault="001D025F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Pr="008E03ED" w:rsidRDefault="001D025F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A22DCF" w:rsidRPr="005D4122" w:rsidTr="00D67777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CF" w:rsidRPr="00A31A61" w:rsidRDefault="00A22DCF" w:rsidP="00A22D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参加を希望する高等裁判所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CF" w:rsidRPr="008A2A18" w:rsidRDefault="008A2A18" w:rsidP="008A2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00" w:firstLine="969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 高 等 裁 判 所</w:t>
            </w:r>
            <w:r w:rsidR="00CC2E7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</w:t>
            </w:r>
            <w:r w:rsidR="00CC2E7E" w:rsidRPr="00CC2E7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※ 複数不可</w:t>
            </w:r>
          </w:p>
        </w:tc>
      </w:tr>
    </w:tbl>
    <w:p w:rsidR="00F90F65" w:rsidRPr="00F90F65" w:rsidRDefault="00F90F65" w:rsidP="00F90F65">
      <w:pPr>
        <w:overflowPunct w:val="0"/>
        <w:adjustRightInd w:val="0"/>
        <w:ind w:firstLineChars="200" w:firstLine="365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6F6086" w:rsidRPr="008E03ED" w:rsidRDefault="00937D91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１．現在の専攻等の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具体的な内容について御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8021"/>
      </w:tblGrid>
      <w:tr w:rsidR="006F6086" w:rsidRPr="008E03ED" w:rsidTr="00E37185">
        <w:trPr>
          <w:trHeight w:val="14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8E03ED" w:rsidRDefault="006F6086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現在の</w:t>
            </w:r>
            <w:r w:rsidR="00937D91"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専攻等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6F6086" w:rsidRPr="008E03ED" w:rsidRDefault="006F6086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:rsidR="006F6086" w:rsidRPr="008E03ED" w:rsidRDefault="006F6086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２．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裁判所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（</w:t>
      </w:r>
      <w:r w:rsidR="00AC42B6">
        <w:rPr>
          <w:rFonts w:ascii="ＭＳ ゴシック" w:eastAsia="ＭＳ ゴシック" w:hAnsi="ＭＳ ゴシック" w:hint="eastAsia"/>
          <w:sz w:val="24"/>
        </w:rPr>
        <w:t>家庭裁判所調査官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）</w:t>
      </w:r>
      <w:r w:rsidR="00937D91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応募した理由を御</w:t>
      </w: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F90F65">
        <w:trPr>
          <w:trHeight w:val="404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B320C" w:rsidRPr="008E03ED" w:rsidRDefault="00DB320C" w:rsidP="00DB320C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３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．自己アピール等を自由に御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記入ください（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="003B1725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００字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color="000000"/>
        </w:rPr>
        <w:t>程度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B7100A">
        <w:trPr>
          <w:trHeight w:val="10299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B7100A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87D5F" w:rsidRPr="008E03ED" w:rsidRDefault="00D87D5F" w:rsidP="00CA3250">
      <w:pPr>
        <w:rPr>
          <w:rFonts w:ascii="ＭＳ ゴシック" w:eastAsia="ＭＳ ゴシック" w:hAnsi="ＭＳ ゴシック"/>
          <w:kern w:val="0"/>
        </w:rPr>
      </w:pPr>
    </w:p>
    <w:p w:rsidR="00D634FA" w:rsidRPr="008E03ED" w:rsidRDefault="00DB320C" w:rsidP="00CA325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．参加</w:t>
      </w:r>
      <w:r w:rsidR="004E3C87">
        <w:rPr>
          <w:rFonts w:ascii="ＭＳ ゴシック" w:eastAsia="ＭＳ ゴシック" w:hAnsi="ＭＳ ゴシック" w:hint="eastAsia"/>
          <w:kern w:val="0"/>
          <w:sz w:val="24"/>
        </w:rPr>
        <w:t>に当たり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特記すべき事項があれば記入してください。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D634FA" w:rsidRPr="008E03ED" w:rsidTr="00B7100A">
        <w:trPr>
          <w:trHeight w:val="2899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FA" w:rsidRPr="008E03ED" w:rsidRDefault="00D634FA" w:rsidP="00096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634FA" w:rsidRPr="008E03ED" w:rsidRDefault="00D634FA" w:rsidP="00B7100A">
      <w:pPr>
        <w:rPr>
          <w:rFonts w:ascii="ＭＳ ゴシック" w:eastAsia="ＭＳ ゴシック" w:hAnsi="ＭＳ ゴシック"/>
          <w:kern w:val="0"/>
        </w:rPr>
      </w:pPr>
    </w:p>
    <w:sectPr w:rsidR="00D634FA" w:rsidRPr="008E03ED" w:rsidSect="00685B21">
      <w:headerReference w:type="default" r:id="rId7"/>
      <w:headerReference w:type="first" r:id="rId8"/>
      <w:pgSz w:w="11906" w:h="16838" w:code="9"/>
      <w:pgMar w:top="1134" w:right="1701" w:bottom="1134" w:left="1077" w:header="851" w:footer="992" w:gutter="0"/>
      <w:cols w:space="425"/>
      <w:titlePg/>
      <w:docGrid w:type="linesAndChars" w:linePitch="313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A2" w:rsidRDefault="00DC5EA2">
      <w:r>
        <w:separator/>
      </w:r>
    </w:p>
  </w:endnote>
  <w:endnote w:type="continuationSeparator" w:id="0">
    <w:p w:rsidR="00DC5EA2" w:rsidRDefault="00D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A2" w:rsidRDefault="00DC5EA2">
      <w:r>
        <w:separator/>
      </w:r>
    </w:p>
  </w:footnote>
  <w:footnote w:type="continuationSeparator" w:id="0">
    <w:p w:rsidR="00DC5EA2" w:rsidRDefault="00D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3" w:rsidRPr="00CA3250" w:rsidRDefault="00E52A83">
    <w:pPr>
      <w:pStyle w:val="a3"/>
      <w:rPr>
        <w:sz w:val="24"/>
      </w:rPr>
    </w:pPr>
    <w:r>
      <w:rPr>
        <w:rFonts w:hint="eastAsia"/>
      </w:rPr>
      <w:t xml:space="preserve">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3" w:rsidRPr="00685B21" w:rsidRDefault="00E52A83" w:rsidP="00685B21">
    <w:pPr>
      <w:pStyle w:val="a3"/>
      <w:rPr>
        <w:sz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792"/>
    <w:multiLevelType w:val="hybridMultilevel"/>
    <w:tmpl w:val="56542C9C"/>
    <w:lvl w:ilvl="0" w:tplc="3EA00C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DE74EF"/>
    <w:multiLevelType w:val="hybridMultilevel"/>
    <w:tmpl w:val="CDEC7616"/>
    <w:lvl w:ilvl="0" w:tplc="37ECC8B8">
      <w:start w:val="2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524266A"/>
    <w:multiLevelType w:val="hybridMultilevel"/>
    <w:tmpl w:val="D020F18E"/>
    <w:lvl w:ilvl="0" w:tplc="2D9E69A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D614EF"/>
    <w:multiLevelType w:val="hybridMultilevel"/>
    <w:tmpl w:val="D55CB048"/>
    <w:lvl w:ilvl="0" w:tplc="F0581966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13"/>
  <w:displayHorizontalDrawingGridEvery w:val="0"/>
  <w:characterSpacingControl w:val="compressPunctuation"/>
  <w:hdrShapeDefaults>
    <o:shapedefaults v:ext="edit" spidmax="256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86"/>
    <w:rsid w:val="00012166"/>
    <w:rsid w:val="00030172"/>
    <w:rsid w:val="0004170B"/>
    <w:rsid w:val="00063018"/>
    <w:rsid w:val="00065FFE"/>
    <w:rsid w:val="00096E77"/>
    <w:rsid w:val="000B7962"/>
    <w:rsid w:val="000F697A"/>
    <w:rsid w:val="00163DF5"/>
    <w:rsid w:val="001A1F77"/>
    <w:rsid w:val="001A5AE7"/>
    <w:rsid w:val="001C55D1"/>
    <w:rsid w:val="001D025F"/>
    <w:rsid w:val="001D7857"/>
    <w:rsid w:val="001F03E3"/>
    <w:rsid w:val="00213438"/>
    <w:rsid w:val="00224D5B"/>
    <w:rsid w:val="002406A7"/>
    <w:rsid w:val="0026135B"/>
    <w:rsid w:val="00297D90"/>
    <w:rsid w:val="002A0BD8"/>
    <w:rsid w:val="002C73A1"/>
    <w:rsid w:val="002D7070"/>
    <w:rsid w:val="002E2B4E"/>
    <w:rsid w:val="002F17DE"/>
    <w:rsid w:val="003557F7"/>
    <w:rsid w:val="00356C75"/>
    <w:rsid w:val="003A429A"/>
    <w:rsid w:val="003B1725"/>
    <w:rsid w:val="003E7488"/>
    <w:rsid w:val="00475F47"/>
    <w:rsid w:val="00476014"/>
    <w:rsid w:val="004760A9"/>
    <w:rsid w:val="004A455B"/>
    <w:rsid w:val="004C6956"/>
    <w:rsid w:val="004E3C87"/>
    <w:rsid w:val="004F20DB"/>
    <w:rsid w:val="004F77BE"/>
    <w:rsid w:val="00525B77"/>
    <w:rsid w:val="00546380"/>
    <w:rsid w:val="005764AC"/>
    <w:rsid w:val="00587CF8"/>
    <w:rsid w:val="005A337C"/>
    <w:rsid w:val="005B6B08"/>
    <w:rsid w:val="005C7F0C"/>
    <w:rsid w:val="005F108D"/>
    <w:rsid w:val="00613A01"/>
    <w:rsid w:val="00627092"/>
    <w:rsid w:val="00647C98"/>
    <w:rsid w:val="00685B21"/>
    <w:rsid w:val="00696E4C"/>
    <w:rsid w:val="006A093C"/>
    <w:rsid w:val="006C1546"/>
    <w:rsid w:val="006F6086"/>
    <w:rsid w:val="007067DA"/>
    <w:rsid w:val="00745AAC"/>
    <w:rsid w:val="007D62F5"/>
    <w:rsid w:val="007E25AC"/>
    <w:rsid w:val="00815F91"/>
    <w:rsid w:val="00892ED4"/>
    <w:rsid w:val="00897695"/>
    <w:rsid w:val="008A0952"/>
    <w:rsid w:val="008A2A18"/>
    <w:rsid w:val="008C40A5"/>
    <w:rsid w:val="008E03ED"/>
    <w:rsid w:val="00935D13"/>
    <w:rsid w:val="00937D91"/>
    <w:rsid w:val="009445C8"/>
    <w:rsid w:val="009B4669"/>
    <w:rsid w:val="009B6605"/>
    <w:rsid w:val="009E1F0F"/>
    <w:rsid w:val="00A0399E"/>
    <w:rsid w:val="00A22DCF"/>
    <w:rsid w:val="00A57BA8"/>
    <w:rsid w:val="00AC42B6"/>
    <w:rsid w:val="00B542CB"/>
    <w:rsid w:val="00B63218"/>
    <w:rsid w:val="00B7100A"/>
    <w:rsid w:val="00B73E63"/>
    <w:rsid w:val="00B914E2"/>
    <w:rsid w:val="00BA0C2B"/>
    <w:rsid w:val="00BA1830"/>
    <w:rsid w:val="00C005E3"/>
    <w:rsid w:val="00C23FC6"/>
    <w:rsid w:val="00C46029"/>
    <w:rsid w:val="00C82E06"/>
    <w:rsid w:val="00CA3250"/>
    <w:rsid w:val="00CB291A"/>
    <w:rsid w:val="00CC0E5E"/>
    <w:rsid w:val="00CC2E7E"/>
    <w:rsid w:val="00D15A26"/>
    <w:rsid w:val="00D2749E"/>
    <w:rsid w:val="00D425AB"/>
    <w:rsid w:val="00D634FA"/>
    <w:rsid w:val="00D87D5F"/>
    <w:rsid w:val="00DA092B"/>
    <w:rsid w:val="00DB320C"/>
    <w:rsid w:val="00DC4FAF"/>
    <w:rsid w:val="00DC5EA2"/>
    <w:rsid w:val="00DF34EC"/>
    <w:rsid w:val="00E0698D"/>
    <w:rsid w:val="00E340CF"/>
    <w:rsid w:val="00E37185"/>
    <w:rsid w:val="00E52A83"/>
    <w:rsid w:val="00E7221B"/>
    <w:rsid w:val="00E7690C"/>
    <w:rsid w:val="00E851FF"/>
    <w:rsid w:val="00E92CF0"/>
    <w:rsid w:val="00EA2A69"/>
    <w:rsid w:val="00F327DD"/>
    <w:rsid w:val="00F53300"/>
    <w:rsid w:val="00F90F65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C2B2E4C-BE73-46EE-A925-39A8496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C7F0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5C7F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様式4学生・生徒調査票</vt:lpstr>
      <vt:lpstr>様式4学生・生徒調査票</vt:lpstr>
    </vt:vector>
  </TitlesOfParts>
  <Company>文部科学省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様式4学生・生徒調査票</dc:title>
  <dc:creator>文部科学省</dc:creator>
  <cp:lastModifiedBy>最高裁判所</cp:lastModifiedBy>
  <cp:revision>2</cp:revision>
  <cp:lastPrinted>2017-01-23T14:07:00Z</cp:lastPrinted>
  <dcterms:created xsi:type="dcterms:W3CDTF">2017-04-07T05:27:00Z</dcterms:created>
  <dcterms:modified xsi:type="dcterms:W3CDTF">2017-04-07T05:27:00Z</dcterms:modified>
</cp:coreProperties>
</file>