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835" w:rsidRDefault="00FD5C91" w:rsidP="00E23BDE">
      <w:pPr>
        <w:autoSpaceDE w:val="0"/>
        <w:autoSpaceDN w:val="0"/>
        <w:jc w:val="left"/>
      </w:pPr>
      <w:r>
        <w:rPr>
          <w:rFonts w:hint="eastAsia"/>
        </w:rPr>
        <w:t>（</w:t>
      </w:r>
      <w:r w:rsidR="006A6388">
        <w:rPr>
          <w:rFonts w:hint="eastAsia"/>
        </w:rPr>
        <w:t>様式３</w:t>
      </w:r>
      <w:r>
        <w:rPr>
          <w:rFonts w:hint="eastAsia"/>
        </w:rPr>
        <w:t>別紙</w:t>
      </w:r>
      <w:r w:rsidR="003C269A">
        <w:rPr>
          <w:rFonts w:hint="eastAsia"/>
        </w:rPr>
        <w:t>１</w:t>
      </w:r>
      <w:r>
        <w:rPr>
          <w:rFonts w:hint="eastAsia"/>
        </w:rPr>
        <w:t>）</w:t>
      </w:r>
    </w:p>
    <w:p w:rsidR="008E057F" w:rsidRDefault="008E057F" w:rsidP="00E23BDE">
      <w:pPr>
        <w:autoSpaceDE w:val="0"/>
        <w:autoSpaceDN w:val="0"/>
        <w:jc w:val="left"/>
      </w:pPr>
    </w:p>
    <w:p w:rsidR="008E057F" w:rsidRDefault="008E057F" w:rsidP="008E057F">
      <w:pPr>
        <w:autoSpaceDE w:val="0"/>
        <w:autoSpaceDN w:val="0"/>
        <w:jc w:val="center"/>
      </w:pPr>
      <w:r>
        <w:rPr>
          <w:rFonts w:hint="eastAsia"/>
        </w:rPr>
        <w:t>実　習　時　間　等</w:t>
      </w:r>
    </w:p>
    <w:p w:rsidR="00FD5C91" w:rsidRDefault="00FD5C91" w:rsidP="00FC4999">
      <w:pPr>
        <w:autoSpaceDE w:val="0"/>
        <w:autoSpaceDN w:val="0"/>
      </w:pPr>
    </w:p>
    <w:p w:rsidR="00FD5C91" w:rsidRDefault="004B2D5A" w:rsidP="00FC4999">
      <w:pPr>
        <w:autoSpaceDE w:val="0"/>
        <w:autoSpaceDN w:val="0"/>
      </w:pPr>
      <w:r>
        <w:rPr>
          <w:rFonts w:hint="eastAsia"/>
        </w:rPr>
        <w:t>２０１９年９月１０</w:t>
      </w:r>
      <w:r w:rsidR="00EB0E5C">
        <w:rPr>
          <w:rFonts w:hint="eastAsia"/>
        </w:rPr>
        <w:t>日（火</w:t>
      </w:r>
      <w:r w:rsidR="00FD5C91">
        <w:rPr>
          <w:rFonts w:hint="eastAsia"/>
        </w:rPr>
        <w:t>）</w:t>
      </w:r>
      <w:r w:rsidR="009E190D">
        <w:rPr>
          <w:rFonts w:hint="eastAsia"/>
        </w:rPr>
        <w:t>（実習場所：</w:t>
      </w:r>
      <w:r w:rsidR="008E3C49">
        <w:rPr>
          <w:rFonts w:hint="eastAsia"/>
        </w:rPr>
        <w:t>福岡</w:t>
      </w:r>
      <w:r>
        <w:rPr>
          <w:rFonts w:hint="eastAsia"/>
        </w:rPr>
        <w:t>高等・地方・</w:t>
      </w:r>
      <w:r w:rsidR="008E3C49">
        <w:rPr>
          <w:rFonts w:hint="eastAsia"/>
        </w:rPr>
        <w:t>家庭裁判所</w:t>
      </w:r>
      <w:r w:rsidR="009E190D">
        <w:rPr>
          <w:rFonts w:hint="eastAsia"/>
        </w:rPr>
        <w:t>）</w:t>
      </w:r>
    </w:p>
    <w:p w:rsidR="009E190D" w:rsidRDefault="003C269A" w:rsidP="00FC4999">
      <w:pPr>
        <w:autoSpaceDE w:val="0"/>
        <w:autoSpaceDN w:val="0"/>
      </w:pPr>
      <w:r>
        <w:rPr>
          <w:rFonts w:hint="eastAsia"/>
        </w:rPr>
        <w:t xml:space="preserve">　　午前</w:t>
      </w:r>
      <w:r w:rsidR="008E3C49">
        <w:rPr>
          <w:rFonts w:hint="eastAsia"/>
        </w:rPr>
        <w:t>９時３０</w:t>
      </w:r>
      <w:r>
        <w:rPr>
          <w:rFonts w:hint="eastAsia"/>
        </w:rPr>
        <w:t>分から午後</w:t>
      </w:r>
      <w:r w:rsidR="008E3C49">
        <w:rPr>
          <w:rFonts w:hint="eastAsia"/>
        </w:rPr>
        <w:t>４時３０</w:t>
      </w:r>
      <w:r w:rsidR="00FD5C91">
        <w:rPr>
          <w:rFonts w:hint="eastAsia"/>
        </w:rPr>
        <w:t>分まで</w:t>
      </w:r>
    </w:p>
    <w:p w:rsidR="00FD5C91" w:rsidRDefault="00FD5C91" w:rsidP="009E190D">
      <w:pPr>
        <w:autoSpaceDE w:val="0"/>
        <w:autoSpaceDN w:val="0"/>
        <w:ind w:leftChars="200" w:left="756" w:hangingChars="100" w:hanging="252"/>
      </w:pPr>
      <w:r>
        <w:rPr>
          <w:rFonts w:hint="eastAsia"/>
        </w:rPr>
        <w:t>（</w:t>
      </w:r>
      <w:r w:rsidR="003C269A">
        <w:rPr>
          <w:rFonts w:hint="eastAsia"/>
        </w:rPr>
        <w:t>ただし，午後</w:t>
      </w:r>
      <w:r w:rsidR="008E3C49">
        <w:rPr>
          <w:rFonts w:hint="eastAsia"/>
        </w:rPr>
        <w:t>０時００分～午後１時００</w:t>
      </w:r>
      <w:r w:rsidR="009E190D">
        <w:rPr>
          <w:rFonts w:hint="eastAsia"/>
        </w:rPr>
        <w:t>分は休憩時間）</w:t>
      </w:r>
    </w:p>
    <w:p w:rsidR="009E190D" w:rsidRDefault="009E190D" w:rsidP="009E190D">
      <w:pPr>
        <w:autoSpaceDE w:val="0"/>
        <w:autoSpaceDN w:val="0"/>
      </w:pPr>
    </w:p>
    <w:p w:rsidR="008E3C49" w:rsidRDefault="004B2D5A" w:rsidP="008E3C49">
      <w:pPr>
        <w:autoSpaceDE w:val="0"/>
        <w:autoSpaceDN w:val="0"/>
      </w:pPr>
      <w:r>
        <w:rPr>
          <w:rFonts w:hint="eastAsia"/>
        </w:rPr>
        <w:t>２０１９年９月１１</w:t>
      </w:r>
      <w:r w:rsidR="00EB0E5C">
        <w:rPr>
          <w:rFonts w:hint="eastAsia"/>
        </w:rPr>
        <w:t>日（水</w:t>
      </w:r>
      <w:r w:rsidR="008E3C49">
        <w:rPr>
          <w:rFonts w:hint="eastAsia"/>
        </w:rPr>
        <w:t>）（実習場所：福岡</w:t>
      </w:r>
      <w:r>
        <w:rPr>
          <w:rFonts w:hint="eastAsia"/>
        </w:rPr>
        <w:t>高等・地方・</w:t>
      </w:r>
      <w:r w:rsidR="008E3C49">
        <w:rPr>
          <w:rFonts w:hint="eastAsia"/>
        </w:rPr>
        <w:t>家庭裁判所）</w:t>
      </w:r>
    </w:p>
    <w:p w:rsidR="008E3C49" w:rsidRDefault="008E3C49" w:rsidP="008E3C49">
      <w:pPr>
        <w:autoSpaceDE w:val="0"/>
        <w:autoSpaceDN w:val="0"/>
      </w:pPr>
      <w:r>
        <w:rPr>
          <w:rFonts w:hint="eastAsia"/>
        </w:rPr>
        <w:t xml:space="preserve">　　午前９時３０分から午後４時３０分まで</w:t>
      </w:r>
    </w:p>
    <w:p w:rsidR="008E3C49" w:rsidRDefault="008E3C49" w:rsidP="008E3C49">
      <w:pPr>
        <w:autoSpaceDE w:val="0"/>
        <w:autoSpaceDN w:val="0"/>
        <w:ind w:leftChars="200" w:left="756" w:hangingChars="100" w:hanging="252"/>
      </w:pPr>
      <w:r>
        <w:rPr>
          <w:rFonts w:hint="eastAsia"/>
        </w:rPr>
        <w:t>（ただし，午後０時００分～午後１時００分は休憩時間）</w:t>
      </w:r>
    </w:p>
    <w:p w:rsidR="003C269A" w:rsidRPr="008E3C49" w:rsidRDefault="003C269A" w:rsidP="009E190D">
      <w:pPr>
        <w:autoSpaceDE w:val="0"/>
        <w:autoSpaceDN w:val="0"/>
      </w:pPr>
    </w:p>
    <w:p w:rsidR="008E3C49" w:rsidRDefault="004B2D5A" w:rsidP="008E3C49">
      <w:pPr>
        <w:autoSpaceDE w:val="0"/>
        <w:autoSpaceDN w:val="0"/>
      </w:pPr>
      <w:r>
        <w:rPr>
          <w:rFonts w:hint="eastAsia"/>
        </w:rPr>
        <w:t>２０１９年９月１２</w:t>
      </w:r>
      <w:r w:rsidR="00EB0E5C">
        <w:rPr>
          <w:rFonts w:hint="eastAsia"/>
        </w:rPr>
        <w:t>日（木</w:t>
      </w:r>
      <w:r w:rsidR="008E3C49">
        <w:rPr>
          <w:rFonts w:hint="eastAsia"/>
        </w:rPr>
        <w:t>）（実習場所：福岡</w:t>
      </w:r>
      <w:r>
        <w:rPr>
          <w:rFonts w:hint="eastAsia"/>
        </w:rPr>
        <w:t>高等・地方・</w:t>
      </w:r>
      <w:bookmarkStart w:id="0" w:name="_GoBack"/>
      <w:bookmarkEnd w:id="0"/>
      <w:r w:rsidR="008E3C49">
        <w:rPr>
          <w:rFonts w:hint="eastAsia"/>
        </w:rPr>
        <w:t>家庭裁判所）</w:t>
      </w:r>
    </w:p>
    <w:p w:rsidR="008E3C49" w:rsidRDefault="008E3C49" w:rsidP="008E3C49">
      <w:pPr>
        <w:autoSpaceDE w:val="0"/>
        <w:autoSpaceDN w:val="0"/>
      </w:pPr>
      <w:r>
        <w:rPr>
          <w:rFonts w:hint="eastAsia"/>
        </w:rPr>
        <w:t xml:space="preserve">　　午前９時３０分から午後４時３０分まで</w:t>
      </w:r>
    </w:p>
    <w:p w:rsidR="008E3C49" w:rsidRDefault="008E3C49" w:rsidP="008E3C49">
      <w:pPr>
        <w:autoSpaceDE w:val="0"/>
        <w:autoSpaceDN w:val="0"/>
        <w:ind w:leftChars="200" w:left="756" w:hangingChars="100" w:hanging="252"/>
      </w:pPr>
      <w:r>
        <w:rPr>
          <w:rFonts w:hint="eastAsia"/>
        </w:rPr>
        <w:t>（ただし，午後０時００分～午後１時００分は休憩時間）</w:t>
      </w:r>
    </w:p>
    <w:p w:rsidR="003C269A" w:rsidRPr="008E3C49" w:rsidRDefault="003C269A" w:rsidP="008E3C49">
      <w:pPr>
        <w:autoSpaceDE w:val="0"/>
        <w:autoSpaceDN w:val="0"/>
      </w:pPr>
    </w:p>
    <w:sectPr w:rsidR="003C269A" w:rsidRPr="008E3C49" w:rsidSect="00073F72">
      <w:pgSz w:w="11906" w:h="16838" w:code="9"/>
      <w:pgMar w:top="1985" w:right="851" w:bottom="1531" w:left="1701" w:header="851" w:footer="992" w:gutter="0"/>
      <w:cols w:space="425"/>
      <w:docGrid w:type="linesAndChars" w:linePitch="512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A5D" w:rsidRDefault="005B3A5D" w:rsidP="005B3A5D">
      <w:r>
        <w:separator/>
      </w:r>
    </w:p>
  </w:endnote>
  <w:endnote w:type="continuationSeparator" w:id="0">
    <w:p w:rsidR="005B3A5D" w:rsidRDefault="005B3A5D" w:rsidP="005B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A5D" w:rsidRDefault="005B3A5D" w:rsidP="005B3A5D">
      <w:r>
        <w:separator/>
      </w:r>
    </w:p>
  </w:footnote>
  <w:footnote w:type="continuationSeparator" w:id="0">
    <w:p w:rsidR="005B3A5D" w:rsidRDefault="005B3A5D" w:rsidP="005B3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doNotCompress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91"/>
    <w:rsid w:val="0002622D"/>
    <w:rsid w:val="00073F72"/>
    <w:rsid w:val="00196DA0"/>
    <w:rsid w:val="001E11D1"/>
    <w:rsid w:val="00296A6A"/>
    <w:rsid w:val="003769DD"/>
    <w:rsid w:val="003C269A"/>
    <w:rsid w:val="004201C2"/>
    <w:rsid w:val="004B2D5A"/>
    <w:rsid w:val="00501D98"/>
    <w:rsid w:val="00524CEC"/>
    <w:rsid w:val="005B3A5D"/>
    <w:rsid w:val="005C00DF"/>
    <w:rsid w:val="00603B21"/>
    <w:rsid w:val="006A6388"/>
    <w:rsid w:val="00791ED5"/>
    <w:rsid w:val="00854C86"/>
    <w:rsid w:val="008E057F"/>
    <w:rsid w:val="008E3C49"/>
    <w:rsid w:val="009237D6"/>
    <w:rsid w:val="00991571"/>
    <w:rsid w:val="009E190D"/>
    <w:rsid w:val="00A62A8A"/>
    <w:rsid w:val="00AC1990"/>
    <w:rsid w:val="00B04835"/>
    <w:rsid w:val="00CF279C"/>
    <w:rsid w:val="00D15ECB"/>
    <w:rsid w:val="00DB5302"/>
    <w:rsid w:val="00E159E2"/>
    <w:rsid w:val="00E23BDE"/>
    <w:rsid w:val="00E4257A"/>
    <w:rsid w:val="00EB0E5C"/>
    <w:rsid w:val="00F00CE7"/>
    <w:rsid w:val="00F2348E"/>
    <w:rsid w:val="00FC4999"/>
    <w:rsid w:val="00FD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59A0D027-EDFB-4A29-9251-5814A9DB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5C91"/>
  </w:style>
  <w:style w:type="character" w:customStyle="1" w:styleId="a4">
    <w:name w:val="日付 (文字)"/>
    <w:basedOn w:val="a0"/>
    <w:link w:val="a3"/>
    <w:uiPriority w:val="99"/>
    <w:semiHidden/>
    <w:rsid w:val="00FD5C91"/>
  </w:style>
  <w:style w:type="paragraph" w:styleId="a5">
    <w:name w:val="header"/>
    <w:basedOn w:val="a"/>
    <w:link w:val="a6"/>
    <w:uiPriority w:val="99"/>
    <w:unhideWhenUsed/>
    <w:rsid w:val="005B3A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3A5D"/>
  </w:style>
  <w:style w:type="paragraph" w:styleId="a7">
    <w:name w:val="footer"/>
    <w:basedOn w:val="a"/>
    <w:link w:val="a8"/>
    <w:uiPriority w:val="99"/>
    <w:unhideWhenUsed/>
    <w:rsid w:val="005B3A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3A5D"/>
  </w:style>
  <w:style w:type="paragraph" w:styleId="a9">
    <w:name w:val="Balloon Text"/>
    <w:basedOn w:val="a"/>
    <w:link w:val="aa"/>
    <w:uiPriority w:val="99"/>
    <w:semiHidden/>
    <w:unhideWhenUsed/>
    <w:rsid w:val="00603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3B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8</cp:revision>
  <dcterms:created xsi:type="dcterms:W3CDTF">2017-04-07T05:34:00Z</dcterms:created>
  <dcterms:modified xsi:type="dcterms:W3CDTF">2019-04-12T04:05:00Z</dcterms:modified>
</cp:coreProperties>
</file>