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38" w:rsidRPr="00213438" w:rsidRDefault="00213438" w:rsidP="002C73A1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2C73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様式１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6F6086" w:rsidRPr="00213438" w:rsidRDefault="00613A01" w:rsidP="006F6086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134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</w:t>
      </w:r>
    </w:p>
    <w:p w:rsidR="006F6086" w:rsidRDefault="00130430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</w:rPr>
        <w:t>２０１９</w:t>
      </w:r>
      <w:r w:rsidR="00A22DCF">
        <w:rPr>
          <w:rFonts w:ascii="ＭＳ ゴシック" w:eastAsia="ＭＳ ゴシック" w:hAnsi="ＭＳ ゴシック" w:hint="eastAsia"/>
          <w:sz w:val="24"/>
        </w:rPr>
        <w:t>年度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裁判所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696E4C">
        <w:rPr>
          <w:rFonts w:ascii="ＭＳ ゴシック" w:eastAsia="ＭＳ ゴシック" w:hAnsi="ＭＳ ゴシック" w:hint="eastAsia"/>
          <w:sz w:val="24"/>
        </w:rPr>
        <w:t>（</w:t>
      </w:r>
      <w:r w:rsidR="00AC42B6">
        <w:rPr>
          <w:rFonts w:ascii="ＭＳ ゴシック" w:eastAsia="ＭＳ ゴシック" w:hAnsi="ＭＳ ゴシック" w:hint="eastAsia"/>
          <w:sz w:val="24"/>
        </w:rPr>
        <w:t>家庭裁判所調査官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）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30"/>
        </w:rPr>
        <w:t>調査票</w:t>
      </w:r>
    </w:p>
    <w:p w:rsidR="00627092" w:rsidRDefault="00627092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</w:p>
    <w:p w:rsidR="001776B2" w:rsidRPr="00273A5C" w:rsidRDefault="00627092" w:rsidP="00273A5C">
      <w:pPr>
        <w:overflowPunct w:val="0"/>
        <w:adjustRightInd w:val="0"/>
        <w:ind w:firstLineChars="150" w:firstLine="27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この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調査票</w:t>
      </w: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の記載事項は事実に相違ありません。</w:t>
      </w:r>
    </w:p>
    <w:tbl>
      <w:tblPr>
        <w:tblW w:w="958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3281"/>
        <w:gridCol w:w="1113"/>
        <w:gridCol w:w="159"/>
        <w:gridCol w:w="1060"/>
        <w:gridCol w:w="624"/>
        <w:gridCol w:w="1701"/>
        <w:gridCol w:w="7"/>
      </w:tblGrid>
      <w:tr w:rsidR="00647C98" w:rsidRPr="008E03ED" w:rsidTr="001D025F">
        <w:trPr>
          <w:gridAfter w:val="1"/>
          <w:wAfter w:w="7" w:type="dxa"/>
          <w:trHeight w:val="72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0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ふりがな</w:t>
            </w:r>
          </w:p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8"/>
              </w:rPr>
              <w:t>氏　　名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年　齢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写真</w:t>
            </w:r>
          </w:p>
          <w:p w:rsidR="00647C98" w:rsidRDefault="00C82E06" w:rsidP="00C82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(</w:t>
            </w:r>
            <w:r w:rsidR="00647C98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40mm×30mm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)</w:t>
            </w:r>
          </w:p>
          <w:p w:rsidR="00F53300" w:rsidRPr="00C82E06" w:rsidRDefault="00C82E06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F53300" w:rsidRPr="00C82E06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最近３か月以内に撮影したもの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47C98" w:rsidRPr="008E03ED" w:rsidTr="001D025F">
        <w:trPr>
          <w:gridAfter w:val="1"/>
          <w:wAfter w:w="7" w:type="dxa"/>
          <w:trHeight w:val="683"/>
        </w:trPr>
        <w:tc>
          <w:tcPr>
            <w:tcW w:w="1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男・女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4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所属</w:t>
            </w:r>
          </w:p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大学（院）名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9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E9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　　年生</w:t>
            </w:r>
          </w:p>
        </w:tc>
      </w:tr>
      <w:tr w:rsidR="00E37185" w:rsidRPr="008E03ED" w:rsidTr="001D025F">
        <w:trPr>
          <w:gridAfter w:val="1"/>
          <w:wAfter w:w="7" w:type="dxa"/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5" w:rsidRPr="008E03ED" w:rsidRDefault="00E340CF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FC" w:rsidRDefault="003E59FC" w:rsidP="003E5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（〒　　　-　　　　）</w:t>
            </w:r>
          </w:p>
          <w:p w:rsidR="003E59FC" w:rsidRPr="008E03ED" w:rsidRDefault="003E59FC" w:rsidP="003E5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1D025F" w:rsidRPr="008E03ED" w:rsidTr="001D025F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Default="006C4A8E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携帯</w:t>
            </w:r>
            <w:r w:rsidR="001D025F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電話番号</w:t>
            </w:r>
          </w:p>
          <w:p w:rsidR="006C4A8E" w:rsidRPr="00273A5C" w:rsidRDefault="006C4A8E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73A5C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（緊急時に連絡がつくもの）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Pr="008E03ED" w:rsidRDefault="001D025F" w:rsidP="006C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A22DCF" w:rsidRPr="005D4122" w:rsidTr="00D67777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CF" w:rsidRPr="00A31A61" w:rsidRDefault="00A22DCF" w:rsidP="00A22D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参加を希望する高等裁判所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CF" w:rsidRPr="008A2A18" w:rsidRDefault="008A2A18" w:rsidP="008A2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00" w:firstLine="969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 高 等 裁 判 所</w:t>
            </w:r>
            <w:r w:rsidR="00CC2E7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</w:t>
            </w:r>
            <w:r w:rsidR="00CC2E7E" w:rsidRPr="00CC2E7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※ 複数不可</w:t>
            </w:r>
          </w:p>
        </w:tc>
      </w:tr>
    </w:tbl>
    <w:p w:rsidR="00F90F65" w:rsidRPr="00F90F65" w:rsidRDefault="00F90F65" w:rsidP="00F90F65">
      <w:pPr>
        <w:overflowPunct w:val="0"/>
        <w:adjustRightInd w:val="0"/>
        <w:ind w:firstLineChars="200" w:firstLine="365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6F6086" w:rsidRPr="008E03ED" w:rsidRDefault="00937D91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１．現在の専攻等の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具体的な内容について御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8021"/>
      </w:tblGrid>
      <w:tr w:rsidR="006F6086" w:rsidRPr="008E03ED" w:rsidTr="00E37185">
        <w:trPr>
          <w:trHeight w:val="14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8E03ED" w:rsidRDefault="006F6086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現在の</w:t>
            </w:r>
            <w:r w:rsidR="00937D91"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専攻等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6F6086" w:rsidRPr="008E03ED" w:rsidRDefault="006F6086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:rsidR="006F6086" w:rsidRPr="008E03ED" w:rsidRDefault="006F6086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２．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裁判所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（</w:t>
      </w:r>
      <w:r w:rsidR="00AC42B6">
        <w:rPr>
          <w:rFonts w:ascii="ＭＳ ゴシック" w:eastAsia="ＭＳ ゴシック" w:hAnsi="ＭＳ ゴシック" w:hint="eastAsia"/>
          <w:sz w:val="24"/>
        </w:rPr>
        <w:t>家庭裁判所調査官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）</w:t>
      </w:r>
      <w:r w:rsidR="00937D91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応募した理由を御</w:t>
      </w: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F90F65">
        <w:trPr>
          <w:trHeight w:val="404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B320C" w:rsidRPr="008E03ED" w:rsidRDefault="00DB320C" w:rsidP="00DB320C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lastRenderedPageBreak/>
        <w:t>３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．自己アピール等を自由に御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記入ください（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="003B1725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００字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color="000000"/>
        </w:rPr>
        <w:t>程度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273A5C">
        <w:trPr>
          <w:trHeight w:val="9307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B7100A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87D5F" w:rsidRPr="008E03ED" w:rsidRDefault="00D87D5F" w:rsidP="00CA3250">
      <w:pPr>
        <w:rPr>
          <w:rFonts w:ascii="ＭＳ ゴシック" w:eastAsia="ＭＳ ゴシック" w:hAnsi="ＭＳ ゴシック"/>
          <w:kern w:val="0"/>
        </w:rPr>
      </w:pPr>
    </w:p>
    <w:p w:rsidR="00D634FA" w:rsidRPr="008E03ED" w:rsidRDefault="00DB320C" w:rsidP="00CA325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．参加</w:t>
      </w:r>
      <w:r w:rsidR="004E3C87">
        <w:rPr>
          <w:rFonts w:ascii="ＭＳ ゴシック" w:eastAsia="ＭＳ ゴシック" w:hAnsi="ＭＳ ゴシック" w:hint="eastAsia"/>
          <w:kern w:val="0"/>
          <w:sz w:val="24"/>
        </w:rPr>
        <w:t>に当たり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特記すべき事項があれば記入してください。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D634FA" w:rsidRPr="008E03ED" w:rsidTr="00273A5C">
        <w:trPr>
          <w:trHeight w:val="392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FA" w:rsidRPr="008E03ED" w:rsidRDefault="00D634FA" w:rsidP="00096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991940" w:rsidRPr="008E03ED" w:rsidRDefault="00991940" w:rsidP="00273A5C">
      <w:pPr>
        <w:rPr>
          <w:rFonts w:ascii="ＭＳ ゴシック" w:eastAsia="ＭＳ ゴシック" w:hAnsi="ＭＳ ゴシック"/>
          <w:kern w:val="0"/>
        </w:rPr>
      </w:pPr>
    </w:p>
    <w:sectPr w:rsidR="00991940" w:rsidRPr="008E03ED" w:rsidSect="00685B21">
      <w:headerReference w:type="default" r:id="rId7"/>
      <w:headerReference w:type="first" r:id="rId8"/>
      <w:pgSz w:w="11906" w:h="16838" w:code="9"/>
      <w:pgMar w:top="1134" w:right="1701" w:bottom="1134" w:left="1077" w:header="851" w:footer="992" w:gutter="0"/>
      <w:cols w:space="425"/>
      <w:titlePg/>
      <w:docGrid w:type="linesAndChars" w:linePitch="313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8C" w:rsidRDefault="0045348C">
      <w:r>
        <w:separator/>
      </w:r>
    </w:p>
  </w:endnote>
  <w:endnote w:type="continuationSeparator" w:id="0">
    <w:p w:rsidR="0045348C" w:rsidRDefault="0045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8C" w:rsidRDefault="0045348C">
      <w:r>
        <w:separator/>
      </w:r>
    </w:p>
  </w:footnote>
  <w:footnote w:type="continuationSeparator" w:id="0">
    <w:p w:rsidR="0045348C" w:rsidRDefault="0045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3" w:rsidRPr="00CA3250" w:rsidRDefault="00E52A83">
    <w:pPr>
      <w:pStyle w:val="a3"/>
      <w:rPr>
        <w:sz w:val="24"/>
      </w:rPr>
    </w:pPr>
    <w:r>
      <w:rPr>
        <w:rFonts w:hint="eastAsia"/>
      </w:rPr>
      <w:t xml:space="preserve">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E0" w:rsidRDefault="00964CE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3792"/>
    <w:multiLevelType w:val="hybridMultilevel"/>
    <w:tmpl w:val="56542C9C"/>
    <w:lvl w:ilvl="0" w:tplc="3EA00C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DE74EF"/>
    <w:multiLevelType w:val="hybridMultilevel"/>
    <w:tmpl w:val="CDEC7616"/>
    <w:lvl w:ilvl="0" w:tplc="37ECC8B8">
      <w:start w:val="2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4524266A"/>
    <w:multiLevelType w:val="hybridMultilevel"/>
    <w:tmpl w:val="D020F18E"/>
    <w:lvl w:ilvl="0" w:tplc="2D9E69A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D614EF"/>
    <w:multiLevelType w:val="hybridMultilevel"/>
    <w:tmpl w:val="D55CB048"/>
    <w:lvl w:ilvl="0" w:tplc="F0581966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086"/>
    <w:rsid w:val="00012166"/>
    <w:rsid w:val="00030172"/>
    <w:rsid w:val="00035B4C"/>
    <w:rsid w:val="0004170B"/>
    <w:rsid w:val="00063018"/>
    <w:rsid w:val="00065FFE"/>
    <w:rsid w:val="00096E77"/>
    <w:rsid w:val="000B7962"/>
    <w:rsid w:val="000F697A"/>
    <w:rsid w:val="00123051"/>
    <w:rsid w:val="00130430"/>
    <w:rsid w:val="00163DF5"/>
    <w:rsid w:val="001736CF"/>
    <w:rsid w:val="001776B2"/>
    <w:rsid w:val="001A1F77"/>
    <w:rsid w:val="001A5AE7"/>
    <w:rsid w:val="001C55D1"/>
    <w:rsid w:val="001D025F"/>
    <w:rsid w:val="001D7857"/>
    <w:rsid w:val="001F03E3"/>
    <w:rsid w:val="00213438"/>
    <w:rsid w:val="00224D5B"/>
    <w:rsid w:val="002406A7"/>
    <w:rsid w:val="0026135B"/>
    <w:rsid w:val="00273A5C"/>
    <w:rsid w:val="00297D90"/>
    <w:rsid w:val="002A0BD8"/>
    <w:rsid w:val="002C73A1"/>
    <w:rsid w:val="002D7070"/>
    <w:rsid w:val="002E2B4E"/>
    <w:rsid w:val="002E7064"/>
    <w:rsid w:val="002F17DE"/>
    <w:rsid w:val="003557F7"/>
    <w:rsid w:val="00356C75"/>
    <w:rsid w:val="003A429A"/>
    <w:rsid w:val="003B1725"/>
    <w:rsid w:val="003E59FC"/>
    <w:rsid w:val="003E7488"/>
    <w:rsid w:val="0045348C"/>
    <w:rsid w:val="00475F47"/>
    <w:rsid w:val="00476014"/>
    <w:rsid w:val="004760A9"/>
    <w:rsid w:val="004A455B"/>
    <w:rsid w:val="004C6956"/>
    <w:rsid w:val="004E3C87"/>
    <w:rsid w:val="004F20DB"/>
    <w:rsid w:val="004F77BE"/>
    <w:rsid w:val="00525B77"/>
    <w:rsid w:val="00546380"/>
    <w:rsid w:val="005764AC"/>
    <w:rsid w:val="00587CF8"/>
    <w:rsid w:val="005A337C"/>
    <w:rsid w:val="005B6B08"/>
    <w:rsid w:val="005C7F0C"/>
    <w:rsid w:val="005F108D"/>
    <w:rsid w:val="00613A01"/>
    <w:rsid w:val="00627092"/>
    <w:rsid w:val="00633E61"/>
    <w:rsid w:val="00647C98"/>
    <w:rsid w:val="00685B21"/>
    <w:rsid w:val="00696E4C"/>
    <w:rsid w:val="006A093C"/>
    <w:rsid w:val="006B0790"/>
    <w:rsid w:val="006C1546"/>
    <w:rsid w:val="006C4A8E"/>
    <w:rsid w:val="006F6086"/>
    <w:rsid w:val="007067DA"/>
    <w:rsid w:val="00745AAC"/>
    <w:rsid w:val="007D62F5"/>
    <w:rsid w:val="007E25AC"/>
    <w:rsid w:val="00815F91"/>
    <w:rsid w:val="00892ED4"/>
    <w:rsid w:val="00897695"/>
    <w:rsid w:val="008A0952"/>
    <w:rsid w:val="008A2A18"/>
    <w:rsid w:val="008C40A5"/>
    <w:rsid w:val="008E03ED"/>
    <w:rsid w:val="00920252"/>
    <w:rsid w:val="00935D13"/>
    <w:rsid w:val="00937D91"/>
    <w:rsid w:val="009445C8"/>
    <w:rsid w:val="00964CE0"/>
    <w:rsid w:val="00991940"/>
    <w:rsid w:val="009B4669"/>
    <w:rsid w:val="009B6605"/>
    <w:rsid w:val="009E1F0F"/>
    <w:rsid w:val="00A0399E"/>
    <w:rsid w:val="00A161D6"/>
    <w:rsid w:val="00A22DCF"/>
    <w:rsid w:val="00A57BA8"/>
    <w:rsid w:val="00A85F5C"/>
    <w:rsid w:val="00AC42B6"/>
    <w:rsid w:val="00B542CB"/>
    <w:rsid w:val="00B63218"/>
    <w:rsid w:val="00B7100A"/>
    <w:rsid w:val="00B73E63"/>
    <w:rsid w:val="00B914E2"/>
    <w:rsid w:val="00BA0C2B"/>
    <w:rsid w:val="00BA1830"/>
    <w:rsid w:val="00BD7D4F"/>
    <w:rsid w:val="00C005E3"/>
    <w:rsid w:val="00C23FC6"/>
    <w:rsid w:val="00C46029"/>
    <w:rsid w:val="00C82E06"/>
    <w:rsid w:val="00C8499C"/>
    <w:rsid w:val="00CA3250"/>
    <w:rsid w:val="00CB291A"/>
    <w:rsid w:val="00CC0E5E"/>
    <w:rsid w:val="00CC2E7E"/>
    <w:rsid w:val="00D15A26"/>
    <w:rsid w:val="00D2749E"/>
    <w:rsid w:val="00D54C96"/>
    <w:rsid w:val="00D634FA"/>
    <w:rsid w:val="00D87D5F"/>
    <w:rsid w:val="00DA092B"/>
    <w:rsid w:val="00DB320C"/>
    <w:rsid w:val="00DC4FAF"/>
    <w:rsid w:val="00DC5EA2"/>
    <w:rsid w:val="00DF34EC"/>
    <w:rsid w:val="00DF41A5"/>
    <w:rsid w:val="00E0698D"/>
    <w:rsid w:val="00E340CF"/>
    <w:rsid w:val="00E37185"/>
    <w:rsid w:val="00E52A83"/>
    <w:rsid w:val="00E7221B"/>
    <w:rsid w:val="00E7690C"/>
    <w:rsid w:val="00E851FF"/>
    <w:rsid w:val="00E92CF0"/>
    <w:rsid w:val="00EA2A69"/>
    <w:rsid w:val="00F327DD"/>
    <w:rsid w:val="00F53300"/>
    <w:rsid w:val="00F644E0"/>
    <w:rsid w:val="00F7018A"/>
    <w:rsid w:val="00F90F65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2B2E4C-BE73-46EE-A925-39A8496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2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C7F0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5C7F0C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99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035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様式4学生・生徒調査票</vt:lpstr>
      <vt:lpstr>様式4学生・生徒調査票</vt:lpstr>
    </vt:vector>
  </TitlesOfParts>
  <Company>福岡高裁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様式4学生・生徒調査票</dc:title>
  <dc:creator>福岡高裁</dc:creator>
  <cp:lastModifiedBy>福岡高裁</cp:lastModifiedBy>
  <cp:revision>29</cp:revision>
  <cp:lastPrinted>2018-04-06T09:27:00Z</cp:lastPrinted>
  <dcterms:created xsi:type="dcterms:W3CDTF">2016-05-21T05:50:00Z</dcterms:created>
  <dcterms:modified xsi:type="dcterms:W3CDTF">2019-05-09T07:09:00Z</dcterms:modified>
</cp:coreProperties>
</file>