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904F8" w14:textId="77777777" w:rsidR="00BD6FB6" w:rsidRDefault="00BD6FB6" w:rsidP="001E0922">
      <w:pPr>
        <w:jc w:val="center"/>
        <w:rPr>
          <w:rFonts w:ascii="HG丸ｺﾞｼｯｸM-PRO" w:eastAsia="ＭＳ ゴシック" w:cs="ＭＳ ゴシック"/>
          <w:b/>
          <w:kern w:val="0"/>
          <w:sz w:val="32"/>
          <w:szCs w:val="32"/>
        </w:rPr>
      </w:pPr>
    </w:p>
    <w:p w14:paraId="25F98C2A" w14:textId="39E2A2B6" w:rsidR="001E0922" w:rsidRPr="00433C9A" w:rsidRDefault="00834E75" w:rsidP="001E0922">
      <w:pPr>
        <w:jc w:val="center"/>
        <w:rPr>
          <w:rFonts w:ascii="HG丸ｺﾞｼｯｸM-PRO"/>
          <w:spacing w:val="2"/>
          <w:sz w:val="32"/>
          <w:szCs w:val="32"/>
        </w:rPr>
      </w:pPr>
      <w:r w:rsidRPr="00A61BDA">
        <w:rPr>
          <w:rFonts w:ascii="HG丸ｺﾞｼｯｸM-PRO" w:eastAsia="ＭＳ ゴシック" w:cs="ＭＳ ゴシック" w:hint="eastAsia"/>
          <w:b/>
          <w:w w:val="99"/>
          <w:kern w:val="0"/>
          <w:sz w:val="32"/>
          <w:szCs w:val="32"/>
          <w:fitText w:val="3840" w:id="1926529536"/>
        </w:rPr>
        <w:t>後見人等候補者事情説明</w:t>
      </w:r>
      <w:r w:rsidRPr="00A61BDA">
        <w:rPr>
          <w:rFonts w:ascii="HG丸ｺﾞｼｯｸM-PRO" w:eastAsia="ＭＳ ゴシック" w:cs="ＭＳ ゴシック" w:hint="eastAsia"/>
          <w:b/>
          <w:spacing w:val="7"/>
          <w:w w:val="99"/>
          <w:kern w:val="0"/>
          <w:sz w:val="32"/>
          <w:szCs w:val="32"/>
          <w:fitText w:val="3840" w:id="1926529536"/>
        </w:rPr>
        <w:t>書</w:t>
      </w:r>
      <w:r w:rsidR="007B47C4">
        <w:rPr>
          <w:rFonts w:ascii="HG丸ｺﾞｼｯｸM-PRO" w:eastAsia="ＭＳ ゴシック" w:cs="ＭＳ ゴシック" w:hint="eastAsia"/>
          <w:b/>
          <w:kern w:val="0"/>
          <w:sz w:val="32"/>
          <w:szCs w:val="32"/>
        </w:rPr>
        <w:t>（法人用）</w:t>
      </w:r>
    </w:p>
    <w:p w14:paraId="7182F52E" w14:textId="77777777" w:rsidR="000C278F" w:rsidRDefault="000C278F" w:rsidP="00C4292B">
      <w:pPr>
        <w:spacing w:line="300" w:lineRule="exact"/>
        <w:rPr>
          <w:rFonts w:ascii="ＭＳ ゴシック" w:eastAsia="ＭＳ ゴシック" w:hAnsi="ＭＳ ゴシック"/>
          <w:sz w:val="20"/>
          <w:szCs w:val="20"/>
        </w:rPr>
      </w:pPr>
    </w:p>
    <w:p w14:paraId="4804E251" w14:textId="08B403AC" w:rsidR="005B594D" w:rsidRPr="000D134E" w:rsidRDefault="007B47C4" w:rsidP="00C4292B">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後見</w:t>
      </w:r>
      <w:r w:rsidR="00A41612">
        <w:rPr>
          <w:rFonts w:ascii="ＭＳ ゴシック" w:eastAsia="ＭＳ ゴシック" w:hAnsi="ＭＳ ゴシック" w:hint="eastAsia"/>
          <w:sz w:val="22"/>
          <w:szCs w:val="22"/>
        </w:rPr>
        <w:t>等</w:t>
      </w:r>
      <w:r>
        <w:rPr>
          <w:rFonts w:ascii="ＭＳ ゴシック" w:eastAsia="ＭＳ ゴシック" w:hAnsi="ＭＳ ゴシック" w:hint="eastAsia"/>
          <w:sz w:val="22"/>
          <w:szCs w:val="22"/>
        </w:rPr>
        <w:t>事務の担当者</w:t>
      </w:r>
      <w:r w:rsidR="001E0922" w:rsidRPr="000D134E">
        <w:rPr>
          <w:rFonts w:ascii="ＭＳ ゴシック" w:eastAsia="ＭＳ ゴシック" w:hAnsi="ＭＳ ゴシック" w:hint="eastAsia"/>
          <w:sz w:val="22"/>
          <w:szCs w:val="22"/>
        </w:rPr>
        <w:t>の方が記載し</w:t>
      </w:r>
      <w:r w:rsidR="00FA4569" w:rsidRPr="00C4237D">
        <w:rPr>
          <w:rFonts w:ascii="ＭＳ ゴシック" w:eastAsia="ＭＳ ゴシック" w:hAnsi="ＭＳ ゴシック" w:hint="eastAsia"/>
          <w:sz w:val="22"/>
          <w:szCs w:val="22"/>
        </w:rPr>
        <w:t>，代表者が押印の上，提出し</w:t>
      </w:r>
      <w:r w:rsidR="001E0922" w:rsidRPr="000D134E">
        <w:rPr>
          <w:rFonts w:ascii="ＭＳ ゴシック" w:eastAsia="ＭＳ ゴシック" w:hAnsi="ＭＳ ゴシック" w:hint="eastAsia"/>
          <w:sz w:val="22"/>
          <w:szCs w:val="22"/>
        </w:rPr>
        <w:t>てください。</w:t>
      </w:r>
    </w:p>
    <w:p w14:paraId="6DCFD8B7" w14:textId="77777777" w:rsidR="00571E09" w:rsidRPr="000D134E" w:rsidRDefault="00571E09" w:rsidP="004600F9">
      <w:pPr>
        <w:spacing w:line="300" w:lineRule="exact"/>
        <w:ind w:left="220" w:hangingChars="100" w:hanging="220"/>
        <w:rPr>
          <w:rFonts w:ascii="ＭＳ ゴシック" w:eastAsia="ＭＳ ゴシック" w:hAnsi="ＭＳ ゴシック"/>
          <w:spacing w:val="2"/>
          <w:sz w:val="22"/>
          <w:szCs w:val="22"/>
        </w:rPr>
      </w:pPr>
      <w:r w:rsidRPr="000D134E">
        <w:rPr>
          <w:rFonts w:ascii="ＭＳ ゴシック" w:eastAsia="ＭＳ ゴシック" w:hAnsi="ＭＳ ゴシック" w:cs="ＭＳ 明朝" w:hint="eastAsia"/>
          <w:color w:val="000000"/>
          <w:kern w:val="0"/>
          <w:sz w:val="22"/>
          <w:szCs w:val="22"/>
        </w:rPr>
        <w:t>※　記入式の質問には，自由に記入してください。選択式の質問には，該当する部分の□にチェックを付してください。</w:t>
      </w:r>
    </w:p>
    <w:p w14:paraId="59B9E97A" w14:textId="77777777" w:rsidR="001E0922" w:rsidRPr="0062574A" w:rsidRDefault="001E0922" w:rsidP="00167B85">
      <w:pPr>
        <w:spacing w:line="240" w:lineRule="exact"/>
        <w:rPr>
          <w:rFonts w:ascii="ＭＳ ゴシック" w:eastAsia="ＭＳ ゴシック" w:hAnsi="ＭＳ ゴシック"/>
          <w:spacing w:val="2"/>
          <w:sz w:val="22"/>
          <w:szCs w:val="22"/>
        </w:rPr>
      </w:pPr>
    </w:p>
    <w:p w14:paraId="4C3ED70B" w14:textId="33E6631F" w:rsidR="001E0922" w:rsidRDefault="00537FF8" w:rsidP="001E0922">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00B90381">
        <w:rPr>
          <w:rFonts w:ascii="ＭＳ ゴシック" w:eastAsia="ＭＳ ゴシック" w:hAnsi="ＭＳ ゴシック" w:hint="eastAsia"/>
          <w:sz w:val="22"/>
          <w:szCs w:val="22"/>
          <w:u w:val="single"/>
        </w:rPr>
        <w:t>令和</w:t>
      </w:r>
      <w:r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年</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月</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日</w:t>
      </w:r>
    </w:p>
    <w:p w14:paraId="707F78C2" w14:textId="77777777" w:rsidR="007B47C4" w:rsidRDefault="007B47C4" w:rsidP="001E0922">
      <w:pPr>
        <w:spacing w:line="300" w:lineRule="exact"/>
        <w:rPr>
          <w:rFonts w:ascii="ＭＳ ゴシック" w:eastAsia="ＭＳ ゴシック" w:hAnsi="ＭＳ ゴシック"/>
          <w:sz w:val="22"/>
          <w:szCs w:val="22"/>
          <w:u w:val="single"/>
        </w:rPr>
      </w:pPr>
    </w:p>
    <w:p w14:paraId="6548909A" w14:textId="41BB9771" w:rsidR="007B47C4" w:rsidRPr="007B47C4" w:rsidRDefault="007B47C4" w:rsidP="001E0922">
      <w:pPr>
        <w:spacing w:line="300" w:lineRule="exac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法人の名称</w:t>
      </w:r>
      <w:r w:rsidR="002C27C6">
        <w:rPr>
          <w:rFonts w:ascii="ＭＳ ゴシック" w:eastAsia="ＭＳ ゴシック" w:hAnsi="ＭＳ ゴシック" w:hint="eastAsia"/>
          <w:sz w:val="22"/>
          <w:szCs w:val="22"/>
          <w:u w:val="single"/>
        </w:rPr>
        <w:t>：</w:t>
      </w:r>
      <w:r>
        <w:rPr>
          <w:rFonts w:ascii="ＭＳ ゴシック" w:eastAsia="ＭＳ ゴシック" w:hAnsi="ＭＳ ゴシック" w:hint="eastAsia"/>
          <w:sz w:val="22"/>
          <w:szCs w:val="22"/>
          <w:u w:val="single"/>
        </w:rPr>
        <w:t xml:space="preserve">　　　　　　　　　　　　　　　　　　　</w:t>
      </w:r>
    </w:p>
    <w:p w14:paraId="21CCA627" w14:textId="77777777" w:rsidR="00002D32" w:rsidRPr="00EF3FB4" w:rsidRDefault="00002D32" w:rsidP="00EF3FB4">
      <w:pPr>
        <w:spacing w:line="160" w:lineRule="exact"/>
        <w:rPr>
          <w:rFonts w:ascii="ＭＳ ゴシック" w:eastAsia="ＭＳ ゴシック" w:hAnsi="ＭＳ ゴシック"/>
          <w:spacing w:val="2"/>
          <w:sz w:val="22"/>
          <w:szCs w:val="22"/>
        </w:rPr>
      </w:pPr>
    </w:p>
    <w:p w14:paraId="2869B959" w14:textId="54AD9E45" w:rsidR="009D1F36" w:rsidRPr="000D134E" w:rsidRDefault="00CC4B7A" w:rsidP="009D1F36">
      <w:pPr>
        <w:spacing w:line="440" w:lineRule="atLeast"/>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 xml:space="preserve">　　</w:t>
      </w:r>
      <w:r w:rsidR="007B47C4">
        <w:rPr>
          <w:rFonts w:ascii="ＭＳ ゴシック" w:eastAsia="ＭＳ ゴシック" w:hAnsi="ＭＳ ゴシック" w:hint="eastAsia"/>
          <w:sz w:val="22"/>
          <w:szCs w:val="22"/>
          <w:u w:val="single" w:color="000000"/>
        </w:rPr>
        <w:t>法人の代表者</w:t>
      </w:r>
      <w:r w:rsidR="002C27C6">
        <w:rPr>
          <w:rFonts w:ascii="ＭＳ ゴシック" w:eastAsia="ＭＳ ゴシック" w:hAnsi="ＭＳ ゴシック" w:hint="eastAsia"/>
          <w:sz w:val="22"/>
          <w:szCs w:val="22"/>
          <w:u w:val="single" w:color="000000"/>
        </w:rPr>
        <w:t>：</w:t>
      </w:r>
      <w:r w:rsidR="001E0922" w:rsidRPr="000D134E">
        <w:rPr>
          <w:rFonts w:ascii="ＭＳ ゴシック" w:eastAsia="ＭＳ ゴシック" w:hAnsi="ＭＳ ゴシック" w:hint="eastAsia"/>
          <w:sz w:val="22"/>
          <w:szCs w:val="22"/>
          <w:u w:val="single" w:color="000000"/>
        </w:rPr>
        <w:t xml:space="preserve">　　</w:t>
      </w:r>
      <w:r w:rsidR="001E0922" w:rsidRPr="000D134E">
        <w:rPr>
          <w:rFonts w:ascii="ＭＳ ゴシック" w:eastAsia="ＭＳ ゴシック" w:hAnsi="ＭＳ ゴシック" w:cs="ＤＦ特太ゴシック体" w:hint="eastAsia"/>
          <w:b/>
          <w:bCs/>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w:t>
      </w:r>
      <w:r w:rsidR="00DB7B9F">
        <w:rPr>
          <w:rFonts w:ascii="ＭＳ ゴシック" w:eastAsia="ＭＳ ゴシック" w:hAnsi="ＭＳ ゴシック" w:hint="eastAsia"/>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印　</w:t>
      </w:r>
    </w:p>
    <w:p w14:paraId="79B9E290" w14:textId="77777777" w:rsidR="00B53DE0" w:rsidRPr="007B47C4" w:rsidRDefault="00B53DE0" w:rsidP="00310DBD">
      <w:pPr>
        <w:spacing w:line="300" w:lineRule="exact"/>
        <w:ind w:firstLineChars="200" w:firstLine="440"/>
        <w:rPr>
          <w:rFonts w:ascii="ＭＳ ゴシック" w:eastAsia="ＭＳ ゴシック" w:hAnsi="ＭＳ ゴシック"/>
          <w:sz w:val="22"/>
          <w:szCs w:val="22"/>
        </w:rPr>
      </w:pPr>
    </w:p>
    <w:p w14:paraId="2FE297BE" w14:textId="77777777" w:rsidR="00BD6FB6" w:rsidRPr="00B9672F" w:rsidRDefault="00BD6FB6" w:rsidP="00BD6FB6">
      <w:pPr>
        <w:spacing w:line="300" w:lineRule="exact"/>
        <w:ind w:firstLineChars="100" w:firstLine="241"/>
        <w:rPr>
          <w:rFonts w:asciiTheme="majorEastAsia" w:eastAsiaTheme="majorEastAsia" w:hAnsiTheme="majorEastAsia"/>
          <w:sz w:val="24"/>
        </w:rPr>
      </w:pPr>
      <w:r w:rsidRPr="00B9672F">
        <w:rPr>
          <w:rFonts w:asciiTheme="majorEastAsia" w:eastAsiaTheme="majorEastAsia" w:hAnsiTheme="majorEastAsia" w:hint="eastAsia"/>
          <w:b/>
          <w:bCs/>
          <w:sz w:val="24"/>
        </w:rPr>
        <w:t xml:space="preserve">　事務担当者の連絡先</w:t>
      </w:r>
    </w:p>
    <w:p w14:paraId="22E41A88" w14:textId="77777777" w:rsidR="00BD6FB6" w:rsidRPr="00E47C87" w:rsidRDefault="00BD6FB6" w:rsidP="00BD6FB6">
      <w:pPr>
        <w:spacing w:line="440" w:lineRule="atLeast"/>
        <w:rPr>
          <w:rFonts w:ascii="ＭＳ ゴシック" w:eastAsia="ＭＳ ゴシック" w:hAnsi="ＭＳ ゴシック"/>
          <w:sz w:val="22"/>
          <w:szCs w:val="22"/>
        </w:rPr>
      </w:pPr>
      <w:r w:rsidRPr="00E47C87">
        <w:rPr>
          <w:rFonts w:asciiTheme="majorEastAsia" w:eastAsiaTheme="majorEastAsia" w:hAnsiTheme="majorEastAsia" w:hint="eastAsia"/>
          <w:sz w:val="22"/>
          <w:szCs w:val="22"/>
        </w:rPr>
        <w:t xml:space="preserve">　　</w:t>
      </w:r>
      <w:r w:rsidRPr="00E47C87">
        <w:rPr>
          <w:rFonts w:asciiTheme="majorEastAsia" w:eastAsiaTheme="majorEastAsia" w:hAnsiTheme="majorEastAsia" w:hint="eastAsia"/>
          <w:sz w:val="22"/>
          <w:szCs w:val="22"/>
          <w:u w:val="single"/>
        </w:rPr>
        <w:t xml:space="preserve">担当者氏名：　　　　　　　　　　　　　　　</w:t>
      </w:r>
      <w:r w:rsidRPr="00E47C87">
        <w:rPr>
          <w:rFonts w:asciiTheme="majorEastAsia" w:eastAsiaTheme="majorEastAsia" w:hAnsiTheme="majorEastAsia" w:hint="eastAsia"/>
          <w:sz w:val="22"/>
          <w:szCs w:val="22"/>
        </w:rPr>
        <w:t>電話番号</w:t>
      </w:r>
      <w:r w:rsidRPr="00E47C87">
        <w:rPr>
          <w:rFonts w:asciiTheme="majorEastAsia" w:eastAsiaTheme="majorEastAsia" w:hAnsiTheme="majorEastAsia" w:hint="eastAsia"/>
          <w:sz w:val="22"/>
          <w:szCs w:val="22"/>
          <w:u w:val="single"/>
        </w:rPr>
        <w:t xml:space="preserve">　　　　（　　　　）　　　　</w:t>
      </w:r>
      <w:r>
        <w:rPr>
          <w:rFonts w:ascii="ＭＳ ゴシック" w:eastAsia="ＭＳ ゴシック" w:hAnsi="ＭＳ ゴシック" w:hint="eastAsia"/>
          <w:sz w:val="22"/>
          <w:szCs w:val="22"/>
          <w:u w:val="single"/>
        </w:rPr>
        <w:t xml:space="preserve">　</w:t>
      </w:r>
    </w:p>
    <w:p w14:paraId="41D8D8A2" w14:textId="77777777" w:rsidR="003868C7" w:rsidRPr="00BD6FB6" w:rsidRDefault="003868C7" w:rsidP="0062574A">
      <w:pPr>
        <w:spacing w:line="80" w:lineRule="exact"/>
        <w:rPr>
          <w:rFonts w:ascii="ＭＳ ゴシック" w:eastAsia="ＭＳ ゴシック" w:hAnsi="ＭＳ ゴシック"/>
          <w:sz w:val="22"/>
          <w:szCs w:val="22"/>
        </w:rPr>
      </w:pPr>
    </w:p>
    <w:p w14:paraId="77896AF7" w14:textId="77777777" w:rsidR="00FA4569" w:rsidRDefault="00FA4569" w:rsidP="00310DBD">
      <w:pPr>
        <w:spacing w:line="300" w:lineRule="exact"/>
        <w:rPr>
          <w:rFonts w:ascii="ＭＳ ゴシック" w:eastAsia="ＭＳ ゴシック" w:hAnsi="ＭＳ ゴシック"/>
          <w:b/>
          <w:bCs/>
          <w:sz w:val="22"/>
          <w:szCs w:val="22"/>
        </w:rPr>
      </w:pPr>
    </w:p>
    <w:p w14:paraId="3B017F1C" w14:textId="77808DAD" w:rsidR="00BD6FB6" w:rsidRDefault="00BD6FB6" w:rsidP="00BD6FB6">
      <w:pPr>
        <w:spacing w:line="300" w:lineRule="exac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１　これまでに法人が後見人等に選任されたことはありますか。</w:t>
      </w:r>
    </w:p>
    <w:p w14:paraId="0381F76B" w14:textId="2E2B4416" w:rsidR="00BD6FB6" w:rsidRDefault="00BD6FB6" w:rsidP="00BD6FB6">
      <w:pPr>
        <w:spacing w:line="300" w:lineRule="exact"/>
        <w:ind w:firstLineChars="100" w:firstLine="220"/>
        <w:rPr>
          <w:rFonts w:ascii="ＭＳ 明朝" w:hAnsi="ＭＳ 明朝"/>
          <w:sz w:val="22"/>
          <w:szCs w:val="22"/>
        </w:rPr>
      </w:pPr>
      <w:r w:rsidRPr="000D134E">
        <w:rPr>
          <w:rFonts w:ascii="ＭＳ 明朝" w:hAnsi="ＭＳ 明朝" w:hint="eastAsia"/>
          <w:sz w:val="22"/>
          <w:szCs w:val="22"/>
        </w:rPr>
        <w:t xml:space="preserve">□　</w:t>
      </w:r>
      <w:r>
        <w:rPr>
          <w:rFonts w:ascii="ＭＳ 明朝" w:hAnsi="ＭＳ 明朝" w:hint="eastAsia"/>
          <w:sz w:val="22"/>
          <w:szCs w:val="22"/>
        </w:rPr>
        <w:t>なし</w:t>
      </w:r>
    </w:p>
    <w:p w14:paraId="4CDFD1BD" w14:textId="39495F25" w:rsidR="00BD6FB6" w:rsidRPr="000D134E" w:rsidRDefault="00BD6FB6" w:rsidP="00BD6FB6">
      <w:pPr>
        <w:spacing w:line="300" w:lineRule="exact"/>
        <w:ind w:firstLineChars="100" w:firstLine="220"/>
        <w:rPr>
          <w:rFonts w:ascii="ＭＳ 明朝" w:hAnsi="ＭＳ 明朝"/>
          <w:spacing w:val="2"/>
          <w:sz w:val="22"/>
          <w:szCs w:val="22"/>
        </w:rPr>
      </w:pPr>
      <w:r>
        <w:rPr>
          <w:rFonts w:ascii="ＭＳ 明朝" w:hAnsi="ＭＳ 明朝" w:hint="eastAsia"/>
          <w:sz w:val="22"/>
          <w:szCs w:val="22"/>
        </w:rPr>
        <w:t>□　あり</w:t>
      </w:r>
    </w:p>
    <w:p w14:paraId="437637ED" w14:textId="77777777" w:rsidR="00BD6FB6" w:rsidRDefault="00BD6FB6" w:rsidP="00BD6FB6">
      <w:pPr>
        <w:spacing w:line="300" w:lineRule="exact"/>
        <w:ind w:firstLineChars="200" w:firstLine="442"/>
        <w:rPr>
          <w:rFonts w:ascii="ＭＳ ゴシック" w:eastAsia="ＭＳ ゴシック" w:hAnsi="ＭＳ ゴシック"/>
          <w:bCs/>
          <w:sz w:val="22"/>
          <w:szCs w:val="22"/>
        </w:rPr>
      </w:pPr>
      <w:r>
        <w:rPr>
          <w:rFonts w:ascii="ＭＳ ゴシック" w:eastAsia="ＭＳ ゴシック" w:hAnsi="ＭＳ ゴシック" w:hint="eastAsia"/>
          <w:b/>
          <w:bCs/>
          <w:sz w:val="22"/>
          <w:szCs w:val="22"/>
        </w:rPr>
        <w:t xml:space="preserve">　</w:t>
      </w:r>
      <w:r>
        <w:rPr>
          <w:rFonts w:ascii="ＭＳ ゴシック" w:eastAsia="ＭＳ ゴシック" w:hAnsi="ＭＳ ゴシック" w:hint="eastAsia"/>
          <w:bCs/>
          <w:sz w:val="22"/>
          <w:szCs w:val="22"/>
        </w:rPr>
        <w:t>受任件数　合計　　　件（うち福岡家庭裁判所管内での受任件数　　　件）</w:t>
      </w:r>
    </w:p>
    <w:p w14:paraId="294C6860" w14:textId="77777777" w:rsidR="00BD6FB6" w:rsidRPr="00F3244A" w:rsidRDefault="00BD6FB6" w:rsidP="00BD6FB6">
      <w:pPr>
        <w:spacing w:line="300" w:lineRule="exact"/>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 xml:space="preserve">　　（内訳　　後見　　　件，保佐　　　件，補助　　　件，任意後見人　　　件，監督人　　　件）</w:t>
      </w:r>
    </w:p>
    <w:p w14:paraId="734CE637" w14:textId="77777777" w:rsidR="00BD6FB6" w:rsidRPr="00A37E27" w:rsidRDefault="00BD6FB6" w:rsidP="00BD6FB6">
      <w:pPr>
        <w:spacing w:line="300" w:lineRule="exact"/>
        <w:rPr>
          <w:rFonts w:ascii="ＭＳ ゴシック" w:eastAsia="ＭＳ ゴシック" w:hAnsi="ＭＳ ゴシック"/>
          <w:bCs/>
          <w:sz w:val="22"/>
          <w:szCs w:val="22"/>
        </w:rPr>
      </w:pPr>
    </w:p>
    <w:p w14:paraId="6D42AC41" w14:textId="3062453B" w:rsidR="00FA4569" w:rsidRPr="000D134E" w:rsidRDefault="00BD6FB6" w:rsidP="00FA4569">
      <w:pPr>
        <w:spacing w:line="300" w:lineRule="exact"/>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２</w:t>
      </w:r>
      <w:r w:rsidR="00FA4569">
        <w:rPr>
          <w:rFonts w:ascii="ＭＳ ゴシック" w:eastAsia="ＭＳ ゴシック" w:hAnsi="ＭＳ ゴシック" w:hint="eastAsia"/>
          <w:b/>
          <w:bCs/>
          <w:sz w:val="22"/>
          <w:szCs w:val="22"/>
        </w:rPr>
        <w:t xml:space="preserve">　法人について</w:t>
      </w:r>
      <w:r w:rsidR="00FA4569" w:rsidRPr="000D134E">
        <w:rPr>
          <w:rFonts w:ascii="ＭＳ ゴシック" w:eastAsia="ＭＳ ゴシック" w:hAnsi="ＭＳ ゴシック" w:hint="eastAsia"/>
          <w:b/>
          <w:bCs/>
          <w:sz w:val="22"/>
          <w:szCs w:val="22"/>
        </w:rPr>
        <w:t>，次のいずれかに該当しますか。</w:t>
      </w:r>
    </w:p>
    <w:p w14:paraId="31D732A0" w14:textId="77777777" w:rsidR="00FA4569" w:rsidRPr="000D134E" w:rsidRDefault="00FA4569" w:rsidP="00FA4569">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　次の者に該当する。</w:t>
      </w:r>
    </w:p>
    <w:p w14:paraId="3B0A6957" w14:textId="77777777" w:rsidR="00FA4569" w:rsidRPr="000D134E" w:rsidRDefault="00FA4569" w:rsidP="00FA4569">
      <w:pPr>
        <w:spacing w:line="300" w:lineRule="exact"/>
        <w:rPr>
          <w:rFonts w:ascii="ＭＳ 明朝" w:hAnsi="ＭＳ 明朝"/>
          <w:spacing w:val="2"/>
          <w:sz w:val="22"/>
          <w:szCs w:val="22"/>
        </w:rPr>
      </w:pPr>
      <w:r w:rsidRPr="000D134E">
        <w:rPr>
          <w:rFonts w:ascii="ＭＳ 明朝" w:hAnsi="ＭＳ 明朝" w:hint="eastAsia"/>
          <w:sz w:val="22"/>
          <w:szCs w:val="22"/>
        </w:rPr>
        <w:t xml:space="preserve">　　　□　家庭裁判所で成年後見人，保佐人，補助人等を解任されたことがある。</w:t>
      </w:r>
    </w:p>
    <w:p w14:paraId="2AE9261C" w14:textId="77777777" w:rsidR="00FA4569" w:rsidRPr="000D134E" w:rsidRDefault="00FA4569" w:rsidP="00FA4569">
      <w:pPr>
        <w:spacing w:line="300" w:lineRule="exact"/>
        <w:rPr>
          <w:rFonts w:ascii="ＭＳ 明朝" w:hAnsi="ＭＳ 明朝"/>
          <w:spacing w:val="2"/>
          <w:sz w:val="22"/>
          <w:szCs w:val="22"/>
        </w:rPr>
      </w:pPr>
      <w:r w:rsidRPr="000D134E">
        <w:rPr>
          <w:rFonts w:ascii="ＭＳ 明朝" w:hAnsi="ＭＳ 明朝" w:hint="eastAsia"/>
          <w:sz w:val="22"/>
          <w:szCs w:val="22"/>
        </w:rPr>
        <w:t xml:space="preserve">    　□　</w:t>
      </w:r>
      <w:r>
        <w:rPr>
          <w:rFonts w:ascii="ＭＳ 明朝" w:hAnsi="ＭＳ 明朝" w:hint="eastAsia"/>
          <w:sz w:val="22"/>
          <w:szCs w:val="22"/>
        </w:rPr>
        <w:t>現在，本人との間で</w:t>
      </w:r>
      <w:r w:rsidRPr="000D134E">
        <w:rPr>
          <w:rFonts w:ascii="ＭＳ 明朝" w:hAnsi="ＭＳ 明朝" w:hint="eastAsia"/>
          <w:sz w:val="22"/>
          <w:szCs w:val="22"/>
        </w:rPr>
        <w:t>訴訟</w:t>
      </w:r>
      <w:r>
        <w:rPr>
          <w:rFonts w:ascii="ＭＳ 明朝" w:hAnsi="ＭＳ 明朝"/>
          <w:sz w:val="22"/>
          <w:szCs w:val="22"/>
        </w:rPr>
        <w:t>をしている</w:t>
      </w:r>
      <w:r w:rsidRPr="000D134E">
        <w:rPr>
          <w:rFonts w:ascii="ＭＳ 明朝" w:hAnsi="ＭＳ 明朝" w:hint="eastAsia"/>
          <w:sz w:val="22"/>
          <w:szCs w:val="22"/>
        </w:rPr>
        <w:t>又は</w:t>
      </w:r>
      <w:r>
        <w:rPr>
          <w:rFonts w:ascii="ＭＳ 明朝" w:hAnsi="ＭＳ 明朝" w:hint="eastAsia"/>
          <w:sz w:val="22"/>
          <w:szCs w:val="22"/>
        </w:rPr>
        <w:t>過去に</w:t>
      </w:r>
      <w:r w:rsidRPr="000D134E">
        <w:rPr>
          <w:rFonts w:ascii="ＭＳ 明朝" w:hAnsi="ＭＳ 明朝" w:hint="eastAsia"/>
          <w:sz w:val="22"/>
          <w:szCs w:val="22"/>
        </w:rPr>
        <w:t>訴訟をし</w:t>
      </w:r>
      <w:r>
        <w:rPr>
          <w:rFonts w:ascii="ＭＳ 明朝" w:hAnsi="ＭＳ 明朝" w:hint="eastAsia"/>
          <w:sz w:val="22"/>
          <w:szCs w:val="22"/>
        </w:rPr>
        <w:t>た</w:t>
      </w:r>
      <w:r w:rsidRPr="000D134E">
        <w:rPr>
          <w:rFonts w:ascii="ＭＳ 明朝" w:hAnsi="ＭＳ 明朝" w:hint="eastAsia"/>
          <w:sz w:val="22"/>
          <w:szCs w:val="22"/>
        </w:rPr>
        <w:t>。</w:t>
      </w:r>
    </w:p>
    <w:p w14:paraId="12235217" w14:textId="77777777" w:rsidR="00FA4569" w:rsidRPr="000D134E" w:rsidRDefault="00FA4569" w:rsidP="00FA4569">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w:t>
      </w:r>
      <w:r w:rsidRPr="000D134E">
        <w:rPr>
          <w:rFonts w:ascii="ＭＳ 明朝" w:hAnsi="ＭＳ 明朝" w:hint="eastAsia"/>
          <w:spacing w:val="14"/>
          <w:sz w:val="22"/>
          <w:szCs w:val="22"/>
        </w:rPr>
        <w:t xml:space="preserve">　</w:t>
      </w:r>
      <w:r w:rsidRPr="000D134E">
        <w:rPr>
          <w:rFonts w:ascii="ＭＳ 明朝" w:hAnsi="ＭＳ 明朝" w:hint="eastAsia"/>
          <w:sz w:val="22"/>
          <w:szCs w:val="22"/>
        </w:rPr>
        <w:t>いずれにも該当しない。</w:t>
      </w:r>
    </w:p>
    <w:p w14:paraId="7010F932" w14:textId="77777777" w:rsidR="00FA4569" w:rsidRPr="000D134E" w:rsidRDefault="00FA4569" w:rsidP="00FA4569">
      <w:pPr>
        <w:spacing w:line="300" w:lineRule="exact"/>
        <w:rPr>
          <w:rFonts w:ascii="ＭＳ ゴシック" w:eastAsia="ＭＳ ゴシック" w:hAnsi="ＭＳ ゴシック"/>
          <w:b/>
          <w:bCs/>
          <w:sz w:val="22"/>
          <w:szCs w:val="22"/>
        </w:rPr>
      </w:pPr>
    </w:p>
    <w:p w14:paraId="6DD98E8C" w14:textId="4984092E" w:rsidR="00FA4569" w:rsidRDefault="00BD6FB6" w:rsidP="00310DBD">
      <w:pPr>
        <w:spacing w:line="300" w:lineRule="exac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３</w:t>
      </w:r>
      <w:r w:rsidR="00A41612">
        <w:rPr>
          <w:rFonts w:ascii="ＭＳ ゴシック" w:eastAsia="ＭＳ ゴシック" w:hAnsi="ＭＳ ゴシック" w:hint="eastAsia"/>
          <w:b/>
          <w:bCs/>
          <w:sz w:val="22"/>
          <w:szCs w:val="22"/>
        </w:rPr>
        <w:t xml:space="preserve">　利害関係について</w:t>
      </w:r>
    </w:p>
    <w:p w14:paraId="22D583A7" w14:textId="20E7C835" w:rsidR="00A41612" w:rsidRPr="00BA05DD" w:rsidRDefault="00BA05DD" w:rsidP="00BA05DD">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（１）</w:t>
      </w:r>
      <w:r w:rsidR="00A41612" w:rsidRPr="00BA05DD">
        <w:rPr>
          <w:rFonts w:ascii="ＭＳ ゴシック" w:eastAsia="ＭＳ ゴシック" w:hAnsi="ＭＳ ゴシック" w:hint="eastAsia"/>
          <w:bCs/>
          <w:sz w:val="22"/>
        </w:rPr>
        <w:t>本人と法人</w:t>
      </w:r>
      <w:r w:rsidR="00F21BB6" w:rsidRPr="00BA05DD">
        <w:rPr>
          <w:rFonts w:ascii="ＭＳ ゴシック" w:eastAsia="ＭＳ ゴシック" w:hAnsi="ＭＳ ゴシック" w:hint="eastAsia"/>
          <w:bCs/>
          <w:sz w:val="22"/>
        </w:rPr>
        <w:t>及び</w:t>
      </w:r>
      <w:r w:rsidR="00A41612" w:rsidRPr="00BA05DD">
        <w:rPr>
          <w:rFonts w:ascii="ＭＳ ゴシック" w:eastAsia="ＭＳ ゴシック" w:hAnsi="ＭＳ ゴシック" w:hint="eastAsia"/>
          <w:bCs/>
          <w:sz w:val="22"/>
        </w:rPr>
        <w:t>法人代表者との間に利害関係がありますか。</w:t>
      </w:r>
    </w:p>
    <w:p w14:paraId="57B38E5D" w14:textId="617C7742" w:rsidR="00A41612" w:rsidRPr="000C35D2" w:rsidRDefault="000C35D2" w:rsidP="000C35D2">
      <w:pPr>
        <w:spacing w:line="300" w:lineRule="exact"/>
        <w:ind w:left="420"/>
        <w:rPr>
          <w:rFonts w:ascii="ＭＳ 明朝" w:hAnsi="ＭＳ 明朝"/>
          <w:bCs/>
          <w:sz w:val="22"/>
        </w:rPr>
      </w:pPr>
      <w:r w:rsidRPr="000C35D2">
        <w:rPr>
          <w:rFonts w:ascii="ＭＳ 明朝" w:hAnsi="ＭＳ 明朝" w:hint="eastAsia"/>
          <w:bCs/>
          <w:sz w:val="22"/>
        </w:rPr>
        <w:t xml:space="preserve">□　</w:t>
      </w:r>
      <w:r w:rsidR="00A41612" w:rsidRPr="000C35D2">
        <w:rPr>
          <w:rFonts w:ascii="ＭＳ 明朝" w:hAnsi="ＭＳ 明朝" w:hint="eastAsia"/>
          <w:bCs/>
          <w:sz w:val="22"/>
        </w:rPr>
        <w:t>ない。</w:t>
      </w:r>
    </w:p>
    <w:p w14:paraId="06F75538" w14:textId="4C4C5E01" w:rsidR="00A41612" w:rsidRPr="000C35D2" w:rsidRDefault="000C35D2" w:rsidP="000C35D2">
      <w:pPr>
        <w:spacing w:line="300" w:lineRule="exact"/>
        <w:ind w:left="420"/>
        <w:rPr>
          <w:rFonts w:ascii="ＭＳ 明朝" w:hAnsi="ＭＳ 明朝"/>
          <w:bCs/>
          <w:sz w:val="22"/>
        </w:rPr>
      </w:pPr>
      <w:r w:rsidRPr="000C35D2">
        <w:rPr>
          <w:rFonts w:ascii="ＭＳ 明朝" w:hAnsi="ＭＳ 明朝" w:hint="eastAsia"/>
          <w:bCs/>
          <w:sz w:val="22"/>
        </w:rPr>
        <w:t xml:space="preserve">□　</w:t>
      </w:r>
      <w:r w:rsidR="00A41612" w:rsidRPr="000C35D2">
        <w:rPr>
          <w:rFonts w:ascii="ＭＳ 明朝" w:hAnsi="ＭＳ 明朝" w:hint="eastAsia"/>
          <w:bCs/>
          <w:sz w:val="22"/>
        </w:rPr>
        <w:t>ある。（</w:t>
      </w:r>
      <w:r w:rsidR="00B8763D" w:rsidRPr="000C35D2">
        <w:rPr>
          <w:rFonts w:ascii="ＭＳ 明朝" w:hAnsi="ＭＳ 明朝" w:hint="eastAsia"/>
          <w:bCs/>
          <w:sz w:val="22"/>
        </w:rPr>
        <w:t>利害関係</w:t>
      </w:r>
      <w:r w:rsidR="00A41612" w:rsidRPr="000C35D2">
        <w:rPr>
          <w:rFonts w:ascii="ＭＳ 明朝" w:hAnsi="ＭＳ 明朝" w:hint="eastAsia"/>
          <w:bCs/>
          <w:sz w:val="22"/>
        </w:rPr>
        <w:t>ある場合は，具体的な内容を記載してください。）</w:t>
      </w:r>
    </w:p>
    <w:p w14:paraId="2649AF7D" w14:textId="77777777" w:rsidR="00A41612" w:rsidRPr="00A41612" w:rsidRDefault="00A41612" w:rsidP="00A41612">
      <w:pPr>
        <w:pStyle w:val="af"/>
        <w:spacing w:line="300" w:lineRule="exact"/>
        <w:ind w:leftChars="0" w:left="780"/>
        <w:rPr>
          <w:rFonts w:ascii="ＭＳ ゴシック" w:eastAsia="ＭＳ ゴシック" w:hAnsi="ＭＳ ゴシック"/>
          <w:bCs/>
          <w:sz w:val="22"/>
        </w:rPr>
      </w:pPr>
    </w:p>
    <w:p w14:paraId="16EAE937" w14:textId="349BBE4B" w:rsidR="00A41612" w:rsidRPr="00A41612" w:rsidRDefault="00A41612" w:rsidP="00A41612">
      <w:pPr>
        <w:spacing w:line="300" w:lineRule="exact"/>
        <w:ind w:left="780"/>
        <w:rPr>
          <w:rFonts w:ascii="ＭＳ ゴシック" w:eastAsia="ＭＳ ゴシック" w:hAnsi="ＭＳ ゴシック"/>
          <w:bCs/>
          <w:sz w:val="22"/>
          <w:u w:val="single"/>
        </w:rPr>
      </w:pPr>
      <w:r>
        <w:rPr>
          <w:rFonts w:ascii="ＭＳ ゴシック" w:eastAsia="ＭＳ ゴシック" w:hAnsi="ＭＳ ゴシック" w:hint="eastAsia"/>
          <w:bCs/>
          <w:sz w:val="22"/>
          <w:u w:val="single"/>
        </w:rPr>
        <w:t xml:space="preserve">　　</w:t>
      </w:r>
      <w:r w:rsidR="001B774E">
        <w:rPr>
          <w:rFonts w:ascii="ＭＳ ゴシック" w:eastAsia="ＭＳ ゴシック" w:hAnsi="ＭＳ ゴシック" w:hint="eastAsia"/>
          <w:bCs/>
          <w:sz w:val="22"/>
          <w:u w:val="single"/>
        </w:rPr>
        <w:t xml:space="preserve">　　</w:t>
      </w:r>
      <w:r>
        <w:rPr>
          <w:rFonts w:ascii="ＭＳ ゴシック" w:eastAsia="ＭＳ ゴシック" w:hAnsi="ＭＳ ゴシック" w:hint="eastAsia"/>
          <w:bCs/>
          <w:sz w:val="22"/>
          <w:u w:val="single"/>
        </w:rPr>
        <w:t xml:space="preserve">　　　　　　　　　　　　　　　　　　　　　　　　　　　　　　　　　　　</w:t>
      </w:r>
    </w:p>
    <w:p w14:paraId="56F1BEF4" w14:textId="77777777" w:rsidR="00BD6FB6" w:rsidRPr="00A41612" w:rsidRDefault="00BD6FB6" w:rsidP="00BD6FB6">
      <w:pPr>
        <w:pStyle w:val="af"/>
        <w:spacing w:line="300" w:lineRule="exact"/>
        <w:ind w:leftChars="0" w:left="780"/>
        <w:rPr>
          <w:rFonts w:ascii="ＭＳ ゴシック" w:eastAsia="ＭＳ ゴシック" w:hAnsi="ＭＳ ゴシック"/>
          <w:bCs/>
          <w:sz w:val="22"/>
        </w:rPr>
      </w:pPr>
    </w:p>
    <w:p w14:paraId="6A41B0B5" w14:textId="71E884F8" w:rsidR="00A41612" w:rsidRPr="00BA05DD" w:rsidRDefault="00BA05DD" w:rsidP="00BA05DD">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（２）</w:t>
      </w:r>
      <w:r w:rsidR="00A41612" w:rsidRPr="00BA05DD">
        <w:rPr>
          <w:rFonts w:ascii="ＭＳ ゴシック" w:eastAsia="ＭＳ ゴシック" w:hAnsi="ＭＳ ゴシック" w:hint="eastAsia"/>
          <w:bCs/>
          <w:sz w:val="22"/>
        </w:rPr>
        <w:t>後見等事務を担当する者の氏名，担当する事務，職業・資格及び本人との利害関係</w:t>
      </w:r>
    </w:p>
    <w:tbl>
      <w:tblPr>
        <w:tblStyle w:val="af4"/>
        <w:tblW w:w="0" w:type="auto"/>
        <w:tblInd w:w="720" w:type="dxa"/>
        <w:tblLook w:val="04A0" w:firstRow="1" w:lastRow="0" w:firstColumn="1" w:lastColumn="0" w:noHBand="0" w:noVBand="1"/>
      </w:tblPr>
      <w:tblGrid>
        <w:gridCol w:w="2677"/>
        <w:gridCol w:w="709"/>
        <w:gridCol w:w="2268"/>
        <w:gridCol w:w="1298"/>
        <w:gridCol w:w="1672"/>
      </w:tblGrid>
      <w:tr w:rsidR="00FC6BFA" w14:paraId="3CC3A074" w14:textId="77777777" w:rsidTr="00FC6BFA">
        <w:trPr>
          <w:trHeight w:val="379"/>
        </w:trPr>
        <w:tc>
          <w:tcPr>
            <w:tcW w:w="2677" w:type="dxa"/>
            <w:tcBorders>
              <w:bottom w:val="double" w:sz="4" w:space="0" w:color="auto"/>
            </w:tcBorders>
          </w:tcPr>
          <w:p w14:paraId="11BC8F6D" w14:textId="276AFCA9" w:rsidR="00FC6BFA" w:rsidRDefault="00FC6BFA" w:rsidP="00A41612">
            <w:pPr>
              <w:pStyle w:val="af"/>
              <w:spacing w:line="300" w:lineRule="exact"/>
              <w:ind w:leftChars="0" w:left="0"/>
              <w:rPr>
                <w:rFonts w:ascii="ＭＳ ゴシック" w:eastAsia="ＭＳ ゴシック" w:hAnsi="ＭＳ ゴシック"/>
                <w:bCs/>
                <w:sz w:val="22"/>
              </w:rPr>
            </w:pPr>
            <w:r>
              <w:rPr>
                <w:rFonts w:ascii="ＭＳ ゴシック" w:eastAsia="ＭＳ ゴシック" w:hAnsi="ＭＳ ゴシック"/>
                <w:bCs/>
                <w:sz w:val="22"/>
              </w:rPr>
              <w:t>氏名</w:t>
            </w:r>
            <w:r>
              <w:rPr>
                <w:rFonts w:ascii="ＭＳ ゴシック" w:eastAsia="ＭＳ ゴシック" w:hAnsi="ＭＳ ゴシック" w:hint="eastAsia"/>
                <w:bCs/>
                <w:sz w:val="22"/>
              </w:rPr>
              <w:t>（ふりがな）</w:t>
            </w:r>
          </w:p>
        </w:tc>
        <w:tc>
          <w:tcPr>
            <w:tcW w:w="709" w:type="dxa"/>
            <w:tcBorders>
              <w:bottom w:val="double" w:sz="4" w:space="0" w:color="auto"/>
            </w:tcBorders>
          </w:tcPr>
          <w:p w14:paraId="62B87698" w14:textId="7E9E40EF" w:rsidR="00FC6BFA" w:rsidRDefault="00FC6BFA" w:rsidP="00A41612">
            <w:pPr>
              <w:pStyle w:val="af"/>
              <w:spacing w:line="300" w:lineRule="exact"/>
              <w:ind w:leftChars="0" w:left="0"/>
              <w:rPr>
                <w:rFonts w:ascii="ＭＳ ゴシック" w:eastAsia="ＭＳ ゴシック" w:hAnsi="ＭＳ ゴシック"/>
                <w:bCs/>
                <w:sz w:val="22"/>
              </w:rPr>
            </w:pPr>
            <w:r>
              <w:rPr>
                <w:rFonts w:ascii="ＭＳ ゴシック" w:eastAsia="ＭＳ ゴシック" w:hAnsi="ＭＳ ゴシック" w:hint="eastAsia"/>
                <w:bCs/>
                <w:sz w:val="22"/>
              </w:rPr>
              <w:t>年齢</w:t>
            </w:r>
          </w:p>
        </w:tc>
        <w:tc>
          <w:tcPr>
            <w:tcW w:w="2268" w:type="dxa"/>
            <w:tcBorders>
              <w:bottom w:val="double" w:sz="4" w:space="0" w:color="auto"/>
            </w:tcBorders>
          </w:tcPr>
          <w:p w14:paraId="09D713E7" w14:textId="14A6EC00" w:rsidR="00FC6BFA" w:rsidRDefault="00FC6BFA" w:rsidP="00A41612">
            <w:pPr>
              <w:pStyle w:val="af"/>
              <w:spacing w:line="300" w:lineRule="exact"/>
              <w:ind w:leftChars="0" w:left="0"/>
              <w:rPr>
                <w:rFonts w:ascii="ＭＳ ゴシック" w:eastAsia="ＭＳ ゴシック" w:hAnsi="ＭＳ ゴシック"/>
                <w:bCs/>
                <w:sz w:val="22"/>
              </w:rPr>
            </w:pPr>
            <w:r>
              <w:rPr>
                <w:rFonts w:ascii="ＭＳ ゴシック" w:eastAsia="ＭＳ ゴシック" w:hAnsi="ＭＳ ゴシック" w:hint="eastAsia"/>
                <w:bCs/>
                <w:sz w:val="22"/>
              </w:rPr>
              <w:t>担当する事務</w:t>
            </w:r>
          </w:p>
        </w:tc>
        <w:tc>
          <w:tcPr>
            <w:tcW w:w="1298" w:type="dxa"/>
            <w:tcBorders>
              <w:bottom w:val="double" w:sz="4" w:space="0" w:color="auto"/>
            </w:tcBorders>
          </w:tcPr>
          <w:p w14:paraId="1B234D73" w14:textId="5E2AF146" w:rsidR="00FC6BFA" w:rsidRDefault="00FC6BFA" w:rsidP="00A41612">
            <w:pPr>
              <w:pStyle w:val="af"/>
              <w:spacing w:line="300" w:lineRule="exact"/>
              <w:ind w:leftChars="0" w:left="0"/>
              <w:rPr>
                <w:rFonts w:ascii="ＭＳ ゴシック" w:eastAsia="ＭＳ ゴシック" w:hAnsi="ＭＳ ゴシック"/>
                <w:bCs/>
                <w:sz w:val="22"/>
              </w:rPr>
            </w:pPr>
            <w:r>
              <w:rPr>
                <w:rFonts w:ascii="ＭＳ ゴシック" w:eastAsia="ＭＳ ゴシック" w:hAnsi="ＭＳ ゴシック" w:hint="eastAsia"/>
                <w:bCs/>
                <w:sz w:val="22"/>
              </w:rPr>
              <w:t>職業・資格</w:t>
            </w:r>
          </w:p>
        </w:tc>
        <w:tc>
          <w:tcPr>
            <w:tcW w:w="1672" w:type="dxa"/>
            <w:tcBorders>
              <w:bottom w:val="double" w:sz="4" w:space="0" w:color="auto"/>
            </w:tcBorders>
          </w:tcPr>
          <w:p w14:paraId="345F0806" w14:textId="4F603D32" w:rsidR="00FC6BFA" w:rsidRDefault="00FC6BFA" w:rsidP="00A41612">
            <w:pPr>
              <w:pStyle w:val="af"/>
              <w:spacing w:line="300" w:lineRule="exact"/>
              <w:ind w:leftChars="0" w:left="0"/>
              <w:rPr>
                <w:rFonts w:ascii="ＭＳ ゴシック" w:eastAsia="ＭＳ ゴシック" w:hAnsi="ＭＳ ゴシック"/>
                <w:bCs/>
                <w:sz w:val="22"/>
              </w:rPr>
            </w:pPr>
            <w:r>
              <w:rPr>
                <w:rFonts w:ascii="ＭＳ ゴシック" w:eastAsia="ＭＳ ゴシック" w:hAnsi="ＭＳ ゴシック" w:hint="eastAsia"/>
                <w:bCs/>
                <w:sz w:val="22"/>
              </w:rPr>
              <w:t>利害関係</w:t>
            </w:r>
          </w:p>
        </w:tc>
      </w:tr>
      <w:tr w:rsidR="00FC6BFA" w14:paraId="35F2A7F4" w14:textId="77777777" w:rsidTr="00FC6BFA">
        <w:trPr>
          <w:trHeight w:val="573"/>
        </w:trPr>
        <w:tc>
          <w:tcPr>
            <w:tcW w:w="2677" w:type="dxa"/>
            <w:tcBorders>
              <w:top w:val="double" w:sz="4" w:space="0" w:color="auto"/>
            </w:tcBorders>
          </w:tcPr>
          <w:p w14:paraId="37EF468D" w14:textId="77777777" w:rsidR="00FC6BFA" w:rsidRDefault="00FC6BFA" w:rsidP="00A41612">
            <w:pPr>
              <w:pStyle w:val="af"/>
              <w:spacing w:line="300" w:lineRule="exact"/>
              <w:ind w:leftChars="0" w:left="0"/>
              <w:rPr>
                <w:rFonts w:ascii="ＭＳ ゴシック" w:eastAsia="ＭＳ ゴシック" w:hAnsi="ＭＳ ゴシック"/>
                <w:bCs/>
                <w:sz w:val="22"/>
              </w:rPr>
            </w:pPr>
          </w:p>
        </w:tc>
        <w:tc>
          <w:tcPr>
            <w:tcW w:w="709" w:type="dxa"/>
            <w:tcBorders>
              <w:top w:val="double" w:sz="4" w:space="0" w:color="auto"/>
            </w:tcBorders>
          </w:tcPr>
          <w:p w14:paraId="7D187146" w14:textId="77777777" w:rsidR="00FC6BFA" w:rsidRDefault="00FC6BFA" w:rsidP="00A41612">
            <w:pPr>
              <w:pStyle w:val="af"/>
              <w:spacing w:line="300" w:lineRule="exact"/>
              <w:ind w:leftChars="0" w:left="0"/>
              <w:rPr>
                <w:rFonts w:ascii="ＭＳ ゴシック" w:eastAsia="ＭＳ ゴシック" w:hAnsi="ＭＳ ゴシック"/>
                <w:bCs/>
                <w:sz w:val="22"/>
              </w:rPr>
            </w:pPr>
          </w:p>
        </w:tc>
        <w:tc>
          <w:tcPr>
            <w:tcW w:w="2268" w:type="dxa"/>
            <w:tcBorders>
              <w:top w:val="double" w:sz="4" w:space="0" w:color="auto"/>
            </w:tcBorders>
          </w:tcPr>
          <w:p w14:paraId="717262D7" w14:textId="59AA80B4" w:rsidR="00FC6BFA" w:rsidRDefault="00FC6BFA" w:rsidP="00A41612">
            <w:pPr>
              <w:pStyle w:val="af"/>
              <w:spacing w:line="300" w:lineRule="exact"/>
              <w:ind w:leftChars="0" w:left="0"/>
              <w:rPr>
                <w:rFonts w:ascii="ＭＳ ゴシック" w:eastAsia="ＭＳ ゴシック" w:hAnsi="ＭＳ ゴシック"/>
                <w:bCs/>
                <w:sz w:val="22"/>
              </w:rPr>
            </w:pPr>
          </w:p>
        </w:tc>
        <w:tc>
          <w:tcPr>
            <w:tcW w:w="1298" w:type="dxa"/>
            <w:tcBorders>
              <w:top w:val="double" w:sz="4" w:space="0" w:color="auto"/>
            </w:tcBorders>
          </w:tcPr>
          <w:p w14:paraId="4C46C738" w14:textId="77777777" w:rsidR="00FC6BFA" w:rsidRDefault="00FC6BFA" w:rsidP="00A41612">
            <w:pPr>
              <w:pStyle w:val="af"/>
              <w:spacing w:line="300" w:lineRule="exact"/>
              <w:ind w:leftChars="0" w:left="0"/>
              <w:rPr>
                <w:rFonts w:ascii="ＭＳ ゴシック" w:eastAsia="ＭＳ ゴシック" w:hAnsi="ＭＳ ゴシック"/>
                <w:bCs/>
                <w:sz w:val="22"/>
              </w:rPr>
            </w:pPr>
          </w:p>
        </w:tc>
        <w:tc>
          <w:tcPr>
            <w:tcW w:w="1672" w:type="dxa"/>
            <w:tcBorders>
              <w:top w:val="double" w:sz="4" w:space="0" w:color="auto"/>
            </w:tcBorders>
          </w:tcPr>
          <w:p w14:paraId="52558596" w14:textId="51C816E8" w:rsidR="00FC6BFA" w:rsidRPr="00FC6BFA" w:rsidRDefault="00FC6BFA" w:rsidP="00A41612">
            <w:pPr>
              <w:pStyle w:val="af"/>
              <w:spacing w:line="300" w:lineRule="exact"/>
              <w:ind w:leftChars="0" w:left="0"/>
              <w:rPr>
                <w:rFonts w:ascii="ＭＳ ゴシック" w:eastAsia="ＭＳ ゴシック" w:hAnsi="ＭＳ ゴシック"/>
                <w:bCs/>
                <w:sz w:val="20"/>
                <w:szCs w:val="20"/>
              </w:rPr>
            </w:pPr>
            <w:r w:rsidRPr="00FC6BFA">
              <w:rPr>
                <w:rFonts w:ascii="ＭＳ ゴシック" w:eastAsia="ＭＳ ゴシック" w:hAnsi="ＭＳ ゴシック" w:hint="eastAsia"/>
                <w:bCs/>
                <w:sz w:val="20"/>
                <w:szCs w:val="20"/>
              </w:rPr>
              <w:t>□ない　□ある</w:t>
            </w:r>
          </w:p>
        </w:tc>
      </w:tr>
      <w:tr w:rsidR="00FC6BFA" w14:paraId="68433022" w14:textId="77777777" w:rsidTr="00FC6BFA">
        <w:trPr>
          <w:trHeight w:val="573"/>
        </w:trPr>
        <w:tc>
          <w:tcPr>
            <w:tcW w:w="2677" w:type="dxa"/>
          </w:tcPr>
          <w:p w14:paraId="0999F178" w14:textId="77777777" w:rsidR="00FC6BFA" w:rsidRDefault="00FC6BFA" w:rsidP="00DD5A49">
            <w:pPr>
              <w:pStyle w:val="af"/>
              <w:spacing w:line="300" w:lineRule="exact"/>
              <w:ind w:leftChars="0" w:left="0"/>
              <w:rPr>
                <w:rFonts w:ascii="ＭＳ ゴシック" w:eastAsia="ＭＳ ゴシック" w:hAnsi="ＭＳ ゴシック"/>
                <w:bCs/>
                <w:sz w:val="22"/>
              </w:rPr>
            </w:pPr>
          </w:p>
        </w:tc>
        <w:tc>
          <w:tcPr>
            <w:tcW w:w="709" w:type="dxa"/>
          </w:tcPr>
          <w:p w14:paraId="7FB1536D" w14:textId="77777777" w:rsidR="00FC6BFA" w:rsidRDefault="00FC6BFA" w:rsidP="00DD5A49">
            <w:pPr>
              <w:pStyle w:val="af"/>
              <w:spacing w:line="300" w:lineRule="exact"/>
              <w:ind w:leftChars="0" w:left="0"/>
              <w:rPr>
                <w:rFonts w:ascii="ＭＳ ゴシック" w:eastAsia="ＭＳ ゴシック" w:hAnsi="ＭＳ ゴシック"/>
                <w:bCs/>
                <w:sz w:val="22"/>
              </w:rPr>
            </w:pPr>
          </w:p>
        </w:tc>
        <w:tc>
          <w:tcPr>
            <w:tcW w:w="2268" w:type="dxa"/>
          </w:tcPr>
          <w:p w14:paraId="71D13F24" w14:textId="2DBE7C3F" w:rsidR="00FC6BFA" w:rsidRDefault="00FC6BFA" w:rsidP="00DD5A49">
            <w:pPr>
              <w:pStyle w:val="af"/>
              <w:spacing w:line="300" w:lineRule="exact"/>
              <w:ind w:leftChars="0" w:left="0"/>
              <w:rPr>
                <w:rFonts w:ascii="ＭＳ ゴシック" w:eastAsia="ＭＳ ゴシック" w:hAnsi="ＭＳ ゴシック"/>
                <w:bCs/>
                <w:sz w:val="22"/>
              </w:rPr>
            </w:pPr>
          </w:p>
        </w:tc>
        <w:tc>
          <w:tcPr>
            <w:tcW w:w="1298" w:type="dxa"/>
          </w:tcPr>
          <w:p w14:paraId="03702AEA" w14:textId="77777777" w:rsidR="00FC6BFA" w:rsidRDefault="00FC6BFA" w:rsidP="00DD5A49">
            <w:pPr>
              <w:pStyle w:val="af"/>
              <w:spacing w:line="300" w:lineRule="exact"/>
              <w:ind w:leftChars="0" w:left="0"/>
              <w:rPr>
                <w:rFonts w:ascii="ＭＳ ゴシック" w:eastAsia="ＭＳ ゴシック" w:hAnsi="ＭＳ ゴシック"/>
                <w:bCs/>
                <w:sz w:val="22"/>
              </w:rPr>
            </w:pPr>
          </w:p>
        </w:tc>
        <w:tc>
          <w:tcPr>
            <w:tcW w:w="1672" w:type="dxa"/>
          </w:tcPr>
          <w:p w14:paraId="012AF69A" w14:textId="77777777" w:rsidR="00FC6BFA" w:rsidRPr="00FC6BFA" w:rsidRDefault="00FC6BFA" w:rsidP="00DD5A49">
            <w:pPr>
              <w:pStyle w:val="af"/>
              <w:spacing w:line="300" w:lineRule="exact"/>
              <w:ind w:leftChars="0" w:left="0"/>
              <w:rPr>
                <w:rFonts w:ascii="ＭＳ ゴシック" w:eastAsia="ＭＳ ゴシック" w:hAnsi="ＭＳ ゴシック"/>
                <w:bCs/>
                <w:sz w:val="20"/>
                <w:szCs w:val="20"/>
              </w:rPr>
            </w:pPr>
            <w:r w:rsidRPr="00FC6BFA">
              <w:rPr>
                <w:rFonts w:ascii="ＭＳ ゴシック" w:eastAsia="ＭＳ ゴシック" w:hAnsi="ＭＳ ゴシック" w:hint="eastAsia"/>
                <w:bCs/>
                <w:sz w:val="20"/>
                <w:szCs w:val="20"/>
              </w:rPr>
              <w:t>□ない　□ある</w:t>
            </w:r>
          </w:p>
        </w:tc>
      </w:tr>
      <w:tr w:rsidR="00FC6BFA" w14:paraId="666AA286" w14:textId="77777777" w:rsidTr="00FC6BFA">
        <w:trPr>
          <w:trHeight w:val="573"/>
        </w:trPr>
        <w:tc>
          <w:tcPr>
            <w:tcW w:w="2677" w:type="dxa"/>
          </w:tcPr>
          <w:p w14:paraId="749A7F69" w14:textId="77777777" w:rsidR="00FC6BFA" w:rsidRDefault="00FC6BFA" w:rsidP="00DD5A49">
            <w:pPr>
              <w:pStyle w:val="af"/>
              <w:spacing w:line="300" w:lineRule="exact"/>
              <w:ind w:leftChars="0" w:left="0"/>
              <w:rPr>
                <w:rFonts w:ascii="ＭＳ ゴシック" w:eastAsia="ＭＳ ゴシック" w:hAnsi="ＭＳ ゴシック"/>
                <w:bCs/>
                <w:sz w:val="22"/>
              </w:rPr>
            </w:pPr>
          </w:p>
        </w:tc>
        <w:tc>
          <w:tcPr>
            <w:tcW w:w="709" w:type="dxa"/>
          </w:tcPr>
          <w:p w14:paraId="67C4C3DF" w14:textId="77777777" w:rsidR="00FC6BFA" w:rsidRDefault="00FC6BFA" w:rsidP="00DD5A49">
            <w:pPr>
              <w:pStyle w:val="af"/>
              <w:spacing w:line="300" w:lineRule="exact"/>
              <w:ind w:leftChars="0" w:left="0"/>
              <w:rPr>
                <w:rFonts w:ascii="ＭＳ ゴシック" w:eastAsia="ＭＳ ゴシック" w:hAnsi="ＭＳ ゴシック"/>
                <w:bCs/>
                <w:sz w:val="22"/>
              </w:rPr>
            </w:pPr>
          </w:p>
        </w:tc>
        <w:tc>
          <w:tcPr>
            <w:tcW w:w="2268" w:type="dxa"/>
          </w:tcPr>
          <w:p w14:paraId="6616DC7F" w14:textId="50DA74EF" w:rsidR="00FC6BFA" w:rsidRDefault="00FC6BFA" w:rsidP="00DD5A49">
            <w:pPr>
              <w:pStyle w:val="af"/>
              <w:spacing w:line="300" w:lineRule="exact"/>
              <w:ind w:leftChars="0" w:left="0"/>
              <w:rPr>
                <w:rFonts w:ascii="ＭＳ ゴシック" w:eastAsia="ＭＳ ゴシック" w:hAnsi="ＭＳ ゴシック"/>
                <w:bCs/>
                <w:sz w:val="22"/>
              </w:rPr>
            </w:pPr>
          </w:p>
        </w:tc>
        <w:tc>
          <w:tcPr>
            <w:tcW w:w="1298" w:type="dxa"/>
          </w:tcPr>
          <w:p w14:paraId="1615EFFF" w14:textId="77777777" w:rsidR="00FC6BFA" w:rsidRDefault="00FC6BFA" w:rsidP="00DD5A49">
            <w:pPr>
              <w:pStyle w:val="af"/>
              <w:spacing w:line="300" w:lineRule="exact"/>
              <w:ind w:leftChars="0" w:left="0"/>
              <w:rPr>
                <w:rFonts w:ascii="ＭＳ ゴシック" w:eastAsia="ＭＳ ゴシック" w:hAnsi="ＭＳ ゴシック"/>
                <w:bCs/>
                <w:sz w:val="22"/>
              </w:rPr>
            </w:pPr>
          </w:p>
        </w:tc>
        <w:tc>
          <w:tcPr>
            <w:tcW w:w="1672" w:type="dxa"/>
          </w:tcPr>
          <w:p w14:paraId="62A4C6C7" w14:textId="77777777" w:rsidR="00FC6BFA" w:rsidRPr="00FC6BFA" w:rsidRDefault="00FC6BFA" w:rsidP="00DD5A49">
            <w:pPr>
              <w:pStyle w:val="af"/>
              <w:spacing w:line="300" w:lineRule="exact"/>
              <w:ind w:leftChars="0" w:left="0"/>
              <w:rPr>
                <w:rFonts w:ascii="ＭＳ ゴシック" w:eastAsia="ＭＳ ゴシック" w:hAnsi="ＭＳ ゴシック"/>
                <w:bCs/>
                <w:sz w:val="20"/>
                <w:szCs w:val="20"/>
              </w:rPr>
            </w:pPr>
            <w:r w:rsidRPr="00FC6BFA">
              <w:rPr>
                <w:rFonts w:ascii="ＭＳ ゴシック" w:eastAsia="ＭＳ ゴシック" w:hAnsi="ＭＳ ゴシック" w:hint="eastAsia"/>
                <w:bCs/>
                <w:sz w:val="20"/>
                <w:szCs w:val="20"/>
              </w:rPr>
              <w:t>□ない　□ある</w:t>
            </w:r>
          </w:p>
        </w:tc>
      </w:tr>
      <w:tr w:rsidR="00FC6BFA" w14:paraId="0916E402" w14:textId="77777777" w:rsidTr="00FC6BFA">
        <w:trPr>
          <w:trHeight w:val="573"/>
        </w:trPr>
        <w:tc>
          <w:tcPr>
            <w:tcW w:w="2677" w:type="dxa"/>
          </w:tcPr>
          <w:p w14:paraId="23E9CD8A" w14:textId="77777777" w:rsidR="00FC6BFA" w:rsidRDefault="00FC6BFA" w:rsidP="00DD5A49">
            <w:pPr>
              <w:pStyle w:val="af"/>
              <w:spacing w:line="300" w:lineRule="exact"/>
              <w:ind w:leftChars="0" w:left="0"/>
              <w:rPr>
                <w:rFonts w:ascii="ＭＳ ゴシック" w:eastAsia="ＭＳ ゴシック" w:hAnsi="ＭＳ ゴシック"/>
                <w:bCs/>
                <w:sz w:val="22"/>
              </w:rPr>
            </w:pPr>
          </w:p>
        </w:tc>
        <w:tc>
          <w:tcPr>
            <w:tcW w:w="709" w:type="dxa"/>
          </w:tcPr>
          <w:p w14:paraId="1728C219" w14:textId="77777777" w:rsidR="00FC6BFA" w:rsidRDefault="00FC6BFA" w:rsidP="00DD5A49">
            <w:pPr>
              <w:pStyle w:val="af"/>
              <w:spacing w:line="300" w:lineRule="exact"/>
              <w:ind w:leftChars="0" w:left="0"/>
              <w:rPr>
                <w:rFonts w:ascii="ＭＳ ゴシック" w:eastAsia="ＭＳ ゴシック" w:hAnsi="ＭＳ ゴシック"/>
                <w:bCs/>
                <w:sz w:val="22"/>
              </w:rPr>
            </w:pPr>
          </w:p>
        </w:tc>
        <w:tc>
          <w:tcPr>
            <w:tcW w:w="2268" w:type="dxa"/>
          </w:tcPr>
          <w:p w14:paraId="5B7EFF52" w14:textId="029B340F" w:rsidR="00FC6BFA" w:rsidRDefault="00FC6BFA" w:rsidP="00DD5A49">
            <w:pPr>
              <w:pStyle w:val="af"/>
              <w:spacing w:line="300" w:lineRule="exact"/>
              <w:ind w:leftChars="0" w:left="0"/>
              <w:rPr>
                <w:rFonts w:ascii="ＭＳ ゴシック" w:eastAsia="ＭＳ ゴシック" w:hAnsi="ＭＳ ゴシック"/>
                <w:bCs/>
                <w:sz w:val="22"/>
              </w:rPr>
            </w:pPr>
          </w:p>
        </w:tc>
        <w:tc>
          <w:tcPr>
            <w:tcW w:w="1298" w:type="dxa"/>
          </w:tcPr>
          <w:p w14:paraId="3215E4FA" w14:textId="77777777" w:rsidR="00FC6BFA" w:rsidRDefault="00FC6BFA" w:rsidP="00DD5A49">
            <w:pPr>
              <w:pStyle w:val="af"/>
              <w:spacing w:line="300" w:lineRule="exact"/>
              <w:ind w:leftChars="0" w:left="0"/>
              <w:rPr>
                <w:rFonts w:ascii="ＭＳ ゴシック" w:eastAsia="ＭＳ ゴシック" w:hAnsi="ＭＳ ゴシック"/>
                <w:bCs/>
                <w:sz w:val="22"/>
              </w:rPr>
            </w:pPr>
          </w:p>
        </w:tc>
        <w:tc>
          <w:tcPr>
            <w:tcW w:w="1672" w:type="dxa"/>
          </w:tcPr>
          <w:p w14:paraId="0CFE0BC9" w14:textId="77777777" w:rsidR="00FC6BFA" w:rsidRPr="00FC6BFA" w:rsidRDefault="00FC6BFA" w:rsidP="00DD5A49">
            <w:pPr>
              <w:pStyle w:val="af"/>
              <w:spacing w:line="300" w:lineRule="exact"/>
              <w:ind w:leftChars="0" w:left="0"/>
              <w:rPr>
                <w:rFonts w:ascii="ＭＳ ゴシック" w:eastAsia="ＭＳ ゴシック" w:hAnsi="ＭＳ ゴシック"/>
                <w:bCs/>
                <w:sz w:val="20"/>
                <w:szCs w:val="20"/>
              </w:rPr>
            </w:pPr>
            <w:r w:rsidRPr="00FC6BFA">
              <w:rPr>
                <w:rFonts w:ascii="ＭＳ ゴシック" w:eastAsia="ＭＳ ゴシック" w:hAnsi="ＭＳ ゴシック" w:hint="eastAsia"/>
                <w:bCs/>
                <w:sz w:val="20"/>
                <w:szCs w:val="20"/>
              </w:rPr>
              <w:t>□ない　□ある</w:t>
            </w:r>
          </w:p>
        </w:tc>
      </w:tr>
    </w:tbl>
    <w:p w14:paraId="4F7879C5" w14:textId="7C19C162" w:rsidR="00FA4569" w:rsidRDefault="00B8763D" w:rsidP="00B8763D">
      <w:pPr>
        <w:spacing w:line="300" w:lineRule="exact"/>
        <w:ind w:firstLineChars="300" w:firstLine="660"/>
        <w:rPr>
          <w:rFonts w:ascii="ＭＳ ゴシック" w:eastAsia="ＭＳ ゴシック" w:hAnsi="ＭＳ ゴシック"/>
          <w:b/>
          <w:bCs/>
          <w:sz w:val="22"/>
          <w:szCs w:val="22"/>
        </w:rPr>
      </w:pPr>
      <w:r w:rsidRPr="00A41612">
        <w:rPr>
          <w:rFonts w:ascii="ＭＳ ゴシック" w:eastAsia="ＭＳ ゴシック" w:hAnsi="ＭＳ ゴシック" w:hint="eastAsia"/>
          <w:bCs/>
          <w:sz w:val="22"/>
        </w:rPr>
        <w:t>（</w:t>
      </w:r>
      <w:r w:rsidR="00BD06D3">
        <w:rPr>
          <w:rFonts w:ascii="ＭＳ ゴシック" w:eastAsia="ＭＳ ゴシック" w:hAnsi="ＭＳ ゴシック" w:hint="eastAsia"/>
          <w:bCs/>
          <w:sz w:val="22"/>
        </w:rPr>
        <w:t>担当者について</w:t>
      </w:r>
      <w:r>
        <w:rPr>
          <w:rFonts w:ascii="ＭＳ ゴシック" w:eastAsia="ＭＳ ゴシック" w:hAnsi="ＭＳ ゴシック" w:hint="eastAsia"/>
          <w:bCs/>
          <w:sz w:val="22"/>
        </w:rPr>
        <w:t>利害関係</w:t>
      </w:r>
      <w:r w:rsidRPr="00A41612">
        <w:rPr>
          <w:rFonts w:ascii="ＭＳ ゴシック" w:eastAsia="ＭＳ ゴシック" w:hAnsi="ＭＳ ゴシック" w:hint="eastAsia"/>
          <w:bCs/>
          <w:sz w:val="22"/>
        </w:rPr>
        <w:t>ある場合は，具体的な内容を記載してください。）</w:t>
      </w:r>
    </w:p>
    <w:p w14:paraId="5BE44C3D" w14:textId="77777777" w:rsidR="00FA4569" w:rsidRDefault="00FA4569" w:rsidP="00310DBD">
      <w:pPr>
        <w:spacing w:line="300" w:lineRule="exact"/>
        <w:rPr>
          <w:rFonts w:ascii="ＭＳ ゴシック" w:eastAsia="ＭＳ ゴシック" w:hAnsi="ＭＳ ゴシック"/>
          <w:b/>
          <w:bCs/>
          <w:sz w:val="22"/>
          <w:szCs w:val="22"/>
        </w:rPr>
      </w:pPr>
    </w:p>
    <w:p w14:paraId="604D998C" w14:textId="2B5A438F" w:rsidR="00FA4569" w:rsidRPr="00B8763D" w:rsidRDefault="00B8763D" w:rsidP="00310DBD">
      <w:pPr>
        <w:spacing w:line="300" w:lineRule="exact"/>
        <w:rPr>
          <w:rFonts w:ascii="ＭＳ ゴシック" w:eastAsia="ＭＳ ゴシック" w:hAnsi="ＭＳ ゴシック"/>
          <w:bCs/>
          <w:sz w:val="22"/>
          <w:szCs w:val="22"/>
          <w:u w:val="single"/>
        </w:rPr>
      </w:pPr>
      <w:r>
        <w:rPr>
          <w:rFonts w:ascii="ＭＳ ゴシック" w:eastAsia="ＭＳ ゴシック" w:hAnsi="ＭＳ ゴシック" w:hint="eastAsia"/>
          <w:b/>
          <w:bCs/>
          <w:sz w:val="22"/>
          <w:szCs w:val="22"/>
        </w:rPr>
        <w:t xml:space="preserve">　　　</w:t>
      </w:r>
      <w:r>
        <w:rPr>
          <w:rFonts w:ascii="ＭＳ ゴシック" w:eastAsia="ＭＳ ゴシック" w:hAnsi="ＭＳ ゴシック" w:hint="eastAsia"/>
          <w:bCs/>
          <w:sz w:val="22"/>
          <w:szCs w:val="22"/>
          <w:u w:val="single"/>
        </w:rPr>
        <w:t xml:space="preserve">　</w:t>
      </w:r>
      <w:r w:rsidR="001B774E">
        <w:rPr>
          <w:rFonts w:ascii="ＭＳ ゴシック" w:eastAsia="ＭＳ ゴシック" w:hAnsi="ＭＳ ゴシック" w:hint="eastAsia"/>
          <w:bCs/>
          <w:sz w:val="22"/>
          <w:szCs w:val="22"/>
          <w:u w:val="single"/>
        </w:rPr>
        <w:t xml:space="preserve">　　</w:t>
      </w:r>
      <w:r>
        <w:rPr>
          <w:rFonts w:ascii="ＭＳ ゴシック" w:eastAsia="ＭＳ ゴシック" w:hAnsi="ＭＳ ゴシック" w:hint="eastAsia"/>
          <w:bCs/>
          <w:sz w:val="22"/>
          <w:szCs w:val="22"/>
          <w:u w:val="single"/>
        </w:rPr>
        <w:t xml:space="preserve">　　　　　　　　　　　　　　　　　　　　　　　　　　　　　　　　　　　　　</w:t>
      </w:r>
    </w:p>
    <w:p w14:paraId="3CF901F5" w14:textId="03CC1347" w:rsidR="00F21CAD" w:rsidRDefault="00F21CAD" w:rsidP="00310DBD">
      <w:pPr>
        <w:spacing w:line="300" w:lineRule="exact"/>
        <w:rPr>
          <w:rFonts w:ascii="ＭＳ ゴシック" w:eastAsia="ＭＳ ゴシック" w:hAnsi="ＭＳ ゴシック"/>
          <w:b/>
          <w:bCs/>
          <w:sz w:val="22"/>
          <w:szCs w:val="22"/>
        </w:rPr>
      </w:pPr>
    </w:p>
    <w:p w14:paraId="69217829" w14:textId="77777777" w:rsidR="00D22ADD" w:rsidRDefault="00B8763D" w:rsidP="00310DBD">
      <w:pPr>
        <w:spacing w:line="300" w:lineRule="exac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lastRenderedPageBreak/>
        <w:t>３　法人の体制について</w:t>
      </w:r>
    </w:p>
    <w:p w14:paraId="04CDF132" w14:textId="19BBF935" w:rsidR="00B8763D" w:rsidRPr="00F63442" w:rsidRDefault="00F63442" w:rsidP="00F63442">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（１）</w:t>
      </w:r>
      <w:r w:rsidR="00B8763D" w:rsidRPr="00F63442">
        <w:rPr>
          <w:rFonts w:ascii="ＭＳ ゴシック" w:eastAsia="ＭＳ ゴシック" w:hAnsi="ＭＳ ゴシック" w:hint="eastAsia"/>
          <w:bCs/>
          <w:sz w:val="22"/>
        </w:rPr>
        <w:t>後見等事務の担当者に対する監督</w:t>
      </w:r>
    </w:p>
    <w:p w14:paraId="493C1C66" w14:textId="3DEE46E0" w:rsidR="00B8763D" w:rsidRDefault="00B8763D" w:rsidP="00B8763D">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ア　監督を行う者</w:t>
      </w:r>
    </w:p>
    <w:p w14:paraId="2B92A7AF" w14:textId="77777777" w:rsidR="00A37F74" w:rsidRDefault="00A37F74" w:rsidP="00B8763D">
      <w:pPr>
        <w:spacing w:line="300" w:lineRule="exact"/>
        <w:rPr>
          <w:rFonts w:ascii="ＭＳ ゴシック" w:eastAsia="ＭＳ ゴシック" w:hAnsi="ＭＳ ゴシック"/>
          <w:bCs/>
          <w:sz w:val="22"/>
        </w:rPr>
      </w:pPr>
    </w:p>
    <w:p w14:paraId="7921C25C" w14:textId="6D9F8720" w:rsidR="00B8763D" w:rsidRPr="001B774E" w:rsidRDefault="001B774E" w:rsidP="00B8763D">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u w:val="single"/>
        </w:rPr>
        <w:t xml:space="preserve">　　　　　　　　　　　　　　　　　　　　　　　　</w:t>
      </w:r>
    </w:p>
    <w:p w14:paraId="1F2A2C19" w14:textId="0704372A" w:rsidR="00B8763D" w:rsidRDefault="00B8763D" w:rsidP="00B8763D">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イ　監督の方法</w:t>
      </w:r>
    </w:p>
    <w:p w14:paraId="42E37880" w14:textId="77777777" w:rsidR="00A37F74" w:rsidRDefault="00A37F74" w:rsidP="00B8763D">
      <w:pPr>
        <w:spacing w:line="300" w:lineRule="exact"/>
        <w:rPr>
          <w:rFonts w:ascii="ＭＳ ゴシック" w:eastAsia="ＭＳ ゴシック" w:hAnsi="ＭＳ ゴシック"/>
          <w:bCs/>
          <w:sz w:val="22"/>
        </w:rPr>
      </w:pPr>
    </w:p>
    <w:p w14:paraId="47C4EC9F" w14:textId="6C8E5EAB" w:rsidR="00B8763D" w:rsidRPr="001B774E" w:rsidRDefault="001B774E" w:rsidP="00B8763D">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u w:val="single"/>
        </w:rPr>
        <w:t xml:space="preserve">　　　　　　　　　　　　　　　　　　　　　　　　　　　　　　　　　　　　　　　　　</w:t>
      </w:r>
    </w:p>
    <w:p w14:paraId="0DCDFB89" w14:textId="77777777" w:rsidR="00FA4569" w:rsidRDefault="00FA4569" w:rsidP="00310DBD">
      <w:pPr>
        <w:spacing w:line="300" w:lineRule="exact"/>
        <w:rPr>
          <w:rFonts w:ascii="ＭＳ ゴシック" w:eastAsia="ＭＳ ゴシック" w:hAnsi="ＭＳ ゴシック"/>
          <w:b/>
          <w:bCs/>
          <w:sz w:val="22"/>
          <w:szCs w:val="22"/>
        </w:rPr>
      </w:pPr>
    </w:p>
    <w:p w14:paraId="32375C62" w14:textId="615BCAE7" w:rsidR="00FA4569" w:rsidRDefault="00A37E27" w:rsidP="00A37E27">
      <w:pPr>
        <w:spacing w:line="300" w:lineRule="exact"/>
        <w:ind w:left="663" w:hangingChars="300" w:hanging="663"/>
        <w:rPr>
          <w:rFonts w:ascii="ＭＳ ゴシック" w:eastAsia="ＭＳ ゴシック" w:hAnsi="ＭＳ ゴシック"/>
          <w:bCs/>
          <w:sz w:val="22"/>
          <w:szCs w:val="22"/>
        </w:rPr>
      </w:pPr>
      <w:r>
        <w:rPr>
          <w:rFonts w:ascii="ＭＳ ゴシック" w:eastAsia="ＭＳ ゴシック" w:hAnsi="ＭＳ ゴシック" w:hint="eastAsia"/>
          <w:b/>
          <w:bCs/>
          <w:sz w:val="22"/>
          <w:szCs w:val="22"/>
        </w:rPr>
        <w:t xml:space="preserve">　　</w:t>
      </w:r>
      <w:r w:rsidR="00D103AA">
        <w:rPr>
          <w:rFonts w:ascii="ＭＳ ゴシック" w:eastAsia="ＭＳ ゴシック" w:hAnsi="ＭＳ ゴシック" w:hint="eastAsia"/>
          <w:bCs/>
          <w:sz w:val="22"/>
          <w:szCs w:val="22"/>
        </w:rPr>
        <w:t>ウ</w:t>
      </w:r>
      <w:r>
        <w:rPr>
          <w:rFonts w:ascii="ＭＳ ゴシック" w:eastAsia="ＭＳ ゴシック" w:hAnsi="ＭＳ ゴシック" w:hint="eastAsia"/>
          <w:bCs/>
          <w:sz w:val="22"/>
          <w:szCs w:val="22"/>
        </w:rPr>
        <w:t xml:space="preserve">　（後見等事務の監督に関する</w:t>
      </w:r>
      <w:r w:rsidR="00F21BB6">
        <w:rPr>
          <w:rFonts w:ascii="ＭＳ ゴシック" w:eastAsia="ＭＳ ゴシック" w:hAnsi="ＭＳ ゴシック" w:hint="eastAsia"/>
          <w:bCs/>
          <w:sz w:val="22"/>
          <w:szCs w:val="22"/>
        </w:rPr>
        <w:t>規定や要綱がない場合）後見等事務の監督に関する規定や要綱の作成</w:t>
      </w:r>
      <w:r>
        <w:rPr>
          <w:rFonts w:ascii="ＭＳ ゴシック" w:eastAsia="ＭＳ ゴシック" w:hAnsi="ＭＳ ゴシック" w:hint="eastAsia"/>
          <w:bCs/>
          <w:sz w:val="22"/>
          <w:szCs w:val="22"/>
        </w:rPr>
        <w:t>予定</w:t>
      </w:r>
    </w:p>
    <w:p w14:paraId="68EE6731" w14:textId="77777777" w:rsidR="001B774E" w:rsidRPr="00F21BB6" w:rsidRDefault="001B774E" w:rsidP="00A37E27">
      <w:pPr>
        <w:spacing w:line="300" w:lineRule="exact"/>
        <w:ind w:left="660" w:hangingChars="300" w:hanging="660"/>
        <w:rPr>
          <w:rFonts w:ascii="ＭＳ ゴシック" w:eastAsia="ＭＳ ゴシック" w:hAnsi="ＭＳ ゴシック"/>
          <w:bCs/>
          <w:sz w:val="22"/>
          <w:szCs w:val="22"/>
        </w:rPr>
      </w:pPr>
    </w:p>
    <w:p w14:paraId="10DFFC7D" w14:textId="0657C6E3" w:rsidR="00FA4569" w:rsidRPr="001B774E" w:rsidRDefault="001B774E" w:rsidP="00310DBD">
      <w:pPr>
        <w:spacing w:line="300" w:lineRule="exact"/>
        <w:rPr>
          <w:rFonts w:ascii="ＭＳ ゴシック" w:eastAsia="ＭＳ ゴシック" w:hAnsi="ＭＳ ゴシック"/>
          <w:bCs/>
          <w:sz w:val="22"/>
          <w:szCs w:val="22"/>
          <w:u w:val="single"/>
        </w:rPr>
      </w:pPr>
      <w:r>
        <w:rPr>
          <w:rFonts w:ascii="ＭＳ ゴシック" w:eastAsia="ＭＳ ゴシック" w:hAnsi="ＭＳ ゴシック" w:hint="eastAsia"/>
          <w:bCs/>
          <w:sz w:val="22"/>
          <w:szCs w:val="22"/>
        </w:rPr>
        <w:t xml:space="preserve">　　</w:t>
      </w:r>
      <w:r>
        <w:rPr>
          <w:rFonts w:ascii="ＭＳ ゴシック" w:eastAsia="ＭＳ ゴシック" w:hAnsi="ＭＳ ゴシック" w:hint="eastAsia"/>
          <w:bCs/>
          <w:sz w:val="22"/>
          <w:szCs w:val="22"/>
          <w:u w:val="single"/>
        </w:rPr>
        <w:t xml:space="preserve">　　　　　　　　　　　　　　　　　　　　　　　　　　　　　　　　　　　　　　　　　</w:t>
      </w:r>
    </w:p>
    <w:p w14:paraId="0BCB2725" w14:textId="4F92D545" w:rsidR="00DD5A49" w:rsidRPr="00F63442" w:rsidRDefault="00F63442" w:rsidP="00F63442">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（２）</w:t>
      </w:r>
      <w:r w:rsidR="00EF5DA9" w:rsidRPr="00F63442">
        <w:rPr>
          <w:rFonts w:ascii="ＭＳ ゴシック" w:eastAsia="ＭＳ ゴシック" w:hAnsi="ＭＳ ゴシック" w:hint="eastAsia"/>
          <w:bCs/>
          <w:sz w:val="22"/>
        </w:rPr>
        <w:t>財産</w:t>
      </w:r>
      <w:r w:rsidR="00DD5A49" w:rsidRPr="00F63442">
        <w:rPr>
          <w:rFonts w:ascii="ＭＳ ゴシック" w:eastAsia="ＭＳ ゴシック" w:hAnsi="ＭＳ ゴシック" w:hint="eastAsia"/>
          <w:bCs/>
          <w:sz w:val="22"/>
        </w:rPr>
        <w:t>管理</w:t>
      </w:r>
      <w:r w:rsidR="00EF5DA9" w:rsidRPr="00F63442">
        <w:rPr>
          <w:rFonts w:ascii="ＭＳ ゴシック" w:eastAsia="ＭＳ ゴシック" w:hAnsi="ＭＳ ゴシック" w:hint="eastAsia"/>
          <w:bCs/>
          <w:sz w:val="22"/>
        </w:rPr>
        <w:t>の</w:t>
      </w:r>
      <w:r w:rsidR="00DD5A49" w:rsidRPr="00F63442">
        <w:rPr>
          <w:rFonts w:ascii="ＭＳ ゴシック" w:eastAsia="ＭＳ ゴシック" w:hAnsi="ＭＳ ゴシック" w:hint="eastAsia"/>
          <w:bCs/>
          <w:sz w:val="22"/>
        </w:rPr>
        <w:t>方法</w:t>
      </w:r>
    </w:p>
    <w:p w14:paraId="0BA96760" w14:textId="6821B9CA" w:rsidR="00DD5A49" w:rsidRDefault="00DD5A49" w:rsidP="00DD5A49">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ア　現金，通帳，印章などの管理場所</w:t>
      </w:r>
    </w:p>
    <w:p w14:paraId="2267B403" w14:textId="77777777" w:rsidR="001B774E" w:rsidRDefault="001B774E" w:rsidP="00DD5A49">
      <w:pPr>
        <w:spacing w:line="300" w:lineRule="exact"/>
        <w:rPr>
          <w:rFonts w:ascii="ＭＳ ゴシック" w:eastAsia="ＭＳ ゴシック" w:hAnsi="ＭＳ ゴシック"/>
          <w:bCs/>
          <w:sz w:val="22"/>
        </w:rPr>
      </w:pPr>
    </w:p>
    <w:p w14:paraId="70E15D10" w14:textId="51791B42" w:rsidR="00DD5A49" w:rsidRPr="001B774E" w:rsidRDefault="001B774E" w:rsidP="00DD5A49">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u w:val="single"/>
        </w:rPr>
        <w:t xml:space="preserve">　　　　　　　　　　　　　　　　　　　　　　　　</w:t>
      </w:r>
    </w:p>
    <w:p w14:paraId="617700F2" w14:textId="05CAA3C6" w:rsidR="00DD5A49" w:rsidRDefault="00DD5A49" w:rsidP="00DD5A49">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イ　</w:t>
      </w:r>
      <w:r w:rsidR="00D27138">
        <w:rPr>
          <w:rFonts w:ascii="ＭＳ ゴシック" w:eastAsia="ＭＳ ゴシック" w:hAnsi="ＭＳ ゴシック" w:hint="eastAsia"/>
          <w:bCs/>
          <w:sz w:val="22"/>
        </w:rPr>
        <w:t>管理場所の</w:t>
      </w:r>
      <w:r>
        <w:rPr>
          <w:rFonts w:ascii="ＭＳ ゴシック" w:eastAsia="ＭＳ ゴシック" w:hAnsi="ＭＳ ゴシック" w:hint="eastAsia"/>
          <w:bCs/>
          <w:sz w:val="22"/>
        </w:rPr>
        <w:t>施錠の有無</w:t>
      </w:r>
    </w:p>
    <w:p w14:paraId="7F71A191" w14:textId="77777777" w:rsidR="001B774E" w:rsidRDefault="001B774E" w:rsidP="00DD5A49">
      <w:pPr>
        <w:spacing w:line="300" w:lineRule="exact"/>
        <w:rPr>
          <w:rFonts w:ascii="ＭＳ ゴシック" w:eastAsia="ＭＳ ゴシック" w:hAnsi="ＭＳ ゴシック"/>
          <w:bCs/>
          <w:sz w:val="22"/>
        </w:rPr>
      </w:pPr>
    </w:p>
    <w:p w14:paraId="29C96F40" w14:textId="389E8BBD" w:rsidR="00DD5A49" w:rsidRPr="001B774E" w:rsidRDefault="001B774E" w:rsidP="00DD5A49">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u w:val="single"/>
        </w:rPr>
        <w:t xml:space="preserve">　　　　　　　　　　　　　　　　　　　　　　　　</w:t>
      </w:r>
    </w:p>
    <w:p w14:paraId="2FBDAE83" w14:textId="53D2101A" w:rsidR="00DD5A49" w:rsidRPr="00D103AA" w:rsidRDefault="00DD5A49" w:rsidP="00D103AA">
      <w:pPr>
        <w:spacing w:line="300" w:lineRule="exact"/>
        <w:ind w:left="660" w:hangingChars="300" w:hanging="660"/>
        <w:rPr>
          <w:rFonts w:ascii="ＭＳ ゴシック" w:eastAsia="ＭＳ ゴシック" w:hAnsi="ＭＳ ゴシック"/>
          <w:bCs/>
          <w:sz w:val="22"/>
          <w:shd w:val="pct15" w:color="auto" w:fill="FFFFFF"/>
        </w:rPr>
      </w:pPr>
      <w:r>
        <w:rPr>
          <w:rFonts w:ascii="ＭＳ ゴシック" w:eastAsia="ＭＳ ゴシック" w:hAnsi="ＭＳ ゴシック" w:hint="eastAsia"/>
          <w:bCs/>
          <w:sz w:val="22"/>
        </w:rPr>
        <w:t xml:space="preserve">　　ウ　</w:t>
      </w:r>
      <w:r w:rsidR="00BF45D6">
        <w:rPr>
          <w:rFonts w:ascii="ＭＳ ゴシック" w:eastAsia="ＭＳ ゴシック" w:hAnsi="ＭＳ ゴシック" w:hint="eastAsia"/>
          <w:bCs/>
          <w:sz w:val="22"/>
        </w:rPr>
        <w:t>本人財産の出納処理についての</w:t>
      </w:r>
      <w:r w:rsidRPr="00D103AA">
        <w:rPr>
          <w:rFonts w:ascii="ＭＳ ゴシック" w:eastAsia="ＭＳ ゴシック" w:hAnsi="ＭＳ ゴシック" w:hint="eastAsia"/>
          <w:bCs/>
          <w:sz w:val="22"/>
        </w:rPr>
        <w:t>事務処理手順</w:t>
      </w:r>
      <w:r w:rsidR="00A37F74" w:rsidRPr="00D103AA">
        <w:rPr>
          <w:rFonts w:ascii="ＭＳ ゴシック" w:eastAsia="ＭＳ ゴシック" w:hAnsi="ＭＳ ゴシック" w:hint="eastAsia"/>
          <w:bCs/>
          <w:sz w:val="22"/>
        </w:rPr>
        <w:t>（複数名関与の有無及び</w:t>
      </w:r>
      <w:r w:rsidR="00D103AA" w:rsidRPr="00D103AA">
        <w:rPr>
          <w:rFonts w:ascii="ＭＳ ゴシック" w:eastAsia="ＭＳ ゴシック" w:hAnsi="ＭＳ ゴシック" w:hint="eastAsia"/>
          <w:bCs/>
          <w:sz w:val="22"/>
        </w:rPr>
        <w:t>具体的方法</w:t>
      </w:r>
      <w:r w:rsidR="00A37F74" w:rsidRPr="00D103AA">
        <w:rPr>
          <w:rFonts w:ascii="ＭＳ ゴシック" w:eastAsia="ＭＳ ゴシック" w:hAnsi="ＭＳ ゴシック" w:hint="eastAsia"/>
          <w:bCs/>
          <w:sz w:val="22"/>
        </w:rPr>
        <w:t>）</w:t>
      </w:r>
    </w:p>
    <w:p w14:paraId="455026A5" w14:textId="77777777" w:rsidR="001B774E" w:rsidRDefault="001B774E" w:rsidP="00DD5A49">
      <w:pPr>
        <w:spacing w:line="300" w:lineRule="exact"/>
        <w:rPr>
          <w:rFonts w:ascii="ＭＳ ゴシック" w:eastAsia="ＭＳ ゴシック" w:hAnsi="ＭＳ ゴシック"/>
          <w:bCs/>
          <w:sz w:val="22"/>
        </w:rPr>
      </w:pPr>
    </w:p>
    <w:p w14:paraId="0123F6BB" w14:textId="42A58B13" w:rsidR="00DD5A49" w:rsidRDefault="001B774E" w:rsidP="00DD5A49">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u w:val="single"/>
        </w:rPr>
        <w:t xml:space="preserve">　　　　　　　　　　　　　　　　　　　　　　　　　　　　　　　　　　　　　　　　　</w:t>
      </w:r>
    </w:p>
    <w:p w14:paraId="2E179330" w14:textId="77777777" w:rsidR="001B774E" w:rsidRDefault="001B774E" w:rsidP="00DD5A49">
      <w:pPr>
        <w:spacing w:line="300" w:lineRule="exact"/>
        <w:rPr>
          <w:rFonts w:ascii="ＭＳ ゴシック" w:eastAsia="ＭＳ ゴシック" w:hAnsi="ＭＳ ゴシック"/>
          <w:bCs/>
          <w:sz w:val="22"/>
          <w:u w:val="single"/>
        </w:rPr>
      </w:pPr>
    </w:p>
    <w:p w14:paraId="5976549B" w14:textId="720DF633" w:rsidR="001B774E" w:rsidRDefault="001B774E" w:rsidP="00DD5A49">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u w:val="single"/>
        </w:rPr>
        <w:t xml:space="preserve">　　　　　　　　　　　　　　　　　　　　　　　　　　　　　　　　　　　　　　　　　</w:t>
      </w:r>
    </w:p>
    <w:p w14:paraId="6B0F1B25" w14:textId="77777777" w:rsidR="00DD5A49" w:rsidRDefault="00DD5A49" w:rsidP="00DD5A49">
      <w:pPr>
        <w:spacing w:line="300" w:lineRule="exact"/>
        <w:rPr>
          <w:rFonts w:ascii="ＭＳ ゴシック" w:eastAsia="ＭＳ ゴシック" w:hAnsi="ＭＳ ゴシック"/>
          <w:bCs/>
          <w:sz w:val="22"/>
        </w:rPr>
      </w:pPr>
    </w:p>
    <w:p w14:paraId="0073C6F0" w14:textId="605D302C" w:rsidR="00EF5DA9" w:rsidRDefault="001B774E" w:rsidP="00DD5A49">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u w:val="single"/>
        </w:rPr>
        <w:t xml:space="preserve">　　　　　　　　　　　　　　　　　　　　　　　　　　　　　　　　　　　　　　　　　</w:t>
      </w:r>
    </w:p>
    <w:p w14:paraId="6EE3739D" w14:textId="77777777" w:rsidR="001B774E" w:rsidRPr="001B774E" w:rsidRDefault="001B774E" w:rsidP="00DD5A49">
      <w:pPr>
        <w:spacing w:line="300" w:lineRule="exact"/>
        <w:rPr>
          <w:rFonts w:ascii="ＭＳ ゴシック" w:eastAsia="ＭＳ ゴシック" w:hAnsi="ＭＳ ゴシック"/>
          <w:bCs/>
          <w:sz w:val="22"/>
          <w:u w:val="single"/>
        </w:rPr>
      </w:pPr>
    </w:p>
    <w:p w14:paraId="74A3A253" w14:textId="2CA6A21D" w:rsidR="00EF5DA9" w:rsidRPr="00D9351A" w:rsidRDefault="00D9351A" w:rsidP="00D9351A">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（３）</w:t>
      </w:r>
      <w:r w:rsidR="00EF5DA9" w:rsidRPr="00D9351A">
        <w:rPr>
          <w:rFonts w:ascii="ＭＳ ゴシック" w:eastAsia="ＭＳ ゴシック" w:hAnsi="ＭＳ ゴシック" w:hint="eastAsia"/>
          <w:bCs/>
          <w:sz w:val="22"/>
        </w:rPr>
        <w:t>身上保護の方法</w:t>
      </w:r>
    </w:p>
    <w:p w14:paraId="5B0AE255" w14:textId="2118E0AC" w:rsidR="00EF5DA9" w:rsidRDefault="00EF5DA9" w:rsidP="00EF5DA9">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ア　本人の生活状況を確認する方法及び頻度</w:t>
      </w:r>
    </w:p>
    <w:p w14:paraId="4D3C6E7E" w14:textId="77777777" w:rsidR="001B774E" w:rsidRDefault="001B774E" w:rsidP="00EF5DA9">
      <w:pPr>
        <w:spacing w:line="300" w:lineRule="exact"/>
        <w:rPr>
          <w:rFonts w:ascii="ＭＳ ゴシック" w:eastAsia="ＭＳ ゴシック" w:hAnsi="ＭＳ ゴシック"/>
          <w:bCs/>
          <w:sz w:val="22"/>
        </w:rPr>
      </w:pPr>
    </w:p>
    <w:p w14:paraId="526FF5AF" w14:textId="1C8EB492" w:rsidR="00EF5DA9" w:rsidRPr="001B774E" w:rsidRDefault="001B774E" w:rsidP="00EF5DA9">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sidR="000F080C">
        <w:rPr>
          <w:rFonts w:ascii="ＭＳ ゴシック" w:eastAsia="ＭＳ ゴシック" w:hAnsi="ＭＳ ゴシック" w:hint="eastAsia"/>
          <w:bCs/>
          <w:sz w:val="22"/>
          <w:u w:val="single"/>
        </w:rPr>
        <w:t xml:space="preserve">　　　　　　　　　　　　　　　　　　　</w:t>
      </w:r>
      <w:r>
        <w:rPr>
          <w:rFonts w:ascii="ＭＳ ゴシック" w:eastAsia="ＭＳ ゴシック" w:hAnsi="ＭＳ ゴシック" w:hint="eastAsia"/>
          <w:bCs/>
          <w:sz w:val="22"/>
          <w:u w:val="single"/>
        </w:rPr>
        <w:t xml:space="preserve">　　　　　</w:t>
      </w:r>
    </w:p>
    <w:p w14:paraId="2C311431" w14:textId="57B87FF9" w:rsidR="00EF5DA9" w:rsidRDefault="00EF5DA9" w:rsidP="00EF5DA9">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イ　本人の意思決定支援の方法</w:t>
      </w:r>
    </w:p>
    <w:p w14:paraId="5C124CB2" w14:textId="77777777" w:rsidR="00EF5DA9" w:rsidRDefault="00EF5DA9" w:rsidP="00EF5DA9">
      <w:pPr>
        <w:spacing w:line="300" w:lineRule="exact"/>
        <w:rPr>
          <w:rFonts w:ascii="ＭＳ ゴシック" w:eastAsia="ＭＳ ゴシック" w:hAnsi="ＭＳ ゴシック"/>
          <w:bCs/>
          <w:sz w:val="22"/>
        </w:rPr>
      </w:pPr>
    </w:p>
    <w:p w14:paraId="7DB0468C" w14:textId="3E30E717" w:rsidR="001B774E" w:rsidRPr="001B774E" w:rsidRDefault="001B774E" w:rsidP="00EF5DA9">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u w:val="single"/>
        </w:rPr>
        <w:t xml:space="preserve">　　　　　　　　　　　　　　　　　　　　　　　　　　　　　　　　　　　　　　　　　</w:t>
      </w:r>
    </w:p>
    <w:p w14:paraId="08B76713" w14:textId="77777777" w:rsidR="00DD5A49" w:rsidRDefault="00DD5A49" w:rsidP="00DD5A49">
      <w:pPr>
        <w:spacing w:line="300" w:lineRule="exact"/>
        <w:rPr>
          <w:rFonts w:ascii="ＭＳ ゴシック" w:eastAsia="ＭＳ ゴシック" w:hAnsi="ＭＳ ゴシック"/>
          <w:bCs/>
          <w:sz w:val="22"/>
        </w:rPr>
      </w:pPr>
    </w:p>
    <w:p w14:paraId="7EF7D03C" w14:textId="6A83A9DF" w:rsidR="00A37F74" w:rsidRPr="00D9351A" w:rsidRDefault="00D9351A" w:rsidP="00D9351A">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（４）</w:t>
      </w:r>
      <w:r w:rsidR="00A37F74" w:rsidRPr="00D9351A">
        <w:rPr>
          <w:rFonts w:ascii="ＭＳ ゴシック" w:eastAsia="ＭＳ ゴシック" w:hAnsi="ＭＳ ゴシック" w:hint="eastAsia"/>
          <w:bCs/>
          <w:sz w:val="22"/>
        </w:rPr>
        <w:t>担当者</w:t>
      </w:r>
      <w:r w:rsidR="008035A7" w:rsidRPr="00D9351A">
        <w:rPr>
          <w:rFonts w:ascii="ＭＳ ゴシック" w:eastAsia="ＭＳ ゴシック" w:hAnsi="ＭＳ ゴシック" w:hint="eastAsia"/>
          <w:bCs/>
          <w:sz w:val="22"/>
        </w:rPr>
        <w:t>が変更する場合</w:t>
      </w:r>
      <w:r w:rsidR="00A37F74" w:rsidRPr="00D9351A">
        <w:rPr>
          <w:rFonts w:ascii="ＭＳ ゴシック" w:eastAsia="ＭＳ ゴシック" w:hAnsi="ＭＳ ゴシック" w:hint="eastAsia"/>
          <w:bCs/>
          <w:sz w:val="22"/>
        </w:rPr>
        <w:t>の引継方法</w:t>
      </w:r>
    </w:p>
    <w:p w14:paraId="6E2F3085" w14:textId="77777777" w:rsidR="00A37F74" w:rsidRDefault="00A37F74" w:rsidP="00A37F74">
      <w:pPr>
        <w:spacing w:line="300" w:lineRule="exact"/>
        <w:rPr>
          <w:rFonts w:ascii="ＭＳ ゴシック" w:eastAsia="ＭＳ ゴシック" w:hAnsi="ＭＳ ゴシック"/>
          <w:bCs/>
          <w:sz w:val="22"/>
        </w:rPr>
      </w:pPr>
    </w:p>
    <w:p w14:paraId="70A69D0A" w14:textId="6CC6E6A3" w:rsidR="00A37F74" w:rsidRDefault="00D103AA" w:rsidP="00A37F74">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u w:val="single"/>
        </w:rPr>
        <w:t xml:space="preserve">　　　　　　　　　　　　　　　　　　　　　　　　　　　　　　　　　　　　　　　　　</w:t>
      </w:r>
    </w:p>
    <w:p w14:paraId="031CD9FF" w14:textId="77777777" w:rsidR="00BD06D3" w:rsidRDefault="00BD06D3" w:rsidP="00A37F74">
      <w:pPr>
        <w:spacing w:line="300" w:lineRule="exact"/>
        <w:rPr>
          <w:rFonts w:ascii="ＭＳ ゴシック" w:eastAsia="ＭＳ ゴシック" w:hAnsi="ＭＳ ゴシック"/>
          <w:bCs/>
          <w:sz w:val="22"/>
          <w:u w:val="single"/>
        </w:rPr>
      </w:pPr>
    </w:p>
    <w:p w14:paraId="04E3B5D3" w14:textId="418E009B" w:rsidR="00BD06D3" w:rsidRDefault="00BD06D3" w:rsidP="00A37F74">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u w:val="single"/>
        </w:rPr>
        <w:t xml:space="preserve">　　　　　　　　　　　　　　　　　　　　　　　　　　　　　　　　　　　　　　　　　</w:t>
      </w:r>
    </w:p>
    <w:p w14:paraId="7FBA0FE0" w14:textId="77777777" w:rsidR="00BD06D3" w:rsidRPr="00BD06D3" w:rsidRDefault="00BD06D3" w:rsidP="00A37F74">
      <w:pPr>
        <w:spacing w:line="300" w:lineRule="exact"/>
        <w:rPr>
          <w:rFonts w:ascii="ＭＳ ゴシック" w:eastAsia="ＭＳ ゴシック" w:hAnsi="ＭＳ ゴシック"/>
          <w:bCs/>
          <w:sz w:val="22"/>
          <w:u w:val="single"/>
        </w:rPr>
      </w:pPr>
    </w:p>
    <w:p w14:paraId="400A9152" w14:textId="63DC1E30" w:rsidR="00FA4569" w:rsidRPr="00D9351A" w:rsidRDefault="00D9351A" w:rsidP="00D9351A">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（５）</w:t>
      </w:r>
      <w:r w:rsidR="00A37E27" w:rsidRPr="00D9351A">
        <w:rPr>
          <w:rFonts w:ascii="ＭＳ ゴシック" w:eastAsia="ＭＳ ゴシック" w:hAnsi="ＭＳ ゴシック" w:hint="eastAsia"/>
          <w:bCs/>
          <w:sz w:val="22"/>
        </w:rPr>
        <w:t>後見等事務担当者に対する研修</w:t>
      </w:r>
    </w:p>
    <w:p w14:paraId="6825C7B1" w14:textId="142A4F27" w:rsidR="00A37E27" w:rsidRDefault="00A37E27" w:rsidP="00A37E27">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ア　研修の</w:t>
      </w:r>
      <w:r w:rsidR="00DD5A49">
        <w:rPr>
          <w:rFonts w:ascii="ＭＳ ゴシック" w:eastAsia="ＭＳ ゴシック" w:hAnsi="ＭＳ ゴシック" w:hint="eastAsia"/>
          <w:bCs/>
          <w:sz w:val="22"/>
        </w:rPr>
        <w:t>頻度及び研修時間</w:t>
      </w:r>
    </w:p>
    <w:p w14:paraId="362B5160" w14:textId="77777777" w:rsidR="00DD5A49" w:rsidRDefault="00DD5A49" w:rsidP="00A37E27">
      <w:pPr>
        <w:spacing w:line="300" w:lineRule="exact"/>
        <w:rPr>
          <w:rFonts w:ascii="ＭＳ ゴシック" w:eastAsia="ＭＳ ゴシック" w:hAnsi="ＭＳ ゴシック"/>
          <w:bCs/>
          <w:sz w:val="22"/>
        </w:rPr>
      </w:pPr>
    </w:p>
    <w:p w14:paraId="54B9D4EB" w14:textId="7759F5BB" w:rsidR="00DD5A49" w:rsidRPr="00DD5A49" w:rsidRDefault="00DD5A49" w:rsidP="00A37E27">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u w:val="single"/>
        </w:rPr>
        <w:t xml:space="preserve">　　　　　　　　　　　　　</w:t>
      </w:r>
      <w:r w:rsidR="001B774E">
        <w:rPr>
          <w:rFonts w:ascii="ＭＳ ゴシック" w:eastAsia="ＭＳ ゴシック" w:hAnsi="ＭＳ ゴシック" w:hint="eastAsia"/>
          <w:bCs/>
          <w:sz w:val="22"/>
          <w:u w:val="single"/>
        </w:rPr>
        <w:t xml:space="preserve">　　　　</w:t>
      </w:r>
      <w:r>
        <w:rPr>
          <w:rFonts w:ascii="ＭＳ ゴシック" w:eastAsia="ＭＳ ゴシック" w:hAnsi="ＭＳ ゴシック" w:hint="eastAsia"/>
          <w:bCs/>
          <w:sz w:val="22"/>
          <w:u w:val="single"/>
        </w:rPr>
        <w:t xml:space="preserve">　　　　　　　　　　　　　　　　　　　　　　　　</w:t>
      </w:r>
    </w:p>
    <w:p w14:paraId="36DDB148" w14:textId="29CBF320" w:rsidR="00DD5A49" w:rsidRDefault="00DD5A49" w:rsidP="00A37E27">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イ　研修の内容</w:t>
      </w:r>
    </w:p>
    <w:p w14:paraId="103AD04B" w14:textId="77777777" w:rsidR="00DD5A49" w:rsidRDefault="00DD5A49" w:rsidP="00A37E27">
      <w:pPr>
        <w:spacing w:line="300" w:lineRule="exact"/>
        <w:rPr>
          <w:rFonts w:ascii="ＭＳ ゴシック" w:eastAsia="ＭＳ ゴシック" w:hAnsi="ＭＳ ゴシック"/>
          <w:bCs/>
          <w:sz w:val="22"/>
        </w:rPr>
      </w:pPr>
    </w:p>
    <w:p w14:paraId="3B559388" w14:textId="1BC00829" w:rsidR="00DD5A49" w:rsidRPr="00DD5A49" w:rsidRDefault="00DD5A49" w:rsidP="00A37E27">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u w:val="single"/>
        </w:rPr>
        <w:t xml:space="preserve">　　　　　　　　　　　　　</w:t>
      </w:r>
      <w:r w:rsidR="001B774E">
        <w:rPr>
          <w:rFonts w:ascii="ＭＳ ゴシック" w:eastAsia="ＭＳ ゴシック" w:hAnsi="ＭＳ ゴシック" w:hint="eastAsia"/>
          <w:bCs/>
          <w:sz w:val="22"/>
          <w:u w:val="single"/>
        </w:rPr>
        <w:t xml:space="preserve">　　　</w:t>
      </w:r>
      <w:r>
        <w:rPr>
          <w:rFonts w:ascii="ＭＳ ゴシック" w:eastAsia="ＭＳ ゴシック" w:hAnsi="ＭＳ ゴシック" w:hint="eastAsia"/>
          <w:bCs/>
          <w:sz w:val="22"/>
          <w:u w:val="single"/>
        </w:rPr>
        <w:t xml:space="preserve">　　　　　　　　　　　　　　　　　　　　　　　　</w:t>
      </w:r>
    </w:p>
    <w:p w14:paraId="521005AF" w14:textId="77777777" w:rsidR="00DD5A49" w:rsidRDefault="00DD5A49" w:rsidP="00A37E27">
      <w:pPr>
        <w:spacing w:line="300" w:lineRule="exact"/>
        <w:rPr>
          <w:rFonts w:ascii="ＭＳ ゴシック" w:eastAsia="ＭＳ ゴシック" w:hAnsi="ＭＳ ゴシック"/>
          <w:bCs/>
          <w:sz w:val="22"/>
        </w:rPr>
      </w:pPr>
    </w:p>
    <w:p w14:paraId="37CCEBD2" w14:textId="77777777" w:rsidR="00F21CAD" w:rsidRDefault="00F21CAD" w:rsidP="00A37E27">
      <w:pPr>
        <w:spacing w:line="300" w:lineRule="exact"/>
        <w:rPr>
          <w:rFonts w:ascii="ＭＳ ゴシック" w:eastAsia="ＭＳ ゴシック" w:hAnsi="ＭＳ ゴシック"/>
          <w:bCs/>
          <w:sz w:val="22"/>
        </w:rPr>
      </w:pPr>
    </w:p>
    <w:p w14:paraId="4BB6EA1B" w14:textId="7359DC39" w:rsidR="00DD5A49" w:rsidRPr="00D9351A" w:rsidRDefault="00D9351A" w:rsidP="00D9351A">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lastRenderedPageBreak/>
        <w:t>（６）</w:t>
      </w:r>
      <w:r w:rsidR="00DD5A49" w:rsidRPr="00D9351A">
        <w:rPr>
          <w:rFonts w:ascii="ＭＳ ゴシック" w:eastAsia="ＭＳ ゴシック" w:hAnsi="ＭＳ ゴシック" w:hint="eastAsia"/>
          <w:bCs/>
          <w:sz w:val="22"/>
        </w:rPr>
        <w:t>後見等事務に関して相談できる専門家の有無</w:t>
      </w:r>
    </w:p>
    <w:p w14:paraId="6A35FB2B" w14:textId="4224B5B8" w:rsidR="00DD5A49" w:rsidRPr="000C35D2" w:rsidRDefault="000C35D2" w:rsidP="000C35D2">
      <w:pPr>
        <w:spacing w:line="300" w:lineRule="exact"/>
        <w:ind w:left="420"/>
        <w:rPr>
          <w:rFonts w:asciiTheme="minorEastAsia" w:eastAsiaTheme="minorEastAsia" w:hAnsiTheme="minorEastAsia"/>
          <w:bCs/>
          <w:sz w:val="22"/>
        </w:rPr>
      </w:pPr>
      <w:r w:rsidRPr="000C35D2">
        <w:rPr>
          <w:rFonts w:asciiTheme="minorEastAsia" w:eastAsiaTheme="minorEastAsia" w:hAnsiTheme="minorEastAsia" w:hint="eastAsia"/>
          <w:bCs/>
          <w:sz w:val="22"/>
        </w:rPr>
        <w:t xml:space="preserve">□　</w:t>
      </w:r>
      <w:r w:rsidR="00DD5A49" w:rsidRPr="000C35D2">
        <w:rPr>
          <w:rFonts w:asciiTheme="minorEastAsia" w:eastAsiaTheme="minorEastAsia" w:hAnsiTheme="minorEastAsia" w:hint="eastAsia"/>
          <w:bCs/>
          <w:sz w:val="22"/>
        </w:rPr>
        <w:t>なし</w:t>
      </w:r>
    </w:p>
    <w:p w14:paraId="7D839793" w14:textId="17AEEFE3" w:rsidR="00DD5A49" w:rsidRPr="000C35D2" w:rsidRDefault="000C35D2" w:rsidP="000C35D2">
      <w:pPr>
        <w:spacing w:line="300" w:lineRule="exact"/>
        <w:ind w:left="420"/>
        <w:rPr>
          <w:rFonts w:asciiTheme="minorEastAsia" w:eastAsiaTheme="minorEastAsia" w:hAnsiTheme="minorEastAsia"/>
          <w:bCs/>
          <w:sz w:val="22"/>
        </w:rPr>
      </w:pPr>
      <w:r w:rsidRPr="000C35D2">
        <w:rPr>
          <w:rFonts w:asciiTheme="minorEastAsia" w:eastAsiaTheme="minorEastAsia" w:hAnsiTheme="minorEastAsia" w:hint="eastAsia"/>
          <w:bCs/>
          <w:sz w:val="22"/>
        </w:rPr>
        <w:t xml:space="preserve">□　</w:t>
      </w:r>
      <w:r w:rsidR="00DD5A49" w:rsidRPr="000C35D2">
        <w:rPr>
          <w:rFonts w:asciiTheme="minorEastAsia" w:eastAsiaTheme="minorEastAsia" w:hAnsiTheme="minorEastAsia" w:hint="eastAsia"/>
          <w:bCs/>
          <w:sz w:val="22"/>
        </w:rPr>
        <w:t>あり（専門家の資格及び相談方法について記載してください。）</w:t>
      </w:r>
    </w:p>
    <w:p w14:paraId="7075C1F1" w14:textId="77777777" w:rsidR="00FA4569" w:rsidRPr="00A37E27" w:rsidRDefault="00FA4569" w:rsidP="00310DBD">
      <w:pPr>
        <w:spacing w:line="300" w:lineRule="exact"/>
        <w:rPr>
          <w:rFonts w:ascii="ＭＳ ゴシック" w:eastAsia="ＭＳ ゴシック" w:hAnsi="ＭＳ ゴシック"/>
          <w:bCs/>
          <w:sz w:val="22"/>
          <w:szCs w:val="22"/>
        </w:rPr>
      </w:pPr>
    </w:p>
    <w:p w14:paraId="709E1B81" w14:textId="3B2612E7" w:rsidR="00FA4569" w:rsidRPr="00DD5A49" w:rsidRDefault="00DD5A49" w:rsidP="00310DBD">
      <w:pPr>
        <w:spacing w:line="300" w:lineRule="exact"/>
        <w:rPr>
          <w:rFonts w:ascii="ＭＳ ゴシック" w:eastAsia="ＭＳ ゴシック" w:hAnsi="ＭＳ ゴシック"/>
          <w:bCs/>
          <w:sz w:val="22"/>
          <w:szCs w:val="22"/>
          <w:u w:val="single"/>
        </w:rPr>
      </w:pPr>
      <w:r>
        <w:rPr>
          <w:rFonts w:ascii="ＭＳ ゴシック" w:eastAsia="ＭＳ ゴシック" w:hAnsi="ＭＳ ゴシック" w:hint="eastAsia"/>
          <w:bCs/>
          <w:sz w:val="22"/>
          <w:szCs w:val="22"/>
        </w:rPr>
        <w:t xml:space="preserve">　　</w:t>
      </w:r>
      <w:r>
        <w:rPr>
          <w:rFonts w:ascii="ＭＳ ゴシック" w:eastAsia="ＭＳ ゴシック" w:hAnsi="ＭＳ ゴシック" w:hint="eastAsia"/>
          <w:bCs/>
          <w:sz w:val="22"/>
          <w:szCs w:val="22"/>
          <w:u w:val="single"/>
        </w:rPr>
        <w:t xml:space="preserve">　　　　　　　　　　　　　</w:t>
      </w:r>
      <w:r w:rsidR="001B774E">
        <w:rPr>
          <w:rFonts w:ascii="ＭＳ ゴシック" w:eastAsia="ＭＳ ゴシック" w:hAnsi="ＭＳ ゴシック" w:hint="eastAsia"/>
          <w:bCs/>
          <w:sz w:val="22"/>
          <w:szCs w:val="22"/>
          <w:u w:val="single"/>
        </w:rPr>
        <w:t xml:space="preserve">　　　</w:t>
      </w:r>
      <w:r>
        <w:rPr>
          <w:rFonts w:ascii="ＭＳ ゴシック" w:eastAsia="ＭＳ ゴシック" w:hAnsi="ＭＳ ゴシック" w:hint="eastAsia"/>
          <w:bCs/>
          <w:sz w:val="22"/>
          <w:szCs w:val="22"/>
          <w:u w:val="single"/>
        </w:rPr>
        <w:t xml:space="preserve">　　　　　　　　　　　　　　　　　　　　　　　　</w:t>
      </w:r>
    </w:p>
    <w:p w14:paraId="1D7F388C" w14:textId="77777777" w:rsidR="00FA4569" w:rsidRDefault="00FA4569" w:rsidP="00310DBD">
      <w:pPr>
        <w:spacing w:line="300" w:lineRule="exact"/>
        <w:rPr>
          <w:rFonts w:ascii="ＭＳ ゴシック" w:eastAsia="ＭＳ ゴシック" w:hAnsi="ＭＳ ゴシック"/>
          <w:bCs/>
          <w:sz w:val="22"/>
          <w:szCs w:val="22"/>
        </w:rPr>
      </w:pPr>
    </w:p>
    <w:p w14:paraId="02E91D1B" w14:textId="6499CE42" w:rsidR="00AD1C6C" w:rsidRPr="00D9351A" w:rsidRDefault="00D9351A" w:rsidP="00D9351A">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（７）</w:t>
      </w:r>
      <w:r w:rsidR="00FF6E4B" w:rsidRPr="00D9351A">
        <w:rPr>
          <w:rFonts w:ascii="ＭＳ ゴシック" w:eastAsia="ＭＳ ゴシック" w:hAnsi="ＭＳ ゴシック" w:hint="eastAsia"/>
          <w:bCs/>
          <w:sz w:val="22"/>
        </w:rPr>
        <w:t>賠償責任保険の加入状況</w:t>
      </w:r>
    </w:p>
    <w:p w14:paraId="78289A82" w14:textId="77777777" w:rsidR="00AD1C6C" w:rsidRDefault="00FF6E4B" w:rsidP="00FF6E4B">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AD1C6C">
        <w:rPr>
          <w:rFonts w:ascii="ＭＳ ゴシック" w:eastAsia="ＭＳ ゴシック" w:hAnsi="ＭＳ ゴシック" w:hint="eastAsia"/>
          <w:bCs/>
          <w:sz w:val="22"/>
        </w:rPr>
        <w:t xml:space="preserve">ア　</w:t>
      </w:r>
      <w:r>
        <w:rPr>
          <w:rFonts w:ascii="ＭＳ ゴシック" w:eastAsia="ＭＳ ゴシック" w:hAnsi="ＭＳ ゴシック" w:hint="eastAsia"/>
          <w:bCs/>
          <w:sz w:val="22"/>
        </w:rPr>
        <w:t xml:space="preserve">保険会社　</w:t>
      </w:r>
    </w:p>
    <w:p w14:paraId="672F70EB" w14:textId="48BC6363" w:rsidR="00FF6E4B" w:rsidRDefault="00AD1C6C" w:rsidP="00FF6E4B">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p>
    <w:p w14:paraId="440E3FF8" w14:textId="7E3DB809" w:rsidR="00AD1C6C" w:rsidRPr="00AD1C6C" w:rsidRDefault="00AD1C6C" w:rsidP="00FF6E4B">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sidRPr="00AD1C6C">
        <w:rPr>
          <w:rFonts w:ascii="ＭＳ ゴシック" w:eastAsia="ＭＳ ゴシック" w:hAnsi="ＭＳ ゴシック" w:hint="eastAsia"/>
          <w:bCs/>
          <w:sz w:val="22"/>
          <w:u w:val="single"/>
        </w:rPr>
        <w:t xml:space="preserve">　　　　　　　　　　　　　　　　　　　　　　</w:t>
      </w:r>
      <w:r>
        <w:rPr>
          <w:rFonts w:ascii="ＭＳ ゴシック" w:eastAsia="ＭＳ ゴシック" w:hAnsi="ＭＳ ゴシック" w:hint="eastAsia"/>
          <w:bCs/>
          <w:sz w:val="22"/>
          <w:u w:val="single"/>
        </w:rPr>
        <w:t xml:space="preserve">　</w:t>
      </w:r>
      <w:r w:rsidRPr="00AD1C6C">
        <w:rPr>
          <w:rFonts w:ascii="ＭＳ ゴシック" w:eastAsia="ＭＳ ゴシック" w:hAnsi="ＭＳ ゴシック" w:hint="eastAsia"/>
          <w:bCs/>
          <w:sz w:val="22"/>
          <w:u w:val="single"/>
        </w:rPr>
        <w:t xml:space="preserve">　</w:t>
      </w:r>
    </w:p>
    <w:p w14:paraId="31092CE9" w14:textId="69B26584" w:rsidR="00FF6E4B" w:rsidRDefault="00FF6E4B" w:rsidP="00FF6E4B">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AD1C6C">
        <w:rPr>
          <w:rFonts w:ascii="ＭＳ ゴシック" w:eastAsia="ＭＳ ゴシック" w:hAnsi="ＭＳ ゴシック" w:hint="eastAsia"/>
          <w:bCs/>
          <w:sz w:val="22"/>
        </w:rPr>
        <w:t xml:space="preserve">イ　</w:t>
      </w:r>
      <w:r>
        <w:rPr>
          <w:rFonts w:ascii="ＭＳ ゴシック" w:eastAsia="ＭＳ ゴシック" w:hAnsi="ＭＳ ゴシック" w:hint="eastAsia"/>
          <w:bCs/>
          <w:sz w:val="22"/>
        </w:rPr>
        <w:t>保険の名称</w:t>
      </w:r>
    </w:p>
    <w:p w14:paraId="20CA20C4" w14:textId="77777777" w:rsidR="00AD1C6C" w:rsidRDefault="00AD1C6C" w:rsidP="00FF6E4B">
      <w:pPr>
        <w:spacing w:line="300" w:lineRule="exact"/>
        <w:rPr>
          <w:rFonts w:ascii="ＭＳ ゴシック" w:eastAsia="ＭＳ ゴシック" w:hAnsi="ＭＳ ゴシック"/>
          <w:bCs/>
          <w:sz w:val="22"/>
        </w:rPr>
      </w:pPr>
    </w:p>
    <w:p w14:paraId="71B8D88C" w14:textId="59CEE08E" w:rsidR="00AD1C6C" w:rsidRPr="00AD1C6C" w:rsidRDefault="00AD1C6C" w:rsidP="00FF6E4B">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u w:val="single"/>
        </w:rPr>
        <w:t xml:space="preserve">　　　　　　　　　　　　　　　　　　　　　　　　</w:t>
      </w:r>
    </w:p>
    <w:p w14:paraId="02DC99AC" w14:textId="42278415" w:rsidR="00FF6E4B" w:rsidRDefault="00FF6E4B" w:rsidP="00FF6E4B">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AD1C6C">
        <w:rPr>
          <w:rFonts w:ascii="ＭＳ ゴシック" w:eastAsia="ＭＳ ゴシック" w:hAnsi="ＭＳ ゴシック" w:hint="eastAsia"/>
          <w:bCs/>
          <w:sz w:val="22"/>
        </w:rPr>
        <w:t xml:space="preserve">ウ　</w:t>
      </w:r>
      <w:r>
        <w:rPr>
          <w:rFonts w:ascii="ＭＳ ゴシック" w:eastAsia="ＭＳ ゴシック" w:hAnsi="ＭＳ ゴシック" w:hint="eastAsia"/>
          <w:bCs/>
          <w:sz w:val="22"/>
        </w:rPr>
        <w:t>保険期間</w:t>
      </w:r>
    </w:p>
    <w:p w14:paraId="5B586054" w14:textId="77777777" w:rsidR="00AD1C6C" w:rsidRDefault="00AD1C6C" w:rsidP="00FF6E4B">
      <w:pPr>
        <w:spacing w:line="300" w:lineRule="exact"/>
        <w:rPr>
          <w:rFonts w:ascii="ＭＳ ゴシック" w:eastAsia="ＭＳ ゴシック" w:hAnsi="ＭＳ ゴシック"/>
          <w:bCs/>
          <w:sz w:val="22"/>
        </w:rPr>
      </w:pPr>
    </w:p>
    <w:p w14:paraId="70898159" w14:textId="72111193" w:rsidR="00AD1C6C" w:rsidRPr="00AD1C6C" w:rsidRDefault="00AD1C6C" w:rsidP="00FF6E4B">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u w:val="single"/>
        </w:rPr>
        <w:t xml:space="preserve">　令和　　年　　月　　日～令和　　年　　月　　日</w:t>
      </w:r>
    </w:p>
    <w:p w14:paraId="5F5C85BD" w14:textId="13DC3103" w:rsidR="00FF6E4B" w:rsidRDefault="00FF6E4B" w:rsidP="00FF6E4B">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AD1C6C">
        <w:rPr>
          <w:rFonts w:ascii="ＭＳ ゴシック" w:eastAsia="ＭＳ ゴシック" w:hAnsi="ＭＳ ゴシック" w:hint="eastAsia"/>
          <w:bCs/>
          <w:sz w:val="22"/>
        </w:rPr>
        <w:t xml:space="preserve">エ　</w:t>
      </w:r>
      <w:r w:rsidR="009449DF">
        <w:rPr>
          <w:rFonts w:ascii="ＭＳ ゴシック" w:eastAsia="ＭＳ ゴシック" w:hAnsi="ＭＳ ゴシック" w:hint="eastAsia"/>
          <w:bCs/>
          <w:sz w:val="22"/>
        </w:rPr>
        <w:t>保険金</w:t>
      </w:r>
      <w:r>
        <w:rPr>
          <w:rFonts w:ascii="ＭＳ ゴシック" w:eastAsia="ＭＳ ゴシック" w:hAnsi="ＭＳ ゴシック" w:hint="eastAsia"/>
          <w:bCs/>
          <w:sz w:val="22"/>
        </w:rPr>
        <w:t>額</w:t>
      </w:r>
      <w:r w:rsidR="009449DF">
        <w:rPr>
          <w:rFonts w:ascii="ＭＳ ゴシック" w:eastAsia="ＭＳ ゴシック" w:hAnsi="ＭＳ ゴシック" w:hint="eastAsia"/>
          <w:bCs/>
          <w:sz w:val="22"/>
        </w:rPr>
        <w:t>（補償限度額）</w:t>
      </w:r>
    </w:p>
    <w:p w14:paraId="0150F644" w14:textId="77777777" w:rsidR="00AD1C6C" w:rsidRPr="00AD1C6C" w:rsidRDefault="00AD1C6C" w:rsidP="00FF6E4B">
      <w:pPr>
        <w:spacing w:line="300" w:lineRule="exact"/>
        <w:rPr>
          <w:rFonts w:ascii="ＭＳ ゴシック" w:eastAsia="ＭＳ ゴシック" w:hAnsi="ＭＳ ゴシック"/>
          <w:bCs/>
          <w:sz w:val="22"/>
        </w:rPr>
      </w:pPr>
    </w:p>
    <w:p w14:paraId="5938CCD2" w14:textId="07216388" w:rsidR="00AD1C6C" w:rsidRPr="00AD1C6C" w:rsidRDefault="00AD1C6C" w:rsidP="00FF6E4B">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u w:val="single"/>
        </w:rPr>
        <w:t xml:space="preserve">　　　　　　　　　　　　　　　　　　　　　　　　</w:t>
      </w:r>
    </w:p>
    <w:p w14:paraId="566868D1" w14:textId="26F40368" w:rsidR="009449DF" w:rsidRDefault="009449DF" w:rsidP="00FF6E4B">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AD1C6C">
        <w:rPr>
          <w:rFonts w:ascii="ＭＳ ゴシック" w:eastAsia="ＭＳ ゴシック" w:hAnsi="ＭＳ ゴシック" w:hint="eastAsia"/>
          <w:bCs/>
          <w:sz w:val="22"/>
        </w:rPr>
        <w:t xml:space="preserve">オ　</w:t>
      </w:r>
      <w:r>
        <w:rPr>
          <w:rFonts w:ascii="ＭＳ ゴシック" w:eastAsia="ＭＳ ゴシック" w:hAnsi="ＭＳ ゴシック" w:hint="eastAsia"/>
          <w:bCs/>
          <w:sz w:val="22"/>
        </w:rPr>
        <w:t>保険の内容</w:t>
      </w:r>
    </w:p>
    <w:p w14:paraId="7A338166" w14:textId="77777777" w:rsidR="00AD1C6C" w:rsidRDefault="00AD1C6C" w:rsidP="00FF6E4B">
      <w:pPr>
        <w:spacing w:line="300" w:lineRule="exact"/>
        <w:rPr>
          <w:rFonts w:ascii="ＭＳ ゴシック" w:eastAsia="ＭＳ ゴシック" w:hAnsi="ＭＳ ゴシック"/>
          <w:bCs/>
          <w:sz w:val="22"/>
        </w:rPr>
      </w:pPr>
    </w:p>
    <w:p w14:paraId="731688CD" w14:textId="2C5B66B2" w:rsidR="00AD1C6C" w:rsidRPr="00AD1C6C" w:rsidRDefault="00AD1C6C" w:rsidP="00FF6E4B">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u w:val="single"/>
        </w:rPr>
        <w:t xml:space="preserve">　　　　　　　　　　　　　　　　　　　　　　　　　　　　　　　　　　　　　　　　</w:t>
      </w:r>
    </w:p>
    <w:p w14:paraId="3D3798A2" w14:textId="77777777" w:rsidR="00AD1C6C" w:rsidRDefault="009449DF" w:rsidP="00FF6E4B">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AD1C6C">
        <w:rPr>
          <w:rFonts w:ascii="ＭＳ ゴシック" w:eastAsia="ＭＳ ゴシック" w:hAnsi="ＭＳ ゴシック" w:hint="eastAsia"/>
          <w:bCs/>
          <w:sz w:val="22"/>
        </w:rPr>
        <w:t xml:space="preserve">カ　</w:t>
      </w:r>
      <w:r>
        <w:rPr>
          <w:rFonts w:ascii="ＭＳ ゴシック" w:eastAsia="ＭＳ ゴシック" w:hAnsi="ＭＳ ゴシック" w:hint="eastAsia"/>
          <w:bCs/>
          <w:sz w:val="22"/>
        </w:rPr>
        <w:t>後見人等の不正行為による賠償の可否</w:t>
      </w:r>
    </w:p>
    <w:p w14:paraId="7C84C404" w14:textId="5DA54833" w:rsidR="00AD1C6C" w:rsidRPr="000C35D2" w:rsidRDefault="00AD1C6C" w:rsidP="00AD1C6C">
      <w:pPr>
        <w:spacing w:line="300" w:lineRule="exact"/>
        <w:ind w:firstLineChars="200" w:firstLine="440"/>
        <w:rPr>
          <w:rFonts w:asciiTheme="minorEastAsia" w:eastAsiaTheme="minorEastAsia" w:hAnsiTheme="minorEastAsia"/>
          <w:bCs/>
          <w:sz w:val="22"/>
        </w:rPr>
      </w:pPr>
      <w:r w:rsidRPr="000C35D2">
        <w:rPr>
          <w:rFonts w:asciiTheme="minorEastAsia" w:eastAsiaTheme="minorEastAsia" w:hAnsiTheme="minorEastAsia" w:hint="eastAsia"/>
          <w:bCs/>
          <w:sz w:val="22"/>
        </w:rPr>
        <w:t xml:space="preserve">　</w:t>
      </w:r>
      <w:r w:rsidR="000C35D2" w:rsidRPr="000C35D2">
        <w:rPr>
          <w:rFonts w:asciiTheme="minorEastAsia" w:eastAsiaTheme="minorEastAsia" w:hAnsiTheme="minorEastAsia" w:hint="eastAsia"/>
          <w:bCs/>
          <w:sz w:val="22"/>
        </w:rPr>
        <w:t>□</w:t>
      </w:r>
      <w:r w:rsidRPr="000C35D2">
        <w:rPr>
          <w:rFonts w:asciiTheme="minorEastAsia" w:eastAsiaTheme="minorEastAsia" w:hAnsiTheme="minorEastAsia" w:hint="eastAsia"/>
          <w:bCs/>
          <w:sz w:val="22"/>
        </w:rPr>
        <w:t xml:space="preserve">　不正行為による場合も賠償可</w:t>
      </w:r>
    </w:p>
    <w:p w14:paraId="6133551C" w14:textId="1B1B078C" w:rsidR="009449DF" w:rsidRPr="000C35D2" w:rsidRDefault="000C35D2" w:rsidP="00AD1C6C">
      <w:pPr>
        <w:spacing w:line="300" w:lineRule="exact"/>
        <w:ind w:firstLineChars="200" w:firstLine="440"/>
        <w:rPr>
          <w:rFonts w:asciiTheme="minorEastAsia" w:eastAsiaTheme="minorEastAsia" w:hAnsiTheme="minorEastAsia"/>
          <w:bCs/>
          <w:sz w:val="22"/>
        </w:rPr>
      </w:pPr>
      <w:r w:rsidRPr="000C35D2">
        <w:rPr>
          <w:rFonts w:asciiTheme="minorEastAsia" w:eastAsiaTheme="minorEastAsia" w:hAnsiTheme="minorEastAsia" w:hint="eastAsia"/>
          <w:bCs/>
          <w:sz w:val="22"/>
        </w:rPr>
        <w:t xml:space="preserve">　□</w:t>
      </w:r>
      <w:r w:rsidR="00AD1C6C" w:rsidRPr="000C35D2">
        <w:rPr>
          <w:rFonts w:asciiTheme="minorEastAsia" w:eastAsiaTheme="minorEastAsia" w:hAnsiTheme="minorEastAsia" w:hint="eastAsia"/>
          <w:bCs/>
          <w:sz w:val="22"/>
        </w:rPr>
        <w:t xml:space="preserve">　不正行為による場合は賠償不可</w:t>
      </w:r>
    </w:p>
    <w:p w14:paraId="73CBBCBC" w14:textId="77777777" w:rsidR="009449DF" w:rsidRPr="00FF6E4B" w:rsidRDefault="009449DF" w:rsidP="00FF6E4B">
      <w:pPr>
        <w:spacing w:line="300" w:lineRule="exact"/>
        <w:rPr>
          <w:rFonts w:ascii="ＭＳ ゴシック" w:eastAsia="ＭＳ ゴシック" w:hAnsi="ＭＳ ゴシック"/>
          <w:bCs/>
          <w:sz w:val="22"/>
        </w:rPr>
      </w:pPr>
    </w:p>
    <w:p w14:paraId="1FB74790" w14:textId="1A22EB73" w:rsidR="00BC7D59" w:rsidRPr="000D134E" w:rsidRDefault="00BD6FB6" w:rsidP="00BC7D59">
      <w:pPr>
        <w:spacing w:line="300" w:lineRule="exact"/>
        <w:ind w:left="221" w:hangingChars="100" w:hanging="221"/>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４</w:t>
      </w:r>
      <w:r w:rsidR="00BC7D59">
        <w:rPr>
          <w:rFonts w:ascii="ＭＳ ゴシック" w:eastAsia="ＭＳ ゴシック" w:hAnsi="ＭＳ ゴシック" w:hint="eastAsia"/>
          <w:b/>
          <w:bCs/>
          <w:sz w:val="22"/>
          <w:szCs w:val="22"/>
        </w:rPr>
        <w:t xml:space="preserve">　</w:t>
      </w:r>
      <w:r w:rsidR="00BC7D59" w:rsidRPr="000D134E">
        <w:rPr>
          <w:rFonts w:ascii="ＭＳ ゴシック" w:eastAsia="ＭＳ ゴシック" w:hAnsi="ＭＳ ゴシック" w:hint="eastAsia"/>
          <w:b/>
          <w:bCs/>
          <w:sz w:val="22"/>
          <w:szCs w:val="22"/>
        </w:rPr>
        <w:t>本人との</w:t>
      </w:r>
      <w:r w:rsidR="00BC7D59">
        <w:rPr>
          <w:rFonts w:ascii="ＭＳ ゴシック" w:eastAsia="ＭＳ ゴシック" w:hAnsi="ＭＳ ゴシック" w:hint="eastAsia"/>
          <w:b/>
          <w:bCs/>
          <w:sz w:val="22"/>
          <w:szCs w:val="22"/>
        </w:rPr>
        <w:t>間で，金銭の貸借，担保提供，保証，</w:t>
      </w:r>
      <w:r w:rsidR="00BC7D59" w:rsidRPr="000D134E">
        <w:rPr>
          <w:rFonts w:ascii="ＭＳ ゴシック" w:eastAsia="ＭＳ ゴシック" w:hAnsi="ＭＳ ゴシック" w:hint="eastAsia"/>
          <w:b/>
          <w:bCs/>
          <w:sz w:val="22"/>
          <w:szCs w:val="22"/>
        </w:rPr>
        <w:t>立替え</w:t>
      </w:r>
      <w:r w:rsidR="00BC7D59">
        <w:rPr>
          <w:rFonts w:ascii="ＭＳ ゴシック" w:eastAsia="ＭＳ ゴシック" w:hAnsi="ＭＳ ゴシック" w:hint="eastAsia"/>
          <w:b/>
          <w:bCs/>
          <w:sz w:val="22"/>
          <w:szCs w:val="22"/>
        </w:rPr>
        <w:t>を行っている関係がありますか。</w:t>
      </w:r>
    </w:p>
    <w:p w14:paraId="5541310F" w14:textId="77777777" w:rsidR="00BC7D59" w:rsidRDefault="00BC7D59" w:rsidP="00BC7D59">
      <w:pPr>
        <w:spacing w:line="300" w:lineRule="exact"/>
        <w:ind w:firstLineChars="100" w:firstLine="220"/>
        <w:rPr>
          <w:rFonts w:ascii="ＭＳ 明朝" w:hAnsi="ＭＳ 明朝"/>
          <w:sz w:val="22"/>
          <w:szCs w:val="22"/>
        </w:rPr>
      </w:pPr>
      <w:r>
        <w:rPr>
          <w:rFonts w:ascii="ＭＳ 明朝" w:hAnsi="ＭＳ 明朝" w:hint="eastAsia"/>
          <w:sz w:val="22"/>
          <w:szCs w:val="22"/>
        </w:rPr>
        <w:t>・　金銭</w:t>
      </w:r>
      <w:r w:rsidRPr="000D134E">
        <w:rPr>
          <w:rFonts w:ascii="ＭＳ 明朝" w:hAnsi="ＭＳ 明朝" w:hint="eastAsia"/>
          <w:sz w:val="22"/>
          <w:szCs w:val="22"/>
        </w:rPr>
        <w:t>貸借</w:t>
      </w: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 xml:space="preserve">　</w:t>
      </w:r>
      <w:r w:rsidRPr="000D134E">
        <w:rPr>
          <w:rFonts w:ascii="ＭＳ 明朝" w:hAnsi="ＭＳ 明朝" w:hint="eastAsia"/>
          <w:sz w:val="22"/>
          <w:szCs w:val="22"/>
        </w:rPr>
        <w:t>なし</w:t>
      </w: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 xml:space="preserve">　</w:t>
      </w:r>
      <w:r w:rsidRPr="000D134E">
        <w:rPr>
          <w:rFonts w:ascii="ＭＳ 明朝" w:hAnsi="ＭＳ 明朝" w:hint="eastAsia"/>
          <w:sz w:val="22"/>
          <w:szCs w:val="22"/>
        </w:rPr>
        <w:t>あり（具体的</w:t>
      </w:r>
      <w:r>
        <w:rPr>
          <w:rFonts w:ascii="ＭＳ 明朝" w:hAnsi="ＭＳ 明朝" w:hint="eastAsia"/>
          <w:sz w:val="22"/>
          <w:szCs w:val="22"/>
        </w:rPr>
        <w:t>な金額，内容</w:t>
      </w:r>
      <w:r w:rsidRPr="000D134E">
        <w:rPr>
          <w:rFonts w:ascii="ＭＳ 明朝" w:hAnsi="ＭＳ 明朝" w:hint="eastAsia"/>
          <w:sz w:val="22"/>
          <w:szCs w:val="22"/>
        </w:rPr>
        <w:t xml:space="preserve">　</w:t>
      </w:r>
      <w:r>
        <w:rPr>
          <w:rFonts w:ascii="ＭＳ 明朝" w:hAnsi="ＭＳ 明朝" w:hint="eastAsia"/>
          <w:sz w:val="22"/>
          <w:szCs w:val="22"/>
        </w:rPr>
        <w:t xml:space="preserve">　　　</w:t>
      </w:r>
      <w:r w:rsidRPr="000D134E">
        <w:rPr>
          <w:rFonts w:ascii="ＭＳ 明朝" w:hAnsi="ＭＳ 明朝" w:hint="eastAsia"/>
          <w:sz w:val="22"/>
          <w:szCs w:val="22"/>
        </w:rPr>
        <w:t xml:space="preserve">　　</w:t>
      </w:r>
      <w:r>
        <w:rPr>
          <w:rFonts w:ascii="ＭＳ 明朝" w:hAnsi="ＭＳ 明朝" w:hint="eastAsia"/>
          <w:sz w:val="22"/>
          <w:szCs w:val="22"/>
        </w:rPr>
        <w:t xml:space="preserve">　 </w:t>
      </w:r>
      <w:r w:rsidRPr="000D134E">
        <w:rPr>
          <w:rFonts w:ascii="ＭＳ 明朝" w:hAnsi="ＭＳ 明朝" w:hint="eastAsia"/>
          <w:sz w:val="22"/>
          <w:szCs w:val="22"/>
        </w:rPr>
        <w:t xml:space="preserve">　　　　　　　</w:t>
      </w:r>
      <w:r>
        <w:rPr>
          <w:rFonts w:ascii="ＭＳ 明朝" w:hAnsi="ＭＳ 明朝" w:hint="eastAsia"/>
          <w:sz w:val="22"/>
          <w:szCs w:val="22"/>
        </w:rPr>
        <w:t xml:space="preserve">　</w:t>
      </w:r>
      <w:r w:rsidRPr="000D134E">
        <w:rPr>
          <w:rFonts w:ascii="ＭＳ 明朝" w:hAnsi="ＭＳ 明朝" w:hint="eastAsia"/>
          <w:sz w:val="22"/>
          <w:szCs w:val="22"/>
        </w:rPr>
        <w:t>）</w:t>
      </w:r>
    </w:p>
    <w:p w14:paraId="4103ECCF" w14:textId="77777777" w:rsidR="00BC7D59" w:rsidRDefault="00BC7D59" w:rsidP="00BC7D59">
      <w:pPr>
        <w:spacing w:line="300" w:lineRule="exact"/>
        <w:ind w:firstLineChars="100" w:firstLine="220"/>
        <w:rPr>
          <w:rFonts w:ascii="ＭＳ 明朝" w:hAnsi="ＭＳ 明朝"/>
          <w:sz w:val="22"/>
          <w:szCs w:val="22"/>
        </w:rPr>
      </w:pPr>
      <w:r>
        <w:rPr>
          <w:rFonts w:ascii="ＭＳ 明朝" w:hAnsi="ＭＳ 明朝"/>
          <w:sz w:val="22"/>
          <w:szCs w:val="22"/>
        </w:rPr>
        <w:t xml:space="preserve">・　</w:t>
      </w:r>
      <w:r w:rsidRPr="000D134E">
        <w:rPr>
          <w:rFonts w:ascii="ＭＳ 明朝" w:hAnsi="ＭＳ 明朝" w:hint="eastAsia"/>
          <w:sz w:val="22"/>
          <w:szCs w:val="22"/>
        </w:rPr>
        <w:t>担保提供</w:t>
      </w: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 xml:space="preserve">　</w:t>
      </w:r>
      <w:r w:rsidRPr="000D134E">
        <w:rPr>
          <w:rFonts w:ascii="ＭＳ 明朝" w:hAnsi="ＭＳ 明朝" w:hint="eastAsia"/>
          <w:sz w:val="22"/>
          <w:szCs w:val="22"/>
        </w:rPr>
        <w:t>なし</w:t>
      </w: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 xml:space="preserve">　</w:t>
      </w:r>
      <w:r w:rsidRPr="000D134E">
        <w:rPr>
          <w:rFonts w:ascii="ＭＳ 明朝" w:hAnsi="ＭＳ 明朝" w:hint="eastAsia"/>
          <w:sz w:val="22"/>
          <w:szCs w:val="22"/>
        </w:rPr>
        <w:t>あり（具体的な金額，内容</w:t>
      </w:r>
      <w:r>
        <w:rPr>
          <w:rFonts w:ascii="ＭＳ 明朝" w:hAnsi="ＭＳ 明朝" w:hint="eastAsia"/>
          <w:sz w:val="22"/>
          <w:szCs w:val="22"/>
        </w:rPr>
        <w:t xml:space="preserve">　　</w:t>
      </w:r>
      <w:r w:rsidRPr="000D134E">
        <w:rPr>
          <w:rFonts w:ascii="ＭＳ 明朝" w:hAnsi="ＭＳ 明朝" w:hint="eastAsia"/>
          <w:sz w:val="22"/>
          <w:szCs w:val="22"/>
        </w:rPr>
        <w:t xml:space="preserve"> </w:t>
      </w:r>
      <w:r>
        <w:rPr>
          <w:rFonts w:ascii="ＭＳ 明朝" w:hAnsi="ＭＳ 明朝" w:hint="eastAsia"/>
          <w:sz w:val="22"/>
          <w:szCs w:val="22"/>
        </w:rPr>
        <w:t xml:space="preserve">　　　　 　　　　　　　　 </w:t>
      </w:r>
      <w:r w:rsidRPr="000D134E">
        <w:rPr>
          <w:rFonts w:ascii="ＭＳ 明朝" w:hAnsi="ＭＳ 明朝" w:hint="eastAsia"/>
          <w:sz w:val="22"/>
          <w:szCs w:val="22"/>
        </w:rPr>
        <w:t>）</w:t>
      </w:r>
    </w:p>
    <w:p w14:paraId="4EA08B4D" w14:textId="77777777" w:rsidR="00BC7D59" w:rsidRDefault="00BC7D59" w:rsidP="00BC7D59">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保証　　　　</w:t>
      </w:r>
      <w:r w:rsidRPr="000D134E">
        <w:rPr>
          <w:rFonts w:ascii="ＭＳ 明朝" w:hAnsi="ＭＳ 明朝" w:hint="eastAsia"/>
          <w:sz w:val="22"/>
          <w:szCs w:val="22"/>
        </w:rPr>
        <w:t>□</w:t>
      </w:r>
      <w:r>
        <w:rPr>
          <w:rFonts w:ascii="ＭＳ 明朝" w:hAnsi="ＭＳ 明朝" w:hint="eastAsia"/>
          <w:spacing w:val="14"/>
          <w:sz w:val="22"/>
          <w:szCs w:val="22"/>
        </w:rPr>
        <w:t xml:space="preserve">　</w:t>
      </w:r>
      <w:r w:rsidRPr="000D134E">
        <w:rPr>
          <w:rFonts w:ascii="ＭＳ 明朝" w:hAnsi="ＭＳ 明朝" w:hint="eastAsia"/>
          <w:sz w:val="22"/>
          <w:szCs w:val="22"/>
        </w:rPr>
        <w:t>なし</w:t>
      </w: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 xml:space="preserve">　</w:t>
      </w:r>
      <w:r w:rsidRPr="000D134E">
        <w:rPr>
          <w:rFonts w:ascii="ＭＳ 明朝" w:hAnsi="ＭＳ 明朝" w:hint="eastAsia"/>
          <w:sz w:val="22"/>
          <w:szCs w:val="22"/>
        </w:rPr>
        <w:t xml:space="preserve">あり（具体的な金額，内容　</w:t>
      </w:r>
      <w:r>
        <w:rPr>
          <w:rFonts w:ascii="ＭＳ 明朝" w:hAnsi="ＭＳ 明朝" w:hint="eastAsia"/>
          <w:sz w:val="22"/>
          <w:szCs w:val="22"/>
        </w:rPr>
        <w:t xml:space="preserve">　</w:t>
      </w:r>
      <w:r w:rsidRPr="000D134E">
        <w:rPr>
          <w:rFonts w:ascii="ＭＳ 明朝" w:hAnsi="ＭＳ 明朝" w:hint="eastAsia"/>
          <w:sz w:val="22"/>
          <w:szCs w:val="22"/>
        </w:rPr>
        <w:t xml:space="preserve">　  </w:t>
      </w:r>
      <w:r>
        <w:rPr>
          <w:rFonts w:ascii="ＭＳ 明朝" w:hAnsi="ＭＳ 明朝" w:hint="eastAsia"/>
          <w:sz w:val="22"/>
          <w:szCs w:val="22"/>
        </w:rPr>
        <w:t xml:space="preserve">　　　 　　　　　　　　</w:t>
      </w:r>
      <w:r w:rsidRPr="000D134E">
        <w:rPr>
          <w:rFonts w:ascii="ＭＳ 明朝" w:hAnsi="ＭＳ 明朝" w:hint="eastAsia"/>
          <w:sz w:val="22"/>
          <w:szCs w:val="22"/>
        </w:rPr>
        <w:t>）</w:t>
      </w:r>
    </w:p>
    <w:p w14:paraId="000CFB78" w14:textId="77777777" w:rsidR="00BC7D59" w:rsidRPr="000D134E" w:rsidRDefault="00BC7D59" w:rsidP="00BC7D59">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Pr="000D134E">
        <w:rPr>
          <w:rFonts w:ascii="ＭＳ 明朝" w:hAnsi="ＭＳ 明朝" w:hint="eastAsia"/>
          <w:sz w:val="22"/>
          <w:szCs w:val="22"/>
        </w:rPr>
        <w:t>立替払</w:t>
      </w: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pacing w:val="14"/>
          <w:sz w:val="22"/>
          <w:szCs w:val="22"/>
        </w:rPr>
        <w:t xml:space="preserve">　</w:t>
      </w:r>
      <w:r w:rsidRPr="000D134E">
        <w:rPr>
          <w:rFonts w:ascii="ＭＳ 明朝" w:hAnsi="ＭＳ 明朝" w:hint="eastAsia"/>
          <w:sz w:val="22"/>
          <w:szCs w:val="22"/>
        </w:rPr>
        <w:t>なし</w:t>
      </w: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 xml:space="preserve">　</w:t>
      </w:r>
      <w:r w:rsidRPr="000D134E">
        <w:rPr>
          <w:rFonts w:ascii="ＭＳ 明朝" w:hAnsi="ＭＳ 明朝" w:hint="eastAsia"/>
          <w:sz w:val="22"/>
          <w:szCs w:val="22"/>
        </w:rPr>
        <w:t>あり（具体的な金額，内容</w:t>
      </w:r>
      <w:r>
        <w:rPr>
          <w:rFonts w:ascii="ＭＳ 明朝" w:hAnsi="ＭＳ 明朝" w:hint="eastAsia"/>
          <w:sz w:val="22"/>
          <w:szCs w:val="22"/>
        </w:rPr>
        <w:t xml:space="preserve">　　　　　　　　　 　　　　　　</w:t>
      </w:r>
      <w:r w:rsidRPr="000D134E">
        <w:rPr>
          <w:rFonts w:ascii="ＭＳ 明朝" w:hAnsi="ＭＳ 明朝" w:hint="eastAsia"/>
          <w:sz w:val="22"/>
          <w:szCs w:val="22"/>
        </w:rPr>
        <w:t>）</w:t>
      </w:r>
    </w:p>
    <w:p w14:paraId="0D17CCB1" w14:textId="5E2ED764" w:rsidR="00BC7D59" w:rsidRPr="00053FA0" w:rsidRDefault="00BC7D59" w:rsidP="00BC7D59">
      <w:pPr>
        <w:tabs>
          <w:tab w:val="left" w:pos="6998"/>
        </w:tabs>
        <w:spacing w:line="300" w:lineRule="exact"/>
        <w:ind w:firstLineChars="300" w:firstLine="660"/>
        <w:rPr>
          <w:rFonts w:asciiTheme="minorEastAsia" w:eastAsiaTheme="minorEastAsia" w:hAnsiTheme="minorEastAsia"/>
          <w:sz w:val="22"/>
          <w:szCs w:val="22"/>
        </w:rPr>
      </w:pPr>
      <w:r w:rsidRPr="00053FA0">
        <w:rPr>
          <w:rFonts w:asciiTheme="minorEastAsia" w:eastAsiaTheme="minorEastAsia" w:hAnsiTheme="minorEastAsia"/>
          <w:sz w:val="22"/>
          <w:szCs w:val="22"/>
        </w:rPr>
        <w:t>（※　立て替えた金銭が「あり</w:t>
      </w:r>
      <w:r w:rsidRPr="00053FA0">
        <w:rPr>
          <w:rFonts w:asciiTheme="minorEastAsia" w:eastAsiaTheme="minorEastAsia" w:hAnsiTheme="minorEastAsia" w:hint="eastAsia"/>
          <w:sz w:val="22"/>
          <w:szCs w:val="22"/>
        </w:rPr>
        <w:t>」</w:t>
      </w:r>
      <w:r w:rsidRPr="00053FA0">
        <w:rPr>
          <w:rFonts w:asciiTheme="minorEastAsia" w:eastAsiaTheme="minorEastAsia" w:hAnsiTheme="minorEastAsia"/>
          <w:sz w:val="22"/>
          <w:szCs w:val="22"/>
        </w:rPr>
        <w:t>の場合，本人に返済を求める意思がありますか。）</w:t>
      </w:r>
    </w:p>
    <w:p w14:paraId="65144837" w14:textId="77777777" w:rsidR="00BC7D59" w:rsidRPr="00053FA0" w:rsidRDefault="00BC7D59" w:rsidP="00BC7D59">
      <w:pPr>
        <w:tabs>
          <w:tab w:val="left" w:pos="6998"/>
        </w:tabs>
        <w:spacing w:line="300" w:lineRule="exact"/>
        <w:ind w:firstLineChars="600" w:firstLine="1320"/>
        <w:rPr>
          <w:rFonts w:asciiTheme="minorEastAsia" w:eastAsiaTheme="minorEastAsia" w:hAnsiTheme="minorEastAsia"/>
          <w:bCs/>
          <w:sz w:val="22"/>
          <w:szCs w:val="22"/>
        </w:rPr>
      </w:pPr>
      <w:r w:rsidRPr="00053FA0">
        <w:rPr>
          <w:rFonts w:asciiTheme="minorEastAsia" w:eastAsiaTheme="minorEastAsia" w:hAnsiTheme="minorEastAsia"/>
          <w:bCs/>
          <w:sz w:val="22"/>
          <w:szCs w:val="22"/>
        </w:rPr>
        <w:t>□　返済を求める意思はない。　□　返済を求める</w:t>
      </w:r>
      <w:r w:rsidRPr="00053FA0">
        <w:rPr>
          <w:rFonts w:asciiTheme="minorEastAsia" w:eastAsiaTheme="minorEastAsia" w:hAnsiTheme="minorEastAsia" w:hint="eastAsia"/>
          <w:bCs/>
          <w:sz w:val="22"/>
          <w:szCs w:val="22"/>
        </w:rPr>
        <w:t>意思が</w:t>
      </w:r>
      <w:r w:rsidRPr="00053FA0">
        <w:rPr>
          <w:rFonts w:asciiTheme="minorEastAsia" w:eastAsiaTheme="minorEastAsia" w:hAnsiTheme="minorEastAsia"/>
          <w:bCs/>
          <w:sz w:val="22"/>
          <w:szCs w:val="22"/>
        </w:rPr>
        <w:t>ある。</w:t>
      </w:r>
    </w:p>
    <w:p w14:paraId="22DBD353" w14:textId="77777777" w:rsidR="00BC7D59" w:rsidRPr="00053FA0" w:rsidRDefault="00BC7D59" w:rsidP="00BC7D59">
      <w:pPr>
        <w:spacing w:line="300" w:lineRule="exact"/>
        <w:ind w:left="440" w:hangingChars="200" w:hanging="440"/>
        <w:rPr>
          <w:rFonts w:asciiTheme="minorEastAsia" w:eastAsiaTheme="minorEastAsia" w:hAnsiTheme="minorEastAsia"/>
          <w:sz w:val="22"/>
          <w:szCs w:val="22"/>
        </w:rPr>
      </w:pPr>
      <w:r w:rsidRPr="00053FA0">
        <w:rPr>
          <w:rFonts w:asciiTheme="minorEastAsia" w:eastAsiaTheme="minorEastAsia" w:hAnsiTheme="minorEastAsia"/>
          <w:bCs/>
          <w:sz w:val="22"/>
          <w:szCs w:val="22"/>
        </w:rPr>
        <w:t xml:space="preserve">　</w:t>
      </w:r>
      <w:r w:rsidRPr="00053FA0">
        <w:rPr>
          <w:rFonts w:asciiTheme="minorEastAsia" w:eastAsiaTheme="minorEastAsia" w:hAnsiTheme="minorEastAsia" w:hint="eastAsia"/>
          <w:sz w:val="22"/>
          <w:szCs w:val="22"/>
        </w:rPr>
        <w:t>※　「あり」に該当する項目がある場合は，関係書類（借用書，担保権設定契約書，保証に関する書類，領収書，立替払を示す領収書・出納帳等）のコピーを添付してください。</w:t>
      </w:r>
    </w:p>
    <w:p w14:paraId="447572AA" w14:textId="77777777" w:rsidR="00F21CAD" w:rsidRDefault="00F21CAD" w:rsidP="00EF5DA9">
      <w:pPr>
        <w:spacing w:line="300" w:lineRule="exact"/>
        <w:rPr>
          <w:rFonts w:ascii="ＭＳ ゴシック" w:eastAsia="ＭＳ ゴシック" w:hAnsi="ＭＳ ゴシック"/>
          <w:b/>
          <w:bCs/>
          <w:sz w:val="22"/>
          <w:szCs w:val="22"/>
        </w:rPr>
      </w:pPr>
    </w:p>
    <w:p w14:paraId="3109313B" w14:textId="41F8D6D4" w:rsidR="00EF5DA9" w:rsidRDefault="00BD6FB6" w:rsidP="00EF5DA9">
      <w:pPr>
        <w:spacing w:line="300" w:lineRule="exact"/>
        <w:rPr>
          <w:rFonts w:ascii="ＭＳ 明朝" w:hAnsi="ＭＳ 明朝"/>
          <w:spacing w:val="2"/>
          <w:sz w:val="22"/>
          <w:szCs w:val="22"/>
        </w:rPr>
      </w:pPr>
      <w:r>
        <w:rPr>
          <w:rFonts w:ascii="ＭＳ ゴシック" w:eastAsia="ＭＳ ゴシック" w:hAnsi="ＭＳ ゴシック" w:hint="eastAsia"/>
          <w:b/>
          <w:bCs/>
          <w:sz w:val="22"/>
          <w:szCs w:val="22"/>
        </w:rPr>
        <w:t>５</w:t>
      </w:r>
      <w:r w:rsidR="00EF5DA9">
        <w:rPr>
          <w:rFonts w:ascii="ＭＳ ゴシック" w:eastAsia="ＭＳ ゴシック" w:hAnsi="ＭＳ ゴシック" w:hint="eastAsia"/>
          <w:b/>
          <w:bCs/>
          <w:sz w:val="22"/>
          <w:szCs w:val="22"/>
        </w:rPr>
        <w:t xml:space="preserve">　法人</w:t>
      </w:r>
      <w:r w:rsidR="00EF5DA9" w:rsidRPr="000D134E">
        <w:rPr>
          <w:rFonts w:ascii="ＭＳ ゴシック" w:eastAsia="ＭＳ ゴシック" w:hAnsi="ＭＳ ゴシック" w:hint="eastAsia"/>
          <w:b/>
          <w:bCs/>
          <w:sz w:val="22"/>
          <w:szCs w:val="22"/>
        </w:rPr>
        <w:t>が候補者となった</w:t>
      </w:r>
      <w:r w:rsidR="00EF5DA9">
        <w:rPr>
          <w:rFonts w:ascii="ＭＳ ゴシック" w:eastAsia="ＭＳ ゴシック" w:hAnsi="ＭＳ ゴシック" w:hint="eastAsia"/>
          <w:b/>
          <w:bCs/>
          <w:sz w:val="22"/>
          <w:szCs w:val="22"/>
        </w:rPr>
        <w:t>経緯や</w:t>
      </w:r>
      <w:r w:rsidR="00EF5DA9" w:rsidRPr="000D134E">
        <w:rPr>
          <w:rFonts w:ascii="ＭＳ ゴシック" w:eastAsia="ＭＳ ゴシック" w:hAnsi="ＭＳ ゴシック" w:hint="eastAsia"/>
          <w:b/>
          <w:bCs/>
          <w:sz w:val="22"/>
          <w:szCs w:val="22"/>
        </w:rPr>
        <w:t>事情</w:t>
      </w:r>
      <w:r w:rsidR="00EF5DA9">
        <w:rPr>
          <w:rFonts w:ascii="ＭＳ ゴシック" w:eastAsia="ＭＳ ゴシック" w:hAnsi="ＭＳ ゴシック" w:hint="eastAsia"/>
          <w:b/>
          <w:bCs/>
          <w:sz w:val="22"/>
          <w:szCs w:val="22"/>
        </w:rPr>
        <w:t>を記載してください。</w:t>
      </w:r>
    </w:p>
    <w:p w14:paraId="48B2762E" w14:textId="77777777" w:rsidR="00EF5DA9" w:rsidRPr="000D134E" w:rsidRDefault="00EF5DA9" w:rsidP="00EF5DA9">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016CA313" w14:textId="77777777" w:rsidR="00EF5DA9" w:rsidRDefault="00EF5DA9" w:rsidP="00EF5DA9">
      <w:pPr>
        <w:spacing w:line="560" w:lineRule="exact"/>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2CB3DD64" w14:textId="1652D5E3" w:rsidR="00F21CAD" w:rsidRPr="00330234" w:rsidRDefault="00F21CAD" w:rsidP="00F21CAD">
      <w:pPr>
        <w:tabs>
          <w:tab w:val="left" w:pos="1800"/>
        </w:tabs>
        <w:spacing w:line="300" w:lineRule="exact"/>
        <w:rPr>
          <w:rFonts w:ascii="ＭＳ 明朝" w:hAnsi="ＭＳ 明朝"/>
          <w:spacing w:val="2"/>
          <w:sz w:val="22"/>
          <w:szCs w:val="22"/>
        </w:rPr>
      </w:pPr>
      <w:r>
        <w:rPr>
          <w:rFonts w:ascii="ＭＳ 明朝" w:hAnsi="ＭＳ 明朝"/>
          <w:spacing w:val="2"/>
          <w:sz w:val="22"/>
          <w:szCs w:val="22"/>
        </w:rPr>
        <w:tab/>
      </w:r>
    </w:p>
    <w:p w14:paraId="7AC0BF75" w14:textId="4C366FEA" w:rsidR="00EF5DA9" w:rsidRPr="000D134E" w:rsidRDefault="00BD6FB6" w:rsidP="00EF5DA9">
      <w:pPr>
        <w:spacing w:line="300" w:lineRule="exact"/>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６</w:t>
      </w:r>
      <w:r w:rsidR="00EF5DA9">
        <w:rPr>
          <w:rFonts w:ascii="ＭＳ ゴシック" w:eastAsia="ＭＳ ゴシック" w:hAnsi="ＭＳ ゴシック" w:hint="eastAsia"/>
          <w:b/>
          <w:bCs/>
          <w:sz w:val="22"/>
          <w:szCs w:val="22"/>
        </w:rPr>
        <w:t xml:space="preserve">　本人の財産管理と身上保護に関する</w:t>
      </w:r>
      <w:r w:rsidR="00EF5DA9" w:rsidRPr="000D134E">
        <w:rPr>
          <w:rFonts w:ascii="ＭＳ ゴシック" w:eastAsia="ＭＳ ゴシック" w:hAnsi="ＭＳ ゴシック" w:hint="eastAsia"/>
          <w:b/>
          <w:bCs/>
          <w:sz w:val="22"/>
          <w:szCs w:val="22"/>
        </w:rPr>
        <w:t>今後の方針，計画</w:t>
      </w:r>
    </w:p>
    <w:p w14:paraId="4F7DD620" w14:textId="77777777" w:rsidR="00EF5DA9" w:rsidRPr="000D134E" w:rsidRDefault="00EF5DA9" w:rsidP="00EF5DA9">
      <w:pPr>
        <w:spacing w:line="300" w:lineRule="exact"/>
        <w:rPr>
          <w:rFonts w:ascii="ＭＳ 明朝" w:hAnsi="ＭＳ 明朝"/>
          <w:sz w:val="22"/>
          <w:szCs w:val="22"/>
        </w:rPr>
      </w:pPr>
      <w:r w:rsidRPr="000D134E">
        <w:rPr>
          <w:rFonts w:ascii="ＭＳ 明朝" w:hAnsi="ＭＳ 明朝" w:hint="eastAsia"/>
          <w:sz w:val="22"/>
          <w:szCs w:val="22"/>
        </w:rPr>
        <w:t xml:space="preserve">　　□ 現状を維持する（本人の財産状況</w:t>
      </w:r>
      <w:r>
        <w:rPr>
          <w:rFonts w:ascii="ＭＳ 明朝" w:hAnsi="ＭＳ 明朝"/>
          <w:sz w:val="22"/>
          <w:szCs w:val="22"/>
        </w:rPr>
        <w:t>，</w:t>
      </w:r>
      <w:r w:rsidRPr="000D134E">
        <w:rPr>
          <w:rFonts w:ascii="ＭＳ 明朝" w:hAnsi="ＭＳ 明朝" w:hint="eastAsia"/>
          <w:sz w:val="22"/>
          <w:szCs w:val="22"/>
        </w:rPr>
        <w:t>身上監護状況</w:t>
      </w:r>
      <w:r>
        <w:rPr>
          <w:rFonts w:ascii="ＭＳ 明朝" w:hAnsi="ＭＳ 明朝" w:hint="eastAsia"/>
          <w:sz w:val="22"/>
          <w:szCs w:val="22"/>
        </w:rPr>
        <w:t>が変化する見込み</w:t>
      </w:r>
      <w:r w:rsidRPr="000D134E">
        <w:rPr>
          <w:rFonts w:ascii="ＭＳ 明朝" w:hAnsi="ＭＳ 明朝" w:hint="eastAsia"/>
          <w:sz w:val="22"/>
          <w:szCs w:val="22"/>
        </w:rPr>
        <w:t>はない。）。</w:t>
      </w:r>
    </w:p>
    <w:p w14:paraId="298C75C0" w14:textId="77777777" w:rsidR="00EF5DA9" w:rsidRPr="000D134E" w:rsidRDefault="00EF5DA9" w:rsidP="00EF5DA9">
      <w:pPr>
        <w:spacing w:line="300" w:lineRule="exact"/>
        <w:rPr>
          <w:rFonts w:ascii="ＭＳ 明朝" w:hAnsi="ＭＳ 明朝"/>
          <w:spacing w:val="2"/>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以下のとおり，</w:t>
      </w:r>
      <w:r w:rsidRPr="000D134E">
        <w:rPr>
          <w:rFonts w:ascii="ＭＳ 明朝" w:hAnsi="ＭＳ 明朝" w:cs="ＤＦ特太ゴシック体" w:hint="eastAsia"/>
          <w:b/>
          <w:sz w:val="22"/>
          <w:szCs w:val="22"/>
        </w:rPr>
        <w:t>財産状況</w:t>
      </w:r>
      <w:r>
        <w:rPr>
          <w:rFonts w:ascii="ＭＳ 明朝" w:hAnsi="ＭＳ 明朝" w:hint="eastAsia"/>
          <w:sz w:val="22"/>
          <w:szCs w:val="22"/>
        </w:rPr>
        <w:t>が変化する見込みで</w:t>
      </w:r>
      <w:r w:rsidRPr="000D134E">
        <w:rPr>
          <w:rFonts w:ascii="ＭＳ 明朝" w:hAnsi="ＭＳ 明朝" w:hint="eastAsia"/>
          <w:sz w:val="22"/>
          <w:szCs w:val="22"/>
        </w:rPr>
        <w:t>ある。</w:t>
      </w:r>
    </w:p>
    <w:p w14:paraId="0C8DFE5A" w14:textId="77777777" w:rsidR="00EF5DA9" w:rsidRDefault="00EF5DA9" w:rsidP="00EF5DA9">
      <w:pPr>
        <w:spacing w:line="300" w:lineRule="exact"/>
        <w:rPr>
          <w:rFonts w:ascii="ＭＳ 明朝" w:hAnsi="ＭＳ 明朝"/>
          <w:sz w:val="22"/>
          <w:szCs w:val="22"/>
        </w:rPr>
      </w:pPr>
      <w:r w:rsidRPr="000D134E">
        <w:rPr>
          <w:rFonts w:ascii="ＭＳ 明朝" w:hAnsi="ＭＳ 明朝" w:hint="eastAsia"/>
          <w:sz w:val="22"/>
          <w:szCs w:val="22"/>
        </w:rPr>
        <w:t xml:space="preserve">　　　（</w:t>
      </w:r>
      <w:r>
        <w:rPr>
          <w:rFonts w:ascii="ＭＳ 明朝" w:hAnsi="ＭＳ 明朝" w:hint="eastAsia"/>
          <w:sz w:val="22"/>
          <w:szCs w:val="22"/>
        </w:rPr>
        <w:t>大きな収支の変動，多額の入金の予定など，</w:t>
      </w:r>
      <w:r w:rsidRPr="000D134E">
        <w:rPr>
          <w:rFonts w:ascii="ＭＳ 明朝" w:hAnsi="ＭＳ 明朝" w:hint="eastAsia"/>
          <w:sz w:val="22"/>
          <w:szCs w:val="22"/>
        </w:rPr>
        <w:t>具体的な内容を記載してください。）</w:t>
      </w:r>
    </w:p>
    <w:p w14:paraId="3E636DA1" w14:textId="77777777" w:rsidR="00EF5DA9" w:rsidRPr="000D134E" w:rsidRDefault="00EF5DA9" w:rsidP="00EF5DA9">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07719667" w14:textId="77777777" w:rsidR="00EF5DA9" w:rsidRPr="000D134E" w:rsidRDefault="00EF5DA9" w:rsidP="00EF5DA9">
      <w:pPr>
        <w:spacing w:line="560" w:lineRule="exact"/>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2BA3A9E3" w14:textId="77777777" w:rsidR="00EF5DA9" w:rsidRPr="003B798A" w:rsidRDefault="00EF5DA9" w:rsidP="00EF5DA9">
      <w:pPr>
        <w:spacing w:line="300" w:lineRule="exact"/>
        <w:rPr>
          <w:rFonts w:ascii="ＭＳ 明朝" w:hAnsi="ＭＳ 明朝"/>
          <w:sz w:val="22"/>
          <w:szCs w:val="22"/>
        </w:rPr>
      </w:pPr>
    </w:p>
    <w:p w14:paraId="40B93358" w14:textId="4D8FB284" w:rsidR="00EF5DA9" w:rsidRPr="000D134E" w:rsidRDefault="00EF5DA9" w:rsidP="00EF5DA9">
      <w:pPr>
        <w:tabs>
          <w:tab w:val="left" w:pos="6750"/>
        </w:tabs>
        <w:spacing w:line="300" w:lineRule="exact"/>
        <w:ind w:firstLineChars="200" w:firstLine="440"/>
        <w:rPr>
          <w:rFonts w:ascii="ＭＳ 明朝" w:hAnsi="ＭＳ 明朝"/>
          <w:spacing w:val="2"/>
          <w:sz w:val="22"/>
          <w:szCs w:val="22"/>
        </w:rPr>
      </w:pPr>
      <w:r w:rsidRPr="000D134E">
        <w:rPr>
          <w:rFonts w:ascii="ＭＳ 明朝" w:hAnsi="ＭＳ 明朝" w:hint="eastAsia"/>
          <w:sz w:val="22"/>
          <w:szCs w:val="22"/>
        </w:rPr>
        <w:lastRenderedPageBreak/>
        <w:t>□ 以下のとおり，</w:t>
      </w:r>
      <w:r w:rsidRPr="00384597">
        <w:rPr>
          <w:rFonts w:asciiTheme="minorEastAsia" w:eastAsiaTheme="minorEastAsia" w:hAnsiTheme="minorEastAsia" w:cs="ＤＦ特太ゴシック体" w:hint="eastAsia"/>
          <w:b/>
          <w:sz w:val="22"/>
          <w:szCs w:val="22"/>
        </w:rPr>
        <w:t>身上</w:t>
      </w:r>
      <w:r>
        <w:rPr>
          <w:rFonts w:asciiTheme="minorEastAsia" w:eastAsiaTheme="minorEastAsia" w:hAnsiTheme="minorEastAsia" w:cs="ＤＦ特太ゴシック体" w:hint="eastAsia"/>
          <w:b/>
          <w:sz w:val="22"/>
          <w:szCs w:val="22"/>
        </w:rPr>
        <w:t>保護</w:t>
      </w:r>
      <w:r w:rsidRPr="000D134E">
        <w:rPr>
          <w:rFonts w:ascii="ＭＳ 明朝" w:hAnsi="ＭＳ 明朝" w:hint="eastAsia"/>
          <w:sz w:val="22"/>
          <w:szCs w:val="22"/>
        </w:rPr>
        <w:t>の状況</w:t>
      </w:r>
      <w:r>
        <w:rPr>
          <w:rFonts w:ascii="ＭＳ 明朝" w:hAnsi="ＭＳ 明朝" w:hint="eastAsia"/>
          <w:sz w:val="22"/>
          <w:szCs w:val="22"/>
        </w:rPr>
        <w:t>が</w:t>
      </w:r>
      <w:r w:rsidRPr="000D134E">
        <w:rPr>
          <w:rFonts w:ascii="ＭＳ 明朝" w:hAnsi="ＭＳ 明朝" w:hint="eastAsia"/>
          <w:sz w:val="22"/>
          <w:szCs w:val="22"/>
        </w:rPr>
        <w:t>変化</w:t>
      </w:r>
      <w:r>
        <w:rPr>
          <w:rFonts w:ascii="ＭＳ 明朝" w:hAnsi="ＭＳ 明朝" w:hint="eastAsia"/>
          <w:sz w:val="22"/>
          <w:szCs w:val="22"/>
        </w:rPr>
        <w:t>する見込みで</w:t>
      </w:r>
      <w:r w:rsidRPr="000D134E">
        <w:rPr>
          <w:rFonts w:ascii="ＭＳ 明朝" w:hAnsi="ＭＳ 明朝" w:hint="eastAsia"/>
          <w:sz w:val="22"/>
          <w:szCs w:val="22"/>
        </w:rPr>
        <w:t>ある。</w:t>
      </w:r>
      <w:r w:rsidRPr="000D134E">
        <w:rPr>
          <w:rFonts w:ascii="ＭＳ 明朝" w:hAnsi="ＭＳ 明朝"/>
          <w:sz w:val="22"/>
          <w:szCs w:val="22"/>
        </w:rPr>
        <w:tab/>
      </w:r>
    </w:p>
    <w:p w14:paraId="1BF3948F" w14:textId="77777777" w:rsidR="00EF5DA9" w:rsidRDefault="00EF5DA9" w:rsidP="00EF5DA9">
      <w:pPr>
        <w:spacing w:line="300" w:lineRule="exact"/>
        <w:ind w:left="708" w:hangingChars="322" w:hanging="708"/>
        <w:rPr>
          <w:rFonts w:ascii="ＭＳ 明朝" w:hAnsi="ＭＳ 明朝"/>
          <w:sz w:val="22"/>
          <w:szCs w:val="22"/>
        </w:rPr>
      </w:pPr>
      <w:r>
        <w:rPr>
          <w:rFonts w:ascii="ＭＳ 明朝" w:hAnsi="ＭＳ 明朝" w:hint="eastAsia"/>
          <w:sz w:val="22"/>
          <w:szCs w:val="22"/>
        </w:rPr>
        <w:t xml:space="preserve">　　　（必要となる医療や福祉サービス，身の回りの世話など，</w:t>
      </w:r>
      <w:r w:rsidRPr="000D134E">
        <w:rPr>
          <w:rFonts w:ascii="ＭＳ 明朝" w:hAnsi="ＭＳ 明朝" w:hint="eastAsia"/>
          <w:sz w:val="22"/>
          <w:szCs w:val="22"/>
        </w:rPr>
        <w:t>具体的な内容を記載してください。）</w:t>
      </w:r>
    </w:p>
    <w:p w14:paraId="6A96E067" w14:textId="77777777" w:rsidR="00EF5DA9" w:rsidRPr="000D134E" w:rsidRDefault="00EF5DA9" w:rsidP="00EF5DA9">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392BC0EF" w14:textId="492B9C30" w:rsidR="00EF5DA9" w:rsidRDefault="00EF5DA9" w:rsidP="00EF5DA9">
      <w:pPr>
        <w:spacing w:line="560" w:lineRule="exact"/>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2913AC6A" w14:textId="77777777" w:rsidR="00BD6FB6" w:rsidRPr="000D134E" w:rsidRDefault="00BD6FB6" w:rsidP="00EF5DA9">
      <w:pPr>
        <w:spacing w:line="560" w:lineRule="exact"/>
        <w:rPr>
          <w:rFonts w:ascii="ＭＳ ゴシック" w:eastAsia="ＭＳ ゴシック" w:hAnsi="ＭＳ ゴシック"/>
          <w:bCs/>
          <w:sz w:val="22"/>
          <w:szCs w:val="22"/>
          <w:u w:val="single"/>
        </w:rPr>
      </w:pPr>
    </w:p>
    <w:p w14:paraId="6CD8BF8E" w14:textId="0E7A30E3" w:rsidR="00EF5DA9" w:rsidRDefault="00BD6FB6" w:rsidP="00EF5DA9">
      <w:pPr>
        <w:spacing w:line="300" w:lineRule="exact"/>
        <w:ind w:left="221" w:hangingChars="100" w:hanging="221"/>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７</w:t>
      </w:r>
      <w:r w:rsidR="00EF5DA9" w:rsidRPr="000D134E">
        <w:rPr>
          <w:rFonts w:ascii="ＭＳ ゴシック" w:eastAsia="ＭＳ ゴシック" w:hAnsi="ＭＳ ゴシック" w:hint="eastAsia"/>
          <w:b/>
          <w:bCs/>
          <w:sz w:val="22"/>
          <w:szCs w:val="22"/>
        </w:rPr>
        <w:t xml:space="preserve">　</w:t>
      </w:r>
      <w:r w:rsidR="00D22ADD" w:rsidRPr="00A61BDA">
        <w:rPr>
          <w:rFonts w:ascii="ＭＳ ゴシック" w:eastAsia="ＭＳ ゴシック" w:hAnsi="ＭＳ ゴシック" w:hint="eastAsia"/>
          <w:b/>
          <w:bCs/>
          <w:sz w:val="22"/>
          <w:szCs w:val="22"/>
          <w:u w:val="wave"/>
        </w:rPr>
        <w:t>福岡家庭裁判所管内で後見人等を受任したことがない場合</w:t>
      </w:r>
      <w:r w:rsidR="00D22ADD">
        <w:rPr>
          <w:rFonts w:ascii="ＭＳ ゴシック" w:eastAsia="ＭＳ ゴシック" w:hAnsi="ＭＳ ゴシック" w:hint="eastAsia"/>
          <w:b/>
          <w:bCs/>
          <w:sz w:val="22"/>
          <w:szCs w:val="22"/>
        </w:rPr>
        <w:t>は、次の資料を提出してください。</w:t>
      </w:r>
    </w:p>
    <w:p w14:paraId="04AB2F23" w14:textId="18297574" w:rsidR="00EF5DA9" w:rsidRPr="002801A8" w:rsidRDefault="00EF5DA9" w:rsidP="00EF5DA9">
      <w:pPr>
        <w:spacing w:line="300" w:lineRule="exact"/>
        <w:ind w:leftChars="100" w:left="210"/>
        <w:rPr>
          <w:rFonts w:asciiTheme="minorEastAsia" w:eastAsiaTheme="minorEastAsia" w:hAnsiTheme="minorEastAsia"/>
          <w:bCs/>
          <w:sz w:val="22"/>
          <w:szCs w:val="22"/>
        </w:rPr>
      </w:pPr>
      <w:r>
        <w:rPr>
          <w:rFonts w:asciiTheme="minorEastAsia" w:eastAsiaTheme="minorEastAsia" w:hAnsiTheme="minorEastAsia"/>
          <w:bCs/>
          <w:sz w:val="22"/>
          <w:szCs w:val="22"/>
        </w:rPr>
        <w:t>□</w:t>
      </w:r>
      <w:r w:rsidRPr="002801A8">
        <w:rPr>
          <w:rFonts w:asciiTheme="minorEastAsia" w:eastAsiaTheme="minorEastAsia" w:hAnsiTheme="minorEastAsia" w:hint="eastAsia"/>
          <w:bCs/>
          <w:sz w:val="22"/>
          <w:szCs w:val="22"/>
        </w:rPr>
        <w:t xml:space="preserve">　</w:t>
      </w:r>
      <w:r w:rsidR="00D22ADD">
        <w:rPr>
          <w:rFonts w:asciiTheme="minorEastAsia" w:eastAsiaTheme="minorEastAsia" w:hAnsiTheme="minorEastAsia" w:hint="eastAsia"/>
          <w:bCs/>
          <w:sz w:val="22"/>
          <w:szCs w:val="22"/>
        </w:rPr>
        <w:t>定款、事業計画書</w:t>
      </w:r>
    </w:p>
    <w:p w14:paraId="363C0AD0" w14:textId="46130D6E" w:rsidR="00EF5DA9" w:rsidRPr="002801A8" w:rsidRDefault="00EF5DA9" w:rsidP="00EF5DA9">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Pr="002801A8">
        <w:rPr>
          <w:rFonts w:asciiTheme="minorEastAsia" w:eastAsiaTheme="minorEastAsia" w:hAnsiTheme="minorEastAsia" w:hint="eastAsia"/>
          <w:bCs/>
          <w:sz w:val="22"/>
          <w:szCs w:val="22"/>
        </w:rPr>
        <w:t xml:space="preserve">　</w:t>
      </w:r>
      <w:r w:rsidR="00D22ADD">
        <w:rPr>
          <w:rFonts w:asciiTheme="minorEastAsia" w:eastAsiaTheme="minorEastAsia" w:hAnsiTheme="minorEastAsia" w:hint="eastAsia"/>
          <w:bCs/>
          <w:sz w:val="22"/>
          <w:szCs w:val="22"/>
        </w:rPr>
        <w:t>法人の構成員</w:t>
      </w:r>
      <w:r w:rsidR="00A61BDA">
        <w:rPr>
          <w:rFonts w:asciiTheme="minorEastAsia" w:eastAsiaTheme="minorEastAsia" w:hAnsiTheme="minorEastAsia" w:hint="eastAsia"/>
          <w:bCs/>
          <w:sz w:val="22"/>
          <w:szCs w:val="22"/>
        </w:rPr>
        <w:t>（</w:t>
      </w:r>
      <w:r w:rsidR="00A61BDA">
        <w:rPr>
          <w:rFonts w:asciiTheme="minorEastAsia" w:eastAsiaTheme="minorEastAsia" w:hAnsiTheme="minorEastAsia" w:hint="eastAsia"/>
          <w:bCs/>
          <w:sz w:val="22"/>
          <w:szCs w:val="22"/>
        </w:rPr>
        <w:t>役員、担当者等</w:t>
      </w:r>
      <w:r w:rsidR="00A61BDA">
        <w:rPr>
          <w:rFonts w:asciiTheme="minorEastAsia" w:eastAsiaTheme="minorEastAsia" w:hAnsiTheme="minorEastAsia" w:hint="eastAsia"/>
          <w:bCs/>
          <w:sz w:val="22"/>
          <w:szCs w:val="22"/>
        </w:rPr>
        <w:t>）</w:t>
      </w:r>
      <w:r w:rsidR="00D22ADD">
        <w:rPr>
          <w:rFonts w:asciiTheme="minorEastAsia" w:eastAsiaTheme="minorEastAsia" w:hAnsiTheme="minorEastAsia" w:hint="eastAsia"/>
          <w:bCs/>
          <w:sz w:val="22"/>
          <w:szCs w:val="22"/>
        </w:rPr>
        <w:t>が確認できる名簿・組織図</w:t>
      </w:r>
    </w:p>
    <w:p w14:paraId="0315406A" w14:textId="77777777" w:rsidR="00D22ADD" w:rsidRDefault="00EF5DA9" w:rsidP="00F21CAD">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Pr="002801A8">
        <w:rPr>
          <w:rFonts w:asciiTheme="minorEastAsia" w:eastAsiaTheme="minorEastAsia" w:hAnsiTheme="minorEastAsia"/>
          <w:bCs/>
          <w:sz w:val="22"/>
          <w:szCs w:val="22"/>
        </w:rPr>
        <w:t xml:space="preserve">　</w:t>
      </w:r>
      <w:r w:rsidR="00D22ADD">
        <w:rPr>
          <w:rFonts w:asciiTheme="minorEastAsia" w:eastAsiaTheme="minorEastAsia" w:hAnsiTheme="minorEastAsia" w:hint="eastAsia"/>
          <w:bCs/>
          <w:sz w:val="22"/>
          <w:szCs w:val="22"/>
        </w:rPr>
        <w:t>決算書、法人税確定申告書</w:t>
      </w:r>
    </w:p>
    <w:p w14:paraId="4EA5A73C" w14:textId="0AB8DF4B" w:rsidR="00D22ADD" w:rsidRDefault="00A61BDA" w:rsidP="00F21CAD">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hint="eastAsia"/>
          <w:bCs/>
          <w:sz w:val="22"/>
          <w:szCs w:val="22"/>
        </w:rPr>
        <w:t>□　賠償責任保険</w:t>
      </w:r>
      <w:r w:rsidR="00D22ADD">
        <w:rPr>
          <w:rFonts w:asciiTheme="minorEastAsia" w:eastAsiaTheme="minorEastAsia" w:hAnsiTheme="minorEastAsia" w:hint="eastAsia"/>
          <w:bCs/>
          <w:sz w:val="22"/>
          <w:szCs w:val="22"/>
        </w:rPr>
        <w:t>の証券</w:t>
      </w:r>
    </w:p>
    <w:p w14:paraId="1CA10E31" w14:textId="00483AAB" w:rsidR="00D22ADD" w:rsidRDefault="00A61BDA" w:rsidP="00F21CAD">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hint="eastAsia"/>
          <w:bCs/>
          <w:sz w:val="22"/>
          <w:szCs w:val="22"/>
        </w:rPr>
        <w:t>□　後見等業務実施要領、</w:t>
      </w:r>
      <w:bookmarkStart w:id="0" w:name="_GoBack"/>
      <w:bookmarkEnd w:id="0"/>
      <w:r>
        <w:rPr>
          <w:rFonts w:asciiTheme="minorEastAsia" w:eastAsiaTheme="minorEastAsia" w:hAnsiTheme="minorEastAsia" w:hint="eastAsia"/>
          <w:bCs/>
          <w:sz w:val="22"/>
          <w:szCs w:val="22"/>
        </w:rPr>
        <w:t>研修体制や指導監督体制がわかる資料</w:t>
      </w:r>
    </w:p>
    <w:p w14:paraId="54261CC4" w14:textId="624783F4" w:rsidR="00EF5DA9" w:rsidRPr="00F21CAD" w:rsidRDefault="00D22ADD" w:rsidP="00F21CAD">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hint="eastAsia"/>
          <w:bCs/>
          <w:sz w:val="22"/>
          <w:szCs w:val="22"/>
        </w:rPr>
        <w:t>□　個人情報取扱規程</w:t>
      </w:r>
    </w:p>
    <w:p w14:paraId="7C0E986B" w14:textId="77777777" w:rsidR="00F21CAD" w:rsidRDefault="00F21CAD" w:rsidP="00EF5DA9">
      <w:pPr>
        <w:spacing w:line="300" w:lineRule="exact"/>
        <w:ind w:left="636" w:hanging="636"/>
        <w:rPr>
          <w:rFonts w:ascii="ＭＳ ゴシック" w:eastAsia="ＭＳ ゴシック" w:hAnsi="ＭＳ ゴシック"/>
          <w:b/>
          <w:bCs/>
          <w:sz w:val="22"/>
          <w:szCs w:val="22"/>
        </w:rPr>
      </w:pPr>
    </w:p>
    <w:p w14:paraId="552A5B60" w14:textId="2538D319" w:rsidR="00EF5DA9" w:rsidRPr="000D134E" w:rsidRDefault="00BD6FB6" w:rsidP="00EF5DA9">
      <w:pPr>
        <w:spacing w:line="300" w:lineRule="exact"/>
        <w:ind w:left="636" w:hanging="636"/>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８</w:t>
      </w:r>
      <w:r w:rsidR="00EF5DA9" w:rsidRPr="000D134E">
        <w:rPr>
          <w:rFonts w:ascii="ＭＳ ゴシック" w:eastAsia="ＭＳ ゴシック" w:hAnsi="ＭＳ ゴシック" w:hint="eastAsia"/>
          <w:b/>
          <w:bCs/>
          <w:sz w:val="22"/>
          <w:szCs w:val="22"/>
        </w:rPr>
        <w:t xml:space="preserve">　</w:t>
      </w:r>
      <w:r w:rsidR="00EF5DA9" w:rsidRPr="000D134E">
        <w:rPr>
          <w:rFonts w:ascii="ＭＳ ゴシック" w:eastAsia="ＭＳ ゴシック" w:hAnsi="ＭＳ ゴシック" w:hint="eastAsia"/>
          <w:b/>
          <w:bCs/>
          <w:color w:val="000000"/>
          <w:sz w:val="22"/>
          <w:szCs w:val="22"/>
        </w:rPr>
        <w:t>成年後見人・保佐人・補助人</w:t>
      </w:r>
      <w:r w:rsidR="00EF5DA9" w:rsidRPr="000D134E">
        <w:rPr>
          <w:rFonts w:ascii="ＭＳ ゴシック" w:eastAsia="ＭＳ ゴシック" w:hAnsi="ＭＳ ゴシック" w:hint="eastAsia"/>
          <w:b/>
          <w:bCs/>
          <w:sz w:val="22"/>
          <w:szCs w:val="22"/>
        </w:rPr>
        <w:t>の役割及び責任について</w:t>
      </w:r>
    </w:p>
    <w:p w14:paraId="5500595A" w14:textId="12DE8B11" w:rsidR="00EF5DA9" w:rsidRPr="000D134E" w:rsidRDefault="00D9351A" w:rsidP="00EF5DA9">
      <w:pPr>
        <w:spacing w:line="300" w:lineRule="exact"/>
        <w:ind w:left="550" w:hangingChars="250" w:hanging="550"/>
        <w:rPr>
          <w:rFonts w:ascii="ＭＳ 明朝" w:hAnsi="ＭＳ 明朝"/>
          <w:bCs/>
          <w:color w:val="0563C1"/>
          <w:sz w:val="22"/>
          <w:szCs w:val="22"/>
          <w:u w:val="single"/>
        </w:rPr>
      </w:pPr>
      <w:r>
        <w:rPr>
          <w:rFonts w:ascii="ＭＳ 明朝" w:hAnsi="ＭＳ 明朝" w:hint="eastAsia"/>
          <w:sz w:val="22"/>
          <w:szCs w:val="22"/>
        </w:rPr>
        <w:t>（１）</w:t>
      </w:r>
      <w:r w:rsidR="00EF5DA9" w:rsidRPr="000D134E">
        <w:rPr>
          <w:rFonts w:ascii="ＭＳ 明朝" w:hAnsi="ＭＳ 明朝" w:hint="eastAsia"/>
          <w:sz w:val="22"/>
          <w:szCs w:val="22"/>
        </w:rPr>
        <w:t xml:space="preserve">　家庭裁判所で配布している申立ての手引きやパンフレット，裁判所ウェブサイトの後見ポータルサイト</w:t>
      </w:r>
      <w:r w:rsidR="00EF5DA9" w:rsidRPr="000D134E">
        <w:rPr>
          <w:rFonts w:ascii="ＭＳ 明朝" w:hAnsi="ＭＳ 明朝" w:hint="eastAsia"/>
          <w:bCs/>
          <w:sz w:val="22"/>
          <w:szCs w:val="22"/>
        </w:rPr>
        <w:t>や家庭裁判所</w:t>
      </w:r>
      <w:r w:rsidR="00EF5DA9">
        <w:rPr>
          <w:rFonts w:ascii="ＭＳ 明朝" w:hAnsi="ＭＳ 明朝" w:hint="eastAsia"/>
          <w:bCs/>
          <w:sz w:val="22"/>
          <w:szCs w:val="22"/>
        </w:rPr>
        <w:t>に備え付けている</w:t>
      </w:r>
      <w:r w:rsidR="00EF5DA9" w:rsidRPr="000D134E">
        <w:rPr>
          <w:rFonts w:ascii="ＭＳ 明朝" w:hAnsi="ＭＳ 明朝" w:hint="eastAsia"/>
          <w:bCs/>
          <w:sz w:val="22"/>
          <w:szCs w:val="22"/>
        </w:rPr>
        <w:t>ＤＶＤをご覧になるなどして，成年後見人・保佐人・補助人の役割や責任を理解していますか。</w:t>
      </w:r>
    </w:p>
    <w:p w14:paraId="0970A59E" w14:textId="77777777" w:rsidR="00EF5DA9" w:rsidRPr="000D134E" w:rsidRDefault="00EF5DA9" w:rsidP="00EF5DA9">
      <w:pPr>
        <w:spacing w:line="300" w:lineRule="exact"/>
        <w:rPr>
          <w:rFonts w:ascii="ＭＳ 明朝" w:hAnsi="ＭＳ 明朝"/>
          <w:sz w:val="22"/>
          <w:szCs w:val="22"/>
        </w:rPr>
      </w:pPr>
      <w:r w:rsidRPr="000D134E">
        <w:rPr>
          <w:rFonts w:ascii="ＭＳ 明朝" w:hAnsi="ＭＳ 明朝" w:hint="eastAsia"/>
          <w:sz w:val="22"/>
          <w:szCs w:val="22"/>
        </w:rPr>
        <w:t xml:space="preserve">　　 □　理解している。</w:t>
      </w:r>
    </w:p>
    <w:p w14:paraId="418E62A9" w14:textId="77777777" w:rsidR="00EF5DA9" w:rsidRPr="000D134E" w:rsidRDefault="00EF5DA9" w:rsidP="00EF5DA9">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　理解できない</w:t>
      </w:r>
      <w:r>
        <w:rPr>
          <w:rFonts w:ascii="ＭＳ 明朝" w:hAnsi="ＭＳ 明朝" w:hint="eastAsia"/>
          <w:sz w:val="22"/>
          <w:szCs w:val="22"/>
        </w:rPr>
        <w:t>ところがある。</w:t>
      </w:r>
      <w:r w:rsidRPr="000D134E">
        <w:rPr>
          <w:rFonts w:ascii="ＭＳ 明朝" w:hAnsi="ＭＳ 明朝" w:hint="eastAsia"/>
          <w:sz w:val="22"/>
          <w:szCs w:val="22"/>
        </w:rPr>
        <w:t>又は疑問点がある。</w:t>
      </w:r>
    </w:p>
    <w:p w14:paraId="0E6BB315" w14:textId="77777777" w:rsidR="00EF5DA9" w:rsidRPr="000D134E" w:rsidRDefault="00EF5DA9" w:rsidP="00EF5DA9">
      <w:pPr>
        <w:spacing w:line="300" w:lineRule="exact"/>
        <w:ind w:firstLineChars="250" w:firstLine="550"/>
        <w:rPr>
          <w:rFonts w:ascii="ＭＳ 明朝" w:hAnsi="ＭＳ 明朝"/>
          <w:sz w:val="22"/>
          <w:szCs w:val="22"/>
        </w:rPr>
      </w:pPr>
      <w:r w:rsidRPr="000D134E">
        <w:rPr>
          <w:rFonts w:ascii="ＭＳ 明朝" w:hAnsi="ＭＳ 明朝"/>
          <w:sz w:val="22"/>
          <w:szCs w:val="22"/>
        </w:rPr>
        <w:t xml:space="preserve">　（理解できないところや疑問点について記載してください</w:t>
      </w:r>
      <w:r>
        <w:rPr>
          <w:rFonts w:ascii="ＭＳ 明朝" w:hAnsi="ＭＳ 明朝"/>
          <w:sz w:val="22"/>
          <w:szCs w:val="22"/>
        </w:rPr>
        <w:t>。</w:t>
      </w:r>
      <w:r w:rsidRPr="000D134E">
        <w:rPr>
          <w:rFonts w:ascii="ＭＳ 明朝" w:hAnsi="ＭＳ 明朝"/>
          <w:sz w:val="22"/>
          <w:szCs w:val="22"/>
        </w:rPr>
        <w:t>）</w:t>
      </w:r>
    </w:p>
    <w:p w14:paraId="54C1DD42" w14:textId="77777777" w:rsidR="00EF5DA9" w:rsidRPr="000D134E" w:rsidRDefault="00EF5DA9" w:rsidP="00EF5DA9">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C520265" w14:textId="77777777" w:rsidR="00EF5DA9" w:rsidRPr="000D134E" w:rsidRDefault="00EF5DA9" w:rsidP="00EF5DA9">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Pr="000D134E">
        <w:rPr>
          <w:rFonts w:ascii="ＭＳ 明朝" w:hAnsi="ＭＳ 明朝"/>
          <w:sz w:val="22"/>
          <w:szCs w:val="22"/>
        </w:rPr>
        <w:t>□　理解</w:t>
      </w:r>
      <w:r>
        <w:rPr>
          <w:rFonts w:ascii="ＭＳ 明朝" w:hAnsi="ＭＳ 明朝"/>
          <w:sz w:val="22"/>
          <w:szCs w:val="22"/>
        </w:rPr>
        <w:t>できていない</w:t>
      </w:r>
      <w:r w:rsidRPr="000D134E">
        <w:rPr>
          <w:rFonts w:ascii="ＭＳ 明朝" w:hAnsi="ＭＳ 明朝"/>
          <w:sz w:val="22"/>
          <w:szCs w:val="22"/>
        </w:rPr>
        <w:t>。</w:t>
      </w:r>
    </w:p>
    <w:p w14:paraId="71F8CC6B" w14:textId="0056DD35" w:rsidR="00EF5DA9" w:rsidRPr="000D134E" w:rsidRDefault="00EF5DA9" w:rsidP="00F21CAD">
      <w:pPr>
        <w:spacing w:line="300" w:lineRule="exact"/>
        <w:ind w:left="1208" w:hangingChars="549" w:hanging="120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　</w:t>
      </w:r>
      <w:r w:rsidRPr="000D134E">
        <w:rPr>
          <w:rFonts w:ascii="ＭＳ 明朝" w:hAnsi="ＭＳ 明朝" w:hint="eastAsia"/>
          <w:bCs/>
          <w:sz w:val="22"/>
          <w:szCs w:val="22"/>
        </w:rPr>
        <w:t>家庭</w:t>
      </w:r>
      <w:r w:rsidRPr="000D134E">
        <w:rPr>
          <w:rFonts w:ascii="ＭＳ 明朝" w:hAnsi="ＭＳ 明朝" w:hint="eastAsia"/>
          <w:sz w:val="22"/>
          <w:szCs w:val="22"/>
        </w:rPr>
        <w:t>裁判所で配布している申立ての手引きやパンフレット，裁判所ウェブサイトの後見ポータルサイト</w:t>
      </w:r>
      <w:r w:rsidRPr="000D134E">
        <w:rPr>
          <w:rFonts w:ascii="ＭＳ 明朝" w:hAnsi="ＭＳ 明朝" w:hint="eastAsia"/>
          <w:bCs/>
          <w:sz w:val="22"/>
          <w:szCs w:val="22"/>
        </w:rPr>
        <w:t>や家庭裁判所に備え付けているＤＶＤなどで，成年後見人・保佐人・補助人の役割や責任について説明していますのでそちらをご覧になってください。</w:t>
      </w:r>
    </w:p>
    <w:p w14:paraId="70C729B7" w14:textId="7F28D327" w:rsidR="00EF5DA9" w:rsidRPr="000D134E" w:rsidRDefault="00D9351A" w:rsidP="00EF5DA9">
      <w:pPr>
        <w:spacing w:line="300" w:lineRule="exact"/>
        <w:ind w:left="658" w:hangingChars="299" w:hanging="658"/>
        <w:rPr>
          <w:rFonts w:ascii="ＭＳ 明朝" w:hAnsi="ＭＳ 明朝"/>
          <w:sz w:val="22"/>
          <w:szCs w:val="22"/>
        </w:rPr>
      </w:pPr>
      <w:r>
        <w:rPr>
          <w:rFonts w:ascii="ＭＳ 明朝" w:hAnsi="ＭＳ 明朝" w:hint="eastAsia"/>
          <w:sz w:val="22"/>
          <w:szCs w:val="22"/>
        </w:rPr>
        <w:t>（２）</w:t>
      </w:r>
      <w:r w:rsidR="00FD0416">
        <w:rPr>
          <w:rFonts w:ascii="ＭＳ 明朝" w:hAnsi="ＭＳ 明朝" w:hint="eastAsia"/>
          <w:sz w:val="22"/>
          <w:szCs w:val="22"/>
        </w:rPr>
        <w:t xml:space="preserve">　</w:t>
      </w:r>
      <w:r w:rsidR="00EF5DA9" w:rsidRPr="000D134E">
        <w:rPr>
          <w:rFonts w:ascii="ＭＳ 明朝" w:hAnsi="ＭＳ 明朝" w:hint="eastAsia"/>
          <w:sz w:val="22"/>
          <w:szCs w:val="22"/>
        </w:rPr>
        <w:t>成年後見人・保佐人・補助人に選任された場合には次のことに同意しますか。</w:t>
      </w:r>
    </w:p>
    <w:p w14:paraId="239853A2" w14:textId="77777777" w:rsidR="00EF5DA9" w:rsidRPr="000D134E" w:rsidRDefault="00EF5DA9" w:rsidP="00EF5DA9">
      <w:pPr>
        <w:spacing w:line="300" w:lineRule="exact"/>
        <w:ind w:leftChars="250" w:left="633" w:hangingChars="49" w:hanging="108"/>
        <w:rPr>
          <w:rFonts w:ascii="ＭＳ 明朝" w:hAnsi="ＭＳ 明朝"/>
          <w:sz w:val="22"/>
          <w:szCs w:val="22"/>
        </w:rPr>
      </w:pPr>
      <w:r w:rsidRPr="000D134E">
        <w:rPr>
          <w:rFonts w:ascii="ＭＳ 明朝" w:hAnsi="ＭＳ 明朝"/>
          <w:sz w:val="22"/>
          <w:szCs w:val="22"/>
        </w:rPr>
        <w:t>・</w:t>
      </w:r>
      <w:r w:rsidRPr="000D134E">
        <w:rPr>
          <w:rFonts w:ascii="ＭＳ 明朝" w:hAnsi="ＭＳ 明朝" w:hint="eastAsia"/>
          <w:sz w:val="22"/>
          <w:szCs w:val="22"/>
        </w:rPr>
        <w:t xml:space="preserve">　本人の意思を尊重し，本人の心身の状態や生活状況に配慮すること。</w:t>
      </w:r>
    </w:p>
    <w:p w14:paraId="25CD34F6" w14:textId="77777777" w:rsidR="00EF5DA9" w:rsidRPr="000D134E" w:rsidRDefault="00EF5DA9" w:rsidP="00EF5DA9">
      <w:pPr>
        <w:spacing w:line="300" w:lineRule="exact"/>
        <w:ind w:leftChars="250" w:left="745" w:hangingChars="100" w:hanging="220"/>
        <w:rPr>
          <w:rFonts w:ascii="ＭＳ 明朝" w:hAnsi="ＭＳ 明朝"/>
          <w:sz w:val="22"/>
          <w:szCs w:val="22"/>
        </w:rPr>
      </w:pPr>
      <w:r w:rsidRPr="000D134E">
        <w:rPr>
          <w:rFonts w:ascii="ＭＳ 明朝" w:hAnsi="ＭＳ 明朝" w:hint="eastAsia"/>
          <w:sz w:val="22"/>
          <w:szCs w:val="22"/>
        </w:rPr>
        <w:t>・　本人の財産を後見人等自身のために利用しないこと。また，投資，投機等の運用をしたり，贈与，貸付をしたり，本人に借金や保証（抵当権の設定を含む。）等をさせることがないように誠実に管理すること。</w:t>
      </w:r>
    </w:p>
    <w:p w14:paraId="4C75834E" w14:textId="77777777" w:rsidR="00EF5DA9" w:rsidRPr="000D134E" w:rsidRDefault="00EF5DA9" w:rsidP="00EF5DA9">
      <w:pPr>
        <w:spacing w:line="300" w:lineRule="exact"/>
        <w:ind w:leftChars="250" w:left="743" w:hangingChars="99" w:hanging="218"/>
        <w:rPr>
          <w:rFonts w:ascii="ＭＳ 明朝" w:hAnsi="ＭＳ 明朝"/>
          <w:sz w:val="22"/>
          <w:szCs w:val="22"/>
        </w:rPr>
      </w:pPr>
      <w:r w:rsidRPr="000D134E">
        <w:rPr>
          <w:rFonts w:ascii="ＭＳ 明朝" w:hAnsi="ＭＳ 明朝" w:hint="eastAsia"/>
          <w:sz w:val="22"/>
          <w:szCs w:val="22"/>
        </w:rPr>
        <w:t>・　本人の収支の状況を記録に残すこと。</w:t>
      </w:r>
    </w:p>
    <w:p w14:paraId="533B1B2E" w14:textId="2B2E3A4B" w:rsidR="00EF5DA9" w:rsidRDefault="00EF5DA9" w:rsidP="00EF5DA9">
      <w:pPr>
        <w:spacing w:line="300" w:lineRule="exact"/>
        <w:ind w:leftChars="250" w:left="743" w:hangingChars="99" w:hanging="218"/>
        <w:rPr>
          <w:rFonts w:ascii="ＭＳ 明朝" w:hAnsi="ＭＳ 明朝"/>
          <w:sz w:val="22"/>
          <w:szCs w:val="22"/>
        </w:rPr>
      </w:pPr>
      <w:r w:rsidRPr="000D134E">
        <w:rPr>
          <w:rFonts w:ascii="ＭＳ 明朝" w:hAnsi="ＭＳ 明朝" w:hint="eastAsia"/>
          <w:sz w:val="22"/>
          <w:szCs w:val="22"/>
        </w:rPr>
        <w:t>・　家庭裁判所の指示に従い，</w:t>
      </w:r>
      <w:r>
        <w:rPr>
          <w:rFonts w:ascii="ＭＳ 明朝" w:hAnsi="ＭＳ 明朝" w:hint="eastAsia"/>
          <w:sz w:val="22"/>
          <w:szCs w:val="22"/>
        </w:rPr>
        <w:t>書類の提出や定期的に報告を行うなど，</w:t>
      </w:r>
      <w:r w:rsidRPr="000D134E">
        <w:rPr>
          <w:rFonts w:ascii="ＭＳ 明朝" w:hAnsi="ＭＳ 明朝" w:hint="eastAsia"/>
          <w:sz w:val="22"/>
          <w:szCs w:val="22"/>
        </w:rPr>
        <w:t>後見等事務の監督を受けること。</w:t>
      </w:r>
    </w:p>
    <w:p w14:paraId="277F08B8" w14:textId="27DEC42E" w:rsidR="008C0F85" w:rsidRDefault="008C0F85" w:rsidP="00EF5DA9">
      <w:pPr>
        <w:spacing w:line="300" w:lineRule="exact"/>
        <w:ind w:leftChars="250" w:left="743" w:hangingChars="99" w:hanging="218"/>
        <w:rPr>
          <w:rFonts w:ascii="ＭＳ 明朝" w:hAnsi="ＭＳ 明朝"/>
          <w:sz w:val="22"/>
          <w:szCs w:val="22"/>
        </w:rPr>
      </w:pPr>
      <w:r>
        <w:rPr>
          <w:rFonts w:ascii="ＭＳ 明朝" w:hAnsi="ＭＳ 明朝" w:hint="eastAsia"/>
          <w:sz w:val="22"/>
          <w:szCs w:val="22"/>
        </w:rPr>
        <w:t>・　代表者役員等の他、本人の担当者、後見等事務にかかわる職員に以下の事由又はそれに類するものがあった場合には、速やかに裁判所に報告し、その後の対応について裁判所の指示に従うこと。</w:t>
      </w:r>
    </w:p>
    <w:p w14:paraId="2818D94D" w14:textId="2ABEAAA7" w:rsidR="008C0F85" w:rsidRDefault="008C0F85" w:rsidP="00EF5DA9">
      <w:pPr>
        <w:spacing w:line="300" w:lineRule="exact"/>
        <w:ind w:leftChars="250" w:left="743" w:hangingChars="99" w:hanging="218"/>
        <w:rPr>
          <w:rFonts w:ascii="ＭＳ 明朝" w:hAnsi="ＭＳ 明朝"/>
          <w:sz w:val="22"/>
          <w:szCs w:val="22"/>
        </w:rPr>
      </w:pPr>
      <w:r>
        <w:rPr>
          <w:rFonts w:ascii="ＭＳ 明朝" w:hAnsi="ＭＳ 明朝" w:hint="eastAsia"/>
          <w:sz w:val="22"/>
          <w:szCs w:val="22"/>
        </w:rPr>
        <w:t xml:space="preserve">　　①　本人の身上・財産に損害を生じさせる過誤、不正行為</w:t>
      </w:r>
    </w:p>
    <w:p w14:paraId="19301815" w14:textId="0EEAF9F2" w:rsidR="008C0F85" w:rsidRDefault="008C0F85" w:rsidP="00EF5DA9">
      <w:pPr>
        <w:spacing w:line="300" w:lineRule="exact"/>
        <w:ind w:leftChars="250" w:left="743" w:hangingChars="99" w:hanging="218"/>
        <w:rPr>
          <w:rFonts w:ascii="ＭＳ 明朝" w:hAnsi="ＭＳ 明朝"/>
          <w:sz w:val="22"/>
          <w:szCs w:val="22"/>
        </w:rPr>
      </w:pPr>
      <w:r>
        <w:rPr>
          <w:rFonts w:ascii="ＭＳ 明朝" w:hAnsi="ＭＳ 明朝" w:hint="eastAsia"/>
          <w:sz w:val="22"/>
          <w:szCs w:val="22"/>
        </w:rPr>
        <w:t xml:space="preserve">　　②　本人、その親族又は関係者の個人情報の流出</w:t>
      </w:r>
    </w:p>
    <w:p w14:paraId="67836ABD" w14:textId="10B393D1" w:rsidR="008C0F85" w:rsidRDefault="008C0F85" w:rsidP="00EF5DA9">
      <w:pPr>
        <w:spacing w:line="300" w:lineRule="exact"/>
        <w:ind w:leftChars="250" w:left="743" w:hangingChars="99" w:hanging="218"/>
        <w:rPr>
          <w:rFonts w:ascii="ＭＳ 明朝" w:hAnsi="ＭＳ 明朝"/>
          <w:sz w:val="22"/>
          <w:szCs w:val="22"/>
        </w:rPr>
      </w:pPr>
      <w:r>
        <w:rPr>
          <w:rFonts w:ascii="ＭＳ 明朝" w:hAnsi="ＭＳ 明朝" w:hint="eastAsia"/>
          <w:sz w:val="22"/>
          <w:szCs w:val="22"/>
        </w:rPr>
        <w:t>・　代表者役員等に変更があった場合には、裁判所に書面で届け出ること。</w:t>
      </w:r>
    </w:p>
    <w:p w14:paraId="1D8E975E" w14:textId="77777777" w:rsidR="00EF5DA9" w:rsidRPr="000D134E" w:rsidRDefault="00EF5DA9" w:rsidP="00EF5DA9">
      <w:pPr>
        <w:spacing w:line="300" w:lineRule="exact"/>
        <w:ind w:left="768" w:hangingChars="349" w:hanging="768"/>
        <w:rPr>
          <w:rFonts w:ascii="ＭＳ 明朝" w:hAnsi="ＭＳ 明朝"/>
          <w:sz w:val="22"/>
          <w:szCs w:val="22"/>
        </w:rPr>
      </w:pPr>
      <w:r w:rsidRPr="000D134E">
        <w:rPr>
          <w:rFonts w:ascii="ＭＳ 明朝" w:hAnsi="ＭＳ 明朝" w:hint="eastAsia"/>
          <w:sz w:val="22"/>
          <w:szCs w:val="22"/>
        </w:rPr>
        <w:t xml:space="preserve">　　　 □　</w:t>
      </w:r>
      <w:r>
        <w:rPr>
          <w:rFonts w:ascii="ＭＳ 明朝" w:hAnsi="ＭＳ 明朝" w:hint="eastAsia"/>
          <w:sz w:val="22"/>
          <w:szCs w:val="22"/>
        </w:rPr>
        <w:t>全てに</w:t>
      </w:r>
      <w:r w:rsidRPr="000D134E">
        <w:rPr>
          <w:rFonts w:ascii="ＭＳ 明朝" w:hAnsi="ＭＳ 明朝" w:hint="eastAsia"/>
          <w:sz w:val="22"/>
          <w:szCs w:val="22"/>
        </w:rPr>
        <w:t>同意する。</w:t>
      </w:r>
    </w:p>
    <w:p w14:paraId="0251BAF5" w14:textId="77777777" w:rsidR="00EF5DA9" w:rsidRPr="000D134E" w:rsidRDefault="00EF5DA9" w:rsidP="00EF5DA9">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Pr>
          <w:rFonts w:ascii="ＭＳ 明朝" w:hAnsi="ＭＳ 明朝" w:hint="eastAsia"/>
          <w:sz w:val="22"/>
          <w:szCs w:val="22"/>
        </w:rPr>
        <w:t>□　同意できない。</w:t>
      </w:r>
      <w:r w:rsidRPr="000D134E">
        <w:rPr>
          <w:rFonts w:ascii="ＭＳ 明朝" w:hAnsi="ＭＳ 明朝" w:hint="eastAsia"/>
          <w:sz w:val="22"/>
          <w:szCs w:val="22"/>
        </w:rPr>
        <w:t>又は疑問点がある。</w:t>
      </w:r>
    </w:p>
    <w:p w14:paraId="147DF943" w14:textId="77777777" w:rsidR="00EF5DA9" w:rsidRPr="000D134E" w:rsidRDefault="00EF5DA9" w:rsidP="00EF5DA9">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Pr="000D134E">
        <w:rPr>
          <w:rFonts w:ascii="ＭＳ 明朝" w:hAnsi="ＭＳ 明朝"/>
          <w:sz w:val="22"/>
          <w:szCs w:val="22"/>
        </w:rPr>
        <w:t>（同意できない理由や疑問点について記載してください。）</w:t>
      </w:r>
    </w:p>
    <w:p w14:paraId="3F82BE9B" w14:textId="09E590F9" w:rsidR="001C6EA2" w:rsidRPr="00BD06D3" w:rsidRDefault="00EF5DA9" w:rsidP="00BD06D3">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sectPr w:rsidR="001C6EA2" w:rsidRPr="00BD06D3" w:rsidSect="00F21CAD">
      <w:footerReference w:type="default" r:id="rId8"/>
      <w:pgSz w:w="11906" w:h="16838" w:code="9"/>
      <w:pgMar w:top="709" w:right="851" w:bottom="709" w:left="1701" w:header="851" w:footer="113" w:gutter="0"/>
      <w:pgNumType w:start="1"/>
      <w:cols w:space="425"/>
      <w:docGrid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23881" w14:textId="77777777" w:rsidR="00F97D4F" w:rsidRDefault="00F97D4F" w:rsidP="008A095B">
      <w:r>
        <w:separator/>
      </w:r>
    </w:p>
  </w:endnote>
  <w:endnote w:type="continuationSeparator" w:id="0">
    <w:p w14:paraId="7C986DCD" w14:textId="77777777" w:rsidR="00F97D4F" w:rsidRDefault="00F97D4F"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34632" w14:textId="0A4E015F" w:rsidR="00DD5A49" w:rsidRDefault="00DD5A49">
    <w:pPr>
      <w:pStyle w:val="a5"/>
      <w:jc w:val="center"/>
    </w:pPr>
    <w:r>
      <w:fldChar w:fldCharType="begin"/>
    </w:r>
    <w:r>
      <w:instrText>PAGE   \* MERGEFORMAT</w:instrText>
    </w:r>
    <w:r>
      <w:fldChar w:fldCharType="separate"/>
    </w:r>
    <w:r w:rsidR="00A61BDA" w:rsidRPr="00A61BDA">
      <w:rPr>
        <w:noProof/>
        <w:lang w:val="ja-JP"/>
      </w:rPr>
      <w:t>4</w:t>
    </w:r>
    <w:r>
      <w:fldChar w:fldCharType="end"/>
    </w:r>
  </w:p>
  <w:p w14:paraId="10F8C016" w14:textId="77777777" w:rsidR="00DD5A49" w:rsidRDefault="00DD5A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37658" w14:textId="77777777" w:rsidR="00F97D4F" w:rsidRDefault="00F97D4F" w:rsidP="008A095B">
      <w:r>
        <w:separator/>
      </w:r>
    </w:p>
  </w:footnote>
  <w:footnote w:type="continuationSeparator" w:id="0">
    <w:p w14:paraId="00BABB8F" w14:textId="77777777" w:rsidR="00F97D4F" w:rsidRDefault="00F97D4F" w:rsidP="008A0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8C2"/>
    <w:multiLevelType w:val="hybridMultilevel"/>
    <w:tmpl w:val="2C6C8FC6"/>
    <w:lvl w:ilvl="0" w:tplc="4A5E4B72">
      <w:start w:val="1"/>
      <w:numFmt w:val="decimalFullWidth"/>
      <w:lvlText w:val="（%1）"/>
      <w:lvlJc w:val="left"/>
      <w:pPr>
        <w:ind w:left="720" w:hanging="720"/>
      </w:pPr>
      <w:rPr>
        <w:rFonts w:hint="default"/>
      </w:rPr>
    </w:lvl>
    <w:lvl w:ilvl="1" w:tplc="38B26550">
      <w:start w:val="1"/>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096128"/>
    <w:multiLevelType w:val="hybridMultilevel"/>
    <w:tmpl w:val="3DF069E0"/>
    <w:lvl w:ilvl="0" w:tplc="B2142F56">
      <w:start w:val="1"/>
      <w:numFmt w:val="decimalFullWidth"/>
      <w:lvlText w:val="（%1）"/>
      <w:lvlJc w:val="left"/>
      <w:pPr>
        <w:ind w:left="720" w:hanging="720"/>
      </w:pPr>
      <w:rPr>
        <w:rFonts w:hint="eastAsia"/>
      </w:rPr>
    </w:lvl>
    <w:lvl w:ilvl="1" w:tplc="11AC6952">
      <w:start w:val="3"/>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5"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D32"/>
    <w:rsid w:val="000049A4"/>
    <w:rsid w:val="00006BB2"/>
    <w:rsid w:val="00006BF1"/>
    <w:rsid w:val="00007246"/>
    <w:rsid w:val="000109AE"/>
    <w:rsid w:val="00015DDE"/>
    <w:rsid w:val="00016F30"/>
    <w:rsid w:val="00017AA6"/>
    <w:rsid w:val="00017F67"/>
    <w:rsid w:val="000211F5"/>
    <w:rsid w:val="00022A8E"/>
    <w:rsid w:val="00022BF1"/>
    <w:rsid w:val="0002632F"/>
    <w:rsid w:val="00032EF2"/>
    <w:rsid w:val="00040D60"/>
    <w:rsid w:val="00041130"/>
    <w:rsid w:val="00046C2A"/>
    <w:rsid w:val="000503E6"/>
    <w:rsid w:val="00053FA0"/>
    <w:rsid w:val="00054601"/>
    <w:rsid w:val="00063217"/>
    <w:rsid w:val="00063EF3"/>
    <w:rsid w:val="000649B8"/>
    <w:rsid w:val="00065036"/>
    <w:rsid w:val="00066667"/>
    <w:rsid w:val="0006771C"/>
    <w:rsid w:val="000708FE"/>
    <w:rsid w:val="0007251F"/>
    <w:rsid w:val="00077B4F"/>
    <w:rsid w:val="00083981"/>
    <w:rsid w:val="00086D40"/>
    <w:rsid w:val="00091C51"/>
    <w:rsid w:val="00092127"/>
    <w:rsid w:val="00095536"/>
    <w:rsid w:val="00097C94"/>
    <w:rsid w:val="000A2D74"/>
    <w:rsid w:val="000A4633"/>
    <w:rsid w:val="000A6BC3"/>
    <w:rsid w:val="000A6DF3"/>
    <w:rsid w:val="000A7E1C"/>
    <w:rsid w:val="000B1292"/>
    <w:rsid w:val="000B2F37"/>
    <w:rsid w:val="000B42A6"/>
    <w:rsid w:val="000B5AC8"/>
    <w:rsid w:val="000B75E3"/>
    <w:rsid w:val="000B7E8E"/>
    <w:rsid w:val="000C278F"/>
    <w:rsid w:val="000C2C69"/>
    <w:rsid w:val="000C35D2"/>
    <w:rsid w:val="000C4EA1"/>
    <w:rsid w:val="000D134E"/>
    <w:rsid w:val="000D65E3"/>
    <w:rsid w:val="000E5659"/>
    <w:rsid w:val="000F080C"/>
    <w:rsid w:val="000F13C5"/>
    <w:rsid w:val="00101893"/>
    <w:rsid w:val="0010745B"/>
    <w:rsid w:val="001078DD"/>
    <w:rsid w:val="00107A67"/>
    <w:rsid w:val="00110A9E"/>
    <w:rsid w:val="00114150"/>
    <w:rsid w:val="00115FD1"/>
    <w:rsid w:val="00116A02"/>
    <w:rsid w:val="0012001A"/>
    <w:rsid w:val="0012505C"/>
    <w:rsid w:val="00126297"/>
    <w:rsid w:val="00127BE0"/>
    <w:rsid w:val="00131573"/>
    <w:rsid w:val="001345B5"/>
    <w:rsid w:val="00134734"/>
    <w:rsid w:val="00134BEF"/>
    <w:rsid w:val="001365C8"/>
    <w:rsid w:val="00140007"/>
    <w:rsid w:val="00140D5B"/>
    <w:rsid w:val="001435A0"/>
    <w:rsid w:val="0014483C"/>
    <w:rsid w:val="00153C27"/>
    <w:rsid w:val="00155A24"/>
    <w:rsid w:val="00156695"/>
    <w:rsid w:val="00160D11"/>
    <w:rsid w:val="00160D23"/>
    <w:rsid w:val="001633BD"/>
    <w:rsid w:val="001641B5"/>
    <w:rsid w:val="00165D69"/>
    <w:rsid w:val="00167B85"/>
    <w:rsid w:val="00171317"/>
    <w:rsid w:val="001830D5"/>
    <w:rsid w:val="00184FD9"/>
    <w:rsid w:val="00190199"/>
    <w:rsid w:val="00190E1C"/>
    <w:rsid w:val="00192C4C"/>
    <w:rsid w:val="001931DC"/>
    <w:rsid w:val="001946A2"/>
    <w:rsid w:val="001953DE"/>
    <w:rsid w:val="001968C0"/>
    <w:rsid w:val="001A00C0"/>
    <w:rsid w:val="001A3D9E"/>
    <w:rsid w:val="001A4A0F"/>
    <w:rsid w:val="001A5568"/>
    <w:rsid w:val="001A5A2F"/>
    <w:rsid w:val="001A6F11"/>
    <w:rsid w:val="001A740E"/>
    <w:rsid w:val="001B1A11"/>
    <w:rsid w:val="001B36D6"/>
    <w:rsid w:val="001B54C6"/>
    <w:rsid w:val="001B774E"/>
    <w:rsid w:val="001C0F69"/>
    <w:rsid w:val="001C0F9F"/>
    <w:rsid w:val="001C2363"/>
    <w:rsid w:val="001C484A"/>
    <w:rsid w:val="001C6EA2"/>
    <w:rsid w:val="001D10AB"/>
    <w:rsid w:val="001D1F44"/>
    <w:rsid w:val="001D1FB2"/>
    <w:rsid w:val="001D51A3"/>
    <w:rsid w:val="001D64F5"/>
    <w:rsid w:val="001D65A7"/>
    <w:rsid w:val="001E0922"/>
    <w:rsid w:val="001E0B17"/>
    <w:rsid w:val="001E30F1"/>
    <w:rsid w:val="001E4BAE"/>
    <w:rsid w:val="001E4D84"/>
    <w:rsid w:val="001E5918"/>
    <w:rsid w:val="001F06CE"/>
    <w:rsid w:val="001F1337"/>
    <w:rsid w:val="00202BD7"/>
    <w:rsid w:val="00207996"/>
    <w:rsid w:val="00213C6B"/>
    <w:rsid w:val="00221D20"/>
    <w:rsid w:val="00221D6A"/>
    <w:rsid w:val="00230244"/>
    <w:rsid w:val="00233714"/>
    <w:rsid w:val="00234A27"/>
    <w:rsid w:val="00235CDE"/>
    <w:rsid w:val="00236DE0"/>
    <w:rsid w:val="002375D0"/>
    <w:rsid w:val="002377B9"/>
    <w:rsid w:val="00240E35"/>
    <w:rsid w:val="0024651D"/>
    <w:rsid w:val="002517E1"/>
    <w:rsid w:val="00253295"/>
    <w:rsid w:val="0026278A"/>
    <w:rsid w:val="00262EE1"/>
    <w:rsid w:val="002651A3"/>
    <w:rsid w:val="00265D45"/>
    <w:rsid w:val="00267ADA"/>
    <w:rsid w:val="00267FC4"/>
    <w:rsid w:val="00272105"/>
    <w:rsid w:val="00275E23"/>
    <w:rsid w:val="0027661C"/>
    <w:rsid w:val="002766EB"/>
    <w:rsid w:val="0027726F"/>
    <w:rsid w:val="002801A8"/>
    <w:rsid w:val="00284DC8"/>
    <w:rsid w:val="00285AED"/>
    <w:rsid w:val="00285C4C"/>
    <w:rsid w:val="002876A0"/>
    <w:rsid w:val="00292561"/>
    <w:rsid w:val="00293F0D"/>
    <w:rsid w:val="00296EFE"/>
    <w:rsid w:val="002A02E7"/>
    <w:rsid w:val="002A2964"/>
    <w:rsid w:val="002A2B5A"/>
    <w:rsid w:val="002A5C39"/>
    <w:rsid w:val="002A76EB"/>
    <w:rsid w:val="002B769D"/>
    <w:rsid w:val="002C0EEE"/>
    <w:rsid w:val="002C27C6"/>
    <w:rsid w:val="002C4AFC"/>
    <w:rsid w:val="002C71B9"/>
    <w:rsid w:val="002D2128"/>
    <w:rsid w:val="002D2A14"/>
    <w:rsid w:val="002D3E7F"/>
    <w:rsid w:val="002D6850"/>
    <w:rsid w:val="002D7EC6"/>
    <w:rsid w:val="002E1034"/>
    <w:rsid w:val="002E3057"/>
    <w:rsid w:val="002E337D"/>
    <w:rsid w:val="002E4A52"/>
    <w:rsid w:val="002E6E59"/>
    <w:rsid w:val="002F0113"/>
    <w:rsid w:val="002F08F6"/>
    <w:rsid w:val="002F0E0A"/>
    <w:rsid w:val="002F7003"/>
    <w:rsid w:val="00303950"/>
    <w:rsid w:val="00310DBD"/>
    <w:rsid w:val="00311619"/>
    <w:rsid w:val="00311A58"/>
    <w:rsid w:val="00311F9A"/>
    <w:rsid w:val="00314F27"/>
    <w:rsid w:val="00325F95"/>
    <w:rsid w:val="00330234"/>
    <w:rsid w:val="00330C8E"/>
    <w:rsid w:val="00330EBA"/>
    <w:rsid w:val="00333816"/>
    <w:rsid w:val="003343DD"/>
    <w:rsid w:val="00334AC4"/>
    <w:rsid w:val="003412E7"/>
    <w:rsid w:val="00341B8B"/>
    <w:rsid w:val="003455C4"/>
    <w:rsid w:val="00345D33"/>
    <w:rsid w:val="003511EC"/>
    <w:rsid w:val="00351533"/>
    <w:rsid w:val="0035213B"/>
    <w:rsid w:val="00362D2D"/>
    <w:rsid w:val="00367364"/>
    <w:rsid w:val="003715DA"/>
    <w:rsid w:val="00372052"/>
    <w:rsid w:val="00372F80"/>
    <w:rsid w:val="00374FA9"/>
    <w:rsid w:val="00377D3F"/>
    <w:rsid w:val="00380D7B"/>
    <w:rsid w:val="003812F6"/>
    <w:rsid w:val="0038179F"/>
    <w:rsid w:val="00382325"/>
    <w:rsid w:val="00383D23"/>
    <w:rsid w:val="00384597"/>
    <w:rsid w:val="003868C7"/>
    <w:rsid w:val="00392F69"/>
    <w:rsid w:val="003930DA"/>
    <w:rsid w:val="003932BC"/>
    <w:rsid w:val="0039680F"/>
    <w:rsid w:val="003A238B"/>
    <w:rsid w:val="003A59F1"/>
    <w:rsid w:val="003A65D8"/>
    <w:rsid w:val="003B5F93"/>
    <w:rsid w:val="003B798A"/>
    <w:rsid w:val="003C0F1A"/>
    <w:rsid w:val="003C1AFE"/>
    <w:rsid w:val="003C2C16"/>
    <w:rsid w:val="003C6180"/>
    <w:rsid w:val="003D0F92"/>
    <w:rsid w:val="003D432E"/>
    <w:rsid w:val="003E1350"/>
    <w:rsid w:val="003E43DF"/>
    <w:rsid w:val="003E481E"/>
    <w:rsid w:val="003E528B"/>
    <w:rsid w:val="003F14B6"/>
    <w:rsid w:val="003F1CEA"/>
    <w:rsid w:val="003F4B58"/>
    <w:rsid w:val="003F62E5"/>
    <w:rsid w:val="003F761F"/>
    <w:rsid w:val="00400667"/>
    <w:rsid w:val="00404181"/>
    <w:rsid w:val="0041006F"/>
    <w:rsid w:val="00411AA5"/>
    <w:rsid w:val="00412825"/>
    <w:rsid w:val="0041468E"/>
    <w:rsid w:val="00415A67"/>
    <w:rsid w:val="0041736D"/>
    <w:rsid w:val="00421F49"/>
    <w:rsid w:val="00423EAA"/>
    <w:rsid w:val="0042690D"/>
    <w:rsid w:val="00431F82"/>
    <w:rsid w:val="00433C9A"/>
    <w:rsid w:val="00434194"/>
    <w:rsid w:val="004341B5"/>
    <w:rsid w:val="0043501B"/>
    <w:rsid w:val="004350B8"/>
    <w:rsid w:val="00441507"/>
    <w:rsid w:val="0044374F"/>
    <w:rsid w:val="00443F58"/>
    <w:rsid w:val="0044496B"/>
    <w:rsid w:val="00445AFF"/>
    <w:rsid w:val="00447F4B"/>
    <w:rsid w:val="00451782"/>
    <w:rsid w:val="00452470"/>
    <w:rsid w:val="004536F3"/>
    <w:rsid w:val="00457EE0"/>
    <w:rsid w:val="004600F9"/>
    <w:rsid w:val="0046064C"/>
    <w:rsid w:val="004638AB"/>
    <w:rsid w:val="0046445E"/>
    <w:rsid w:val="004650AF"/>
    <w:rsid w:val="0047064D"/>
    <w:rsid w:val="00470C43"/>
    <w:rsid w:val="0047191B"/>
    <w:rsid w:val="00476B96"/>
    <w:rsid w:val="00480E46"/>
    <w:rsid w:val="00481004"/>
    <w:rsid w:val="00491E41"/>
    <w:rsid w:val="00493919"/>
    <w:rsid w:val="0049410C"/>
    <w:rsid w:val="00494682"/>
    <w:rsid w:val="004974CD"/>
    <w:rsid w:val="00497F91"/>
    <w:rsid w:val="004A0DB5"/>
    <w:rsid w:val="004B1B77"/>
    <w:rsid w:val="004B55AB"/>
    <w:rsid w:val="004B68DD"/>
    <w:rsid w:val="004B7CCA"/>
    <w:rsid w:val="004C0A30"/>
    <w:rsid w:val="004C69B6"/>
    <w:rsid w:val="004C73F4"/>
    <w:rsid w:val="004C7821"/>
    <w:rsid w:val="004C7DC5"/>
    <w:rsid w:val="004D52BF"/>
    <w:rsid w:val="004D5EF9"/>
    <w:rsid w:val="004D6060"/>
    <w:rsid w:val="004D7373"/>
    <w:rsid w:val="004E0182"/>
    <w:rsid w:val="004E0428"/>
    <w:rsid w:val="004E056C"/>
    <w:rsid w:val="004E3947"/>
    <w:rsid w:val="004E4FD2"/>
    <w:rsid w:val="004E53CA"/>
    <w:rsid w:val="004E54A7"/>
    <w:rsid w:val="004E5880"/>
    <w:rsid w:val="004E6187"/>
    <w:rsid w:val="004F34DC"/>
    <w:rsid w:val="004F4357"/>
    <w:rsid w:val="004F4534"/>
    <w:rsid w:val="004F5FC2"/>
    <w:rsid w:val="004F6343"/>
    <w:rsid w:val="004F6695"/>
    <w:rsid w:val="00501551"/>
    <w:rsid w:val="005029A9"/>
    <w:rsid w:val="00504631"/>
    <w:rsid w:val="00505039"/>
    <w:rsid w:val="005061D8"/>
    <w:rsid w:val="00512A89"/>
    <w:rsid w:val="00516DB7"/>
    <w:rsid w:val="005170A1"/>
    <w:rsid w:val="005215B3"/>
    <w:rsid w:val="00525071"/>
    <w:rsid w:val="00526BCE"/>
    <w:rsid w:val="00530B4B"/>
    <w:rsid w:val="0053325F"/>
    <w:rsid w:val="00533B02"/>
    <w:rsid w:val="00533B79"/>
    <w:rsid w:val="005347AC"/>
    <w:rsid w:val="005377BE"/>
    <w:rsid w:val="00537FF8"/>
    <w:rsid w:val="00540126"/>
    <w:rsid w:val="00541383"/>
    <w:rsid w:val="005430CF"/>
    <w:rsid w:val="0055390D"/>
    <w:rsid w:val="00556B5F"/>
    <w:rsid w:val="00561B26"/>
    <w:rsid w:val="00562C95"/>
    <w:rsid w:val="005659F7"/>
    <w:rsid w:val="005672AC"/>
    <w:rsid w:val="00570F71"/>
    <w:rsid w:val="00571E09"/>
    <w:rsid w:val="00572008"/>
    <w:rsid w:val="005740A0"/>
    <w:rsid w:val="00574174"/>
    <w:rsid w:val="005749DB"/>
    <w:rsid w:val="00574D25"/>
    <w:rsid w:val="00575A37"/>
    <w:rsid w:val="00576485"/>
    <w:rsid w:val="00577471"/>
    <w:rsid w:val="005840D5"/>
    <w:rsid w:val="00587AB9"/>
    <w:rsid w:val="005914DA"/>
    <w:rsid w:val="0059310A"/>
    <w:rsid w:val="00594D12"/>
    <w:rsid w:val="00595841"/>
    <w:rsid w:val="00595A40"/>
    <w:rsid w:val="005A31D2"/>
    <w:rsid w:val="005A5D71"/>
    <w:rsid w:val="005A62D6"/>
    <w:rsid w:val="005B101C"/>
    <w:rsid w:val="005B17A5"/>
    <w:rsid w:val="005B2A37"/>
    <w:rsid w:val="005B594D"/>
    <w:rsid w:val="005B7D80"/>
    <w:rsid w:val="005C2D8F"/>
    <w:rsid w:val="005C40D9"/>
    <w:rsid w:val="005D2575"/>
    <w:rsid w:val="005D4420"/>
    <w:rsid w:val="005E2031"/>
    <w:rsid w:val="005E297F"/>
    <w:rsid w:val="005E4029"/>
    <w:rsid w:val="005E76D9"/>
    <w:rsid w:val="005F78E7"/>
    <w:rsid w:val="006012E3"/>
    <w:rsid w:val="006050DD"/>
    <w:rsid w:val="00606AFF"/>
    <w:rsid w:val="006176E6"/>
    <w:rsid w:val="00620B9F"/>
    <w:rsid w:val="00622F81"/>
    <w:rsid w:val="0062574A"/>
    <w:rsid w:val="006273F8"/>
    <w:rsid w:val="00627482"/>
    <w:rsid w:val="006325B3"/>
    <w:rsid w:val="006346D6"/>
    <w:rsid w:val="00635AC6"/>
    <w:rsid w:val="00636B46"/>
    <w:rsid w:val="0063732D"/>
    <w:rsid w:val="006471FD"/>
    <w:rsid w:val="006549EB"/>
    <w:rsid w:val="00655B4B"/>
    <w:rsid w:val="0066179C"/>
    <w:rsid w:val="006630F5"/>
    <w:rsid w:val="0066579A"/>
    <w:rsid w:val="00666A59"/>
    <w:rsid w:val="00673981"/>
    <w:rsid w:val="00674045"/>
    <w:rsid w:val="00675302"/>
    <w:rsid w:val="00675357"/>
    <w:rsid w:val="00677F0A"/>
    <w:rsid w:val="00677FFD"/>
    <w:rsid w:val="006802CA"/>
    <w:rsid w:val="00692BF6"/>
    <w:rsid w:val="00696ADC"/>
    <w:rsid w:val="0069798D"/>
    <w:rsid w:val="00697CB4"/>
    <w:rsid w:val="006A1EDB"/>
    <w:rsid w:val="006B0CAF"/>
    <w:rsid w:val="006B3997"/>
    <w:rsid w:val="006B42C9"/>
    <w:rsid w:val="006B7299"/>
    <w:rsid w:val="006B7395"/>
    <w:rsid w:val="006B7814"/>
    <w:rsid w:val="006D02BD"/>
    <w:rsid w:val="006D5AFA"/>
    <w:rsid w:val="006E006F"/>
    <w:rsid w:val="006E23F3"/>
    <w:rsid w:val="006E4426"/>
    <w:rsid w:val="006E6827"/>
    <w:rsid w:val="006E7840"/>
    <w:rsid w:val="006F0276"/>
    <w:rsid w:val="006F2645"/>
    <w:rsid w:val="006F2D15"/>
    <w:rsid w:val="006F73B9"/>
    <w:rsid w:val="0071004D"/>
    <w:rsid w:val="00710607"/>
    <w:rsid w:val="00710889"/>
    <w:rsid w:val="00710DCF"/>
    <w:rsid w:val="00714ADB"/>
    <w:rsid w:val="0072003C"/>
    <w:rsid w:val="00720493"/>
    <w:rsid w:val="00725CBE"/>
    <w:rsid w:val="00726F35"/>
    <w:rsid w:val="00732BBE"/>
    <w:rsid w:val="00733CDE"/>
    <w:rsid w:val="007417C7"/>
    <w:rsid w:val="00744A80"/>
    <w:rsid w:val="00754C90"/>
    <w:rsid w:val="00763655"/>
    <w:rsid w:val="0076723A"/>
    <w:rsid w:val="00767D90"/>
    <w:rsid w:val="00774D60"/>
    <w:rsid w:val="007750E6"/>
    <w:rsid w:val="00777149"/>
    <w:rsid w:val="00781BA0"/>
    <w:rsid w:val="00782654"/>
    <w:rsid w:val="00785B50"/>
    <w:rsid w:val="00790A24"/>
    <w:rsid w:val="007A0684"/>
    <w:rsid w:val="007A302F"/>
    <w:rsid w:val="007A5C37"/>
    <w:rsid w:val="007B10BA"/>
    <w:rsid w:val="007B1249"/>
    <w:rsid w:val="007B271A"/>
    <w:rsid w:val="007B47C4"/>
    <w:rsid w:val="007B504E"/>
    <w:rsid w:val="007B687A"/>
    <w:rsid w:val="007B7AD6"/>
    <w:rsid w:val="007C47F2"/>
    <w:rsid w:val="007C6CDD"/>
    <w:rsid w:val="007C6D44"/>
    <w:rsid w:val="007D1E5F"/>
    <w:rsid w:val="007D22CD"/>
    <w:rsid w:val="007D52EE"/>
    <w:rsid w:val="007E6826"/>
    <w:rsid w:val="007F3493"/>
    <w:rsid w:val="007F5CA3"/>
    <w:rsid w:val="0080269A"/>
    <w:rsid w:val="008035A7"/>
    <w:rsid w:val="00811D09"/>
    <w:rsid w:val="008122AC"/>
    <w:rsid w:val="00812331"/>
    <w:rsid w:val="00813611"/>
    <w:rsid w:val="00815161"/>
    <w:rsid w:val="0081522D"/>
    <w:rsid w:val="00816833"/>
    <w:rsid w:val="00817439"/>
    <w:rsid w:val="00820375"/>
    <w:rsid w:val="00826E29"/>
    <w:rsid w:val="008275FF"/>
    <w:rsid w:val="00831B82"/>
    <w:rsid w:val="008344C4"/>
    <w:rsid w:val="00834E75"/>
    <w:rsid w:val="00834F1B"/>
    <w:rsid w:val="008356CD"/>
    <w:rsid w:val="00837CB5"/>
    <w:rsid w:val="00840A7F"/>
    <w:rsid w:val="0084763D"/>
    <w:rsid w:val="00847914"/>
    <w:rsid w:val="00850530"/>
    <w:rsid w:val="0085107C"/>
    <w:rsid w:val="00854820"/>
    <w:rsid w:val="0085590B"/>
    <w:rsid w:val="00856A80"/>
    <w:rsid w:val="00861A71"/>
    <w:rsid w:val="00867A94"/>
    <w:rsid w:val="00870E67"/>
    <w:rsid w:val="008719E1"/>
    <w:rsid w:val="00871EF9"/>
    <w:rsid w:val="00875383"/>
    <w:rsid w:val="00880F03"/>
    <w:rsid w:val="0089271D"/>
    <w:rsid w:val="008A095B"/>
    <w:rsid w:val="008A2509"/>
    <w:rsid w:val="008A568C"/>
    <w:rsid w:val="008A6D38"/>
    <w:rsid w:val="008B1D46"/>
    <w:rsid w:val="008B3359"/>
    <w:rsid w:val="008B449E"/>
    <w:rsid w:val="008B71D0"/>
    <w:rsid w:val="008B7F49"/>
    <w:rsid w:val="008C0F85"/>
    <w:rsid w:val="008C304B"/>
    <w:rsid w:val="008C556C"/>
    <w:rsid w:val="008C5CE2"/>
    <w:rsid w:val="008C5CE4"/>
    <w:rsid w:val="008C6988"/>
    <w:rsid w:val="008D191E"/>
    <w:rsid w:val="008D38B7"/>
    <w:rsid w:val="008E021B"/>
    <w:rsid w:val="008E0761"/>
    <w:rsid w:val="008E15F4"/>
    <w:rsid w:val="008E1F06"/>
    <w:rsid w:val="008E1F7A"/>
    <w:rsid w:val="008E42FB"/>
    <w:rsid w:val="008E4EB9"/>
    <w:rsid w:val="008E660A"/>
    <w:rsid w:val="008E75AD"/>
    <w:rsid w:val="008F0A44"/>
    <w:rsid w:val="008F2770"/>
    <w:rsid w:val="009018A5"/>
    <w:rsid w:val="00904BB7"/>
    <w:rsid w:val="00906CE0"/>
    <w:rsid w:val="00907C40"/>
    <w:rsid w:val="0091115E"/>
    <w:rsid w:val="00915E44"/>
    <w:rsid w:val="00917A6B"/>
    <w:rsid w:val="00920597"/>
    <w:rsid w:val="0092143F"/>
    <w:rsid w:val="00926928"/>
    <w:rsid w:val="00934CE7"/>
    <w:rsid w:val="009368C7"/>
    <w:rsid w:val="00941176"/>
    <w:rsid w:val="0094459F"/>
    <w:rsid w:val="009449DF"/>
    <w:rsid w:val="00944BBE"/>
    <w:rsid w:val="00950567"/>
    <w:rsid w:val="0095455B"/>
    <w:rsid w:val="0095749A"/>
    <w:rsid w:val="009641CE"/>
    <w:rsid w:val="00966878"/>
    <w:rsid w:val="00972E46"/>
    <w:rsid w:val="0097300F"/>
    <w:rsid w:val="00975686"/>
    <w:rsid w:val="00976AF5"/>
    <w:rsid w:val="00981865"/>
    <w:rsid w:val="0098768A"/>
    <w:rsid w:val="009914AD"/>
    <w:rsid w:val="009921DF"/>
    <w:rsid w:val="009A0F6E"/>
    <w:rsid w:val="009A1CB7"/>
    <w:rsid w:val="009A2CC8"/>
    <w:rsid w:val="009A4D98"/>
    <w:rsid w:val="009A5727"/>
    <w:rsid w:val="009A5EE4"/>
    <w:rsid w:val="009A7EE5"/>
    <w:rsid w:val="009B33C0"/>
    <w:rsid w:val="009C44C0"/>
    <w:rsid w:val="009D1F36"/>
    <w:rsid w:val="009D2D48"/>
    <w:rsid w:val="009D3489"/>
    <w:rsid w:val="009D4472"/>
    <w:rsid w:val="009D4A75"/>
    <w:rsid w:val="009D552B"/>
    <w:rsid w:val="009D598C"/>
    <w:rsid w:val="009D5990"/>
    <w:rsid w:val="009F0356"/>
    <w:rsid w:val="009F103A"/>
    <w:rsid w:val="009F5EE5"/>
    <w:rsid w:val="00A05825"/>
    <w:rsid w:val="00A07199"/>
    <w:rsid w:val="00A076A4"/>
    <w:rsid w:val="00A12FDE"/>
    <w:rsid w:val="00A14C0C"/>
    <w:rsid w:val="00A15C74"/>
    <w:rsid w:val="00A21346"/>
    <w:rsid w:val="00A24318"/>
    <w:rsid w:val="00A267AE"/>
    <w:rsid w:val="00A2798D"/>
    <w:rsid w:val="00A306E9"/>
    <w:rsid w:val="00A32161"/>
    <w:rsid w:val="00A36EF8"/>
    <w:rsid w:val="00A37E27"/>
    <w:rsid w:val="00A37F74"/>
    <w:rsid w:val="00A404E1"/>
    <w:rsid w:val="00A40B08"/>
    <w:rsid w:val="00A41612"/>
    <w:rsid w:val="00A43EA5"/>
    <w:rsid w:val="00A445C9"/>
    <w:rsid w:val="00A4655A"/>
    <w:rsid w:val="00A512C1"/>
    <w:rsid w:val="00A55220"/>
    <w:rsid w:val="00A61BDA"/>
    <w:rsid w:val="00A62F7B"/>
    <w:rsid w:val="00A73E83"/>
    <w:rsid w:val="00A7634B"/>
    <w:rsid w:val="00A818DB"/>
    <w:rsid w:val="00A83A82"/>
    <w:rsid w:val="00A864B1"/>
    <w:rsid w:val="00A87D93"/>
    <w:rsid w:val="00A93444"/>
    <w:rsid w:val="00A940BC"/>
    <w:rsid w:val="00AA7FD2"/>
    <w:rsid w:val="00AB06DF"/>
    <w:rsid w:val="00AB428F"/>
    <w:rsid w:val="00AB4F7F"/>
    <w:rsid w:val="00AB7A9E"/>
    <w:rsid w:val="00AC4B42"/>
    <w:rsid w:val="00AC6676"/>
    <w:rsid w:val="00AD1C6C"/>
    <w:rsid w:val="00AD3152"/>
    <w:rsid w:val="00AD3B7F"/>
    <w:rsid w:val="00AD5173"/>
    <w:rsid w:val="00AD5714"/>
    <w:rsid w:val="00AD595D"/>
    <w:rsid w:val="00AD5D93"/>
    <w:rsid w:val="00AD66F9"/>
    <w:rsid w:val="00AE4596"/>
    <w:rsid w:val="00AF1AA5"/>
    <w:rsid w:val="00AF3BF4"/>
    <w:rsid w:val="00B03870"/>
    <w:rsid w:val="00B039CF"/>
    <w:rsid w:val="00B04BE6"/>
    <w:rsid w:val="00B10C13"/>
    <w:rsid w:val="00B12F02"/>
    <w:rsid w:val="00B141CB"/>
    <w:rsid w:val="00B14C4C"/>
    <w:rsid w:val="00B2169F"/>
    <w:rsid w:val="00B22700"/>
    <w:rsid w:val="00B248B3"/>
    <w:rsid w:val="00B2569F"/>
    <w:rsid w:val="00B27BDE"/>
    <w:rsid w:val="00B32DED"/>
    <w:rsid w:val="00B3441E"/>
    <w:rsid w:val="00B3778D"/>
    <w:rsid w:val="00B40C0E"/>
    <w:rsid w:val="00B42108"/>
    <w:rsid w:val="00B43021"/>
    <w:rsid w:val="00B44A0D"/>
    <w:rsid w:val="00B52908"/>
    <w:rsid w:val="00B53DE0"/>
    <w:rsid w:val="00B56A20"/>
    <w:rsid w:val="00B572E9"/>
    <w:rsid w:val="00B60C70"/>
    <w:rsid w:val="00B6508A"/>
    <w:rsid w:val="00B657FD"/>
    <w:rsid w:val="00B66BB5"/>
    <w:rsid w:val="00B67CD1"/>
    <w:rsid w:val="00B70BD1"/>
    <w:rsid w:val="00B70D92"/>
    <w:rsid w:val="00B733FC"/>
    <w:rsid w:val="00B75DED"/>
    <w:rsid w:val="00B765E9"/>
    <w:rsid w:val="00B76837"/>
    <w:rsid w:val="00B7743F"/>
    <w:rsid w:val="00B8237A"/>
    <w:rsid w:val="00B8467E"/>
    <w:rsid w:val="00B8763D"/>
    <w:rsid w:val="00B87983"/>
    <w:rsid w:val="00B90381"/>
    <w:rsid w:val="00B92AF0"/>
    <w:rsid w:val="00B9394A"/>
    <w:rsid w:val="00B94252"/>
    <w:rsid w:val="00B95029"/>
    <w:rsid w:val="00B960F9"/>
    <w:rsid w:val="00B96FA5"/>
    <w:rsid w:val="00BA05DD"/>
    <w:rsid w:val="00BA428F"/>
    <w:rsid w:val="00BC0BF1"/>
    <w:rsid w:val="00BC1ECD"/>
    <w:rsid w:val="00BC60E6"/>
    <w:rsid w:val="00BC6F90"/>
    <w:rsid w:val="00BC7277"/>
    <w:rsid w:val="00BC7D59"/>
    <w:rsid w:val="00BD024D"/>
    <w:rsid w:val="00BD06D3"/>
    <w:rsid w:val="00BD5A08"/>
    <w:rsid w:val="00BD6FB6"/>
    <w:rsid w:val="00BE1D8C"/>
    <w:rsid w:val="00BE5582"/>
    <w:rsid w:val="00BF374F"/>
    <w:rsid w:val="00BF4057"/>
    <w:rsid w:val="00BF45D6"/>
    <w:rsid w:val="00C02AFA"/>
    <w:rsid w:val="00C05442"/>
    <w:rsid w:val="00C11BE0"/>
    <w:rsid w:val="00C14573"/>
    <w:rsid w:val="00C14AAE"/>
    <w:rsid w:val="00C166C4"/>
    <w:rsid w:val="00C1728E"/>
    <w:rsid w:val="00C224CD"/>
    <w:rsid w:val="00C225FD"/>
    <w:rsid w:val="00C23D36"/>
    <w:rsid w:val="00C343C2"/>
    <w:rsid w:val="00C34D16"/>
    <w:rsid w:val="00C36B01"/>
    <w:rsid w:val="00C373F9"/>
    <w:rsid w:val="00C4237D"/>
    <w:rsid w:val="00C4292B"/>
    <w:rsid w:val="00C43E5A"/>
    <w:rsid w:val="00C47BE1"/>
    <w:rsid w:val="00C5245E"/>
    <w:rsid w:val="00C5452F"/>
    <w:rsid w:val="00C547DC"/>
    <w:rsid w:val="00C55E9E"/>
    <w:rsid w:val="00C60417"/>
    <w:rsid w:val="00C63184"/>
    <w:rsid w:val="00C63D17"/>
    <w:rsid w:val="00C64775"/>
    <w:rsid w:val="00C64A63"/>
    <w:rsid w:val="00C66B9D"/>
    <w:rsid w:val="00C67025"/>
    <w:rsid w:val="00C70D91"/>
    <w:rsid w:val="00C726CF"/>
    <w:rsid w:val="00C73191"/>
    <w:rsid w:val="00C760A5"/>
    <w:rsid w:val="00C771C5"/>
    <w:rsid w:val="00C812BF"/>
    <w:rsid w:val="00C849F2"/>
    <w:rsid w:val="00C8761D"/>
    <w:rsid w:val="00C876AE"/>
    <w:rsid w:val="00C94134"/>
    <w:rsid w:val="00C944EC"/>
    <w:rsid w:val="00C94EB7"/>
    <w:rsid w:val="00C951E4"/>
    <w:rsid w:val="00C97EDA"/>
    <w:rsid w:val="00CA255D"/>
    <w:rsid w:val="00CA605D"/>
    <w:rsid w:val="00CB03EA"/>
    <w:rsid w:val="00CB0AA2"/>
    <w:rsid w:val="00CB228A"/>
    <w:rsid w:val="00CB3606"/>
    <w:rsid w:val="00CB39FD"/>
    <w:rsid w:val="00CB4427"/>
    <w:rsid w:val="00CB4D05"/>
    <w:rsid w:val="00CB75C5"/>
    <w:rsid w:val="00CC0B99"/>
    <w:rsid w:val="00CC0CF9"/>
    <w:rsid w:val="00CC4B7A"/>
    <w:rsid w:val="00CC5DD5"/>
    <w:rsid w:val="00CC654F"/>
    <w:rsid w:val="00CC68FC"/>
    <w:rsid w:val="00CD4993"/>
    <w:rsid w:val="00CD4B65"/>
    <w:rsid w:val="00CD7B2C"/>
    <w:rsid w:val="00CE24CB"/>
    <w:rsid w:val="00CE469D"/>
    <w:rsid w:val="00CE4CE4"/>
    <w:rsid w:val="00CE7FBE"/>
    <w:rsid w:val="00CF0B83"/>
    <w:rsid w:val="00CF3739"/>
    <w:rsid w:val="00CF5E39"/>
    <w:rsid w:val="00D02D38"/>
    <w:rsid w:val="00D039F4"/>
    <w:rsid w:val="00D04D2B"/>
    <w:rsid w:val="00D078E8"/>
    <w:rsid w:val="00D103AA"/>
    <w:rsid w:val="00D11C9C"/>
    <w:rsid w:val="00D123BF"/>
    <w:rsid w:val="00D149BC"/>
    <w:rsid w:val="00D22A57"/>
    <w:rsid w:val="00D22ADD"/>
    <w:rsid w:val="00D22EBF"/>
    <w:rsid w:val="00D27138"/>
    <w:rsid w:val="00D324BF"/>
    <w:rsid w:val="00D3532E"/>
    <w:rsid w:val="00D376C0"/>
    <w:rsid w:val="00D45297"/>
    <w:rsid w:val="00D45A50"/>
    <w:rsid w:val="00D46FB3"/>
    <w:rsid w:val="00D50C3A"/>
    <w:rsid w:val="00D56ACB"/>
    <w:rsid w:val="00D63ACE"/>
    <w:rsid w:val="00D674EE"/>
    <w:rsid w:val="00D70A07"/>
    <w:rsid w:val="00D71D13"/>
    <w:rsid w:val="00D73E83"/>
    <w:rsid w:val="00D74B15"/>
    <w:rsid w:val="00D760CB"/>
    <w:rsid w:val="00D766B5"/>
    <w:rsid w:val="00D77B09"/>
    <w:rsid w:val="00D77BA4"/>
    <w:rsid w:val="00D80AE7"/>
    <w:rsid w:val="00D842DB"/>
    <w:rsid w:val="00D87E09"/>
    <w:rsid w:val="00D919FE"/>
    <w:rsid w:val="00D91C47"/>
    <w:rsid w:val="00D91CB4"/>
    <w:rsid w:val="00D91EA4"/>
    <w:rsid w:val="00D9204D"/>
    <w:rsid w:val="00D92EAA"/>
    <w:rsid w:val="00D9351A"/>
    <w:rsid w:val="00D93EA3"/>
    <w:rsid w:val="00D93F02"/>
    <w:rsid w:val="00D95D84"/>
    <w:rsid w:val="00DA677E"/>
    <w:rsid w:val="00DA6AA7"/>
    <w:rsid w:val="00DB14A6"/>
    <w:rsid w:val="00DB305B"/>
    <w:rsid w:val="00DB3B9A"/>
    <w:rsid w:val="00DB4C06"/>
    <w:rsid w:val="00DB5A5B"/>
    <w:rsid w:val="00DB6C97"/>
    <w:rsid w:val="00DB7A13"/>
    <w:rsid w:val="00DB7B9F"/>
    <w:rsid w:val="00DC112D"/>
    <w:rsid w:val="00DC3E2A"/>
    <w:rsid w:val="00DD050B"/>
    <w:rsid w:val="00DD0732"/>
    <w:rsid w:val="00DD0D99"/>
    <w:rsid w:val="00DD1AFA"/>
    <w:rsid w:val="00DD2A2C"/>
    <w:rsid w:val="00DD31B4"/>
    <w:rsid w:val="00DD5A49"/>
    <w:rsid w:val="00DD5B5A"/>
    <w:rsid w:val="00DE2AE5"/>
    <w:rsid w:val="00DF1A45"/>
    <w:rsid w:val="00DF4816"/>
    <w:rsid w:val="00E04D86"/>
    <w:rsid w:val="00E06703"/>
    <w:rsid w:val="00E071B8"/>
    <w:rsid w:val="00E11590"/>
    <w:rsid w:val="00E14A78"/>
    <w:rsid w:val="00E241A7"/>
    <w:rsid w:val="00E2566F"/>
    <w:rsid w:val="00E41042"/>
    <w:rsid w:val="00E43AC4"/>
    <w:rsid w:val="00E468E1"/>
    <w:rsid w:val="00E524D6"/>
    <w:rsid w:val="00E52928"/>
    <w:rsid w:val="00E53BB6"/>
    <w:rsid w:val="00E541A8"/>
    <w:rsid w:val="00E5510C"/>
    <w:rsid w:val="00E5646A"/>
    <w:rsid w:val="00E56BC9"/>
    <w:rsid w:val="00E60018"/>
    <w:rsid w:val="00E60C72"/>
    <w:rsid w:val="00E612AE"/>
    <w:rsid w:val="00E62019"/>
    <w:rsid w:val="00E65C59"/>
    <w:rsid w:val="00E73A25"/>
    <w:rsid w:val="00E73B99"/>
    <w:rsid w:val="00E75D21"/>
    <w:rsid w:val="00E75F20"/>
    <w:rsid w:val="00E81F3F"/>
    <w:rsid w:val="00E8641F"/>
    <w:rsid w:val="00E968CD"/>
    <w:rsid w:val="00E97E8C"/>
    <w:rsid w:val="00EA0381"/>
    <w:rsid w:val="00EA30B5"/>
    <w:rsid w:val="00EA3C65"/>
    <w:rsid w:val="00EA3D4A"/>
    <w:rsid w:val="00EA4363"/>
    <w:rsid w:val="00EA56AB"/>
    <w:rsid w:val="00EB46EE"/>
    <w:rsid w:val="00EB5271"/>
    <w:rsid w:val="00EB609D"/>
    <w:rsid w:val="00EB78AD"/>
    <w:rsid w:val="00EC114A"/>
    <w:rsid w:val="00EC1A24"/>
    <w:rsid w:val="00EC3209"/>
    <w:rsid w:val="00EC39AC"/>
    <w:rsid w:val="00EC573E"/>
    <w:rsid w:val="00EC5D56"/>
    <w:rsid w:val="00ED5AB7"/>
    <w:rsid w:val="00ED5B1B"/>
    <w:rsid w:val="00EE0591"/>
    <w:rsid w:val="00EE0FAE"/>
    <w:rsid w:val="00EE2F2D"/>
    <w:rsid w:val="00EE575E"/>
    <w:rsid w:val="00EF01BB"/>
    <w:rsid w:val="00EF01D2"/>
    <w:rsid w:val="00EF1B75"/>
    <w:rsid w:val="00EF3ED5"/>
    <w:rsid w:val="00EF3FB4"/>
    <w:rsid w:val="00EF4AD7"/>
    <w:rsid w:val="00EF4EE8"/>
    <w:rsid w:val="00EF5DA9"/>
    <w:rsid w:val="00EF6374"/>
    <w:rsid w:val="00F06697"/>
    <w:rsid w:val="00F136CF"/>
    <w:rsid w:val="00F140CF"/>
    <w:rsid w:val="00F174FF"/>
    <w:rsid w:val="00F20CCB"/>
    <w:rsid w:val="00F21BB6"/>
    <w:rsid w:val="00F21CAD"/>
    <w:rsid w:val="00F25EC5"/>
    <w:rsid w:val="00F26126"/>
    <w:rsid w:val="00F3244A"/>
    <w:rsid w:val="00F337B5"/>
    <w:rsid w:val="00F36721"/>
    <w:rsid w:val="00F36740"/>
    <w:rsid w:val="00F427A4"/>
    <w:rsid w:val="00F441FC"/>
    <w:rsid w:val="00F44786"/>
    <w:rsid w:val="00F4502C"/>
    <w:rsid w:val="00F5407A"/>
    <w:rsid w:val="00F55029"/>
    <w:rsid w:val="00F55CDA"/>
    <w:rsid w:val="00F5729A"/>
    <w:rsid w:val="00F60A63"/>
    <w:rsid w:val="00F62E04"/>
    <w:rsid w:val="00F63442"/>
    <w:rsid w:val="00F6406A"/>
    <w:rsid w:val="00F67301"/>
    <w:rsid w:val="00F67844"/>
    <w:rsid w:val="00F701EF"/>
    <w:rsid w:val="00F712C7"/>
    <w:rsid w:val="00F72392"/>
    <w:rsid w:val="00F732D5"/>
    <w:rsid w:val="00F73551"/>
    <w:rsid w:val="00F75DEB"/>
    <w:rsid w:val="00F7715A"/>
    <w:rsid w:val="00F77D04"/>
    <w:rsid w:val="00F80659"/>
    <w:rsid w:val="00F828EF"/>
    <w:rsid w:val="00F82AB4"/>
    <w:rsid w:val="00F866B9"/>
    <w:rsid w:val="00F90740"/>
    <w:rsid w:val="00F907B9"/>
    <w:rsid w:val="00F94F31"/>
    <w:rsid w:val="00F96761"/>
    <w:rsid w:val="00F97D4F"/>
    <w:rsid w:val="00FA1778"/>
    <w:rsid w:val="00FA2E55"/>
    <w:rsid w:val="00FA4569"/>
    <w:rsid w:val="00FA7361"/>
    <w:rsid w:val="00FC0120"/>
    <w:rsid w:val="00FC68EE"/>
    <w:rsid w:val="00FC6BFA"/>
    <w:rsid w:val="00FD0416"/>
    <w:rsid w:val="00FD0A18"/>
    <w:rsid w:val="00FD139A"/>
    <w:rsid w:val="00FD3C19"/>
    <w:rsid w:val="00FD5B21"/>
    <w:rsid w:val="00FD73D2"/>
    <w:rsid w:val="00FE07B7"/>
    <w:rsid w:val="00FE3EC3"/>
    <w:rsid w:val="00FE6DCC"/>
    <w:rsid w:val="00FE74B9"/>
    <w:rsid w:val="00FF4A08"/>
    <w:rsid w:val="00FF6E4B"/>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DDB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095B"/>
    <w:pPr>
      <w:tabs>
        <w:tab w:val="center" w:pos="4252"/>
        <w:tab w:val="right" w:pos="8504"/>
      </w:tabs>
      <w:snapToGrid w:val="0"/>
    </w:pPr>
  </w:style>
  <w:style w:type="character" w:customStyle="1" w:styleId="a4">
    <w:name w:val="ヘッダー (文字)"/>
    <w:link w:val="a3"/>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character" w:styleId="af2">
    <w:name w:val="Hyperlink"/>
    <w:rsid w:val="00A32161"/>
    <w:rPr>
      <w:color w:val="0563C1"/>
      <w:u w:val="single"/>
    </w:rPr>
  </w:style>
  <w:style w:type="character" w:styleId="af3">
    <w:name w:val="FollowedHyperlink"/>
    <w:basedOn w:val="a0"/>
    <w:rsid w:val="005061D8"/>
    <w:rPr>
      <w:color w:val="954F72" w:themeColor="followedHyperlink"/>
      <w:u w:val="single"/>
    </w:rPr>
  </w:style>
  <w:style w:type="table" w:styleId="af4">
    <w:name w:val="Table Grid"/>
    <w:basedOn w:val="a1"/>
    <w:rsid w:val="00A4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35746473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86DA-9158-494B-91E0-20E6CC87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3460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4059</CharactersWithSpaces>
  <SharedDoc>false</SharedDoc>
  <HLinks>
    <vt:vector size="6" baseType="variant">
      <vt:variant>
        <vt:i4>524300</vt:i4>
      </vt:variant>
      <vt:variant>
        <vt:i4>0</vt:i4>
      </vt:variant>
      <vt:variant>
        <vt:i4>0</vt:i4>
      </vt:variant>
      <vt:variant>
        <vt:i4>5</vt:i4>
      </vt:variant>
      <vt:variant>
        <vt:lpwstr>http://www.courts.go.jp/koukenp/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2024-01-04T03:01:00Z</dcterms:created>
  <dcterms:modified xsi:type="dcterms:W3CDTF">2024-01-04T07:25:00Z</dcterms:modified>
</cp:coreProperties>
</file>