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22" w:rsidRPr="00646222" w:rsidRDefault="005A53F2" w:rsidP="00895DF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C959B7">
        <w:rPr>
          <w:rFonts w:asciiTheme="majorEastAsia" w:eastAsiaTheme="majorEastAsia" w:hAnsiTheme="majorEastAsia" w:hint="eastAsia"/>
          <w:sz w:val="22"/>
        </w:rPr>
        <w:t>年度福岡地方</w:t>
      </w:r>
      <w:r w:rsidR="003F4B58">
        <w:rPr>
          <w:rFonts w:asciiTheme="majorEastAsia" w:eastAsiaTheme="majorEastAsia" w:hAnsiTheme="majorEastAsia" w:hint="eastAsia"/>
          <w:sz w:val="22"/>
        </w:rPr>
        <w:t>裁判所</w:t>
      </w:r>
      <w:r w:rsidR="00E720F8" w:rsidRPr="00646222">
        <w:rPr>
          <w:rFonts w:asciiTheme="majorEastAsia" w:eastAsiaTheme="majorEastAsia" w:hAnsiTheme="majorEastAsia" w:hint="eastAsia"/>
          <w:sz w:val="22"/>
        </w:rPr>
        <w:t>インターンシップ</w:t>
      </w:r>
    </w:p>
    <w:p w:rsidR="00C5242A" w:rsidRPr="00106B43" w:rsidRDefault="00E720F8" w:rsidP="00895D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6222">
        <w:rPr>
          <w:rFonts w:asciiTheme="majorEastAsia" w:eastAsiaTheme="majorEastAsia" w:hAnsiTheme="majorEastAsia" w:hint="eastAsia"/>
          <w:sz w:val="22"/>
        </w:rPr>
        <w:t>（</w:t>
      </w:r>
      <w:r w:rsidR="000E0B68">
        <w:rPr>
          <w:rFonts w:asciiTheme="majorEastAsia" w:eastAsiaTheme="majorEastAsia" w:hAnsiTheme="majorEastAsia" w:hint="eastAsia"/>
          <w:sz w:val="22"/>
        </w:rPr>
        <w:t>裁判所書記官及び裁判所</w:t>
      </w:r>
      <w:r w:rsidRPr="00646222">
        <w:rPr>
          <w:rFonts w:asciiTheme="majorEastAsia" w:eastAsiaTheme="majorEastAsia" w:hAnsiTheme="majorEastAsia" w:hint="eastAsia"/>
          <w:sz w:val="22"/>
        </w:rPr>
        <w:t>事務官）調査票</w:t>
      </w:r>
    </w:p>
    <w:p w:rsidR="00E720F8" w:rsidRPr="00106B43" w:rsidRDefault="00E720F8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E720F8" w:rsidRDefault="00E720F8" w:rsidP="003D3B88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  <w:r w:rsidRPr="003D3B88">
        <w:rPr>
          <w:rFonts w:asciiTheme="majorEastAsia" w:eastAsiaTheme="majorEastAsia" w:hAnsiTheme="majorEastAsia" w:hint="eastAsia"/>
          <w:sz w:val="16"/>
          <w:szCs w:val="16"/>
        </w:rPr>
        <w:t>この調査票の記載事項は事実に相違ありません。</w:t>
      </w:r>
    </w:p>
    <w:p w:rsidR="00BF0A95" w:rsidRPr="003D3B88" w:rsidRDefault="00BF0A95" w:rsidP="00857D61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※性別は該当するものを，参加希望日は参加を希望する</w:t>
      </w:r>
      <w:r w:rsidR="00857D61">
        <w:rPr>
          <w:rFonts w:asciiTheme="majorEastAsia" w:eastAsiaTheme="majorEastAsia" w:hAnsiTheme="majorEastAsia" w:hint="eastAsia"/>
          <w:sz w:val="16"/>
          <w:szCs w:val="16"/>
        </w:rPr>
        <w:t>日を○で囲んでください</w:t>
      </w:r>
      <w:r w:rsidR="005A53F2">
        <w:rPr>
          <w:rFonts w:asciiTheme="majorEastAsia" w:eastAsiaTheme="majorEastAsia" w:hAnsiTheme="majorEastAsia" w:hint="eastAsia"/>
          <w:sz w:val="16"/>
          <w:szCs w:val="16"/>
        </w:rPr>
        <w:t>（両日</w:t>
      </w:r>
      <w:r>
        <w:rPr>
          <w:rFonts w:asciiTheme="majorEastAsia" w:eastAsiaTheme="majorEastAsia" w:hAnsiTheme="majorEastAsia" w:hint="eastAsia"/>
          <w:sz w:val="16"/>
          <w:szCs w:val="16"/>
        </w:rPr>
        <w:t>可）</w:t>
      </w:r>
      <w:r w:rsidR="00857D61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851"/>
        <w:gridCol w:w="1559"/>
        <w:gridCol w:w="1694"/>
      </w:tblGrid>
      <w:tr w:rsidR="00E720F8" w:rsidRPr="00106B43" w:rsidTr="00210AC3">
        <w:trPr>
          <w:trHeight w:val="722"/>
        </w:trPr>
        <w:tc>
          <w:tcPr>
            <w:tcW w:w="1980" w:type="dxa"/>
            <w:vMerge w:val="restart"/>
          </w:tcPr>
          <w:p w:rsidR="00E720F8" w:rsidRPr="00106B43" w:rsidRDefault="00E720F8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B43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E720F8" w:rsidRPr="00106B43" w:rsidRDefault="00E720F8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Merge w:val="restart"/>
          </w:tcPr>
          <w:p w:rsidR="00E720F8" w:rsidRPr="00106B43" w:rsidRDefault="00E720F8" w:rsidP="00895DF6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720F8" w:rsidRPr="00106B43" w:rsidRDefault="00E720F8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</w:tcPr>
          <w:p w:rsidR="00E720F8" w:rsidRPr="00106B43" w:rsidRDefault="00106B43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720F8"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694" w:type="dxa"/>
            <w:vMerge w:val="restart"/>
          </w:tcPr>
          <w:p w:rsidR="00E720F8" w:rsidRPr="00106B43" w:rsidRDefault="00E720F8" w:rsidP="00106B43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</w:t>
            </w:r>
          </w:p>
          <w:p w:rsidR="00E720F8" w:rsidRPr="00895DF6" w:rsidRDefault="00E720F8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F6">
              <w:rPr>
                <w:rFonts w:asciiTheme="majorEastAsia" w:eastAsiaTheme="majorEastAsia" w:hAnsiTheme="majorEastAsia" w:hint="eastAsia"/>
                <w:sz w:val="18"/>
                <w:szCs w:val="18"/>
              </w:rPr>
              <w:t>(40㎜×30㎜</w:t>
            </w:r>
            <w:r w:rsidRPr="00895DF6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:rsidR="00E720F8" w:rsidRPr="0061029E" w:rsidRDefault="00E720F8" w:rsidP="00106B43">
            <w:pPr>
              <w:spacing w:before="240"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29E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6102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最近３か月以内に撮影したもの</w:t>
            </w:r>
            <w:r w:rsidRPr="0061029E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</w:tr>
      <w:tr w:rsidR="00E720F8" w:rsidRPr="00106B43" w:rsidTr="00210AC3">
        <w:trPr>
          <w:trHeight w:val="601"/>
        </w:trPr>
        <w:tc>
          <w:tcPr>
            <w:tcW w:w="1980" w:type="dxa"/>
            <w:vMerge/>
          </w:tcPr>
          <w:p w:rsidR="00E720F8" w:rsidRPr="00106B43" w:rsidRDefault="00E720F8" w:rsidP="00106B43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20F8" w:rsidRPr="00106B43" w:rsidRDefault="00E720F8" w:rsidP="00106B43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F8" w:rsidRPr="00106B43" w:rsidRDefault="00E720F8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</w:tcPr>
          <w:p w:rsidR="00E720F8" w:rsidRPr="00106B43" w:rsidRDefault="00E720F8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694" w:type="dxa"/>
            <w:vMerge/>
          </w:tcPr>
          <w:p w:rsidR="00E720F8" w:rsidRPr="00106B43" w:rsidRDefault="00E720F8" w:rsidP="00106B43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20F8" w:rsidRPr="00106B43" w:rsidTr="007C3862">
        <w:trPr>
          <w:trHeight w:val="836"/>
        </w:trPr>
        <w:tc>
          <w:tcPr>
            <w:tcW w:w="1980" w:type="dxa"/>
          </w:tcPr>
          <w:p w:rsidR="00E720F8" w:rsidRPr="005A53F2" w:rsidRDefault="00E720F8" w:rsidP="00E22B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3F2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大学（院）名</w:t>
            </w:r>
          </w:p>
          <w:p w:rsidR="007C3862" w:rsidRPr="005A53F2" w:rsidRDefault="007C3862" w:rsidP="005A53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3F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 w:rsidR="005A53F2" w:rsidRPr="005A53F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（専攻）</w:t>
            </w:r>
            <w:r w:rsidRPr="005A53F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・学科名</w:t>
            </w:r>
            <w:r w:rsidR="005A53F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5A53F2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</w:t>
            </w:r>
          </w:p>
        </w:tc>
        <w:tc>
          <w:tcPr>
            <w:tcW w:w="5670" w:type="dxa"/>
            <w:gridSpan w:val="3"/>
          </w:tcPr>
          <w:p w:rsidR="003B6DF5" w:rsidRDefault="007C3862" w:rsidP="003B6DF5">
            <w:pPr>
              <w:ind w:firstLineChars="400" w:firstLine="88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="003B6DF5"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>/大学院</w:t>
            </w:r>
            <w:r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A53F2"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</w:t>
            </w:r>
            <w:r w:rsidR="005A53F2"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（専攻）</w:t>
            </w:r>
            <w:r w:rsid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学科</w:t>
            </w:r>
          </w:p>
          <w:p w:rsidR="007C3862" w:rsidRPr="003B6DF5" w:rsidRDefault="007C3862" w:rsidP="003B6DF5">
            <w:pPr>
              <w:ind w:firstLineChars="400" w:firstLine="88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6DF5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学年在学</w:t>
            </w:r>
          </w:p>
        </w:tc>
        <w:tc>
          <w:tcPr>
            <w:tcW w:w="1694" w:type="dxa"/>
            <w:vMerge/>
          </w:tcPr>
          <w:p w:rsidR="00E720F8" w:rsidRPr="00106B43" w:rsidRDefault="00E720F8" w:rsidP="00E72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0EC" w:rsidRPr="00106B43" w:rsidTr="00646222">
        <w:trPr>
          <w:trHeight w:val="432"/>
        </w:trPr>
        <w:tc>
          <w:tcPr>
            <w:tcW w:w="1980" w:type="dxa"/>
          </w:tcPr>
          <w:p w:rsidR="00C330EC" w:rsidRPr="005A53F2" w:rsidRDefault="00C330EC" w:rsidP="00E22B24">
            <w:pPr>
              <w:spacing w:beforeLines="10" w:before="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3F2">
              <w:rPr>
                <w:rFonts w:asciiTheme="majorEastAsia" w:eastAsiaTheme="majorEastAsia" w:hAnsiTheme="majorEastAsia" w:hint="eastAsia"/>
                <w:szCs w:val="21"/>
              </w:rPr>
              <w:t>参加希望日</w:t>
            </w:r>
            <w:r w:rsidR="005A53F2" w:rsidRPr="005A53F2">
              <w:rPr>
                <w:rFonts w:asciiTheme="majorEastAsia" w:eastAsiaTheme="majorEastAsia" w:hAnsiTheme="majorEastAsia" w:hint="eastAsia"/>
                <w:szCs w:val="21"/>
              </w:rPr>
              <w:t>（両日可）</w:t>
            </w:r>
          </w:p>
        </w:tc>
        <w:tc>
          <w:tcPr>
            <w:tcW w:w="7364" w:type="dxa"/>
            <w:gridSpan w:val="4"/>
          </w:tcPr>
          <w:p w:rsidR="005A53F2" w:rsidRDefault="00DF418F" w:rsidP="005A53F2">
            <w:pPr>
              <w:ind w:right="444" w:firstLineChars="400" w:firstLine="88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９月１８日（水</w:t>
            </w:r>
            <w:r w:rsidR="005A53F2">
              <w:rPr>
                <w:rFonts w:asciiTheme="majorEastAsia" w:eastAsiaTheme="majorEastAsia" w:hAnsiTheme="majorEastAsia" w:hint="eastAsia"/>
                <w:sz w:val="18"/>
                <w:szCs w:val="18"/>
              </w:rPr>
              <w:t>）・９月１９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日（木</w:t>
            </w:r>
            <w:r w:rsidR="007C3862" w:rsidRPr="00B21C3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C330EC" w:rsidRPr="00B21C3C" w:rsidRDefault="007C3862" w:rsidP="005A53F2">
            <w:pPr>
              <w:ind w:right="444" w:firstLineChars="400" w:firstLine="88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C3C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A53F2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参加可能な日を</w:t>
            </w:r>
            <w:r w:rsidRPr="00B21C3C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○で囲んでください</w:t>
            </w:r>
            <w:r w:rsidR="005A53F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（両日可）</w:t>
            </w:r>
          </w:p>
        </w:tc>
      </w:tr>
      <w:tr w:rsidR="00210AC3" w:rsidRPr="00106B43" w:rsidTr="00210AC3">
        <w:trPr>
          <w:trHeight w:val="441"/>
        </w:trPr>
        <w:tc>
          <w:tcPr>
            <w:tcW w:w="1980" w:type="dxa"/>
          </w:tcPr>
          <w:p w:rsidR="00210AC3" w:rsidRPr="00106B43" w:rsidRDefault="00210AC3" w:rsidP="00210AC3">
            <w:pPr>
              <w:spacing w:beforeLines="10" w:before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64" w:type="dxa"/>
            <w:gridSpan w:val="4"/>
          </w:tcPr>
          <w:p w:rsidR="00210AC3" w:rsidRPr="0027296D" w:rsidRDefault="0027296D" w:rsidP="00210A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296D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-</w:t>
            </w:r>
          </w:p>
        </w:tc>
      </w:tr>
      <w:tr w:rsidR="00210AC3" w:rsidRPr="00106B43" w:rsidTr="00646222">
        <w:trPr>
          <w:trHeight w:val="414"/>
        </w:trPr>
        <w:tc>
          <w:tcPr>
            <w:tcW w:w="1980" w:type="dxa"/>
          </w:tcPr>
          <w:p w:rsidR="00210AC3" w:rsidRPr="00106B43" w:rsidRDefault="00210AC3" w:rsidP="00210AC3">
            <w:pPr>
              <w:spacing w:beforeLines="10" w:before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64" w:type="dxa"/>
            <w:gridSpan w:val="4"/>
          </w:tcPr>
          <w:p w:rsidR="00210AC3" w:rsidRPr="00106B43" w:rsidRDefault="00210AC3" w:rsidP="00210A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720F8" w:rsidRPr="00106B43" w:rsidRDefault="00E720F8">
      <w:pPr>
        <w:rPr>
          <w:rFonts w:asciiTheme="majorEastAsia" w:eastAsiaTheme="majorEastAsia" w:hAnsiTheme="majorEastAsia"/>
          <w:sz w:val="24"/>
          <w:szCs w:val="24"/>
        </w:rPr>
      </w:pPr>
    </w:p>
    <w:p w:rsidR="00E720F8" w:rsidRPr="00646222" w:rsidRDefault="00E720F8" w:rsidP="00895DF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646222">
        <w:rPr>
          <w:rFonts w:asciiTheme="majorEastAsia" w:eastAsiaTheme="majorEastAsia" w:hAnsiTheme="majorEastAsia" w:hint="eastAsia"/>
          <w:sz w:val="18"/>
          <w:szCs w:val="18"/>
        </w:rPr>
        <w:t>１．本インターンシップに応募した理由を御記入ください。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6B43" w:rsidRPr="00646222" w:rsidTr="005A53F2">
        <w:trPr>
          <w:trHeight w:val="2968"/>
        </w:trPr>
        <w:tc>
          <w:tcPr>
            <w:tcW w:w="9344" w:type="dxa"/>
          </w:tcPr>
          <w:p w:rsidR="00106B43" w:rsidRPr="00646222" w:rsidRDefault="00106B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A53F2" w:rsidRDefault="005A53F2" w:rsidP="00895DF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20F8" w:rsidRPr="00646222" w:rsidRDefault="00AF1D37" w:rsidP="00895DF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646222">
        <w:rPr>
          <w:rFonts w:asciiTheme="majorEastAsia" w:eastAsiaTheme="majorEastAsia" w:hAnsiTheme="majorEastAsia" w:hint="eastAsia"/>
          <w:sz w:val="18"/>
          <w:szCs w:val="18"/>
        </w:rPr>
        <w:t>２．自己アピール等を自由に御</w:t>
      </w:r>
      <w:r w:rsidR="00E720F8" w:rsidRPr="00646222">
        <w:rPr>
          <w:rFonts w:asciiTheme="majorEastAsia" w:eastAsiaTheme="majorEastAsia" w:hAnsiTheme="majorEastAsia" w:hint="eastAsia"/>
          <w:sz w:val="18"/>
          <w:szCs w:val="18"/>
        </w:rPr>
        <w:t>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6B43" w:rsidRPr="00646222" w:rsidTr="005A53F2">
        <w:trPr>
          <w:trHeight w:val="2813"/>
        </w:trPr>
        <w:tc>
          <w:tcPr>
            <w:tcW w:w="9344" w:type="dxa"/>
          </w:tcPr>
          <w:p w:rsidR="00106B43" w:rsidRPr="00646222" w:rsidRDefault="00106B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95DF6" w:rsidRPr="00646222" w:rsidRDefault="00895DF6" w:rsidP="00895DF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20F8" w:rsidRPr="00646222" w:rsidRDefault="00E720F8" w:rsidP="00895DF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646222">
        <w:rPr>
          <w:rFonts w:asciiTheme="majorEastAsia" w:eastAsiaTheme="majorEastAsia" w:hAnsiTheme="majorEastAsia" w:hint="eastAsia"/>
          <w:sz w:val="18"/>
          <w:szCs w:val="18"/>
        </w:rPr>
        <w:t>３．参加に当たり特記すべき事項があれば御記入ください。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6B43" w:rsidRPr="00646222" w:rsidTr="00646222">
        <w:trPr>
          <w:trHeight w:val="854"/>
        </w:trPr>
        <w:tc>
          <w:tcPr>
            <w:tcW w:w="9344" w:type="dxa"/>
          </w:tcPr>
          <w:p w:rsidR="00106B43" w:rsidRPr="00646222" w:rsidRDefault="00106B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D3B88" w:rsidRPr="00646222" w:rsidRDefault="003D3B88" w:rsidP="005A53F2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sectPr w:rsidR="003D3B88" w:rsidRPr="00646222" w:rsidSect="00646222">
      <w:pgSz w:w="11906" w:h="16838" w:code="9"/>
      <w:pgMar w:top="1418" w:right="1077" w:bottom="233" w:left="1077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F8" w:rsidRDefault="00E720F8" w:rsidP="00E87B25">
      <w:r>
        <w:separator/>
      </w:r>
    </w:p>
  </w:endnote>
  <w:endnote w:type="continuationSeparator" w:id="0">
    <w:p w:rsidR="00E720F8" w:rsidRDefault="00E720F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F8" w:rsidRDefault="00E720F8" w:rsidP="00E87B25">
      <w:r>
        <w:separator/>
      </w:r>
    </w:p>
  </w:footnote>
  <w:footnote w:type="continuationSeparator" w:id="0">
    <w:p w:rsidR="00E720F8" w:rsidRDefault="00E720F8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8"/>
    <w:rsid w:val="000E0B68"/>
    <w:rsid w:val="00106B43"/>
    <w:rsid w:val="00210AC3"/>
    <w:rsid w:val="00256F3D"/>
    <w:rsid w:val="0027296D"/>
    <w:rsid w:val="003B6DF5"/>
    <w:rsid w:val="003D3B88"/>
    <w:rsid w:val="003F4B58"/>
    <w:rsid w:val="005575C1"/>
    <w:rsid w:val="005A53F2"/>
    <w:rsid w:val="0061029E"/>
    <w:rsid w:val="00646222"/>
    <w:rsid w:val="007C3862"/>
    <w:rsid w:val="00857D61"/>
    <w:rsid w:val="008741AE"/>
    <w:rsid w:val="00895DF6"/>
    <w:rsid w:val="00944E2B"/>
    <w:rsid w:val="00AF1D37"/>
    <w:rsid w:val="00B21C3C"/>
    <w:rsid w:val="00BF0A95"/>
    <w:rsid w:val="00C330EC"/>
    <w:rsid w:val="00C5242A"/>
    <w:rsid w:val="00C959B7"/>
    <w:rsid w:val="00DF418F"/>
    <w:rsid w:val="00E22B24"/>
    <w:rsid w:val="00E720F8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7A1A0-910F-417B-BB44-A08C1E76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E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6</cp:revision>
  <cp:lastPrinted>2018-10-02T02:10:00Z</cp:lastPrinted>
  <dcterms:created xsi:type="dcterms:W3CDTF">2018-10-10T00:20:00Z</dcterms:created>
  <dcterms:modified xsi:type="dcterms:W3CDTF">2019-06-27T01:35:00Z</dcterms:modified>
</cp:coreProperties>
</file>