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5B" w:rsidRDefault="004A2A94" w:rsidP="005A485B">
      <w:pPr>
        <w:spacing w:line="320" w:lineRule="exact"/>
        <w:jc w:val="left"/>
        <w:rPr>
          <w:rFonts w:hAnsi="Times New Roman" w:cs="Times New Roman"/>
          <w:szCs w:val="21"/>
        </w:rPr>
      </w:pPr>
      <w:r w:rsidRPr="004A2A94">
        <w:pict>
          <v:shapetype id="_x0000_t202" coordsize="21600,21600" o:spt="202" path="m,l,21600r21600,l21600,xe">
            <v:stroke joinstyle="miter"/>
            <v:path gradientshapeok="t" o:connecttype="rect"/>
          </v:shapetype>
          <v:shape id="_x0000_s1924" type="#_x0000_t202" style="position:absolute;margin-left:.15pt;margin-top:1.95pt;width:242.95pt;height:12.45pt;z-index:252165120;mso-wrap-distance-left:0;mso-wrap-distance-right:0;mso-position-horizontal-relative:margin" filled="f" stroked="f" strokecolor="red">
            <v:textbox style="mso-next-textbox:#_x0000_s1924" inset="0,0,0,0">
              <w:txbxContent>
                <w:p w:rsidR="00431C59" w:rsidRDefault="00431C59" w:rsidP="005A485B">
                  <w:pPr>
                    <w:autoSpaceDE w:val="0"/>
                    <w:autoSpaceDN w:val="0"/>
                    <w:spacing w:line="280" w:lineRule="exact"/>
                    <w:rPr>
                      <w:rFonts w:hAnsi="Times New Roman" w:cs="Times New Roman"/>
                      <w:noProof/>
                    </w:rPr>
                  </w:pPr>
                  <w:r>
                    <w:rPr>
                      <w:rFonts w:hAnsi="Times New Roman" w:cs="Times New Roman" w:hint="eastAsia"/>
                      <w:noProof/>
                    </w:rPr>
                    <w:t>開始事件　平成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v:textbox>
            <w10:wrap anchorx="margin"/>
          </v:shape>
        </w:pict>
      </w:r>
      <w:r w:rsidR="005A485B">
        <w:rPr>
          <w:rFonts w:hint="eastAsia"/>
          <w:szCs w:val="21"/>
        </w:rPr>
        <w:t xml:space="preserve">　　　　　　　　　　　　　　　　　　　　</w:t>
      </w:r>
      <w:r w:rsidR="002C7322">
        <w:rPr>
          <w:rFonts w:hint="eastAsia"/>
          <w:szCs w:val="21"/>
        </w:rPr>
        <w:t xml:space="preserve">　　　　</w:t>
      </w:r>
      <w:r w:rsidR="005A485B">
        <w:rPr>
          <w:rFonts w:hint="eastAsia"/>
          <w:szCs w:val="21"/>
        </w:rPr>
        <w:t>成年被後見人</w:t>
      </w:r>
      <w:r w:rsidR="005A485B" w:rsidRPr="00610B8B">
        <w:rPr>
          <w:rFonts w:hint="eastAsia"/>
          <w:szCs w:val="21"/>
          <w:u w:val="single"/>
        </w:rPr>
        <w:t xml:space="preserve">　　　　　　　　　　</w:t>
      </w:r>
    </w:p>
    <w:p w:rsidR="005A485B" w:rsidRDefault="005A485B" w:rsidP="005A485B">
      <w:pPr>
        <w:spacing w:line="320" w:lineRule="exact"/>
        <w:rPr>
          <w:rFonts w:hAnsi="Times New Roman" w:cs="Times New Roman"/>
          <w:sz w:val="24"/>
        </w:rPr>
      </w:pPr>
    </w:p>
    <w:p w:rsidR="00F2348C" w:rsidRDefault="00F2348C" w:rsidP="005A485B">
      <w:pPr>
        <w:spacing w:line="320" w:lineRule="exact"/>
        <w:rPr>
          <w:rFonts w:hAnsi="Times New Roman" w:cs="Times New Roman"/>
          <w:sz w:val="24"/>
        </w:rPr>
      </w:pPr>
    </w:p>
    <w:p w:rsidR="005A485B" w:rsidRDefault="005A485B" w:rsidP="005A485B">
      <w:pPr>
        <w:jc w:val="center"/>
        <w:rPr>
          <w:rFonts w:hAnsi="Times New Roman" w:cs="Times New Roman"/>
        </w:rPr>
      </w:pPr>
      <w:r>
        <w:rPr>
          <w:rFonts w:hint="eastAsia"/>
          <w:sz w:val="36"/>
          <w:szCs w:val="36"/>
        </w:rPr>
        <w:t>後</w:t>
      </w:r>
      <w:r>
        <w:rPr>
          <w:rFonts w:hint="eastAsia"/>
          <w:sz w:val="36"/>
          <w:szCs w:val="36"/>
        </w:rPr>
        <w:t xml:space="preserve"> </w:t>
      </w:r>
      <w:r>
        <w:rPr>
          <w:rFonts w:hint="eastAsia"/>
          <w:sz w:val="36"/>
          <w:szCs w:val="36"/>
        </w:rPr>
        <w:t>見</w:t>
      </w:r>
      <w:r>
        <w:rPr>
          <w:rFonts w:hint="eastAsia"/>
          <w:sz w:val="36"/>
          <w:szCs w:val="36"/>
        </w:rPr>
        <w:t xml:space="preserve"> </w:t>
      </w:r>
      <w:r>
        <w:rPr>
          <w:rFonts w:hint="eastAsia"/>
          <w:sz w:val="36"/>
          <w:szCs w:val="36"/>
        </w:rPr>
        <w:t>事</w:t>
      </w:r>
      <w:r>
        <w:rPr>
          <w:rFonts w:hint="eastAsia"/>
          <w:sz w:val="36"/>
          <w:szCs w:val="36"/>
        </w:rPr>
        <w:t xml:space="preserve"> </w:t>
      </w:r>
      <w:r>
        <w:rPr>
          <w:rFonts w:hint="eastAsia"/>
          <w:sz w:val="36"/>
          <w:szCs w:val="36"/>
        </w:rPr>
        <w:t>務</w:t>
      </w:r>
      <w:r>
        <w:rPr>
          <w:rFonts w:hint="eastAsia"/>
          <w:sz w:val="36"/>
          <w:szCs w:val="36"/>
        </w:rPr>
        <w:t xml:space="preserve"> </w:t>
      </w:r>
      <w:r>
        <w:rPr>
          <w:rFonts w:hint="eastAsia"/>
          <w:sz w:val="36"/>
          <w:szCs w:val="36"/>
        </w:rPr>
        <w:t>報</w:t>
      </w:r>
      <w:r>
        <w:rPr>
          <w:rFonts w:hint="eastAsia"/>
          <w:sz w:val="36"/>
          <w:szCs w:val="36"/>
        </w:rPr>
        <w:t xml:space="preserve"> </w:t>
      </w:r>
      <w:r>
        <w:rPr>
          <w:rFonts w:hint="eastAsia"/>
          <w:sz w:val="36"/>
          <w:szCs w:val="36"/>
        </w:rPr>
        <w:t>告</w:t>
      </w:r>
      <w:r>
        <w:rPr>
          <w:rFonts w:hint="eastAsia"/>
          <w:sz w:val="36"/>
          <w:szCs w:val="36"/>
        </w:rPr>
        <w:t xml:space="preserve"> </w:t>
      </w:r>
      <w:r>
        <w:rPr>
          <w:rFonts w:hint="eastAsia"/>
          <w:sz w:val="36"/>
          <w:szCs w:val="36"/>
        </w:rPr>
        <w:t>書</w:t>
      </w:r>
    </w:p>
    <w:p w:rsidR="0084386B" w:rsidRDefault="0084386B" w:rsidP="005A485B">
      <w:pPr>
        <w:spacing w:line="320" w:lineRule="exact"/>
        <w:rPr>
          <w:rFonts w:hAnsi="ＭＳ 明朝" w:cs="ＭＳ 明朝"/>
          <w:sz w:val="24"/>
          <w:szCs w:val="24"/>
        </w:rPr>
      </w:pPr>
    </w:p>
    <w:p w:rsidR="00FA6D4A" w:rsidRPr="00FA6D4A" w:rsidRDefault="00FA6D4A" w:rsidP="005A485B">
      <w:pPr>
        <w:spacing w:line="320" w:lineRule="exact"/>
        <w:rPr>
          <w:rFonts w:hAnsi="ＭＳ 明朝" w:cs="ＭＳ 明朝"/>
          <w:sz w:val="24"/>
          <w:szCs w:val="24"/>
        </w:rPr>
      </w:pPr>
      <w:r w:rsidRPr="00FA6D4A">
        <w:rPr>
          <w:rFonts w:hAnsi="ＭＳ 明朝" w:cs="ＭＳ 明朝" w:hint="eastAsia"/>
          <w:sz w:val="24"/>
          <w:szCs w:val="24"/>
        </w:rPr>
        <w:t>岐阜家庭裁判所　　御中</w:t>
      </w:r>
    </w:p>
    <w:p w:rsidR="00FA6D4A" w:rsidRPr="00FA6D4A" w:rsidRDefault="00FA6D4A" w:rsidP="005A485B">
      <w:pPr>
        <w:spacing w:line="320" w:lineRule="exact"/>
        <w:rPr>
          <w:rFonts w:hAnsi="ＭＳ 明朝" w:cs="ＭＳ 明朝"/>
        </w:rPr>
      </w:pPr>
    </w:p>
    <w:p w:rsidR="005A485B" w:rsidRDefault="005A485B" w:rsidP="00991CF8">
      <w:pPr>
        <w:spacing w:line="320" w:lineRule="exact"/>
        <w:ind w:firstLineChars="500" w:firstLine="1260"/>
        <w:rPr>
          <w:sz w:val="24"/>
        </w:rPr>
      </w:pPr>
      <w:r>
        <w:rPr>
          <w:rFonts w:hint="eastAsia"/>
          <w:sz w:val="24"/>
        </w:rPr>
        <w:t>平成　　年　　月　　日</w:t>
      </w:r>
    </w:p>
    <w:p w:rsidR="00FA6D4A" w:rsidRDefault="00FA6D4A" w:rsidP="00991CF8">
      <w:pPr>
        <w:spacing w:line="320" w:lineRule="exact"/>
        <w:ind w:firstLineChars="500" w:firstLine="1260"/>
        <w:jc w:val="left"/>
        <w:rPr>
          <w:sz w:val="24"/>
        </w:rPr>
      </w:pPr>
      <w:r>
        <w:rPr>
          <w:rFonts w:hint="eastAsia"/>
          <w:sz w:val="24"/>
        </w:rPr>
        <w:t xml:space="preserve">　　　</w:t>
      </w:r>
    </w:p>
    <w:p w:rsidR="005A485B" w:rsidRPr="00FA6D4A" w:rsidRDefault="00FA6D4A" w:rsidP="00991CF8">
      <w:pPr>
        <w:spacing w:line="320" w:lineRule="exact"/>
        <w:ind w:firstLineChars="700" w:firstLine="1764"/>
        <w:jc w:val="left"/>
        <w:rPr>
          <w:rFonts w:hAnsi="Times New Roman" w:cs="Times New Roman"/>
          <w:sz w:val="24"/>
          <w:u w:val="single"/>
        </w:rPr>
      </w:pPr>
      <w:r w:rsidRPr="00FA6D4A">
        <w:rPr>
          <w:rFonts w:hint="eastAsia"/>
          <w:sz w:val="24"/>
          <w:u w:val="single"/>
        </w:rPr>
        <w:t xml:space="preserve">報告者（成年後見人）　　　　　　　　　　　　　　　　</w:t>
      </w:r>
    </w:p>
    <w:p w:rsidR="00F2348C" w:rsidRDefault="00F2348C" w:rsidP="00991CF8">
      <w:pPr>
        <w:spacing w:line="320" w:lineRule="exact"/>
        <w:ind w:firstLineChars="600" w:firstLine="1512"/>
        <w:rPr>
          <w:sz w:val="24"/>
        </w:rPr>
      </w:pPr>
    </w:p>
    <w:p w:rsidR="005A485B" w:rsidRDefault="005A485B" w:rsidP="00991CF8">
      <w:pPr>
        <w:spacing w:line="320" w:lineRule="exact"/>
        <w:ind w:firstLineChars="600" w:firstLine="1512"/>
        <w:rPr>
          <w:sz w:val="24"/>
        </w:rPr>
      </w:pPr>
      <w:r>
        <w:rPr>
          <w:rFonts w:hint="eastAsia"/>
          <w:sz w:val="24"/>
        </w:rPr>
        <w:t xml:space="preserve">　</w:t>
      </w:r>
      <w:r w:rsidR="002C7322">
        <w:rPr>
          <w:rFonts w:hint="eastAsia"/>
          <w:sz w:val="24"/>
        </w:rPr>
        <w:t xml:space="preserve">　　　</w:t>
      </w:r>
      <w:r>
        <w:rPr>
          <w:rFonts w:hint="eastAsia"/>
          <w:sz w:val="24"/>
        </w:rPr>
        <w:t>〒</w:t>
      </w:r>
      <w:r w:rsidR="002C7322">
        <w:rPr>
          <w:rFonts w:hint="eastAsia"/>
          <w:sz w:val="24"/>
        </w:rPr>
        <w:t xml:space="preserve">　　　－　　　　</w:t>
      </w:r>
    </w:p>
    <w:p w:rsidR="002C7322" w:rsidRPr="002C7322" w:rsidRDefault="002C7322" w:rsidP="00991CF8">
      <w:pPr>
        <w:spacing w:line="320" w:lineRule="exact"/>
        <w:ind w:firstLineChars="600" w:firstLine="1512"/>
        <w:rPr>
          <w:sz w:val="24"/>
          <w:u w:val="single"/>
        </w:rPr>
      </w:pPr>
      <w:r>
        <w:rPr>
          <w:rFonts w:hint="eastAsia"/>
          <w:sz w:val="24"/>
        </w:rPr>
        <w:t xml:space="preserve">　</w:t>
      </w:r>
      <w:r w:rsidRPr="002C7322">
        <w:rPr>
          <w:rFonts w:hint="eastAsia"/>
          <w:sz w:val="24"/>
          <w:u w:val="single"/>
        </w:rPr>
        <w:t xml:space="preserve">住　所　　　　　　　　　　　　　　　　　　　　　　　　</w:t>
      </w:r>
    </w:p>
    <w:p w:rsidR="005A485B" w:rsidRDefault="002C7322" w:rsidP="005A485B">
      <w:pPr>
        <w:spacing w:line="320" w:lineRule="exact"/>
        <w:rPr>
          <w:sz w:val="24"/>
        </w:rPr>
      </w:pPr>
      <w:r>
        <w:rPr>
          <w:rFonts w:hint="eastAsia"/>
          <w:sz w:val="24"/>
        </w:rPr>
        <w:t xml:space="preserve">　　　　　　　　　　　　電　　話　　　　（　　　　　）</w:t>
      </w:r>
    </w:p>
    <w:p w:rsidR="005A485B" w:rsidRDefault="002C7322" w:rsidP="005A485B">
      <w:pPr>
        <w:spacing w:line="320" w:lineRule="exact"/>
        <w:rPr>
          <w:rFonts w:hAnsi="Times New Roman" w:cs="Times New Roman"/>
          <w:sz w:val="24"/>
        </w:rPr>
      </w:pPr>
      <w:r>
        <w:rPr>
          <w:rFonts w:hint="eastAsia"/>
          <w:sz w:val="24"/>
        </w:rPr>
        <w:t xml:space="preserve">　　　　　　　　　　　　携帯電話　　　　（　　　　　）</w:t>
      </w:r>
    </w:p>
    <w:p w:rsidR="005A485B" w:rsidRDefault="005A485B" w:rsidP="005A485B">
      <w:pPr>
        <w:spacing w:line="320" w:lineRule="exact"/>
        <w:rPr>
          <w:rFonts w:hAnsi="Times New Roman" w:cs="Times New Roman"/>
        </w:rPr>
      </w:pPr>
    </w:p>
    <w:p w:rsidR="002C7322" w:rsidRPr="004E29C7" w:rsidRDefault="004E29C7" w:rsidP="005A485B">
      <w:pPr>
        <w:spacing w:line="320" w:lineRule="exact"/>
        <w:rPr>
          <w:rFonts w:hAnsi="Times New Roman" w:cs="Times New Roman"/>
          <w:bdr w:val="single" w:sz="4" w:space="0" w:color="auto"/>
        </w:rPr>
      </w:pPr>
      <w:r w:rsidRPr="004E29C7">
        <w:rPr>
          <w:rFonts w:hAnsi="Times New Roman" w:cs="Times New Roman" w:hint="eastAsia"/>
          <w:bdr w:val="single" w:sz="4" w:space="0" w:color="auto"/>
        </w:rPr>
        <w:t>成年被後見人</w:t>
      </w:r>
      <w:r w:rsidR="002C7322" w:rsidRPr="004E29C7">
        <w:rPr>
          <w:rFonts w:hAnsi="Times New Roman" w:cs="Times New Roman" w:hint="eastAsia"/>
          <w:bdr w:val="single" w:sz="4" w:space="0" w:color="auto"/>
        </w:rPr>
        <w:t>の生活状況について</w:t>
      </w:r>
    </w:p>
    <w:p w:rsidR="0084386B" w:rsidRDefault="0084386B" w:rsidP="005A485B">
      <w:pPr>
        <w:spacing w:line="320" w:lineRule="exact"/>
        <w:ind w:left="240" w:hanging="240"/>
        <w:rPr>
          <w:b/>
          <w:sz w:val="22"/>
        </w:rPr>
      </w:pPr>
    </w:p>
    <w:p w:rsidR="005A485B" w:rsidRDefault="005A485B" w:rsidP="005A485B">
      <w:pPr>
        <w:spacing w:line="320" w:lineRule="exact"/>
        <w:ind w:left="240" w:hanging="240"/>
        <w:rPr>
          <w:b/>
          <w:sz w:val="22"/>
        </w:rPr>
      </w:pPr>
      <w:r>
        <w:rPr>
          <w:rFonts w:hint="eastAsia"/>
          <w:b/>
          <w:sz w:val="22"/>
        </w:rPr>
        <w:t>１．</w:t>
      </w:r>
      <w:r w:rsidR="00665129">
        <w:rPr>
          <w:rFonts w:hint="eastAsia"/>
          <w:b/>
          <w:sz w:val="22"/>
        </w:rPr>
        <w:t>前回報告以降，</w:t>
      </w:r>
      <w:r w:rsidR="00991CF8">
        <w:rPr>
          <w:rFonts w:hint="eastAsia"/>
          <w:b/>
          <w:sz w:val="22"/>
        </w:rPr>
        <w:t>成年被後見人</w:t>
      </w:r>
      <w:r w:rsidR="00665129">
        <w:rPr>
          <w:rFonts w:hint="eastAsia"/>
          <w:b/>
          <w:sz w:val="22"/>
        </w:rPr>
        <w:t>の住所に変化はありましたか。</w:t>
      </w:r>
    </w:p>
    <w:p w:rsidR="00F2348C" w:rsidRDefault="00F2348C" w:rsidP="005A485B">
      <w:pPr>
        <w:spacing w:line="320" w:lineRule="exact"/>
        <w:ind w:left="240" w:hanging="240"/>
        <w:rPr>
          <w:b/>
          <w:sz w:val="22"/>
        </w:rPr>
      </w:pPr>
    </w:p>
    <w:p w:rsidR="00665129" w:rsidRDefault="00D23506" w:rsidP="00991CF8">
      <w:pPr>
        <w:spacing w:line="320" w:lineRule="exact"/>
        <w:ind w:firstLineChars="200" w:firstLine="464"/>
        <w:rPr>
          <w:rFonts w:hAnsi="Times New Roman" w:cs="Times New Roman"/>
          <w:sz w:val="22"/>
        </w:rPr>
      </w:pPr>
      <w:r>
        <w:rPr>
          <w:rFonts w:hAnsi="Times New Roman" w:cs="Times New Roman" w:hint="eastAsia"/>
          <w:sz w:val="22"/>
        </w:rPr>
        <w:t xml:space="preserve">□　</w:t>
      </w:r>
      <w:r w:rsidR="00665129">
        <w:rPr>
          <w:rFonts w:hAnsi="Times New Roman" w:cs="Times New Roman" w:hint="eastAsia"/>
          <w:sz w:val="22"/>
        </w:rPr>
        <w:t>変わらない。　　　　　□　以下のとおり変わった。</w:t>
      </w:r>
    </w:p>
    <w:p w:rsidR="00991CF8" w:rsidRDefault="00991CF8" w:rsidP="00991CF8">
      <w:pPr>
        <w:spacing w:line="320" w:lineRule="exact"/>
        <w:ind w:firstLineChars="200" w:firstLine="464"/>
        <w:rPr>
          <w:rFonts w:hAnsi="Times New Roman" w:cs="Times New Roman"/>
          <w:sz w:val="22"/>
        </w:rPr>
      </w:pPr>
    </w:p>
    <w:p w:rsidR="00991CF8" w:rsidRDefault="00665129" w:rsidP="00991CF8">
      <w:pPr>
        <w:spacing w:line="320" w:lineRule="exact"/>
        <w:ind w:firstLineChars="300" w:firstLine="696"/>
        <w:rPr>
          <w:rFonts w:hAnsi="Times New Roman" w:cs="Times New Roman"/>
          <w:sz w:val="22"/>
        </w:rPr>
      </w:pPr>
      <w:r>
        <w:rPr>
          <w:rFonts w:hAnsi="Times New Roman" w:cs="Times New Roman" w:hint="eastAsia"/>
          <w:sz w:val="22"/>
        </w:rPr>
        <w:t>【住民票上の住所】</w:t>
      </w:r>
    </w:p>
    <w:p w:rsidR="00D25A3A" w:rsidRDefault="00D25A3A" w:rsidP="00991CF8">
      <w:pPr>
        <w:spacing w:line="320" w:lineRule="exact"/>
        <w:ind w:firstLineChars="300" w:firstLine="696"/>
        <w:rPr>
          <w:rFonts w:hAnsi="Times New Roman" w:cs="Times New Roman"/>
          <w:sz w:val="22"/>
        </w:rPr>
      </w:pPr>
    </w:p>
    <w:p w:rsidR="00991CF8" w:rsidRPr="00991CF8" w:rsidRDefault="00991CF8" w:rsidP="00991CF8">
      <w:pPr>
        <w:spacing w:line="320" w:lineRule="exact"/>
        <w:ind w:firstLineChars="200" w:firstLine="464"/>
        <w:rPr>
          <w:rFonts w:hAnsi="Times New Roman" w:cs="Times New Roman"/>
          <w:sz w:val="22"/>
          <w:u w:val="single"/>
        </w:rPr>
      </w:pPr>
      <w:r>
        <w:rPr>
          <w:rFonts w:hAnsi="Times New Roman" w:cs="Times New Roman" w:hint="eastAsia"/>
          <w:sz w:val="22"/>
        </w:rPr>
        <w:t xml:space="preserve">　</w:t>
      </w:r>
      <w:r w:rsidRPr="00991CF8">
        <w:rPr>
          <w:rFonts w:hAnsi="Times New Roman" w:cs="Times New Roman" w:hint="eastAsia"/>
          <w:sz w:val="22"/>
          <w:u w:val="single"/>
        </w:rPr>
        <w:t xml:space="preserve">　　　　　　　　　　　　　　　　　　　　　　　　　　　　　　　　　　　　</w:t>
      </w:r>
    </w:p>
    <w:p w:rsidR="00991CF8" w:rsidRDefault="00991CF8" w:rsidP="00991CF8">
      <w:pPr>
        <w:spacing w:line="320" w:lineRule="exact"/>
        <w:ind w:firstLineChars="200" w:firstLine="464"/>
        <w:rPr>
          <w:rFonts w:hAnsi="Times New Roman" w:cs="Times New Roman"/>
          <w:sz w:val="22"/>
        </w:rPr>
      </w:pPr>
      <w:r>
        <w:rPr>
          <w:rFonts w:hAnsi="Times New Roman" w:cs="Times New Roman" w:hint="eastAsia"/>
          <w:sz w:val="22"/>
        </w:rPr>
        <w:t xml:space="preserve">　【実際に生活している場所（入院先，入所施設など含む）】　</w:t>
      </w:r>
    </w:p>
    <w:p w:rsidR="00D25A3A" w:rsidRDefault="00D25A3A" w:rsidP="00991CF8">
      <w:pPr>
        <w:spacing w:line="320" w:lineRule="exact"/>
        <w:ind w:firstLineChars="200" w:firstLine="464"/>
        <w:rPr>
          <w:rFonts w:hAnsi="Times New Roman" w:cs="Times New Roman"/>
          <w:sz w:val="22"/>
        </w:rPr>
      </w:pPr>
    </w:p>
    <w:p w:rsidR="005A485B" w:rsidRDefault="005A485B" w:rsidP="00991CF8">
      <w:pPr>
        <w:spacing w:line="320" w:lineRule="exact"/>
        <w:ind w:firstLineChars="300" w:firstLine="696"/>
        <w:rPr>
          <w:rFonts w:hAnsi="Times New Roman" w:cs="Times New Roman"/>
          <w:sz w:val="22"/>
        </w:rPr>
      </w:pPr>
      <w:r>
        <w:rPr>
          <w:rFonts w:hint="eastAsia"/>
          <w:sz w:val="22"/>
          <w:u w:val="single" w:color="000000"/>
        </w:rPr>
        <w:t xml:space="preserve">　　　　　　　　　　　　　　　　　　　　　　　　</w:t>
      </w:r>
      <w:r w:rsidR="00991CF8">
        <w:rPr>
          <w:rFonts w:hint="eastAsia"/>
          <w:sz w:val="22"/>
          <w:u w:val="single" w:color="000000"/>
        </w:rPr>
        <w:t xml:space="preserve">　　　　　　　　　　　　</w:t>
      </w:r>
    </w:p>
    <w:p w:rsidR="005A485B" w:rsidRDefault="005A485B" w:rsidP="005A485B">
      <w:pPr>
        <w:spacing w:line="320" w:lineRule="exact"/>
        <w:ind w:left="240" w:hanging="240"/>
        <w:rPr>
          <w:rFonts w:hAnsi="Times New Roman" w:cs="Times New Roman"/>
          <w:sz w:val="22"/>
        </w:rPr>
      </w:pPr>
    </w:p>
    <w:p w:rsidR="005A485B" w:rsidRDefault="005A485B" w:rsidP="00991CF8">
      <w:pPr>
        <w:spacing w:line="320" w:lineRule="exact"/>
        <w:ind w:left="464" w:hangingChars="200" w:hanging="464"/>
        <w:rPr>
          <w:rFonts w:hAnsi="Times New Roman" w:cs="Times New Roman"/>
          <w:sz w:val="22"/>
        </w:rPr>
      </w:pPr>
      <w:r>
        <w:rPr>
          <w:rFonts w:hAnsi="Times New Roman" w:cs="Times New Roman" w:hint="eastAsia"/>
          <w:sz w:val="22"/>
        </w:rPr>
        <w:t xml:space="preserve">　</w:t>
      </w:r>
      <w:r w:rsidRPr="00E71927">
        <w:rPr>
          <w:rFonts w:hAnsi="Times New Roman" w:cs="Times New Roman" w:hint="eastAsia"/>
          <w:sz w:val="22"/>
        </w:rPr>
        <w:t xml:space="preserve">※　</w:t>
      </w:r>
      <w:r w:rsidR="004E29C7" w:rsidRPr="00E71927">
        <w:rPr>
          <w:rFonts w:hAnsi="Times New Roman" w:cs="Times New Roman" w:hint="eastAsia"/>
          <w:sz w:val="22"/>
        </w:rPr>
        <w:t>成年</w:t>
      </w:r>
      <w:r w:rsidRPr="00E71927">
        <w:rPr>
          <w:rFonts w:hAnsi="Times New Roman" w:cs="Times New Roman" w:hint="eastAsia"/>
          <w:sz w:val="22"/>
        </w:rPr>
        <w:t>後見人や</w:t>
      </w:r>
      <w:r w:rsidR="004E29C7" w:rsidRPr="00E71927">
        <w:rPr>
          <w:rFonts w:hAnsi="Times New Roman" w:cs="Times New Roman" w:hint="eastAsia"/>
          <w:sz w:val="22"/>
        </w:rPr>
        <w:t>成年</w:t>
      </w:r>
      <w:r w:rsidRPr="00E71927">
        <w:rPr>
          <w:rFonts w:hAnsi="Times New Roman" w:cs="Times New Roman" w:hint="eastAsia"/>
          <w:sz w:val="22"/>
        </w:rPr>
        <w:t>被後見人の住所・本籍等が移転している場合は，住民票</w:t>
      </w:r>
      <w:r w:rsidR="001C4DFD" w:rsidRPr="00E71927">
        <w:rPr>
          <w:rFonts w:hAnsi="Times New Roman" w:cs="Times New Roman" w:hint="eastAsia"/>
          <w:sz w:val="22"/>
        </w:rPr>
        <w:t>（本籍</w:t>
      </w:r>
      <w:r w:rsidRPr="00E71927">
        <w:rPr>
          <w:rFonts w:hAnsi="Times New Roman" w:cs="Times New Roman" w:hint="eastAsia"/>
          <w:sz w:val="22"/>
        </w:rPr>
        <w:t>の</w:t>
      </w:r>
      <w:r w:rsidR="001C4DFD" w:rsidRPr="00E71927">
        <w:rPr>
          <w:rFonts w:hAnsi="Times New Roman" w:cs="Times New Roman" w:hint="eastAsia"/>
          <w:sz w:val="22"/>
        </w:rPr>
        <w:t>記載があり，個人番号（マイナンバー）の記載がないもの）の</w:t>
      </w:r>
      <w:r w:rsidRPr="00E71927">
        <w:rPr>
          <w:rFonts w:hAnsi="Times New Roman" w:cs="Times New Roman" w:hint="eastAsia"/>
          <w:sz w:val="22"/>
        </w:rPr>
        <w:t>コピーを添付してください。</w:t>
      </w:r>
    </w:p>
    <w:p w:rsidR="005A485B" w:rsidRDefault="005A485B" w:rsidP="00991CF8">
      <w:pPr>
        <w:spacing w:line="320" w:lineRule="exact"/>
        <w:ind w:left="464" w:hangingChars="200" w:hanging="464"/>
        <w:rPr>
          <w:rFonts w:hAnsi="Times New Roman" w:cs="Times New Roman"/>
          <w:sz w:val="22"/>
        </w:rPr>
      </w:pPr>
    </w:p>
    <w:p w:rsidR="00D4189B" w:rsidRDefault="005A485B" w:rsidP="005A485B">
      <w:pPr>
        <w:spacing w:line="320" w:lineRule="exact"/>
        <w:ind w:left="227" w:hanging="227"/>
        <w:jc w:val="left"/>
        <w:rPr>
          <w:rFonts w:hAnsi="Times New Roman" w:cs="Times New Roman"/>
          <w:b/>
          <w:sz w:val="22"/>
        </w:rPr>
      </w:pPr>
      <w:r>
        <w:rPr>
          <w:rFonts w:hAnsi="Times New Roman" w:cs="Times New Roman" w:hint="eastAsia"/>
          <w:b/>
          <w:sz w:val="22"/>
        </w:rPr>
        <w:t>２．</w:t>
      </w:r>
      <w:r w:rsidR="00D4189B">
        <w:rPr>
          <w:rFonts w:hAnsi="Times New Roman" w:cs="Times New Roman" w:hint="eastAsia"/>
          <w:b/>
          <w:sz w:val="22"/>
        </w:rPr>
        <w:t>前回報告以降，成年被後見人の健康状態や生活状況に変化はありましたか。</w:t>
      </w:r>
    </w:p>
    <w:p w:rsidR="00F2348C" w:rsidRDefault="00F2348C" w:rsidP="00991CF8">
      <w:pPr>
        <w:spacing w:line="320" w:lineRule="exact"/>
        <w:ind w:firstLineChars="200" w:firstLine="464"/>
        <w:rPr>
          <w:rFonts w:hAnsi="Times New Roman" w:cs="Times New Roman"/>
          <w:sz w:val="22"/>
        </w:rPr>
      </w:pPr>
    </w:p>
    <w:p w:rsidR="009E0EEF" w:rsidRDefault="00D4189B" w:rsidP="00991CF8">
      <w:pPr>
        <w:spacing w:line="320" w:lineRule="exact"/>
        <w:ind w:firstLineChars="200" w:firstLine="464"/>
        <w:rPr>
          <w:rFonts w:hAnsi="Times New Roman" w:cs="Times New Roman"/>
          <w:sz w:val="22"/>
        </w:rPr>
      </w:pPr>
      <w:r>
        <w:rPr>
          <w:rFonts w:hAnsi="Times New Roman" w:cs="Times New Roman" w:hint="eastAsia"/>
          <w:sz w:val="22"/>
        </w:rPr>
        <w:t xml:space="preserve">□　</w:t>
      </w:r>
      <w:r w:rsidR="00991CF8">
        <w:rPr>
          <w:rFonts w:hAnsi="Times New Roman" w:cs="Times New Roman" w:hint="eastAsia"/>
          <w:sz w:val="22"/>
        </w:rPr>
        <w:t>変わらない</w:t>
      </w:r>
      <w:r>
        <w:rPr>
          <w:rFonts w:hAnsi="Times New Roman" w:cs="Times New Roman" w:hint="eastAsia"/>
          <w:sz w:val="22"/>
        </w:rPr>
        <w:t>。</w:t>
      </w:r>
    </w:p>
    <w:p w:rsidR="00D4189B" w:rsidRDefault="00D4189B" w:rsidP="00991CF8">
      <w:pPr>
        <w:spacing w:line="320" w:lineRule="exact"/>
        <w:ind w:firstLineChars="200" w:firstLine="464"/>
        <w:rPr>
          <w:rFonts w:hAnsi="Times New Roman" w:cs="Times New Roman"/>
          <w:sz w:val="22"/>
        </w:rPr>
      </w:pPr>
      <w:r>
        <w:rPr>
          <w:rFonts w:hAnsi="Times New Roman" w:cs="Times New Roman" w:hint="eastAsia"/>
          <w:sz w:val="22"/>
        </w:rPr>
        <w:t>□　以下のとおり変化があった。</w:t>
      </w:r>
    </w:p>
    <w:p w:rsidR="009E0EEF" w:rsidRDefault="009E0EEF" w:rsidP="00991CF8">
      <w:pPr>
        <w:spacing w:line="320" w:lineRule="exact"/>
        <w:ind w:firstLineChars="200" w:firstLine="464"/>
        <w:rPr>
          <w:rFonts w:hAnsi="Times New Roman" w:cs="Times New Roman"/>
          <w:sz w:val="22"/>
          <w:u w:val="single"/>
        </w:rPr>
      </w:pPr>
    </w:p>
    <w:p w:rsidR="00D4189B" w:rsidRPr="00D4189B" w:rsidRDefault="00D4189B" w:rsidP="00991CF8">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D4189B" w:rsidRDefault="00D4189B" w:rsidP="00991CF8">
      <w:pPr>
        <w:spacing w:line="320" w:lineRule="exact"/>
        <w:ind w:firstLineChars="200" w:firstLine="464"/>
        <w:rPr>
          <w:rFonts w:hAnsi="Times New Roman" w:cs="Times New Roman"/>
          <w:sz w:val="22"/>
          <w:u w:val="single"/>
        </w:rPr>
      </w:pPr>
    </w:p>
    <w:p w:rsidR="00D4189B" w:rsidRPr="00D4189B" w:rsidRDefault="00D4189B" w:rsidP="00991CF8">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84386B" w:rsidRDefault="0084386B" w:rsidP="00944AD0">
      <w:pPr>
        <w:spacing w:line="320" w:lineRule="exact"/>
        <w:rPr>
          <w:rFonts w:hAnsi="Times New Roman" w:cs="Times New Roman"/>
          <w:bdr w:val="single" w:sz="4" w:space="0" w:color="auto"/>
        </w:rPr>
      </w:pPr>
    </w:p>
    <w:p w:rsidR="00944AD0" w:rsidRPr="004E29C7" w:rsidRDefault="00944AD0" w:rsidP="00944AD0">
      <w:pPr>
        <w:spacing w:line="320" w:lineRule="exact"/>
        <w:rPr>
          <w:rFonts w:hAnsi="Times New Roman" w:cs="Times New Roman"/>
          <w:bdr w:val="single" w:sz="4" w:space="0" w:color="auto"/>
        </w:rPr>
      </w:pPr>
      <w:r w:rsidRPr="004E29C7">
        <w:rPr>
          <w:rFonts w:hAnsi="Times New Roman" w:cs="Times New Roman" w:hint="eastAsia"/>
          <w:bdr w:val="single" w:sz="4" w:space="0" w:color="auto"/>
        </w:rPr>
        <w:lastRenderedPageBreak/>
        <w:t>成年被後見人の</w:t>
      </w:r>
      <w:r>
        <w:rPr>
          <w:rFonts w:hAnsi="Times New Roman" w:cs="Times New Roman" w:hint="eastAsia"/>
          <w:bdr w:val="single" w:sz="4" w:space="0" w:color="auto"/>
        </w:rPr>
        <w:t>財産状況について</w:t>
      </w:r>
    </w:p>
    <w:p w:rsidR="005A485B" w:rsidRDefault="005A485B" w:rsidP="00991CF8">
      <w:pPr>
        <w:spacing w:line="320" w:lineRule="exact"/>
        <w:ind w:left="298" w:hangingChars="128" w:hanging="298"/>
        <w:rPr>
          <w:rFonts w:hAnsi="ＭＳ 明朝" w:cs="ＭＳ 明朝"/>
          <w:b/>
          <w:sz w:val="22"/>
        </w:rPr>
      </w:pPr>
      <w:r>
        <w:rPr>
          <w:rFonts w:hAnsi="Times New Roman" w:cs="Times New Roman" w:hint="eastAsia"/>
          <w:b/>
          <w:sz w:val="22"/>
        </w:rPr>
        <w:t>３</w:t>
      </w:r>
      <w:r>
        <w:rPr>
          <w:rFonts w:hint="eastAsia"/>
          <w:b/>
          <w:sz w:val="22"/>
        </w:rPr>
        <w:t>．</w:t>
      </w:r>
      <w:r w:rsidR="00EE51F5">
        <w:rPr>
          <w:rFonts w:hint="eastAsia"/>
          <w:b/>
          <w:sz w:val="22"/>
        </w:rPr>
        <w:t>前回報告以降，毎月予定されてい</w:t>
      </w:r>
      <w:r w:rsidR="00991CF8">
        <w:rPr>
          <w:rFonts w:hint="eastAsia"/>
          <w:b/>
          <w:sz w:val="22"/>
        </w:rPr>
        <w:t>た</w:t>
      </w:r>
      <w:r w:rsidR="00EE51F5">
        <w:rPr>
          <w:rFonts w:hint="eastAsia"/>
          <w:b/>
          <w:sz w:val="22"/>
        </w:rPr>
        <w:t>支出又は収入以外に，成年被後見人の財産に変動（１０万円以上のもの）</w:t>
      </w:r>
      <w:r w:rsidR="00991CF8">
        <w:rPr>
          <w:rFonts w:hint="eastAsia"/>
          <w:b/>
          <w:sz w:val="22"/>
        </w:rPr>
        <w:t>は</w:t>
      </w:r>
      <w:r w:rsidR="00EE51F5">
        <w:rPr>
          <w:rFonts w:hint="eastAsia"/>
          <w:b/>
          <w:sz w:val="22"/>
        </w:rPr>
        <w:t>ありましたか。</w:t>
      </w:r>
    </w:p>
    <w:p w:rsidR="005A485B" w:rsidRDefault="005A485B" w:rsidP="005A485B">
      <w:pPr>
        <w:spacing w:line="320" w:lineRule="exact"/>
        <w:ind w:left="478" w:hanging="478"/>
        <w:rPr>
          <w:b/>
          <w:sz w:val="22"/>
        </w:rPr>
      </w:pPr>
    </w:p>
    <w:p w:rsidR="009E0EEF" w:rsidRDefault="005A485B" w:rsidP="00991CF8">
      <w:pPr>
        <w:spacing w:line="320" w:lineRule="exact"/>
        <w:ind w:leftChars="198" w:left="440"/>
        <w:rPr>
          <w:sz w:val="22"/>
        </w:rPr>
      </w:pPr>
      <w:r>
        <w:rPr>
          <w:rFonts w:hint="eastAsia"/>
          <w:sz w:val="22"/>
        </w:rPr>
        <w:t>□　特に変動はない。</w:t>
      </w:r>
    </w:p>
    <w:p w:rsidR="00EE51F5" w:rsidRDefault="005A485B" w:rsidP="00991CF8">
      <w:pPr>
        <w:spacing w:line="320" w:lineRule="exact"/>
        <w:ind w:leftChars="198" w:left="440"/>
        <w:rPr>
          <w:sz w:val="22"/>
        </w:rPr>
      </w:pPr>
      <w:r>
        <w:rPr>
          <w:rFonts w:hint="eastAsia"/>
          <w:sz w:val="22"/>
        </w:rPr>
        <w:t xml:space="preserve">□　</w:t>
      </w:r>
      <w:r w:rsidR="00EE51F5">
        <w:rPr>
          <w:rFonts w:hint="eastAsia"/>
          <w:sz w:val="22"/>
        </w:rPr>
        <w:t>以下のとおり</w:t>
      </w:r>
      <w:r>
        <w:rPr>
          <w:rFonts w:hint="eastAsia"/>
          <w:sz w:val="22"/>
        </w:rPr>
        <w:t>変動があった。</w:t>
      </w:r>
    </w:p>
    <w:p w:rsidR="005A485B" w:rsidRDefault="005A485B" w:rsidP="00991CF8">
      <w:pPr>
        <w:spacing w:line="320" w:lineRule="exact"/>
        <w:ind w:leftChars="198" w:left="440" w:firstLineChars="100" w:firstLine="192"/>
        <w:rPr>
          <w:sz w:val="18"/>
          <w:szCs w:val="18"/>
        </w:rPr>
      </w:pPr>
      <w:r>
        <w:rPr>
          <w:rFonts w:hint="eastAsia"/>
          <w:sz w:val="18"/>
          <w:szCs w:val="18"/>
        </w:rPr>
        <w:t>（日付，金額，内容を記載して</w:t>
      </w:r>
      <w:r w:rsidR="00EE51F5">
        <w:rPr>
          <w:rFonts w:hint="eastAsia"/>
          <w:sz w:val="18"/>
          <w:szCs w:val="18"/>
        </w:rPr>
        <w:t>，資料のコピーを添付して</w:t>
      </w:r>
      <w:r>
        <w:rPr>
          <w:rFonts w:hint="eastAsia"/>
          <w:sz w:val="18"/>
          <w:szCs w:val="18"/>
        </w:rPr>
        <w:t>ください。）</w:t>
      </w:r>
    </w:p>
    <w:p w:rsidR="005A485B" w:rsidRDefault="005A485B" w:rsidP="00991CF8">
      <w:pPr>
        <w:spacing w:line="320" w:lineRule="exact"/>
        <w:ind w:leftChars="198" w:left="440"/>
        <w:rPr>
          <w:sz w:val="22"/>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EE51F5" w:rsidRDefault="00EE51F5" w:rsidP="00991CF8">
      <w:pPr>
        <w:spacing w:line="320" w:lineRule="exact"/>
        <w:ind w:leftChars="198" w:left="440"/>
        <w:rPr>
          <w:sz w:val="22"/>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5A485B" w:rsidRPr="00EE51F5" w:rsidRDefault="005A485B" w:rsidP="00991CF8">
      <w:pPr>
        <w:spacing w:line="320" w:lineRule="exact"/>
        <w:ind w:leftChars="198" w:left="440"/>
        <w:rPr>
          <w:sz w:val="22"/>
        </w:rPr>
      </w:pPr>
    </w:p>
    <w:p w:rsidR="005A485B" w:rsidRPr="00EE51F5" w:rsidRDefault="00EE51F5" w:rsidP="005A485B">
      <w:pPr>
        <w:spacing w:line="320" w:lineRule="exact"/>
        <w:rPr>
          <w:sz w:val="22"/>
          <w:u w:val="single"/>
        </w:rPr>
      </w:pPr>
      <w:r>
        <w:rPr>
          <w:rFonts w:hint="eastAsia"/>
          <w:sz w:val="22"/>
        </w:rPr>
        <w:t xml:space="preserve">　　</w:t>
      </w:r>
      <w:r w:rsidRPr="00EE51F5">
        <w:rPr>
          <w:rFonts w:hint="eastAsia"/>
          <w:sz w:val="22"/>
          <w:u w:val="single"/>
        </w:rPr>
        <w:t xml:space="preserve">　　　　　　　　　　　　　　　　　　　　　　　　　　　　　　　　　　　</w:t>
      </w:r>
    </w:p>
    <w:p w:rsidR="009764B7" w:rsidRDefault="009764B7" w:rsidP="00EE51F5">
      <w:pPr>
        <w:spacing w:line="320" w:lineRule="exact"/>
        <w:rPr>
          <w:b/>
          <w:sz w:val="22"/>
        </w:rPr>
      </w:pPr>
    </w:p>
    <w:p w:rsidR="00EE51F5" w:rsidRDefault="00EE51F5" w:rsidP="00EE51F5">
      <w:pPr>
        <w:spacing w:line="320" w:lineRule="exact"/>
        <w:rPr>
          <w:b/>
          <w:sz w:val="22"/>
        </w:rPr>
      </w:pPr>
      <w:r>
        <w:rPr>
          <w:rFonts w:hint="eastAsia"/>
          <w:b/>
          <w:sz w:val="22"/>
        </w:rPr>
        <w:t>４．今後，成年被後見人の資産をどのような方針で管理していく予定ですか。</w:t>
      </w:r>
    </w:p>
    <w:p w:rsidR="005A485B" w:rsidRDefault="005A485B" w:rsidP="005A485B">
      <w:pPr>
        <w:spacing w:line="320" w:lineRule="exact"/>
        <w:rPr>
          <w:rFonts w:hAnsi="ＭＳ 明朝" w:cs="ＭＳ 明朝"/>
          <w:sz w:val="22"/>
        </w:rPr>
      </w:pPr>
    </w:p>
    <w:p w:rsidR="009E0EEF" w:rsidRDefault="005A485B" w:rsidP="005A485B">
      <w:pPr>
        <w:spacing w:line="320" w:lineRule="exact"/>
        <w:rPr>
          <w:sz w:val="22"/>
        </w:rPr>
      </w:pPr>
      <w:r>
        <w:rPr>
          <w:rFonts w:hint="eastAsia"/>
          <w:sz w:val="22"/>
        </w:rPr>
        <w:t xml:space="preserve">　　□　現状を維持する。</w:t>
      </w:r>
    </w:p>
    <w:p w:rsidR="005A485B" w:rsidRDefault="00EE51F5" w:rsidP="005A485B">
      <w:pPr>
        <w:spacing w:line="320" w:lineRule="exact"/>
        <w:rPr>
          <w:rFonts w:hAnsi="Times New Roman" w:cs="Times New Roman"/>
          <w:sz w:val="22"/>
        </w:rPr>
      </w:pPr>
      <w:r>
        <w:rPr>
          <w:rFonts w:hint="eastAsia"/>
          <w:sz w:val="22"/>
        </w:rPr>
        <w:t xml:space="preserve">　　</w:t>
      </w:r>
      <w:r w:rsidR="005A485B">
        <w:rPr>
          <w:rFonts w:hint="eastAsia"/>
          <w:sz w:val="22"/>
        </w:rPr>
        <w:t>□　処分</w:t>
      </w:r>
      <w:r>
        <w:rPr>
          <w:rFonts w:hint="eastAsia"/>
          <w:sz w:val="22"/>
        </w:rPr>
        <w:t>等</w:t>
      </w:r>
      <w:r w:rsidR="005A485B">
        <w:rPr>
          <w:rFonts w:hint="eastAsia"/>
          <w:sz w:val="22"/>
        </w:rPr>
        <w:t>する予定がある。</w:t>
      </w:r>
    </w:p>
    <w:p w:rsidR="005A485B" w:rsidRDefault="005A485B" w:rsidP="005A485B">
      <w:pPr>
        <w:spacing w:line="320" w:lineRule="exact"/>
        <w:rPr>
          <w:sz w:val="18"/>
          <w:szCs w:val="18"/>
        </w:rPr>
      </w:pPr>
      <w:r>
        <w:rPr>
          <w:rFonts w:hint="eastAsia"/>
          <w:sz w:val="22"/>
        </w:rPr>
        <w:t xml:space="preserve">　</w:t>
      </w:r>
      <w:r>
        <w:rPr>
          <w:rFonts w:hint="eastAsia"/>
          <w:sz w:val="18"/>
          <w:szCs w:val="18"/>
        </w:rPr>
        <w:t xml:space="preserve">　　（処分するもの，処分の目的，処分予定時期，処分価格，処分先等を記入してください。）</w:t>
      </w:r>
    </w:p>
    <w:p w:rsidR="00EE51F5" w:rsidRDefault="00EE51F5" w:rsidP="005A485B">
      <w:pPr>
        <w:spacing w:line="320" w:lineRule="exact"/>
        <w:rPr>
          <w:rFonts w:hAnsi="Times New Roman" w:cs="Times New Roman"/>
          <w:sz w:val="18"/>
          <w:szCs w:val="18"/>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EE51F5" w:rsidRDefault="00EE51F5" w:rsidP="00991CF8">
      <w:pPr>
        <w:spacing w:line="320" w:lineRule="exact"/>
        <w:ind w:leftChars="198" w:left="440"/>
        <w:rPr>
          <w:sz w:val="22"/>
        </w:rPr>
      </w:pPr>
    </w:p>
    <w:p w:rsidR="00EE51F5" w:rsidRPr="00EE51F5" w:rsidRDefault="00EE51F5" w:rsidP="00991CF8">
      <w:pPr>
        <w:spacing w:line="320" w:lineRule="exact"/>
        <w:ind w:leftChars="198" w:left="440"/>
        <w:rPr>
          <w:sz w:val="22"/>
          <w:u w:val="single"/>
        </w:rPr>
      </w:pPr>
      <w:r w:rsidRPr="00EE51F5">
        <w:rPr>
          <w:rFonts w:hint="eastAsia"/>
          <w:sz w:val="22"/>
          <w:u w:val="single"/>
        </w:rPr>
        <w:t xml:space="preserve">　　　　　　　　　　　　　　　　　　　　　　　　　　　　　　　　　　　</w:t>
      </w:r>
    </w:p>
    <w:p w:rsidR="00EE51F5" w:rsidRPr="00EE51F5" w:rsidRDefault="00EE51F5" w:rsidP="00991CF8">
      <w:pPr>
        <w:spacing w:line="320" w:lineRule="exact"/>
        <w:ind w:leftChars="198" w:left="440"/>
        <w:rPr>
          <w:sz w:val="22"/>
        </w:rPr>
      </w:pPr>
    </w:p>
    <w:p w:rsidR="00EE51F5" w:rsidRPr="00EE51F5" w:rsidRDefault="00EE51F5" w:rsidP="00EE51F5">
      <w:pPr>
        <w:spacing w:line="320" w:lineRule="exact"/>
        <w:rPr>
          <w:sz w:val="22"/>
          <w:u w:val="single"/>
        </w:rPr>
      </w:pPr>
      <w:r>
        <w:rPr>
          <w:rFonts w:hint="eastAsia"/>
          <w:sz w:val="22"/>
        </w:rPr>
        <w:t xml:space="preserve">　　</w:t>
      </w:r>
      <w:r w:rsidRPr="00EE51F5">
        <w:rPr>
          <w:rFonts w:hint="eastAsia"/>
          <w:sz w:val="22"/>
          <w:u w:val="single"/>
        </w:rPr>
        <w:t xml:space="preserve">　　　　　　　　　　　　　　　　　　　　　　　　　　　　　　　　　　　</w:t>
      </w:r>
    </w:p>
    <w:p w:rsidR="005A485B" w:rsidRPr="00EE51F5" w:rsidRDefault="005A485B" w:rsidP="005A485B">
      <w:pPr>
        <w:spacing w:line="320" w:lineRule="exact"/>
        <w:rPr>
          <w:rFonts w:hAnsi="Times New Roman" w:cs="Times New Roman"/>
          <w:sz w:val="22"/>
        </w:rPr>
      </w:pPr>
    </w:p>
    <w:p w:rsidR="005A485B" w:rsidRPr="00E71927" w:rsidRDefault="00D23506" w:rsidP="00D23506">
      <w:pPr>
        <w:spacing w:line="320" w:lineRule="exact"/>
        <w:ind w:left="240" w:hanging="240"/>
        <w:rPr>
          <w:rFonts w:hAnsi="Times New Roman" w:cs="Times New Roman"/>
          <w:b/>
          <w:sz w:val="22"/>
        </w:rPr>
      </w:pPr>
      <w:r w:rsidRPr="00E71927">
        <w:rPr>
          <w:rFonts w:hint="eastAsia"/>
          <w:b/>
          <w:sz w:val="22"/>
        </w:rPr>
        <w:t>５</w:t>
      </w:r>
      <w:r w:rsidR="005A485B" w:rsidRPr="00E71927">
        <w:rPr>
          <w:rFonts w:hint="eastAsia"/>
          <w:b/>
          <w:sz w:val="22"/>
        </w:rPr>
        <w:t>．</w:t>
      </w:r>
      <w:r w:rsidR="005B7536" w:rsidRPr="00E71927">
        <w:rPr>
          <w:rFonts w:hint="eastAsia"/>
          <w:b/>
          <w:sz w:val="22"/>
        </w:rPr>
        <w:t>今後，成年被後見人</w:t>
      </w:r>
      <w:r w:rsidR="00F47F9E" w:rsidRPr="00E71927">
        <w:rPr>
          <w:rFonts w:hint="eastAsia"/>
          <w:b/>
          <w:sz w:val="22"/>
        </w:rPr>
        <w:t>について，</w:t>
      </w:r>
      <w:r w:rsidR="006357DC" w:rsidRPr="00E71927">
        <w:rPr>
          <w:rFonts w:hint="eastAsia"/>
          <w:b/>
          <w:sz w:val="22"/>
        </w:rPr>
        <w:t>臨時的な</w:t>
      </w:r>
      <w:r w:rsidR="005A485B" w:rsidRPr="00E71927">
        <w:rPr>
          <w:rFonts w:hint="eastAsia"/>
          <w:b/>
          <w:sz w:val="22"/>
        </w:rPr>
        <w:t>支出</w:t>
      </w:r>
      <w:r w:rsidR="006357DC" w:rsidRPr="00E71927">
        <w:rPr>
          <w:rFonts w:hint="eastAsia"/>
          <w:b/>
          <w:sz w:val="22"/>
        </w:rPr>
        <w:t>をし，</w:t>
      </w:r>
      <w:r w:rsidR="005A485B" w:rsidRPr="00E71927">
        <w:rPr>
          <w:rFonts w:hint="eastAsia"/>
          <w:b/>
          <w:sz w:val="22"/>
        </w:rPr>
        <w:t>又は収入を</w:t>
      </w:r>
      <w:r w:rsidR="006357DC" w:rsidRPr="00E71927">
        <w:rPr>
          <w:rFonts w:hint="eastAsia"/>
          <w:b/>
          <w:sz w:val="22"/>
        </w:rPr>
        <w:t>得る</w:t>
      </w:r>
      <w:r w:rsidR="005A485B" w:rsidRPr="00E71927">
        <w:rPr>
          <w:rFonts w:hint="eastAsia"/>
          <w:b/>
          <w:sz w:val="22"/>
        </w:rPr>
        <w:t>予定</w:t>
      </w:r>
      <w:r w:rsidR="006357DC" w:rsidRPr="00E71927">
        <w:rPr>
          <w:rFonts w:hint="eastAsia"/>
          <w:b/>
          <w:sz w:val="22"/>
        </w:rPr>
        <w:t>はありますか</w:t>
      </w:r>
      <w:r w:rsidR="005A485B" w:rsidRPr="00E71927">
        <w:rPr>
          <w:rFonts w:hint="eastAsia"/>
          <w:b/>
          <w:sz w:val="22"/>
        </w:rPr>
        <w:t>。</w:t>
      </w:r>
    </w:p>
    <w:p w:rsidR="005A485B" w:rsidRPr="00E71927" w:rsidRDefault="005A485B" w:rsidP="005A485B">
      <w:pPr>
        <w:spacing w:line="320" w:lineRule="exact"/>
        <w:rPr>
          <w:rFonts w:hAnsi="ＭＳ 明朝" w:cs="ＭＳ 明朝"/>
          <w:sz w:val="22"/>
        </w:rPr>
      </w:pPr>
    </w:p>
    <w:p w:rsidR="009E0EEF" w:rsidRPr="00E71927" w:rsidRDefault="005A485B" w:rsidP="005A485B">
      <w:pPr>
        <w:spacing w:line="320" w:lineRule="exact"/>
        <w:rPr>
          <w:sz w:val="22"/>
        </w:rPr>
      </w:pPr>
      <w:r w:rsidRPr="00E71927">
        <w:rPr>
          <w:rFonts w:hint="eastAsia"/>
          <w:sz w:val="22"/>
        </w:rPr>
        <w:t xml:space="preserve">　　　□　</w:t>
      </w:r>
      <w:r w:rsidR="006357DC" w:rsidRPr="00E71927">
        <w:rPr>
          <w:rFonts w:hint="eastAsia"/>
          <w:sz w:val="22"/>
        </w:rPr>
        <w:t>予定がある</w:t>
      </w:r>
      <w:r w:rsidRPr="00E71927">
        <w:rPr>
          <w:rFonts w:hint="eastAsia"/>
          <w:sz w:val="22"/>
        </w:rPr>
        <w:t>。</w:t>
      </w:r>
    </w:p>
    <w:p w:rsidR="005A485B" w:rsidRDefault="005A485B" w:rsidP="005A485B">
      <w:pPr>
        <w:spacing w:line="320" w:lineRule="exact"/>
        <w:rPr>
          <w:rFonts w:hAnsi="Times New Roman" w:cs="Times New Roman"/>
          <w:sz w:val="22"/>
        </w:rPr>
      </w:pPr>
      <w:r w:rsidRPr="00E71927">
        <w:rPr>
          <w:rFonts w:hint="eastAsia"/>
          <w:sz w:val="22"/>
        </w:rPr>
        <w:t xml:space="preserve">　　　□　</w:t>
      </w:r>
      <w:r w:rsidR="006357DC" w:rsidRPr="00E71927">
        <w:rPr>
          <w:rFonts w:hint="eastAsia"/>
          <w:sz w:val="22"/>
        </w:rPr>
        <w:t>予定はない</w:t>
      </w:r>
      <w:r w:rsidRPr="00E71927">
        <w:rPr>
          <w:rFonts w:hint="eastAsia"/>
          <w:sz w:val="22"/>
        </w:rPr>
        <w:t>。</w:t>
      </w:r>
    </w:p>
    <w:p w:rsidR="005A485B" w:rsidRDefault="005A485B" w:rsidP="005A485B">
      <w:pPr>
        <w:spacing w:line="320" w:lineRule="exact"/>
        <w:rPr>
          <w:rFonts w:hAnsi="Times New Roman" w:cs="Times New Roman"/>
          <w:sz w:val="18"/>
          <w:szCs w:val="18"/>
        </w:rPr>
      </w:pPr>
      <w:r>
        <w:rPr>
          <w:rFonts w:hint="eastAsia"/>
          <w:sz w:val="22"/>
        </w:rPr>
        <w:t xml:space="preserve">　　　　</w:t>
      </w:r>
      <w:r>
        <w:rPr>
          <w:rFonts w:hint="eastAsia"/>
          <w:sz w:val="18"/>
          <w:szCs w:val="18"/>
        </w:rPr>
        <w:t>（その内容を記入してください。）</w:t>
      </w:r>
    </w:p>
    <w:p w:rsidR="00D23506" w:rsidRDefault="00D23506" w:rsidP="00D23506">
      <w:pPr>
        <w:spacing w:line="320" w:lineRule="exact"/>
        <w:rPr>
          <w:rFonts w:hAnsi="Times New Roman" w:cs="Times New Roman"/>
          <w:sz w:val="18"/>
          <w:szCs w:val="18"/>
        </w:rPr>
      </w:pPr>
    </w:p>
    <w:p w:rsidR="00D23506" w:rsidRPr="00EE51F5" w:rsidRDefault="00D23506" w:rsidP="00991CF8">
      <w:pPr>
        <w:spacing w:line="320" w:lineRule="exact"/>
        <w:ind w:leftChars="198" w:left="440"/>
        <w:rPr>
          <w:sz w:val="22"/>
          <w:u w:val="single"/>
        </w:rPr>
      </w:pPr>
      <w:r w:rsidRPr="00EE51F5">
        <w:rPr>
          <w:rFonts w:hint="eastAsia"/>
          <w:sz w:val="22"/>
          <w:u w:val="single"/>
        </w:rPr>
        <w:t xml:space="preserve">　　　　　　　　　　　　　　　　　　　　　　　　　　　　　　　　　　　</w:t>
      </w:r>
    </w:p>
    <w:p w:rsidR="00D23506" w:rsidRPr="00EE51F5" w:rsidRDefault="00D23506" w:rsidP="00991CF8">
      <w:pPr>
        <w:spacing w:line="320" w:lineRule="exact"/>
        <w:ind w:leftChars="198" w:left="440"/>
        <w:rPr>
          <w:sz w:val="22"/>
        </w:rPr>
      </w:pPr>
    </w:p>
    <w:p w:rsidR="00D23506" w:rsidRPr="00EE51F5" w:rsidRDefault="00D23506" w:rsidP="00D23506">
      <w:pPr>
        <w:spacing w:line="320" w:lineRule="exact"/>
        <w:rPr>
          <w:sz w:val="22"/>
          <w:u w:val="single"/>
        </w:rPr>
      </w:pPr>
      <w:r>
        <w:rPr>
          <w:rFonts w:hint="eastAsia"/>
          <w:sz w:val="22"/>
        </w:rPr>
        <w:t xml:space="preserve">　　</w:t>
      </w:r>
      <w:r w:rsidRPr="00EE51F5">
        <w:rPr>
          <w:rFonts w:hint="eastAsia"/>
          <w:sz w:val="22"/>
          <w:u w:val="single"/>
        </w:rPr>
        <w:t xml:space="preserve">　　　　　　　　　　　　　　　　　　　　　　　　　　　　　　　　　　　</w:t>
      </w:r>
    </w:p>
    <w:p w:rsidR="005A485B" w:rsidRPr="00D23506" w:rsidRDefault="005A485B" w:rsidP="005A485B">
      <w:pPr>
        <w:spacing w:line="320" w:lineRule="exact"/>
        <w:rPr>
          <w:rFonts w:hAnsi="Times New Roman" w:cs="Times New Roman"/>
          <w:sz w:val="22"/>
        </w:rPr>
      </w:pPr>
    </w:p>
    <w:p w:rsidR="005A485B" w:rsidRDefault="00D23506" w:rsidP="005A485B">
      <w:pPr>
        <w:spacing w:line="320" w:lineRule="exact"/>
        <w:ind w:left="240" w:hanging="240"/>
        <w:rPr>
          <w:rFonts w:hAnsi="ＭＳ 明朝" w:cs="ＭＳ 明朝"/>
          <w:b/>
          <w:sz w:val="22"/>
        </w:rPr>
      </w:pPr>
      <w:r>
        <w:rPr>
          <w:rFonts w:hint="eastAsia"/>
          <w:b/>
          <w:sz w:val="22"/>
        </w:rPr>
        <w:t>６</w:t>
      </w:r>
      <w:r w:rsidR="005A485B">
        <w:rPr>
          <w:rFonts w:hint="eastAsia"/>
          <w:b/>
          <w:sz w:val="22"/>
        </w:rPr>
        <w:t>．</w:t>
      </w:r>
      <w:r w:rsidR="009764B7">
        <w:rPr>
          <w:rFonts w:hint="eastAsia"/>
          <w:b/>
          <w:sz w:val="22"/>
        </w:rPr>
        <w:t>上記以外に報告事項がありますか。</w:t>
      </w:r>
    </w:p>
    <w:p w:rsidR="005A485B" w:rsidRPr="009764B7" w:rsidRDefault="005A485B" w:rsidP="005A485B">
      <w:pPr>
        <w:spacing w:line="320" w:lineRule="exact"/>
        <w:ind w:left="240" w:hanging="240"/>
        <w:rPr>
          <w:rFonts w:hAnsi="Times New Roman" w:cs="Times New Roman"/>
          <w:b/>
          <w:sz w:val="22"/>
        </w:rPr>
      </w:pPr>
    </w:p>
    <w:p w:rsidR="009764B7" w:rsidRDefault="009764B7" w:rsidP="009764B7">
      <w:pPr>
        <w:spacing w:line="320" w:lineRule="exact"/>
        <w:rPr>
          <w:sz w:val="22"/>
        </w:rPr>
      </w:pPr>
      <w:r>
        <w:rPr>
          <w:rFonts w:hint="eastAsia"/>
          <w:sz w:val="22"/>
        </w:rPr>
        <w:t xml:space="preserve">　　　□　報告は，以上の事項のみです。</w:t>
      </w:r>
    </w:p>
    <w:p w:rsidR="009764B7" w:rsidRDefault="009764B7" w:rsidP="009764B7">
      <w:pPr>
        <w:spacing w:line="320" w:lineRule="exact"/>
        <w:rPr>
          <w:rFonts w:hAnsi="Times New Roman" w:cs="Times New Roman"/>
          <w:sz w:val="18"/>
          <w:szCs w:val="18"/>
        </w:rPr>
      </w:pPr>
      <w:r>
        <w:rPr>
          <w:rFonts w:hint="eastAsia"/>
          <w:sz w:val="22"/>
        </w:rPr>
        <w:t xml:space="preserve">　　　□　次のページ（別紙）のとおり，報告事項があります。</w:t>
      </w:r>
    </w:p>
    <w:p w:rsidR="0010732B" w:rsidRDefault="0010732B" w:rsidP="009764B7">
      <w:pPr>
        <w:spacing w:line="320" w:lineRule="exact"/>
        <w:ind w:left="240" w:hanging="240"/>
        <w:rPr>
          <w:rFonts w:hAnsi="Times New Roman" w:cs="Times New Roman"/>
          <w:sz w:val="24"/>
        </w:rPr>
        <w:sectPr w:rsidR="0010732B" w:rsidSect="0010732B">
          <w:footnotePr>
            <w:numFmt w:val="upperRoman"/>
          </w:footnotePr>
          <w:pgSz w:w="11906" w:h="16838"/>
          <w:pgMar w:top="1701" w:right="851" w:bottom="1276" w:left="1701" w:header="720" w:footer="720" w:gutter="0"/>
          <w:pgNumType w:start="1"/>
          <w:cols w:space="720"/>
          <w:docGrid w:type="linesAndChars" w:linePitch="335" w:charSpace="2457"/>
        </w:sectPr>
      </w:pPr>
    </w:p>
    <w:p w:rsidR="00991CF8" w:rsidRPr="00740E80" w:rsidRDefault="00991CF8" w:rsidP="00372F84">
      <w:pPr>
        <w:spacing w:before="7"/>
        <w:ind w:right="-20"/>
        <w:rPr>
          <w:rFonts w:ascii="ＭＳ 明朝" w:eastAsia="ＭＳ 明朝" w:hAnsi="ＭＳ 明朝" w:cs="ＭＳ 明朝"/>
          <w:sz w:val="22"/>
        </w:rPr>
      </w:pPr>
      <w:r w:rsidRPr="00F75F00">
        <w:rPr>
          <w:rFonts w:ascii="ＭＳ 明朝" w:eastAsia="ＭＳ 明朝" w:hAnsi="ＭＳ 明朝" w:cs="ＭＳ 明朝"/>
          <w:sz w:val="24"/>
          <w:szCs w:val="24"/>
        </w:rPr>
        <w:lastRenderedPageBreak/>
        <w:t>（別紙）</w:t>
      </w:r>
      <w:r w:rsidR="00372F84">
        <w:rPr>
          <w:rFonts w:ascii="ＭＳ 明朝" w:eastAsia="ＭＳ 明朝" w:hAnsi="ＭＳ 明朝" w:cs="ＭＳ 明朝" w:hint="eastAsia"/>
          <w:sz w:val="24"/>
          <w:szCs w:val="24"/>
        </w:rPr>
        <w:t xml:space="preserve">　</w:t>
      </w:r>
      <w:r w:rsidR="00740E80" w:rsidRPr="00E95785">
        <w:rPr>
          <w:rFonts w:ascii="ＭＳ 明朝" w:eastAsia="ＭＳ 明朝" w:hAnsi="ＭＳ 明朝" w:cs="ＭＳ 明朝" w:hint="eastAsia"/>
          <w:sz w:val="24"/>
          <w:szCs w:val="24"/>
        </w:rPr>
        <w:t>成年</w:t>
      </w:r>
      <w:r w:rsidRPr="00E95785">
        <w:rPr>
          <w:rFonts w:ascii="ＭＳ 明朝" w:eastAsia="ＭＳ 明朝" w:hAnsi="ＭＳ 明朝" w:cs="ＭＳ 明朝"/>
          <w:sz w:val="24"/>
          <w:szCs w:val="24"/>
        </w:rPr>
        <w:t>被後見</w:t>
      </w:r>
      <w:r w:rsidRPr="00E95785">
        <w:rPr>
          <w:rFonts w:ascii="ＭＳ 明朝" w:eastAsia="ＭＳ 明朝" w:hAnsi="ＭＳ 明朝" w:cs="ＭＳ 明朝"/>
          <w:spacing w:val="-2"/>
          <w:sz w:val="24"/>
          <w:szCs w:val="24"/>
        </w:rPr>
        <w:t>人</w:t>
      </w:r>
      <w:r w:rsidRPr="00E95785">
        <w:rPr>
          <w:rFonts w:ascii="ＭＳ 明朝" w:eastAsia="ＭＳ 明朝" w:hAnsi="ＭＳ 明朝" w:cs="ＭＳ 明朝"/>
          <w:sz w:val="24"/>
          <w:szCs w:val="24"/>
        </w:rPr>
        <w:t>の生</w:t>
      </w:r>
      <w:r w:rsidRPr="00E95785">
        <w:rPr>
          <w:rFonts w:ascii="ＭＳ 明朝" w:eastAsia="ＭＳ 明朝" w:hAnsi="ＭＳ 明朝" w:cs="ＭＳ 明朝"/>
          <w:spacing w:val="-2"/>
          <w:sz w:val="24"/>
          <w:szCs w:val="24"/>
        </w:rPr>
        <w:t>活</w:t>
      </w:r>
      <w:r w:rsidRPr="00E95785">
        <w:rPr>
          <w:rFonts w:ascii="ＭＳ 明朝" w:eastAsia="ＭＳ 明朝" w:hAnsi="ＭＳ 明朝" w:cs="ＭＳ 明朝"/>
          <w:sz w:val="24"/>
          <w:szCs w:val="24"/>
        </w:rPr>
        <w:t>状況</w:t>
      </w:r>
      <w:r w:rsidRPr="00E95785">
        <w:rPr>
          <w:rFonts w:ascii="ＭＳ 明朝" w:eastAsia="ＭＳ 明朝" w:hAnsi="ＭＳ 明朝" w:cs="ＭＳ 明朝"/>
          <w:spacing w:val="-2"/>
          <w:sz w:val="24"/>
          <w:szCs w:val="24"/>
        </w:rPr>
        <w:t>・財</w:t>
      </w:r>
      <w:r w:rsidRPr="00E95785">
        <w:rPr>
          <w:rFonts w:ascii="ＭＳ 明朝" w:eastAsia="ＭＳ 明朝" w:hAnsi="ＭＳ 明朝" w:cs="ＭＳ 明朝"/>
          <w:sz w:val="24"/>
          <w:szCs w:val="24"/>
        </w:rPr>
        <w:t>産状況</w:t>
      </w:r>
      <w:r w:rsidRPr="00E95785">
        <w:rPr>
          <w:rFonts w:ascii="ＭＳ 明朝" w:eastAsia="ＭＳ 明朝" w:hAnsi="ＭＳ 明朝" w:cs="ＭＳ 明朝"/>
          <w:spacing w:val="-2"/>
          <w:sz w:val="24"/>
          <w:szCs w:val="24"/>
        </w:rPr>
        <w:t>に</w:t>
      </w:r>
      <w:r w:rsidRPr="00E95785">
        <w:rPr>
          <w:rFonts w:ascii="ＭＳ 明朝" w:eastAsia="ＭＳ 明朝" w:hAnsi="ＭＳ 明朝" w:cs="ＭＳ 明朝"/>
          <w:sz w:val="24"/>
          <w:szCs w:val="24"/>
        </w:rPr>
        <w:t>変動</w:t>
      </w:r>
      <w:r w:rsidRPr="00E95785">
        <w:rPr>
          <w:rFonts w:ascii="ＭＳ 明朝" w:eastAsia="ＭＳ 明朝" w:hAnsi="ＭＳ 明朝" w:cs="ＭＳ 明朝"/>
          <w:spacing w:val="-2"/>
          <w:sz w:val="24"/>
          <w:szCs w:val="24"/>
        </w:rPr>
        <w:t>が</w:t>
      </w:r>
      <w:r w:rsidRPr="00E95785">
        <w:rPr>
          <w:rFonts w:ascii="ＭＳ 明朝" w:eastAsia="ＭＳ 明朝" w:hAnsi="ＭＳ 明朝" w:cs="ＭＳ 明朝"/>
          <w:sz w:val="24"/>
          <w:szCs w:val="24"/>
        </w:rPr>
        <w:t>あっ</w:t>
      </w:r>
      <w:r w:rsidRPr="00E95785">
        <w:rPr>
          <w:rFonts w:ascii="ＭＳ 明朝" w:eastAsia="ＭＳ 明朝" w:hAnsi="ＭＳ 明朝" w:cs="ＭＳ 明朝"/>
          <w:spacing w:val="-2"/>
          <w:sz w:val="24"/>
          <w:szCs w:val="24"/>
        </w:rPr>
        <w:t>たの</w:t>
      </w:r>
      <w:r w:rsidRPr="00E95785">
        <w:rPr>
          <w:rFonts w:ascii="ＭＳ 明朝" w:eastAsia="ＭＳ 明朝" w:hAnsi="ＭＳ 明朝" w:cs="ＭＳ 明朝"/>
          <w:sz w:val="24"/>
          <w:szCs w:val="24"/>
        </w:rPr>
        <w:t>で報</w:t>
      </w:r>
      <w:r w:rsidRPr="00E95785">
        <w:rPr>
          <w:rFonts w:ascii="ＭＳ 明朝" w:eastAsia="ＭＳ 明朝" w:hAnsi="ＭＳ 明朝" w:cs="ＭＳ 明朝"/>
          <w:spacing w:val="-2"/>
          <w:sz w:val="24"/>
          <w:szCs w:val="24"/>
        </w:rPr>
        <w:t>告</w:t>
      </w:r>
      <w:r w:rsidRPr="00E95785">
        <w:rPr>
          <w:rFonts w:ascii="ＭＳ 明朝" w:eastAsia="ＭＳ 明朝" w:hAnsi="ＭＳ 明朝" w:cs="ＭＳ 明朝"/>
          <w:sz w:val="24"/>
          <w:szCs w:val="24"/>
        </w:rPr>
        <w:t>しま</w:t>
      </w:r>
      <w:r w:rsidRPr="00E95785">
        <w:rPr>
          <w:rFonts w:ascii="ＭＳ 明朝" w:eastAsia="ＭＳ 明朝" w:hAnsi="ＭＳ 明朝" w:cs="ＭＳ 明朝"/>
          <w:spacing w:val="-2"/>
          <w:sz w:val="24"/>
          <w:szCs w:val="24"/>
        </w:rPr>
        <w:t>す</w:t>
      </w:r>
      <w:r w:rsidRPr="00E95785">
        <w:rPr>
          <w:rFonts w:ascii="ＭＳ 明朝" w:eastAsia="ＭＳ 明朝" w:hAnsi="ＭＳ 明朝" w:cs="ＭＳ 明朝"/>
          <w:sz w:val="24"/>
          <w:szCs w:val="24"/>
        </w:rPr>
        <w:t>。</w:t>
      </w:r>
    </w:p>
    <w:p w:rsidR="009D0E6F" w:rsidRDefault="00991CF8" w:rsidP="009D0E6F">
      <w:pPr>
        <w:tabs>
          <w:tab w:val="left" w:pos="1480"/>
          <w:tab w:val="left" w:pos="4678"/>
        </w:tabs>
        <w:spacing w:line="248" w:lineRule="exact"/>
        <w:rPr>
          <w:rFonts w:ascii="ＭＳ 明朝" w:eastAsia="ＭＳ 明朝" w:hAnsi="ＭＳ 明朝" w:cs="ＭＳ 明朝"/>
          <w:sz w:val="22"/>
        </w:rPr>
      </w:pPr>
      <w:r w:rsidRPr="00372F84">
        <w:rPr>
          <w:rFonts w:ascii="ＭＳ 明朝" w:eastAsia="ＭＳ 明朝" w:hAnsi="ＭＳ 明朝" w:cs="ＭＳ 明朝"/>
          <w:sz w:val="22"/>
        </w:rPr>
        <w:t>該当す</w:t>
      </w:r>
      <w:r w:rsidRPr="00372F84">
        <w:rPr>
          <w:rFonts w:ascii="ＭＳ 明朝" w:eastAsia="ＭＳ 明朝" w:hAnsi="ＭＳ 明朝" w:cs="ＭＳ 明朝"/>
          <w:spacing w:val="-2"/>
          <w:sz w:val="22"/>
        </w:rPr>
        <w:t>る</w:t>
      </w:r>
      <w:r w:rsidRPr="00372F84">
        <w:rPr>
          <w:rFonts w:ascii="ＭＳ 明朝" w:eastAsia="ＭＳ 明朝" w:hAnsi="ＭＳ 明朝" w:cs="ＭＳ 明朝"/>
          <w:sz w:val="22"/>
        </w:rPr>
        <w:t>番号</w:t>
      </w:r>
      <w:r w:rsidRPr="00372F84">
        <w:rPr>
          <w:rFonts w:ascii="ＭＳ 明朝" w:eastAsia="ＭＳ 明朝" w:hAnsi="ＭＳ 明朝" w:cs="ＭＳ 明朝"/>
          <w:spacing w:val="-2"/>
          <w:sz w:val="22"/>
        </w:rPr>
        <w:t>を</w:t>
      </w:r>
      <w:r w:rsidRPr="00372F84">
        <w:rPr>
          <w:rFonts w:ascii="ＭＳ 明朝" w:eastAsia="ＭＳ 明朝" w:hAnsi="ＭＳ 明朝" w:cs="ＭＳ 明朝"/>
          <w:sz w:val="22"/>
        </w:rPr>
        <w:t>○で</w:t>
      </w:r>
      <w:r w:rsidRPr="00372F84">
        <w:rPr>
          <w:rFonts w:ascii="ＭＳ 明朝" w:eastAsia="ＭＳ 明朝" w:hAnsi="ＭＳ 明朝" w:cs="ＭＳ 明朝"/>
          <w:spacing w:val="-2"/>
          <w:sz w:val="22"/>
        </w:rPr>
        <w:t>囲み</w:t>
      </w:r>
      <w:r w:rsidRPr="00372F84">
        <w:rPr>
          <w:rFonts w:ascii="ＭＳ 明朝" w:eastAsia="ＭＳ 明朝" w:hAnsi="ＭＳ 明朝" w:cs="ＭＳ 明朝"/>
          <w:sz w:val="22"/>
        </w:rPr>
        <w:t>，具体</w:t>
      </w:r>
      <w:r w:rsidRPr="00372F84">
        <w:rPr>
          <w:rFonts w:ascii="ＭＳ 明朝" w:eastAsia="ＭＳ 明朝" w:hAnsi="ＭＳ 明朝" w:cs="ＭＳ 明朝"/>
          <w:spacing w:val="-2"/>
          <w:sz w:val="22"/>
        </w:rPr>
        <w:t>的</w:t>
      </w:r>
      <w:r w:rsidRPr="00372F84">
        <w:rPr>
          <w:rFonts w:ascii="ＭＳ 明朝" w:eastAsia="ＭＳ 明朝" w:hAnsi="ＭＳ 明朝" w:cs="ＭＳ 明朝"/>
          <w:sz w:val="22"/>
        </w:rPr>
        <w:t>な記</w:t>
      </w:r>
      <w:r w:rsidRPr="00372F84">
        <w:rPr>
          <w:rFonts w:ascii="ＭＳ 明朝" w:eastAsia="ＭＳ 明朝" w:hAnsi="ＭＳ 明朝" w:cs="ＭＳ 明朝"/>
          <w:spacing w:val="-2"/>
          <w:sz w:val="22"/>
        </w:rPr>
        <w:t>載</w:t>
      </w:r>
      <w:r w:rsidRPr="00372F84">
        <w:rPr>
          <w:rFonts w:ascii="ＭＳ 明朝" w:eastAsia="ＭＳ 明朝" w:hAnsi="ＭＳ 明朝" w:cs="ＭＳ 明朝"/>
          <w:sz w:val="22"/>
        </w:rPr>
        <w:t>をし</w:t>
      </w:r>
      <w:r w:rsidRPr="00372F84">
        <w:rPr>
          <w:rFonts w:ascii="ＭＳ 明朝" w:eastAsia="ＭＳ 明朝" w:hAnsi="ＭＳ 明朝" w:cs="ＭＳ 明朝"/>
          <w:spacing w:val="-2"/>
          <w:sz w:val="22"/>
        </w:rPr>
        <w:t>まし</w:t>
      </w:r>
      <w:r w:rsidRPr="00372F84">
        <w:rPr>
          <w:rFonts w:ascii="ＭＳ 明朝" w:eastAsia="ＭＳ 明朝" w:hAnsi="ＭＳ 明朝" w:cs="ＭＳ 明朝"/>
          <w:sz w:val="22"/>
        </w:rPr>
        <w:t>た。当</w:t>
      </w:r>
      <w:r w:rsidRPr="00372F84">
        <w:rPr>
          <w:rFonts w:ascii="ＭＳ 明朝" w:eastAsia="ＭＳ 明朝" w:hAnsi="ＭＳ 明朝" w:cs="ＭＳ 明朝"/>
          <w:spacing w:val="-2"/>
          <w:sz w:val="22"/>
        </w:rPr>
        <w:t>該</w:t>
      </w:r>
      <w:r w:rsidRPr="00372F84">
        <w:rPr>
          <w:rFonts w:ascii="ＭＳ 明朝" w:eastAsia="ＭＳ 明朝" w:hAnsi="ＭＳ 明朝" w:cs="ＭＳ 明朝"/>
          <w:sz w:val="22"/>
        </w:rPr>
        <w:t>項目</w:t>
      </w:r>
      <w:r w:rsidRPr="00372F84">
        <w:rPr>
          <w:rFonts w:ascii="ＭＳ 明朝" w:eastAsia="ＭＳ 明朝" w:hAnsi="ＭＳ 明朝" w:cs="ＭＳ 明朝"/>
          <w:spacing w:val="-2"/>
          <w:sz w:val="22"/>
        </w:rPr>
        <w:t>に</w:t>
      </w:r>
      <w:r w:rsidRPr="00372F84">
        <w:rPr>
          <w:rFonts w:ascii="ＭＳ 明朝" w:eastAsia="ＭＳ 明朝" w:hAnsi="ＭＳ 明朝" w:cs="ＭＳ 明朝"/>
          <w:sz w:val="22"/>
        </w:rPr>
        <w:t>つい</w:t>
      </w:r>
      <w:r w:rsidRPr="00372F84">
        <w:rPr>
          <w:rFonts w:ascii="ＭＳ 明朝" w:eastAsia="ＭＳ 明朝" w:hAnsi="ＭＳ 明朝" w:cs="ＭＳ 明朝"/>
          <w:spacing w:val="-2"/>
          <w:sz w:val="22"/>
        </w:rPr>
        <w:t>て（</w:t>
      </w:r>
      <w:r w:rsidRPr="00372F84">
        <w:rPr>
          <w:rFonts w:ascii="ＭＳ 明朝" w:eastAsia="ＭＳ 明朝" w:hAnsi="ＭＳ 明朝" w:cs="ＭＳ 明朝"/>
          <w:sz w:val="22"/>
        </w:rPr>
        <w:t>□資料</w:t>
      </w:r>
      <w:r w:rsidRPr="00372F84">
        <w:rPr>
          <w:rFonts w:ascii="ＭＳ 明朝" w:eastAsia="ＭＳ 明朝" w:hAnsi="ＭＳ 明朝" w:cs="ＭＳ 明朝"/>
          <w:spacing w:val="-2"/>
          <w:sz w:val="22"/>
        </w:rPr>
        <w:t>の</w:t>
      </w:r>
      <w:r w:rsidRPr="00372F84">
        <w:rPr>
          <w:rFonts w:ascii="ＭＳ 明朝" w:eastAsia="ＭＳ 明朝" w:hAnsi="ＭＳ 明朝" w:cs="ＭＳ 明朝"/>
          <w:sz w:val="22"/>
        </w:rPr>
        <w:t>写し</w:t>
      </w:r>
      <w:r w:rsidR="00372F84">
        <w:rPr>
          <w:rFonts w:ascii="ＭＳ 明朝" w:eastAsia="ＭＳ 明朝" w:hAnsi="ＭＳ 明朝" w:cs="ＭＳ 明朝" w:hint="eastAsia"/>
          <w:sz w:val="22"/>
        </w:rPr>
        <w:t xml:space="preserve">　</w:t>
      </w:r>
      <w:r w:rsidRPr="00372F84">
        <w:rPr>
          <w:rFonts w:ascii="ＭＳ 明朝" w:eastAsia="ＭＳ 明朝" w:hAnsi="ＭＳ 明朝" w:cs="ＭＳ 明朝"/>
          <w:sz w:val="22"/>
        </w:rPr>
        <w:t>を添付</w:t>
      </w:r>
    </w:p>
    <w:p w:rsidR="00991CF8" w:rsidRDefault="00372F84" w:rsidP="00D93052">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00991CF8" w:rsidRPr="00372F84">
        <w:rPr>
          <w:rFonts w:ascii="ＭＳ 明朝" w:eastAsia="ＭＳ 明朝" w:hAnsi="ＭＳ 明朝" w:cs="ＭＳ 明朝"/>
          <w:sz w:val="22"/>
        </w:rPr>
        <w:t>未</w:t>
      </w:r>
      <w:r w:rsidR="00991CF8" w:rsidRPr="00372F84">
        <w:rPr>
          <w:rFonts w:ascii="ＭＳ 明朝" w:eastAsia="ＭＳ 明朝" w:hAnsi="ＭＳ 明朝" w:cs="ＭＳ 明朝"/>
          <w:spacing w:val="-2"/>
          <w:sz w:val="22"/>
        </w:rPr>
        <w:t>了</w:t>
      </w:r>
      <w:r w:rsidR="00991CF8" w:rsidRPr="00372F84">
        <w:rPr>
          <w:rFonts w:ascii="ＭＳ 明朝" w:eastAsia="ＭＳ 明朝" w:hAnsi="ＭＳ 明朝" w:cs="ＭＳ 明朝"/>
          <w:sz w:val="22"/>
        </w:rPr>
        <w:t>のた</w:t>
      </w:r>
      <w:r w:rsidR="00991CF8" w:rsidRPr="00372F84">
        <w:rPr>
          <w:rFonts w:ascii="ＭＳ 明朝" w:eastAsia="ＭＳ 明朝" w:hAnsi="ＭＳ 明朝" w:cs="ＭＳ 明朝"/>
          <w:spacing w:val="-2"/>
          <w:sz w:val="22"/>
        </w:rPr>
        <w:t>め，</w:t>
      </w:r>
      <w:r w:rsidR="00991CF8" w:rsidRPr="00372F84">
        <w:rPr>
          <w:rFonts w:ascii="ＭＳ 明朝" w:eastAsia="ＭＳ 明朝" w:hAnsi="ＭＳ 明朝" w:cs="ＭＳ 明朝"/>
          <w:sz w:val="22"/>
        </w:rPr>
        <w:t>その理</w:t>
      </w:r>
      <w:r w:rsidR="00991CF8" w:rsidRPr="00372F84">
        <w:rPr>
          <w:rFonts w:ascii="ＭＳ 明朝" w:eastAsia="ＭＳ 明朝" w:hAnsi="ＭＳ 明朝" w:cs="ＭＳ 明朝"/>
          <w:spacing w:val="-2"/>
          <w:sz w:val="22"/>
        </w:rPr>
        <w:t>由</w:t>
      </w:r>
      <w:r w:rsidR="00991CF8" w:rsidRPr="00372F84">
        <w:rPr>
          <w:rFonts w:ascii="ＭＳ 明朝" w:eastAsia="ＭＳ 明朝" w:hAnsi="ＭＳ 明朝" w:cs="ＭＳ 明朝"/>
          <w:sz w:val="22"/>
        </w:rPr>
        <w:t>を記</w:t>
      </w:r>
      <w:r w:rsidR="00991CF8" w:rsidRPr="00372F84">
        <w:rPr>
          <w:rFonts w:ascii="ＭＳ 明朝" w:eastAsia="ＭＳ 明朝" w:hAnsi="ＭＳ 明朝" w:cs="ＭＳ 明朝"/>
          <w:spacing w:val="-2"/>
          <w:sz w:val="22"/>
        </w:rPr>
        <w:t>入</w:t>
      </w:r>
      <w:r w:rsidR="00991CF8" w:rsidRPr="00372F84">
        <w:rPr>
          <w:rFonts w:ascii="ＭＳ 明朝" w:eastAsia="ＭＳ 明朝" w:hAnsi="ＭＳ 明朝" w:cs="ＭＳ 明朝"/>
          <w:sz w:val="22"/>
        </w:rPr>
        <w:t>）し</w:t>
      </w:r>
      <w:r w:rsidR="00991CF8" w:rsidRPr="00372F84">
        <w:rPr>
          <w:rFonts w:ascii="ＭＳ 明朝" w:eastAsia="ＭＳ 明朝" w:hAnsi="ＭＳ 明朝" w:cs="ＭＳ 明朝"/>
          <w:spacing w:val="-2"/>
          <w:sz w:val="22"/>
        </w:rPr>
        <w:t>まし</w:t>
      </w:r>
      <w:r w:rsidR="00991CF8" w:rsidRPr="00372F84">
        <w:rPr>
          <w:rFonts w:ascii="ＭＳ 明朝" w:eastAsia="ＭＳ 明朝" w:hAnsi="ＭＳ 明朝" w:cs="ＭＳ 明朝"/>
          <w:sz w:val="22"/>
        </w:rPr>
        <w:t>た。</w:t>
      </w:r>
    </w:p>
    <w:p w:rsidR="008D7EEE" w:rsidRPr="00372F84" w:rsidRDefault="008D7EEE" w:rsidP="00D93052">
      <w:pPr>
        <w:tabs>
          <w:tab w:val="left" w:pos="1480"/>
          <w:tab w:val="left" w:pos="4678"/>
        </w:tabs>
        <w:spacing w:line="248" w:lineRule="exact"/>
        <w:rPr>
          <w:szCs w:val="21"/>
        </w:rPr>
      </w:pPr>
    </w:p>
    <w:tbl>
      <w:tblPr>
        <w:tblW w:w="10065" w:type="dxa"/>
        <w:tblInd w:w="1" w:type="dxa"/>
        <w:tblLayout w:type="fixed"/>
        <w:tblCellMar>
          <w:left w:w="0" w:type="dxa"/>
          <w:right w:w="0" w:type="dxa"/>
        </w:tblCellMar>
        <w:tblLook w:val="01E0"/>
      </w:tblPr>
      <w:tblGrid>
        <w:gridCol w:w="567"/>
        <w:gridCol w:w="9498"/>
      </w:tblGrid>
      <w:tr w:rsidR="00991CF8" w:rsidRPr="00740E80" w:rsidTr="008D7EEE">
        <w:trPr>
          <w:trHeight w:hRule="exact" w:val="1604"/>
        </w:trPr>
        <w:tc>
          <w:tcPr>
            <w:tcW w:w="567" w:type="dxa"/>
            <w:tcBorders>
              <w:top w:val="single" w:sz="1" w:space="0" w:color="000000"/>
              <w:left w:val="single" w:sz="1" w:space="0" w:color="000000"/>
              <w:bottom w:val="single" w:sz="2" w:space="0" w:color="000000"/>
              <w:right w:val="single" w:sz="1" w:space="0" w:color="000000"/>
            </w:tcBorders>
          </w:tcPr>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before="2" w:line="24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1</w:t>
            </w:r>
          </w:p>
        </w:tc>
        <w:tc>
          <w:tcPr>
            <w:tcW w:w="9498" w:type="dxa"/>
            <w:tcBorders>
              <w:top w:val="single" w:sz="1" w:space="0" w:color="000000"/>
              <w:left w:val="single" w:sz="1" w:space="0" w:color="000000"/>
              <w:bottom w:val="single" w:sz="2" w:space="0" w:color="000000"/>
              <w:right w:val="single" w:sz="1" w:space="0" w:color="000000"/>
            </w:tcBorders>
          </w:tcPr>
          <w:p w:rsidR="00991CF8" w:rsidRPr="009D0E6F" w:rsidRDefault="00991CF8" w:rsidP="008D7EEE">
            <w:pPr>
              <w:tabs>
                <w:tab w:val="left" w:pos="2073"/>
              </w:tabs>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施設等</w:t>
            </w:r>
            <w:r w:rsidRPr="009D0E6F">
              <w:rPr>
                <w:rFonts w:ascii="ＭＳ ゴシック" w:eastAsia="ＭＳ ゴシック" w:hAnsi="ＭＳ ゴシック" w:cs="ＭＳ ゴシック"/>
                <w:b/>
                <w:spacing w:val="-2"/>
                <w:sz w:val="24"/>
                <w:szCs w:val="24"/>
              </w:rPr>
              <w:t>へ</w:t>
            </w:r>
            <w:r w:rsidRPr="009D0E6F">
              <w:rPr>
                <w:rFonts w:ascii="ＭＳ ゴシック" w:eastAsia="ＭＳ ゴシック" w:hAnsi="ＭＳ ゴシック" w:cs="ＭＳ ゴシック"/>
                <w:b/>
                <w:sz w:val="24"/>
                <w:szCs w:val="24"/>
              </w:rPr>
              <w:t>の入</w:t>
            </w:r>
            <w:r w:rsidRPr="009D0E6F">
              <w:rPr>
                <w:rFonts w:ascii="ＭＳ ゴシック" w:eastAsia="ＭＳ ゴシック" w:hAnsi="ＭＳ ゴシック" w:cs="ＭＳ ゴシック"/>
                <w:b/>
                <w:spacing w:val="-2"/>
                <w:sz w:val="24"/>
                <w:szCs w:val="24"/>
              </w:rPr>
              <w:t>所</w:t>
            </w:r>
            <w:r w:rsidRPr="009D0E6F">
              <w:rPr>
                <w:rFonts w:ascii="ＭＳ ゴシック" w:eastAsia="ＭＳ ゴシック" w:hAnsi="ＭＳ ゴシック" w:cs="ＭＳ ゴシック"/>
                <w:b/>
                <w:sz w:val="24"/>
                <w:szCs w:val="24"/>
              </w:rPr>
              <w:t>契約</w:t>
            </w:r>
          </w:p>
          <w:p w:rsidR="00991CF8" w:rsidRPr="00740E80" w:rsidRDefault="00991CF8" w:rsidP="008D7EEE">
            <w:pPr>
              <w:tabs>
                <w:tab w:val="left" w:pos="2900"/>
                <w:tab w:val="left" w:pos="3440"/>
                <w:tab w:val="left" w:pos="3980"/>
                <w:tab w:val="left" w:pos="74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契約を結んだ</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Pr="00740E80">
              <w:rPr>
                <w:rFonts w:ascii="ＭＳ 明朝" w:eastAsia="ＭＳ 明朝" w:hAnsi="ＭＳ 明朝" w:cs="ＭＳ 明朝"/>
                <w:spacing w:val="1"/>
                <w:szCs w:val="21"/>
              </w:rPr>
              <w:t>平</w:t>
            </w:r>
            <w:r w:rsidRPr="00740E80">
              <w:rPr>
                <w:rFonts w:ascii="ＭＳ 明朝" w:eastAsia="ＭＳ 明朝" w:hAnsi="ＭＳ 明朝" w:cs="ＭＳ 明朝"/>
                <w:szCs w:val="21"/>
              </w:rPr>
              <w:t>成</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日付け契約書の写し</w:t>
            </w:r>
            <w:r w:rsidR="00372F84">
              <w:rPr>
                <w:rFonts w:ascii="ＭＳ 明朝" w:eastAsia="ＭＳ 明朝" w:hAnsi="ＭＳ 明朝" w:cs="ＭＳ 明朝" w:hint="eastAsia"/>
                <w:szCs w:val="21"/>
              </w:rPr>
              <w:t xml:space="preserve">　　　　　　　　　）</w:t>
            </w:r>
          </w:p>
          <w:p w:rsidR="00991CF8" w:rsidRPr="008D7EEE" w:rsidRDefault="00991CF8" w:rsidP="008D7EEE">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契約未了である。理由は次のとおりである。</w:t>
            </w:r>
            <w:r w:rsidR="008D7EEE">
              <w:rPr>
                <w:rFonts w:ascii="ＭＳ 明朝" w:eastAsia="ＭＳ 明朝" w:hAnsi="ＭＳ 明朝" w:cs="ＭＳ 明朝" w:hint="eastAsia"/>
                <w:szCs w:val="21"/>
                <w:u w:val="single"/>
              </w:rPr>
              <w:t xml:space="preserve">                                        </w:t>
            </w:r>
          </w:p>
          <w:p w:rsidR="00372F84" w:rsidRPr="00372F84" w:rsidRDefault="00372F84" w:rsidP="008D7EEE">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372F84">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1559"/>
        </w:trPr>
        <w:tc>
          <w:tcPr>
            <w:tcW w:w="567" w:type="dxa"/>
            <w:tcBorders>
              <w:top w:val="single" w:sz="2" w:space="0" w:color="000000"/>
              <w:left w:val="single" w:sz="1" w:space="0" w:color="000000"/>
              <w:bottom w:val="single" w:sz="1" w:space="0" w:color="000000"/>
              <w:right w:val="single" w:sz="1" w:space="0" w:color="000000"/>
            </w:tcBorders>
          </w:tcPr>
          <w:p w:rsidR="00991CF8" w:rsidRPr="00740E80" w:rsidRDefault="00991CF8" w:rsidP="009E0EEF">
            <w:pPr>
              <w:spacing w:before="1" w:line="16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2</w:t>
            </w:r>
          </w:p>
        </w:tc>
        <w:tc>
          <w:tcPr>
            <w:tcW w:w="9498" w:type="dxa"/>
            <w:tcBorders>
              <w:top w:val="single" w:sz="2" w:space="0" w:color="000000"/>
              <w:left w:val="single" w:sz="1" w:space="0" w:color="000000"/>
              <w:bottom w:val="single" w:sz="1" w:space="0" w:color="000000"/>
              <w:right w:val="single" w:sz="1" w:space="0" w:color="000000"/>
            </w:tcBorders>
          </w:tcPr>
          <w:p w:rsidR="00991CF8" w:rsidRPr="00372F84" w:rsidRDefault="00991CF8" w:rsidP="008D7EEE">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遺産分割</w:t>
            </w:r>
          </w:p>
          <w:p w:rsidR="00991CF8" w:rsidRPr="00740E80" w:rsidRDefault="00991CF8" w:rsidP="008D7EEE">
            <w:pPr>
              <w:tabs>
                <w:tab w:val="left" w:pos="142"/>
                <w:tab w:val="left" w:pos="284"/>
                <w:tab w:val="left" w:pos="3800"/>
                <w:tab w:val="left" w:pos="7580"/>
              </w:tabs>
              <w:spacing w:before="60" w:line="300" w:lineRule="exact"/>
              <w:ind w:left="301" w:right="-23"/>
              <w:jc w:val="left"/>
              <w:rPr>
                <w:rFonts w:ascii="ＭＳ 明朝" w:eastAsia="ＭＳ 明朝" w:hAnsi="ＭＳ 明朝" w:cs="ＭＳ 明朝"/>
                <w:szCs w:val="21"/>
              </w:rPr>
            </w:pPr>
            <w:r w:rsidRPr="00740E80">
              <w:rPr>
                <w:rFonts w:ascii="ＭＳ 明朝" w:eastAsia="ＭＳ 明朝" w:hAnsi="ＭＳ 明朝" w:cs="ＭＳ 明朝"/>
                <w:szCs w:val="21"/>
              </w:rPr>
              <w:t>□  分割協議ができた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372F84">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付け遺産分割協議書の写し</w:t>
            </w:r>
            <w:r w:rsidRPr="00740E80">
              <w:rPr>
                <w:rFonts w:ascii="ＭＳ 明朝" w:eastAsia="ＭＳ 明朝" w:hAnsi="ＭＳ 明朝" w:cs="ＭＳ 明朝"/>
                <w:szCs w:val="21"/>
              </w:rPr>
              <w:tab/>
              <w:t>）</w:t>
            </w:r>
          </w:p>
          <w:p w:rsidR="00991CF8" w:rsidRPr="008D7EEE" w:rsidRDefault="00991CF8" w:rsidP="008D7EEE">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分割未了である。理由は次のとおりである。</w:t>
            </w:r>
            <w:r w:rsidR="008D7EEE">
              <w:rPr>
                <w:rFonts w:ascii="ＭＳ 明朝" w:eastAsia="ＭＳ 明朝" w:hAnsi="ＭＳ 明朝" w:cs="ＭＳ 明朝" w:hint="eastAsia"/>
                <w:szCs w:val="21"/>
                <w:u w:val="single"/>
              </w:rPr>
              <w:t xml:space="preserve">                                        </w:t>
            </w:r>
          </w:p>
          <w:p w:rsidR="00372F84" w:rsidRPr="00372F84" w:rsidRDefault="00372F84" w:rsidP="008D7EEE">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372F84">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2259"/>
        </w:trPr>
        <w:tc>
          <w:tcPr>
            <w:tcW w:w="567" w:type="dxa"/>
            <w:tcBorders>
              <w:top w:val="single" w:sz="1" w:space="0" w:color="000000"/>
              <w:left w:val="single" w:sz="1" w:space="0" w:color="000000"/>
              <w:bottom w:val="single" w:sz="1" w:space="0" w:color="000000"/>
              <w:right w:val="single" w:sz="1" w:space="0" w:color="000000"/>
            </w:tcBorders>
          </w:tcPr>
          <w:p w:rsidR="00991CF8" w:rsidRPr="00740E80" w:rsidRDefault="00991CF8" w:rsidP="009E0EEF">
            <w:pPr>
              <w:spacing w:before="6" w:line="18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line="200" w:lineRule="exact"/>
              <w:rPr>
                <w:szCs w:val="21"/>
              </w:rPr>
            </w:pPr>
          </w:p>
          <w:p w:rsidR="009D0E6F" w:rsidRPr="00740E80" w:rsidRDefault="009D0E6F" w:rsidP="009E0EEF">
            <w:pPr>
              <w:spacing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3</w:t>
            </w:r>
          </w:p>
        </w:tc>
        <w:tc>
          <w:tcPr>
            <w:tcW w:w="9498" w:type="dxa"/>
            <w:tcBorders>
              <w:top w:val="single" w:sz="1" w:space="0" w:color="000000"/>
              <w:left w:val="single" w:sz="1" w:space="0" w:color="000000"/>
              <w:bottom w:val="single" w:sz="1" w:space="0" w:color="000000"/>
              <w:right w:val="single" w:sz="1" w:space="0" w:color="000000"/>
            </w:tcBorders>
          </w:tcPr>
          <w:p w:rsidR="00991CF8" w:rsidRPr="00372F84" w:rsidRDefault="00991CF8" w:rsidP="008D7EEE">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訴訟</w:t>
            </w:r>
            <w:r w:rsidR="00A042D9">
              <w:rPr>
                <w:rFonts w:ascii="ＭＳ ゴシック" w:eastAsia="ＭＳ ゴシック" w:hAnsi="ＭＳ ゴシック" w:cs="ＭＳ ゴシック" w:hint="eastAsia"/>
                <w:b/>
                <w:sz w:val="24"/>
                <w:szCs w:val="24"/>
              </w:rPr>
              <w:t>提起</w:t>
            </w:r>
            <w:r w:rsidRPr="00372F84">
              <w:rPr>
                <w:rFonts w:ascii="ＭＳ ゴシック" w:eastAsia="ＭＳ ゴシック" w:hAnsi="ＭＳ ゴシック" w:cs="ＭＳ ゴシック"/>
                <w:b/>
                <w:sz w:val="24"/>
                <w:szCs w:val="24"/>
              </w:rPr>
              <w:t>又は</w:t>
            </w:r>
            <w:r w:rsidRPr="00372F84">
              <w:rPr>
                <w:rFonts w:ascii="ＭＳ ゴシック" w:eastAsia="ＭＳ ゴシック" w:hAnsi="ＭＳ ゴシック" w:cs="ＭＳ ゴシック"/>
                <w:b/>
                <w:spacing w:val="-2"/>
                <w:sz w:val="24"/>
                <w:szCs w:val="24"/>
              </w:rPr>
              <w:t>調</w:t>
            </w:r>
            <w:r w:rsidRPr="00372F84">
              <w:rPr>
                <w:rFonts w:ascii="ＭＳ ゴシック" w:eastAsia="ＭＳ ゴシック" w:hAnsi="ＭＳ ゴシック" w:cs="ＭＳ ゴシック"/>
                <w:b/>
                <w:sz w:val="24"/>
                <w:szCs w:val="24"/>
              </w:rPr>
              <w:t>停申</w:t>
            </w:r>
            <w:r w:rsidRPr="00372F84">
              <w:rPr>
                <w:rFonts w:ascii="ＭＳ ゴシック" w:eastAsia="ＭＳ ゴシック" w:hAnsi="ＭＳ ゴシック" w:cs="ＭＳ ゴシック"/>
                <w:b/>
                <w:spacing w:val="-2"/>
                <w:sz w:val="24"/>
                <w:szCs w:val="24"/>
              </w:rPr>
              <w:t>立</w:t>
            </w:r>
            <w:r w:rsidRPr="00372F84">
              <w:rPr>
                <w:rFonts w:ascii="ＭＳ ゴシック" w:eastAsia="ＭＳ ゴシック" w:hAnsi="ＭＳ ゴシック" w:cs="ＭＳ ゴシック"/>
                <w:b/>
                <w:sz w:val="24"/>
                <w:szCs w:val="24"/>
              </w:rPr>
              <w:t>て</w:t>
            </w:r>
          </w:p>
          <w:p w:rsidR="00E95785" w:rsidRDefault="00991CF8" w:rsidP="008D7EEE">
            <w:pPr>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た。</w:t>
            </w:r>
          </w:p>
          <w:p w:rsidR="00991CF8" w:rsidRPr="00740E80" w:rsidRDefault="00991CF8" w:rsidP="008D7EEE">
            <w:pPr>
              <w:spacing w:before="60" w:line="300" w:lineRule="exact"/>
              <w:ind w:left="302" w:right="-20"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平成</w:t>
            </w:r>
            <w:r w:rsidR="00372F84">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裁判所</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ab/>
              <w:t>支部，事件番号</w:t>
            </w:r>
            <w:r w:rsidR="00372F84">
              <w:rPr>
                <w:rFonts w:ascii="ＭＳ 明朝" w:eastAsia="ＭＳ 明朝" w:hAnsi="ＭＳ 明朝" w:cs="ＭＳ 明朝" w:hint="eastAsia"/>
                <w:szCs w:val="21"/>
              </w:rPr>
              <w:t xml:space="preserve">　　　　　</w:t>
            </w:r>
          </w:p>
          <w:p w:rsidR="00991CF8" w:rsidRPr="00740E80" w:rsidRDefault="00991CF8" w:rsidP="008D7EEE">
            <w:pPr>
              <w:tabs>
                <w:tab w:val="left" w:pos="2720"/>
                <w:tab w:val="left" w:pos="3260"/>
                <w:tab w:val="left" w:pos="38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結論が出た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372F84">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372F84">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付け判決書，和解調書，審判書，調停調書等の</w:t>
            </w:r>
            <w:r w:rsidRPr="00740E80">
              <w:rPr>
                <w:rFonts w:ascii="ＭＳ 明朝" w:eastAsia="ＭＳ 明朝" w:hAnsi="ＭＳ 明朝" w:cs="ＭＳ 明朝"/>
                <w:spacing w:val="1"/>
                <w:szCs w:val="21"/>
              </w:rPr>
              <w:t>写</w:t>
            </w:r>
            <w:r w:rsidRPr="00740E80">
              <w:rPr>
                <w:rFonts w:ascii="ＭＳ 明朝" w:eastAsia="ＭＳ 明朝" w:hAnsi="ＭＳ 明朝" w:cs="ＭＳ 明朝"/>
                <w:szCs w:val="21"/>
              </w:rPr>
              <w:t>し）</w:t>
            </w:r>
          </w:p>
          <w:p w:rsidR="00991CF8" w:rsidRDefault="00991CF8" w:rsidP="008D7EEE">
            <w:pPr>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ていない。理由は次のとおりである。</w:t>
            </w:r>
            <w:r w:rsidR="008D7EEE">
              <w:rPr>
                <w:rFonts w:ascii="ＭＳ 明朝" w:eastAsia="ＭＳ 明朝" w:hAnsi="ＭＳ 明朝" w:cs="ＭＳ 明朝" w:hint="eastAsia"/>
                <w:szCs w:val="21"/>
                <w:u w:val="single"/>
              </w:rPr>
              <w:t xml:space="preserve">                     </w:t>
            </w:r>
          </w:p>
          <w:p w:rsidR="009D0E6F" w:rsidRPr="009D0E6F" w:rsidRDefault="009D0E6F" w:rsidP="008D7EEE">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1980"/>
        </w:trPr>
        <w:tc>
          <w:tcPr>
            <w:tcW w:w="567" w:type="dxa"/>
            <w:tcBorders>
              <w:top w:val="single" w:sz="1" w:space="0" w:color="000000"/>
              <w:left w:val="single" w:sz="1" w:space="0" w:color="000000"/>
              <w:bottom w:val="single" w:sz="2" w:space="0" w:color="000000"/>
              <w:right w:val="single" w:sz="1" w:space="0" w:color="000000"/>
            </w:tcBorders>
          </w:tcPr>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before="12" w:line="200" w:lineRule="exact"/>
              <w:rPr>
                <w:szCs w:val="21"/>
              </w:rPr>
            </w:pPr>
          </w:p>
          <w:p w:rsidR="009D0E6F" w:rsidRDefault="009D0E6F" w:rsidP="009E0EEF">
            <w:pPr>
              <w:spacing w:before="12" w:line="200" w:lineRule="exact"/>
              <w:rPr>
                <w:szCs w:val="21"/>
              </w:rPr>
            </w:pPr>
          </w:p>
          <w:p w:rsidR="009D0E6F" w:rsidRPr="00740E80" w:rsidRDefault="009D0E6F" w:rsidP="009E0EEF">
            <w:pPr>
              <w:spacing w:before="12"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4</w:t>
            </w:r>
          </w:p>
        </w:tc>
        <w:tc>
          <w:tcPr>
            <w:tcW w:w="9498" w:type="dxa"/>
            <w:tcBorders>
              <w:top w:val="single" w:sz="1" w:space="0" w:color="000000"/>
              <w:left w:val="single" w:sz="1" w:space="0" w:color="000000"/>
              <w:bottom w:val="single" w:sz="2" w:space="0" w:color="000000"/>
              <w:right w:val="single" w:sz="1" w:space="0" w:color="000000"/>
            </w:tcBorders>
          </w:tcPr>
          <w:p w:rsidR="00991CF8" w:rsidRPr="009D0E6F" w:rsidRDefault="00991CF8" w:rsidP="008D7EEE">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生命保</w:t>
            </w:r>
            <w:r w:rsidRPr="009D0E6F">
              <w:rPr>
                <w:rFonts w:ascii="ＭＳ ゴシック" w:eastAsia="ＭＳ ゴシック" w:hAnsi="ＭＳ ゴシック" w:cs="ＭＳ ゴシック"/>
                <w:b/>
                <w:spacing w:val="-2"/>
                <w:sz w:val="24"/>
                <w:szCs w:val="24"/>
              </w:rPr>
              <w:t>険</w:t>
            </w:r>
            <w:r w:rsidRPr="009D0E6F">
              <w:rPr>
                <w:rFonts w:ascii="ＭＳ ゴシック" w:eastAsia="ＭＳ ゴシック" w:hAnsi="ＭＳ ゴシック" w:cs="ＭＳ ゴシック"/>
                <w:b/>
                <w:sz w:val="24"/>
                <w:szCs w:val="24"/>
              </w:rPr>
              <w:t>金，</w:t>
            </w:r>
            <w:r w:rsidRPr="009D0E6F">
              <w:rPr>
                <w:rFonts w:ascii="ＭＳ ゴシック" w:eastAsia="ＭＳ ゴシック" w:hAnsi="ＭＳ ゴシック" w:cs="ＭＳ ゴシック"/>
                <w:b/>
                <w:spacing w:val="-2"/>
                <w:sz w:val="24"/>
                <w:szCs w:val="24"/>
              </w:rPr>
              <w:t>損</w:t>
            </w:r>
            <w:r w:rsidRPr="009D0E6F">
              <w:rPr>
                <w:rFonts w:ascii="ＭＳ ゴシック" w:eastAsia="ＭＳ ゴシック" w:hAnsi="ＭＳ ゴシック" w:cs="ＭＳ ゴシック"/>
                <w:b/>
                <w:sz w:val="24"/>
                <w:szCs w:val="24"/>
              </w:rPr>
              <w:t>害保</w:t>
            </w:r>
            <w:r w:rsidRPr="009D0E6F">
              <w:rPr>
                <w:rFonts w:ascii="ＭＳ ゴシック" w:eastAsia="ＭＳ ゴシック" w:hAnsi="ＭＳ ゴシック" w:cs="ＭＳ ゴシック"/>
                <w:b/>
                <w:spacing w:val="-2"/>
                <w:sz w:val="24"/>
                <w:szCs w:val="24"/>
              </w:rPr>
              <w:t>険金</w:t>
            </w:r>
            <w:r w:rsidRPr="009D0E6F">
              <w:rPr>
                <w:rFonts w:ascii="ＭＳ ゴシック" w:eastAsia="ＭＳ ゴシック" w:hAnsi="ＭＳ ゴシック" w:cs="ＭＳ ゴシック"/>
                <w:b/>
                <w:sz w:val="24"/>
                <w:szCs w:val="24"/>
              </w:rPr>
              <w:t>等の受領</w:t>
            </w:r>
          </w:p>
          <w:p w:rsidR="009D0E6F" w:rsidRDefault="00991CF8" w:rsidP="008D7EEE">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受領した。</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円（※平成</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日付け支払い通知書の写し</w:t>
            </w:r>
            <w:r w:rsidRPr="00740E80">
              <w:rPr>
                <w:rFonts w:ascii="ＭＳ 明朝" w:eastAsia="ＭＳ 明朝" w:hAnsi="ＭＳ 明朝" w:cs="ＭＳ 明朝"/>
                <w:szCs w:val="21"/>
              </w:rPr>
              <w:tab/>
              <w:t>）</w:t>
            </w:r>
          </w:p>
          <w:p w:rsidR="009D0E6F" w:rsidRDefault="00991CF8" w:rsidP="008D7EEE">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xml:space="preserve"> 保険名</w:t>
            </w:r>
            <w:r w:rsidRPr="00740E80">
              <w:rPr>
                <w:rFonts w:ascii="ＭＳ 明朝" w:eastAsia="ＭＳ 明朝" w:hAnsi="ＭＳ 明朝" w:cs="ＭＳ 明朝"/>
                <w:szCs w:val="21"/>
              </w:rPr>
              <w:tab/>
            </w:r>
            <w:r w:rsidRPr="00740E80">
              <w:rPr>
                <w:rFonts w:ascii="ＭＳ 明朝" w:eastAsia="ＭＳ 明朝" w:hAnsi="ＭＳ 明朝" w:cs="ＭＳ 明朝"/>
                <w:w w:val="88"/>
                <w:szCs w:val="21"/>
              </w:rPr>
              <w:t xml:space="preserve"> </w:t>
            </w:r>
            <w:r w:rsidRPr="00740E80">
              <w:rPr>
                <w:rFonts w:ascii="ＭＳ 明朝" w:eastAsia="ＭＳ 明朝" w:hAnsi="ＭＳ 明朝" w:cs="ＭＳ 明朝"/>
                <w:szCs w:val="21"/>
              </w:rPr>
              <w:t>保険金額</w:t>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009D0E6F">
              <w:rPr>
                <w:rFonts w:ascii="ＭＳ 明朝" w:eastAsia="ＭＳ 明朝" w:hAnsi="ＭＳ 明朝" w:cs="ＭＳ 明朝" w:hint="eastAsia"/>
                <w:szCs w:val="21"/>
              </w:rPr>
              <w:t>入金先口座・預貯金目録番号</w:t>
            </w:r>
          </w:p>
          <w:p w:rsidR="00991CF8" w:rsidRPr="008D7EEE" w:rsidRDefault="009D0E6F" w:rsidP="008D7EEE">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w:t>
            </w:r>
            <w:r w:rsidR="00991CF8" w:rsidRPr="00740E80">
              <w:rPr>
                <w:rFonts w:ascii="ＭＳ 明朝" w:eastAsia="ＭＳ 明朝" w:hAnsi="ＭＳ 明朝" w:cs="ＭＳ 明朝"/>
                <w:szCs w:val="21"/>
              </w:rPr>
              <w:t xml:space="preserve">  受領未了である。理由は次のとおりである。</w:t>
            </w:r>
            <w:r w:rsidR="008D7EEE">
              <w:rPr>
                <w:rFonts w:ascii="ＭＳ 明朝" w:eastAsia="ＭＳ 明朝" w:hAnsi="ＭＳ 明朝" w:cs="ＭＳ 明朝" w:hint="eastAsia"/>
                <w:szCs w:val="21"/>
                <w:u w:val="single"/>
              </w:rPr>
              <w:t xml:space="preserve">                                         </w:t>
            </w:r>
          </w:p>
          <w:p w:rsidR="009D0E6F" w:rsidRPr="009D0E6F" w:rsidRDefault="009D0E6F" w:rsidP="008D7EEE">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2267"/>
        </w:trPr>
        <w:tc>
          <w:tcPr>
            <w:tcW w:w="567" w:type="dxa"/>
            <w:tcBorders>
              <w:top w:val="single" w:sz="2" w:space="0" w:color="000000"/>
              <w:left w:val="single" w:sz="1" w:space="0" w:color="000000"/>
              <w:bottom w:val="single" w:sz="1" w:space="0" w:color="000000"/>
              <w:right w:val="single" w:sz="1" w:space="0" w:color="000000"/>
            </w:tcBorders>
          </w:tcPr>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before="12" w:line="220" w:lineRule="exact"/>
              <w:rPr>
                <w:szCs w:val="21"/>
              </w:rPr>
            </w:pPr>
          </w:p>
          <w:p w:rsidR="009D0E6F" w:rsidRPr="00740E80" w:rsidRDefault="009D0E6F" w:rsidP="009E0EEF">
            <w:pPr>
              <w:spacing w:before="12" w:line="22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5</w:t>
            </w:r>
          </w:p>
        </w:tc>
        <w:tc>
          <w:tcPr>
            <w:tcW w:w="9498" w:type="dxa"/>
            <w:tcBorders>
              <w:top w:val="single" w:sz="2" w:space="0" w:color="000000"/>
              <w:left w:val="single" w:sz="1" w:space="0" w:color="000000"/>
              <w:bottom w:val="single" w:sz="1" w:space="0" w:color="000000"/>
              <w:right w:val="single" w:sz="1" w:space="0" w:color="000000"/>
            </w:tcBorders>
          </w:tcPr>
          <w:p w:rsidR="00991CF8" w:rsidRPr="009D0E6F" w:rsidRDefault="00991CF8" w:rsidP="008D7EEE">
            <w:pPr>
              <w:tabs>
                <w:tab w:val="left" w:pos="1721"/>
                <w:tab w:val="left" w:pos="3320"/>
                <w:tab w:val="left" w:pos="4200"/>
                <w:tab w:val="left" w:pos="5740"/>
                <w:tab w:val="left" w:pos="7940"/>
              </w:tabs>
              <w:spacing w:before="60" w:line="300" w:lineRule="exact"/>
              <w:ind w:left="35" w:right="-20"/>
              <w:rPr>
                <w:rFonts w:ascii="ＭＳ ゴシック" w:eastAsia="ＭＳ ゴシック" w:hAnsi="ＭＳ ゴシック" w:cs="ＭＳ ゴシック"/>
                <w:sz w:val="24"/>
                <w:szCs w:val="24"/>
              </w:rPr>
            </w:pPr>
            <w:r w:rsidRPr="009D0E6F">
              <w:rPr>
                <w:rFonts w:ascii="ＭＳ ゴシック" w:eastAsia="ＭＳ ゴシック" w:hAnsi="ＭＳ ゴシック" w:cs="ＭＳ ゴシック"/>
                <w:b/>
                <w:sz w:val="24"/>
                <w:szCs w:val="24"/>
              </w:rPr>
              <w:t>不動産</w:t>
            </w:r>
            <w:r w:rsidRPr="009D0E6F">
              <w:rPr>
                <w:rFonts w:ascii="ＭＳ ゴシック" w:eastAsia="ＭＳ ゴシック" w:hAnsi="ＭＳ ゴシック" w:cs="ＭＳ ゴシック"/>
                <w:b/>
                <w:spacing w:val="-2"/>
                <w:sz w:val="24"/>
                <w:szCs w:val="24"/>
              </w:rPr>
              <w:t>の</w:t>
            </w:r>
            <w:r w:rsidRPr="009D0E6F">
              <w:rPr>
                <w:rFonts w:ascii="ＭＳ ゴシック" w:eastAsia="ＭＳ ゴシック" w:hAnsi="ＭＳ ゴシック" w:cs="ＭＳ ゴシック"/>
                <w:b/>
                <w:sz w:val="24"/>
                <w:szCs w:val="24"/>
              </w:rPr>
              <w:t>変動</w:t>
            </w:r>
            <w:r w:rsidRPr="009D0E6F">
              <w:rPr>
                <w:rFonts w:ascii="ＭＳ ゴシック" w:eastAsia="ＭＳ ゴシック" w:hAnsi="ＭＳ ゴシック" w:cs="ＭＳ ゴシック"/>
                <w:b/>
                <w:sz w:val="24"/>
                <w:szCs w:val="24"/>
              </w:rPr>
              <w:tab/>
              <w:t>□売却</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□購入</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□賃貸</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pacing w:val="-2"/>
                <w:sz w:val="24"/>
                <w:szCs w:val="24"/>
              </w:rPr>
              <w:t>抵当</w:t>
            </w:r>
            <w:r w:rsidRPr="009D0E6F">
              <w:rPr>
                <w:rFonts w:ascii="ＭＳ ゴシック" w:eastAsia="ＭＳ ゴシック" w:hAnsi="ＭＳ ゴシック" w:cs="ＭＳ ゴシック"/>
                <w:b/>
                <w:sz w:val="24"/>
                <w:szCs w:val="24"/>
              </w:rPr>
              <w:t>権設定</w:t>
            </w:r>
            <w:r w:rsidR="009D0E6F">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z w:val="24"/>
                <w:szCs w:val="24"/>
              </w:rPr>
              <w:tab/>
              <w:t>）</w:t>
            </w:r>
          </w:p>
          <w:p w:rsidR="009D0E6F" w:rsidRDefault="00991CF8" w:rsidP="008D7EEE">
            <w:pPr>
              <w:tabs>
                <w:tab w:val="left" w:pos="2640"/>
                <w:tab w:val="left" w:pos="3180"/>
                <w:tab w:val="left" w:pos="3720"/>
                <w:tab w:val="left" w:pos="8040"/>
              </w:tabs>
              <w:spacing w:before="60" w:line="300" w:lineRule="exact"/>
              <w:ind w:left="930" w:right="306" w:hanging="540"/>
              <w:rPr>
                <w:rFonts w:ascii="ＭＳ 明朝" w:eastAsia="ＭＳ 明朝" w:hAnsi="ＭＳ 明朝" w:cs="ＭＳ 明朝"/>
                <w:szCs w:val="21"/>
              </w:rPr>
            </w:pPr>
            <w:r w:rsidRPr="00740E80">
              <w:rPr>
                <w:rFonts w:ascii="ＭＳ 明朝" w:eastAsia="ＭＳ 明朝" w:hAnsi="ＭＳ 明朝" w:cs="ＭＳ 明朝"/>
                <w:szCs w:val="21"/>
              </w:rPr>
              <w:t>□  変動し</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9D0E6F">
              <w:rPr>
                <w:rFonts w:ascii="ＭＳ 明朝" w:eastAsia="ＭＳ 明朝" w:hAnsi="ＭＳ 明朝" w:cs="ＭＳ 明朝" w:hint="eastAsia"/>
                <w:szCs w:val="21"/>
              </w:rPr>
              <w:t xml:space="preserve">　　日</w:t>
            </w:r>
            <w:r w:rsidRPr="00740E80">
              <w:rPr>
                <w:rFonts w:ascii="ＭＳ 明朝" w:eastAsia="ＭＳ 明朝" w:hAnsi="ＭＳ 明朝" w:cs="ＭＳ 明朝"/>
                <w:szCs w:val="21"/>
              </w:rPr>
              <w:t>付け契約書写し，不動産の全部事項証明書）</w:t>
            </w:r>
          </w:p>
          <w:p w:rsidR="00991CF8" w:rsidRDefault="00991CF8" w:rsidP="008D7EEE">
            <w:pPr>
              <w:tabs>
                <w:tab w:val="left" w:pos="2640"/>
                <w:tab w:val="left" w:pos="3180"/>
                <w:tab w:val="left" w:pos="3720"/>
                <w:tab w:val="left" w:pos="8040"/>
              </w:tabs>
              <w:spacing w:before="60" w:line="300" w:lineRule="exact"/>
              <w:ind w:leftChars="100" w:left="213" w:right="306"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 xml:space="preserve"> 対象の不動産，契約日，契約相手，金額を記載してください。</w:t>
            </w:r>
          </w:p>
          <w:p w:rsidR="009D0E6F" w:rsidRPr="009D0E6F" w:rsidRDefault="009D0E6F" w:rsidP="008D7EEE">
            <w:pPr>
              <w:tabs>
                <w:tab w:val="left" w:pos="2640"/>
                <w:tab w:val="left" w:pos="3180"/>
                <w:tab w:val="left" w:pos="3720"/>
                <w:tab w:val="left" w:pos="8040"/>
              </w:tabs>
              <w:spacing w:before="60" w:line="300" w:lineRule="exact"/>
              <w:ind w:leftChars="100" w:left="213" w:right="306" w:firstLineChars="200" w:firstLine="425"/>
              <w:rPr>
                <w:szCs w:val="21"/>
                <w:u w:val="single"/>
              </w:rPr>
            </w:pP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p w:rsidR="008D7EEE" w:rsidRDefault="00991CF8" w:rsidP="008D7EEE">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変動していない。理由は次のとおりである。</w:t>
            </w:r>
            <w:r w:rsidR="009D0E6F"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p w:rsidR="008D7EEE" w:rsidRPr="009D0E6F" w:rsidRDefault="008D7EEE" w:rsidP="008D7EEE">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991CF8" w:rsidRPr="00740E80" w:rsidTr="008D7EEE">
        <w:trPr>
          <w:trHeight w:hRule="exact" w:val="1984"/>
        </w:trPr>
        <w:tc>
          <w:tcPr>
            <w:tcW w:w="567" w:type="dxa"/>
            <w:tcBorders>
              <w:top w:val="single" w:sz="1" w:space="0" w:color="000000"/>
              <w:left w:val="single" w:sz="1" w:space="0" w:color="000000"/>
              <w:bottom w:val="single" w:sz="1" w:space="0" w:color="000000"/>
              <w:right w:val="single" w:sz="1" w:space="0" w:color="000000"/>
            </w:tcBorders>
          </w:tcPr>
          <w:p w:rsidR="00991CF8" w:rsidRPr="00740E80" w:rsidRDefault="00991CF8" w:rsidP="009E0EEF">
            <w:pPr>
              <w:spacing w:before="8" w:line="130" w:lineRule="exact"/>
              <w:rPr>
                <w:szCs w:val="21"/>
              </w:rPr>
            </w:pPr>
          </w:p>
          <w:p w:rsidR="00991CF8" w:rsidRPr="00740E80" w:rsidRDefault="00991CF8" w:rsidP="009E0EEF">
            <w:pPr>
              <w:spacing w:line="200" w:lineRule="exact"/>
              <w:rPr>
                <w:szCs w:val="21"/>
              </w:rPr>
            </w:pPr>
          </w:p>
          <w:p w:rsidR="00991CF8" w:rsidRPr="00740E80" w:rsidRDefault="00991CF8" w:rsidP="009E0EEF">
            <w:pPr>
              <w:spacing w:line="200" w:lineRule="exact"/>
              <w:rPr>
                <w:szCs w:val="21"/>
              </w:rPr>
            </w:pPr>
          </w:p>
          <w:p w:rsidR="00991CF8" w:rsidRDefault="00991CF8" w:rsidP="009E0EEF">
            <w:pPr>
              <w:spacing w:line="200" w:lineRule="exact"/>
              <w:rPr>
                <w:szCs w:val="21"/>
              </w:rPr>
            </w:pPr>
          </w:p>
          <w:p w:rsidR="009D0E6F" w:rsidRPr="00740E80" w:rsidRDefault="009D0E6F" w:rsidP="009E0EEF">
            <w:pPr>
              <w:spacing w:line="200" w:lineRule="exact"/>
              <w:rPr>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6</w:t>
            </w:r>
          </w:p>
        </w:tc>
        <w:tc>
          <w:tcPr>
            <w:tcW w:w="9498" w:type="dxa"/>
            <w:tcBorders>
              <w:top w:val="single" w:sz="1" w:space="0" w:color="000000"/>
              <w:left w:val="single" w:sz="1" w:space="0" w:color="000000"/>
              <w:bottom w:val="single" w:sz="1" w:space="0" w:color="000000"/>
              <w:right w:val="single" w:sz="1" w:space="0" w:color="000000"/>
            </w:tcBorders>
          </w:tcPr>
          <w:p w:rsidR="00991CF8" w:rsidRPr="009D0E6F" w:rsidRDefault="00991CF8" w:rsidP="008D7EEE">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相続放</w:t>
            </w:r>
            <w:r w:rsidRPr="009D0E6F">
              <w:rPr>
                <w:rFonts w:ascii="ＭＳ ゴシック" w:eastAsia="ＭＳ ゴシック" w:hAnsi="ＭＳ ゴシック" w:cs="ＭＳ ゴシック"/>
                <w:b/>
                <w:spacing w:val="-2"/>
                <w:sz w:val="24"/>
                <w:szCs w:val="24"/>
              </w:rPr>
              <w:t>棄</w:t>
            </w:r>
            <w:r w:rsidRPr="009D0E6F">
              <w:rPr>
                <w:rFonts w:ascii="ＭＳ ゴシック" w:eastAsia="ＭＳ ゴシック" w:hAnsi="ＭＳ ゴシック" w:cs="ＭＳ ゴシック"/>
                <w:b/>
                <w:sz w:val="24"/>
                <w:szCs w:val="24"/>
              </w:rPr>
              <w:t>の申述</w:t>
            </w:r>
          </w:p>
          <w:p w:rsidR="00991CF8" w:rsidRPr="00740E80" w:rsidRDefault="00991CF8" w:rsidP="008D7EEE">
            <w:pPr>
              <w:tabs>
                <w:tab w:val="left" w:pos="2820"/>
                <w:tab w:val="left" w:pos="3360"/>
                <w:tab w:val="left" w:pos="3900"/>
                <w:tab w:val="left" w:pos="786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受理され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sidR="009D0E6F">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付け相続放棄申述受理通知書の写し</w:t>
            </w:r>
            <w:r w:rsidRPr="00740E80">
              <w:rPr>
                <w:rFonts w:ascii="ＭＳ 明朝" w:eastAsia="ＭＳ 明朝" w:hAnsi="ＭＳ 明朝" w:cs="ＭＳ 明朝"/>
                <w:szCs w:val="21"/>
              </w:rPr>
              <w:tab/>
              <w:t>）</w:t>
            </w:r>
          </w:p>
          <w:p w:rsidR="00991CF8" w:rsidRPr="00740E80" w:rsidRDefault="00991CF8" w:rsidP="008D7EEE">
            <w:pPr>
              <w:tabs>
                <w:tab w:val="left" w:pos="2640"/>
                <w:tab w:val="left" w:pos="3180"/>
                <w:tab w:val="left" w:pos="372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却下され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009D0E6F">
              <w:rPr>
                <w:rFonts w:ascii="ＭＳ 明朝" w:eastAsia="ＭＳ 明朝" w:hAnsi="ＭＳ 明朝" w:cs="ＭＳ 明朝" w:hint="eastAsia"/>
                <w:szCs w:val="21"/>
              </w:rPr>
              <w:t>※</w:t>
            </w:r>
            <w:r w:rsidRPr="00740E80">
              <w:rPr>
                <w:rFonts w:ascii="ＭＳ 明朝" w:eastAsia="ＭＳ 明朝" w:hAnsi="ＭＳ 明朝" w:cs="ＭＳ 明朝"/>
                <w:szCs w:val="21"/>
              </w:rPr>
              <w:t>平成</w:t>
            </w:r>
            <w:r w:rsidRPr="00740E80">
              <w:rPr>
                <w:rFonts w:ascii="ＭＳ 明朝" w:eastAsia="ＭＳ 明朝" w:hAnsi="ＭＳ 明朝" w:cs="ＭＳ 明朝"/>
                <w:szCs w:val="21"/>
              </w:rPr>
              <w:tab/>
              <w:t>年</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sidR="009D0E6F">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w:t>
            </w:r>
          </w:p>
          <w:p w:rsidR="00991CF8" w:rsidRPr="008D7EEE" w:rsidRDefault="00991CF8" w:rsidP="008D7EEE">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申立て未了である。理由は次のとおりである。</w:t>
            </w:r>
            <w:r w:rsidR="008D7EEE">
              <w:rPr>
                <w:rFonts w:ascii="ＭＳ 明朝" w:eastAsia="ＭＳ 明朝" w:hAnsi="ＭＳ 明朝" w:cs="ＭＳ 明朝" w:hint="eastAsia"/>
                <w:szCs w:val="21"/>
                <w:u w:val="single"/>
              </w:rPr>
              <w:t xml:space="preserve">                                     </w:t>
            </w:r>
          </w:p>
          <w:p w:rsidR="009D0E6F" w:rsidRPr="009D0E6F" w:rsidRDefault="009D0E6F" w:rsidP="008D7EEE">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r w:rsidR="008D7EEE">
              <w:rPr>
                <w:rFonts w:ascii="ＭＳ 明朝" w:eastAsia="ＭＳ 明朝" w:hAnsi="ＭＳ 明朝" w:cs="ＭＳ 明朝" w:hint="eastAsia"/>
                <w:szCs w:val="21"/>
                <w:u w:val="single"/>
              </w:rPr>
              <w:t xml:space="preserve">     </w:t>
            </w:r>
          </w:p>
        </w:tc>
      </w:tr>
      <w:tr w:rsidR="00991CF8" w:rsidRPr="00740E80" w:rsidTr="008D7EEE">
        <w:trPr>
          <w:trHeight w:hRule="exact" w:val="1293"/>
        </w:trPr>
        <w:tc>
          <w:tcPr>
            <w:tcW w:w="567" w:type="dxa"/>
            <w:tcBorders>
              <w:top w:val="single" w:sz="1" w:space="0" w:color="000000"/>
              <w:left w:val="single" w:sz="1" w:space="0" w:color="000000"/>
              <w:bottom w:val="single" w:sz="1" w:space="0" w:color="000000"/>
              <w:right w:val="single" w:sz="1" w:space="0" w:color="000000"/>
            </w:tcBorders>
          </w:tcPr>
          <w:p w:rsidR="00991CF8" w:rsidRPr="00740E80" w:rsidRDefault="00991CF8" w:rsidP="009E0EEF">
            <w:pPr>
              <w:spacing w:line="200" w:lineRule="exact"/>
              <w:rPr>
                <w:szCs w:val="21"/>
              </w:rPr>
            </w:pPr>
          </w:p>
          <w:p w:rsidR="00E95785" w:rsidRDefault="00E95785" w:rsidP="009E0EEF">
            <w:pPr>
              <w:ind w:left="150" w:right="122"/>
              <w:jc w:val="center"/>
              <w:rPr>
                <w:rFonts w:ascii="ＭＳ 明朝" w:eastAsia="ＭＳ 明朝" w:hAnsi="ＭＳ 明朝" w:cs="ＭＳ 明朝"/>
                <w:szCs w:val="21"/>
              </w:rPr>
            </w:pPr>
          </w:p>
          <w:p w:rsidR="00991CF8" w:rsidRPr="00740E80" w:rsidRDefault="00991CF8"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7</w:t>
            </w:r>
          </w:p>
        </w:tc>
        <w:tc>
          <w:tcPr>
            <w:tcW w:w="9498" w:type="dxa"/>
            <w:tcBorders>
              <w:top w:val="single" w:sz="1" w:space="0" w:color="000000"/>
              <w:left w:val="single" w:sz="1" w:space="0" w:color="000000"/>
              <w:bottom w:val="single" w:sz="1" w:space="0" w:color="000000"/>
              <w:right w:val="single" w:sz="1" w:space="0" w:color="000000"/>
            </w:tcBorders>
          </w:tcPr>
          <w:p w:rsidR="00991CF8" w:rsidRPr="00E95785" w:rsidRDefault="00991CF8" w:rsidP="008D7EEE">
            <w:pPr>
              <w:tabs>
                <w:tab w:val="left" w:pos="8160"/>
              </w:tabs>
              <w:spacing w:before="60" w:line="300" w:lineRule="exact"/>
              <w:ind w:left="35" w:right="-20"/>
              <w:rPr>
                <w:rFonts w:ascii="ＭＳ ゴシック" w:eastAsia="ＭＳ ゴシック" w:hAnsi="ＭＳ ゴシック" w:cs="ＭＳ ゴシック"/>
                <w:b/>
                <w:sz w:val="24"/>
                <w:szCs w:val="24"/>
              </w:rPr>
            </w:pPr>
            <w:r w:rsidRPr="00E95785">
              <w:rPr>
                <w:rFonts w:ascii="ＭＳ ゴシック" w:eastAsia="ＭＳ ゴシック" w:hAnsi="ＭＳ ゴシック" w:cs="ＭＳ ゴシック"/>
                <w:b/>
                <w:sz w:val="24"/>
                <w:szCs w:val="24"/>
              </w:rPr>
              <w:t>その他（</w:t>
            </w:r>
            <w:r w:rsidRPr="00E95785">
              <w:rPr>
                <w:rFonts w:ascii="ＭＳ ゴシック" w:eastAsia="ＭＳ ゴシック" w:hAnsi="ＭＳ ゴシック" w:cs="ＭＳ ゴシック"/>
                <w:b/>
                <w:sz w:val="24"/>
                <w:szCs w:val="24"/>
              </w:rPr>
              <w:tab/>
              <w:t>）</w:t>
            </w:r>
          </w:p>
          <w:p w:rsidR="00991CF8" w:rsidRDefault="00991CF8" w:rsidP="008D7EEE">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次のとおりである。</w:t>
            </w:r>
            <w:r w:rsidR="008D7EEE">
              <w:rPr>
                <w:rFonts w:ascii="ＭＳ 明朝" w:eastAsia="ＭＳ 明朝" w:hAnsi="ＭＳ 明朝" w:cs="ＭＳ 明朝" w:hint="eastAsia"/>
                <w:szCs w:val="21"/>
                <w:u w:val="single"/>
              </w:rPr>
              <w:t xml:space="preserve">                                                                 </w:t>
            </w:r>
          </w:p>
          <w:p w:rsidR="008D7EEE" w:rsidRPr="008D7EEE" w:rsidRDefault="008D7EEE" w:rsidP="008D7EEE">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bl>
    <w:p w:rsidR="008D7EEE" w:rsidRDefault="008D7EEE" w:rsidP="00E95785">
      <w:pPr>
        <w:spacing w:before="92" w:line="206" w:lineRule="exact"/>
        <w:ind w:right="355"/>
        <w:rPr>
          <w:rFonts w:ascii="ＭＳ 明朝" w:eastAsia="ＭＳ 明朝" w:hAnsi="ＭＳ 明朝" w:cs="ＭＳ 明朝"/>
          <w:szCs w:val="21"/>
        </w:rPr>
      </w:pPr>
    </w:p>
    <w:p w:rsidR="00F75F00" w:rsidRDefault="00991CF8" w:rsidP="00E95785">
      <w:pPr>
        <w:spacing w:before="92" w:line="206" w:lineRule="exact"/>
        <w:ind w:right="355"/>
        <w:rPr>
          <w:rFonts w:ascii="Century" w:eastAsia="ＭＳ 明朝" w:hAnsi="Century" w:cs="Times New Roman"/>
          <w:sz w:val="24"/>
          <w:szCs w:val="24"/>
        </w:rPr>
        <w:sectPr w:rsidR="00F75F00" w:rsidSect="000A4482">
          <w:footnotePr>
            <w:numFmt w:val="upperRoman"/>
          </w:footnotePr>
          <w:pgSz w:w="11906" w:h="16838" w:code="9"/>
          <w:pgMar w:top="284" w:right="567" w:bottom="0" w:left="1418" w:header="284" w:footer="284" w:gutter="0"/>
          <w:pgNumType w:start="1"/>
          <w:cols w:space="720"/>
          <w:docGrid w:type="linesAndChars" w:linePitch="297" w:charSpace="530"/>
        </w:sectPr>
      </w:pPr>
      <w:r w:rsidRPr="00740E80">
        <w:rPr>
          <w:rFonts w:ascii="ＭＳ 明朝" w:eastAsia="ＭＳ 明朝" w:hAnsi="ＭＳ 明朝" w:cs="ＭＳ 明朝"/>
          <w:szCs w:val="21"/>
        </w:rPr>
        <w:t>書ききれない場合は，裏面またはＡ４用紙を追加して記載ください。また，該当する項目をパソコン・ ワープロ等で作成して，提出いただ</w:t>
      </w:r>
      <w:r w:rsidRPr="00740E80">
        <w:rPr>
          <w:rFonts w:ascii="ＭＳ 明朝" w:eastAsia="ＭＳ 明朝" w:hAnsi="ＭＳ 明朝" w:cs="ＭＳ 明朝"/>
          <w:spacing w:val="1"/>
          <w:szCs w:val="21"/>
        </w:rPr>
        <w:t>い</w:t>
      </w:r>
      <w:r w:rsidRPr="00740E80">
        <w:rPr>
          <w:rFonts w:ascii="ＭＳ 明朝" w:eastAsia="ＭＳ 明朝" w:hAnsi="ＭＳ 明朝" w:cs="ＭＳ 明朝"/>
          <w:szCs w:val="21"/>
        </w:rPr>
        <w:t>ても</w:t>
      </w:r>
      <w:r w:rsidR="004408FF">
        <w:rPr>
          <w:rFonts w:ascii="ＭＳ 明朝" w:eastAsia="ＭＳ 明朝" w:hAnsi="ＭＳ 明朝" w:cs="ＭＳ 明朝" w:hint="eastAsia"/>
          <w:szCs w:val="21"/>
        </w:rPr>
        <w:t>結構</w:t>
      </w:r>
      <w:r w:rsidRPr="00740E80">
        <w:rPr>
          <w:rFonts w:ascii="ＭＳ 明朝" w:eastAsia="ＭＳ 明朝" w:hAnsi="ＭＳ 明朝" w:cs="ＭＳ 明朝"/>
          <w:szCs w:val="21"/>
        </w:rPr>
        <w:t>です。</w:t>
      </w:r>
      <w:r>
        <w:rPr>
          <w:rFonts w:ascii="Century" w:eastAsia="ＭＳ 明朝" w:hAnsi="Century" w:cs="Times New Roman"/>
          <w:sz w:val="24"/>
          <w:szCs w:val="24"/>
        </w:rPr>
        <w:br w:type="page"/>
      </w:r>
    </w:p>
    <w:p w:rsidR="00226EC4" w:rsidRDefault="004A2A94" w:rsidP="00226EC4">
      <w:pPr>
        <w:spacing w:line="320" w:lineRule="exact"/>
        <w:jc w:val="left"/>
        <w:rPr>
          <w:rFonts w:hAnsi="Times New Roman" w:cs="Times New Roman"/>
          <w:szCs w:val="21"/>
        </w:rPr>
      </w:pPr>
      <w:r w:rsidRPr="004A2A94">
        <w:lastRenderedPageBreak/>
        <w:pict>
          <v:shape id="_x0000_s1930" type="#_x0000_t202" style="position:absolute;margin-left:.15pt;margin-top:1.95pt;width:242.95pt;height:12.45pt;z-index:252171264;mso-wrap-distance-left:0;mso-wrap-distance-right:0;mso-position-horizontal-relative:margin" filled="f" stroked="f" strokecolor="red">
            <v:textbox style="mso-next-textbox:#_x0000_s1930" inset="0,0,0,0">
              <w:txbxContent>
                <w:p w:rsidR="00431C59" w:rsidRDefault="00431C59" w:rsidP="00226EC4">
                  <w:pPr>
                    <w:autoSpaceDE w:val="0"/>
                    <w:autoSpaceDN w:val="0"/>
                    <w:spacing w:line="280" w:lineRule="exact"/>
                    <w:rPr>
                      <w:rFonts w:hAnsi="Times New Roman" w:cs="Times New Roman"/>
                      <w:noProof/>
                    </w:rPr>
                  </w:pPr>
                  <w:r>
                    <w:rPr>
                      <w:rFonts w:hAnsi="Times New Roman" w:cs="Times New Roman" w:hint="eastAsia"/>
                      <w:noProof/>
                    </w:rPr>
                    <w:t>開始事件　平成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v:textbox>
            <w10:wrap anchorx="margin"/>
          </v:shape>
        </w:pict>
      </w:r>
      <w:r w:rsidR="00226EC4">
        <w:rPr>
          <w:rFonts w:hint="eastAsia"/>
          <w:szCs w:val="21"/>
        </w:rPr>
        <w:t xml:space="preserve">　　　　　　　　　　　　　　　　　　　　　　　　被</w:t>
      </w:r>
      <w:r w:rsidR="00352DF2">
        <w:rPr>
          <w:rFonts w:hint="eastAsia"/>
          <w:szCs w:val="21"/>
        </w:rPr>
        <w:t>保佐人</w:t>
      </w:r>
      <w:r w:rsidR="00226EC4" w:rsidRPr="00610B8B">
        <w:rPr>
          <w:rFonts w:hint="eastAsia"/>
          <w:szCs w:val="21"/>
          <w:u w:val="single"/>
        </w:rPr>
        <w:t xml:space="preserve">　</w:t>
      </w:r>
      <w:r w:rsidR="00352DF2">
        <w:rPr>
          <w:rFonts w:hint="eastAsia"/>
          <w:szCs w:val="21"/>
          <w:u w:val="single"/>
        </w:rPr>
        <w:t xml:space="preserve">　　　</w:t>
      </w:r>
      <w:r w:rsidR="00226EC4" w:rsidRPr="00610B8B">
        <w:rPr>
          <w:rFonts w:hint="eastAsia"/>
          <w:szCs w:val="21"/>
          <w:u w:val="single"/>
        </w:rPr>
        <w:t xml:space="preserve">　　　　　　　　　</w:t>
      </w:r>
    </w:p>
    <w:p w:rsidR="00226EC4" w:rsidRDefault="00226EC4" w:rsidP="00226EC4">
      <w:pPr>
        <w:spacing w:line="320" w:lineRule="exact"/>
        <w:rPr>
          <w:rFonts w:hAnsi="Times New Roman" w:cs="Times New Roman"/>
          <w:sz w:val="24"/>
        </w:rPr>
      </w:pPr>
    </w:p>
    <w:p w:rsidR="00226EC4" w:rsidRDefault="00226EC4" w:rsidP="00226EC4">
      <w:pPr>
        <w:spacing w:line="320" w:lineRule="exact"/>
        <w:rPr>
          <w:rFonts w:hAnsi="Times New Roman" w:cs="Times New Roman"/>
          <w:sz w:val="24"/>
        </w:rPr>
      </w:pPr>
    </w:p>
    <w:p w:rsidR="00226EC4" w:rsidRDefault="00226EC4" w:rsidP="00226EC4">
      <w:pPr>
        <w:jc w:val="center"/>
        <w:rPr>
          <w:rFonts w:hAnsi="Times New Roman" w:cs="Times New Roman"/>
        </w:rPr>
      </w:pPr>
      <w:r>
        <w:rPr>
          <w:rFonts w:hint="eastAsia"/>
          <w:sz w:val="36"/>
          <w:szCs w:val="36"/>
        </w:rPr>
        <w:t>保</w:t>
      </w:r>
      <w:r w:rsidR="00D25A3A">
        <w:rPr>
          <w:rFonts w:hint="eastAsia"/>
          <w:sz w:val="36"/>
          <w:szCs w:val="36"/>
        </w:rPr>
        <w:t xml:space="preserve">　</w:t>
      </w:r>
      <w:r>
        <w:rPr>
          <w:rFonts w:hint="eastAsia"/>
          <w:sz w:val="36"/>
          <w:szCs w:val="36"/>
        </w:rPr>
        <w:t>佐</w:t>
      </w:r>
      <w:r w:rsidR="00D25A3A">
        <w:rPr>
          <w:rFonts w:hint="eastAsia"/>
          <w:sz w:val="36"/>
          <w:szCs w:val="36"/>
        </w:rPr>
        <w:t xml:space="preserve">　</w:t>
      </w:r>
      <w:r>
        <w:rPr>
          <w:rFonts w:hint="eastAsia"/>
          <w:sz w:val="36"/>
          <w:szCs w:val="36"/>
        </w:rPr>
        <w:t>事</w:t>
      </w:r>
      <w:r w:rsidR="00D25A3A">
        <w:rPr>
          <w:rFonts w:hint="eastAsia"/>
          <w:sz w:val="36"/>
          <w:szCs w:val="36"/>
        </w:rPr>
        <w:t xml:space="preserve">　</w:t>
      </w:r>
      <w:r>
        <w:rPr>
          <w:rFonts w:hint="eastAsia"/>
          <w:sz w:val="36"/>
          <w:szCs w:val="36"/>
        </w:rPr>
        <w:t>務</w:t>
      </w:r>
      <w:r w:rsidR="00D25A3A">
        <w:rPr>
          <w:rFonts w:hint="eastAsia"/>
          <w:sz w:val="36"/>
          <w:szCs w:val="36"/>
        </w:rPr>
        <w:t xml:space="preserve">　</w:t>
      </w:r>
      <w:r>
        <w:rPr>
          <w:rFonts w:hint="eastAsia"/>
          <w:sz w:val="36"/>
          <w:szCs w:val="36"/>
        </w:rPr>
        <w:t>報</w:t>
      </w:r>
      <w:r w:rsidR="00D25A3A">
        <w:rPr>
          <w:rFonts w:hint="eastAsia"/>
          <w:sz w:val="36"/>
          <w:szCs w:val="36"/>
        </w:rPr>
        <w:t xml:space="preserve">　</w:t>
      </w:r>
      <w:r>
        <w:rPr>
          <w:rFonts w:hint="eastAsia"/>
          <w:sz w:val="36"/>
          <w:szCs w:val="36"/>
        </w:rPr>
        <w:t>告</w:t>
      </w:r>
      <w:r w:rsidR="00D25A3A">
        <w:rPr>
          <w:rFonts w:hint="eastAsia"/>
          <w:sz w:val="36"/>
          <w:szCs w:val="36"/>
        </w:rPr>
        <w:t xml:space="preserve">　</w:t>
      </w:r>
      <w:r>
        <w:rPr>
          <w:rFonts w:hint="eastAsia"/>
          <w:sz w:val="36"/>
          <w:szCs w:val="36"/>
        </w:rPr>
        <w:t>書</w:t>
      </w:r>
    </w:p>
    <w:p w:rsidR="00226EC4" w:rsidRDefault="00226EC4" w:rsidP="00226EC4">
      <w:pPr>
        <w:spacing w:line="320" w:lineRule="exact"/>
        <w:rPr>
          <w:rFonts w:hAnsi="ＭＳ 明朝" w:cs="ＭＳ 明朝"/>
          <w:sz w:val="24"/>
          <w:szCs w:val="24"/>
        </w:rPr>
      </w:pPr>
    </w:p>
    <w:p w:rsidR="00226EC4" w:rsidRPr="00FA6D4A" w:rsidRDefault="00226EC4" w:rsidP="00226EC4">
      <w:pPr>
        <w:spacing w:line="320" w:lineRule="exact"/>
        <w:rPr>
          <w:rFonts w:hAnsi="ＭＳ 明朝" w:cs="ＭＳ 明朝"/>
          <w:sz w:val="24"/>
          <w:szCs w:val="24"/>
        </w:rPr>
      </w:pPr>
      <w:r w:rsidRPr="00FA6D4A">
        <w:rPr>
          <w:rFonts w:hAnsi="ＭＳ 明朝" w:cs="ＭＳ 明朝" w:hint="eastAsia"/>
          <w:sz w:val="24"/>
          <w:szCs w:val="24"/>
        </w:rPr>
        <w:t>岐阜家庭裁判所　　御中</w:t>
      </w:r>
    </w:p>
    <w:p w:rsidR="00226EC4" w:rsidRPr="00FA6D4A" w:rsidRDefault="00226EC4" w:rsidP="00226EC4">
      <w:pPr>
        <w:spacing w:line="320" w:lineRule="exact"/>
        <w:rPr>
          <w:rFonts w:hAnsi="ＭＳ 明朝" w:cs="ＭＳ 明朝"/>
        </w:rPr>
      </w:pPr>
    </w:p>
    <w:p w:rsidR="00226EC4" w:rsidRDefault="00226EC4" w:rsidP="00226EC4">
      <w:pPr>
        <w:spacing w:line="320" w:lineRule="exact"/>
        <w:ind w:firstLineChars="500" w:firstLine="1260"/>
        <w:rPr>
          <w:sz w:val="24"/>
        </w:rPr>
      </w:pPr>
      <w:r>
        <w:rPr>
          <w:rFonts w:hint="eastAsia"/>
          <w:sz w:val="24"/>
        </w:rPr>
        <w:t>平成　　年　　月　　日</w:t>
      </w:r>
    </w:p>
    <w:p w:rsidR="00226EC4" w:rsidRDefault="00226EC4" w:rsidP="00226EC4">
      <w:pPr>
        <w:spacing w:line="320" w:lineRule="exact"/>
        <w:ind w:firstLineChars="500" w:firstLine="1260"/>
        <w:jc w:val="left"/>
        <w:rPr>
          <w:sz w:val="24"/>
        </w:rPr>
      </w:pPr>
      <w:r>
        <w:rPr>
          <w:rFonts w:hint="eastAsia"/>
          <w:sz w:val="24"/>
        </w:rPr>
        <w:t xml:space="preserve">　　　</w:t>
      </w:r>
    </w:p>
    <w:p w:rsidR="00226EC4" w:rsidRPr="00FA6D4A" w:rsidRDefault="00226EC4" w:rsidP="00226EC4">
      <w:pPr>
        <w:spacing w:line="320" w:lineRule="exact"/>
        <w:ind w:firstLineChars="700" w:firstLine="1764"/>
        <w:jc w:val="left"/>
        <w:rPr>
          <w:rFonts w:hAnsi="Times New Roman" w:cs="Times New Roman"/>
          <w:sz w:val="24"/>
          <w:u w:val="single"/>
        </w:rPr>
      </w:pPr>
      <w:r w:rsidRPr="00FA6D4A">
        <w:rPr>
          <w:rFonts w:hint="eastAsia"/>
          <w:sz w:val="24"/>
          <w:u w:val="single"/>
        </w:rPr>
        <w:t>報告者（</w:t>
      </w:r>
      <w:r>
        <w:rPr>
          <w:rFonts w:hint="eastAsia"/>
          <w:sz w:val="24"/>
          <w:u w:val="single"/>
        </w:rPr>
        <w:t>保佐人</w:t>
      </w:r>
      <w:r w:rsidRPr="00FA6D4A">
        <w:rPr>
          <w:rFonts w:hint="eastAsia"/>
          <w:sz w:val="24"/>
          <w:u w:val="single"/>
        </w:rPr>
        <w:t xml:space="preserve">）　　　　　　　　　</w:t>
      </w:r>
      <w:r>
        <w:rPr>
          <w:rFonts w:hint="eastAsia"/>
          <w:sz w:val="24"/>
          <w:u w:val="single"/>
        </w:rPr>
        <w:t xml:space="preserve">　　</w:t>
      </w:r>
      <w:r w:rsidRPr="00FA6D4A">
        <w:rPr>
          <w:rFonts w:hint="eastAsia"/>
          <w:sz w:val="24"/>
          <w:u w:val="single"/>
        </w:rPr>
        <w:t xml:space="preserve">　　　　　　　</w:t>
      </w:r>
    </w:p>
    <w:p w:rsidR="00226EC4" w:rsidRDefault="00226EC4" w:rsidP="00226EC4">
      <w:pPr>
        <w:spacing w:line="320" w:lineRule="exact"/>
        <w:ind w:firstLineChars="600" w:firstLine="1512"/>
        <w:rPr>
          <w:sz w:val="24"/>
        </w:rPr>
      </w:pPr>
    </w:p>
    <w:p w:rsidR="00226EC4" w:rsidRDefault="00226EC4" w:rsidP="00226EC4">
      <w:pPr>
        <w:spacing w:line="320" w:lineRule="exact"/>
        <w:ind w:firstLineChars="600" w:firstLine="1512"/>
        <w:rPr>
          <w:sz w:val="24"/>
        </w:rPr>
      </w:pPr>
      <w:r>
        <w:rPr>
          <w:rFonts w:hint="eastAsia"/>
          <w:sz w:val="24"/>
        </w:rPr>
        <w:t xml:space="preserve">　　　　〒　　　－　　　　</w:t>
      </w:r>
    </w:p>
    <w:p w:rsidR="00226EC4" w:rsidRPr="002C7322" w:rsidRDefault="00226EC4" w:rsidP="00226EC4">
      <w:pPr>
        <w:spacing w:line="320" w:lineRule="exact"/>
        <w:ind w:firstLineChars="600" w:firstLine="1512"/>
        <w:rPr>
          <w:sz w:val="24"/>
          <w:u w:val="single"/>
        </w:rPr>
      </w:pPr>
      <w:r>
        <w:rPr>
          <w:rFonts w:hint="eastAsia"/>
          <w:sz w:val="24"/>
        </w:rPr>
        <w:t xml:space="preserve">　</w:t>
      </w:r>
      <w:r w:rsidRPr="002C7322">
        <w:rPr>
          <w:rFonts w:hint="eastAsia"/>
          <w:sz w:val="24"/>
          <w:u w:val="single"/>
        </w:rPr>
        <w:t xml:space="preserve">住　所　　　　　　　　　　　　　　　　　　　　　　　　</w:t>
      </w:r>
    </w:p>
    <w:p w:rsidR="00226EC4" w:rsidRDefault="00226EC4" w:rsidP="00226EC4">
      <w:pPr>
        <w:spacing w:line="320" w:lineRule="exact"/>
        <w:rPr>
          <w:sz w:val="24"/>
        </w:rPr>
      </w:pPr>
      <w:r>
        <w:rPr>
          <w:rFonts w:hint="eastAsia"/>
          <w:sz w:val="24"/>
        </w:rPr>
        <w:t xml:space="preserve">　　　　　　　　　　　　電　　話　　　　（　　　　　）</w:t>
      </w:r>
    </w:p>
    <w:p w:rsidR="00226EC4" w:rsidRDefault="00226EC4" w:rsidP="00226EC4">
      <w:pPr>
        <w:spacing w:line="320" w:lineRule="exact"/>
        <w:rPr>
          <w:rFonts w:hAnsi="Times New Roman" w:cs="Times New Roman"/>
          <w:sz w:val="24"/>
        </w:rPr>
      </w:pPr>
      <w:r>
        <w:rPr>
          <w:rFonts w:hint="eastAsia"/>
          <w:sz w:val="24"/>
        </w:rPr>
        <w:t xml:space="preserve">　　　　　　　　　　　　携帯電話　　　　（　　　　　）</w:t>
      </w:r>
    </w:p>
    <w:p w:rsidR="00226EC4" w:rsidRDefault="00226EC4" w:rsidP="00226EC4">
      <w:pPr>
        <w:spacing w:line="320" w:lineRule="exact"/>
        <w:rPr>
          <w:rFonts w:hAnsi="Times New Roman" w:cs="Times New Roman"/>
        </w:rPr>
      </w:pPr>
    </w:p>
    <w:p w:rsidR="00226EC4" w:rsidRPr="004E29C7" w:rsidRDefault="00226EC4" w:rsidP="00226EC4">
      <w:pPr>
        <w:spacing w:line="320" w:lineRule="exact"/>
        <w:rPr>
          <w:rFonts w:hAnsi="Times New Roman" w:cs="Times New Roman"/>
          <w:bdr w:val="single" w:sz="4" w:space="0" w:color="auto"/>
        </w:rPr>
      </w:pPr>
      <w:r>
        <w:rPr>
          <w:rFonts w:hAnsi="Times New Roman" w:cs="Times New Roman" w:hint="eastAsia"/>
          <w:bdr w:val="single" w:sz="4" w:space="0" w:color="auto"/>
        </w:rPr>
        <w:t>被保佐人</w:t>
      </w:r>
      <w:r w:rsidRPr="004E29C7">
        <w:rPr>
          <w:rFonts w:hAnsi="Times New Roman" w:cs="Times New Roman" w:hint="eastAsia"/>
          <w:bdr w:val="single" w:sz="4" w:space="0" w:color="auto"/>
        </w:rPr>
        <w:t>の生活状況について</w:t>
      </w:r>
    </w:p>
    <w:p w:rsidR="00226EC4" w:rsidRPr="00226EC4" w:rsidRDefault="00226EC4" w:rsidP="00226EC4">
      <w:pPr>
        <w:spacing w:line="320" w:lineRule="exact"/>
        <w:ind w:left="240" w:hanging="240"/>
        <w:rPr>
          <w:b/>
          <w:sz w:val="22"/>
        </w:rPr>
      </w:pPr>
    </w:p>
    <w:p w:rsidR="00226EC4" w:rsidRDefault="00226EC4" w:rsidP="00226EC4">
      <w:pPr>
        <w:spacing w:line="320" w:lineRule="exact"/>
        <w:ind w:left="240" w:hanging="240"/>
        <w:rPr>
          <w:b/>
          <w:sz w:val="22"/>
        </w:rPr>
      </w:pPr>
      <w:r>
        <w:rPr>
          <w:rFonts w:hint="eastAsia"/>
          <w:b/>
          <w:sz w:val="22"/>
        </w:rPr>
        <w:t>１．前回報告以降，被保佐人の住所に変化はありましたか。</w:t>
      </w:r>
    </w:p>
    <w:p w:rsidR="00226EC4" w:rsidRDefault="00226EC4" w:rsidP="00226EC4">
      <w:pPr>
        <w:spacing w:line="320" w:lineRule="exact"/>
        <w:ind w:left="240" w:hanging="240"/>
        <w:rPr>
          <w:b/>
          <w:sz w:val="22"/>
        </w:rPr>
      </w:pPr>
    </w:p>
    <w:p w:rsidR="00226EC4" w:rsidRDefault="00226EC4" w:rsidP="00226EC4">
      <w:pPr>
        <w:spacing w:line="320" w:lineRule="exact"/>
        <w:ind w:firstLineChars="200" w:firstLine="464"/>
        <w:rPr>
          <w:rFonts w:hAnsi="Times New Roman" w:cs="Times New Roman"/>
          <w:sz w:val="22"/>
        </w:rPr>
      </w:pPr>
      <w:r>
        <w:rPr>
          <w:rFonts w:hAnsi="Times New Roman" w:cs="Times New Roman" w:hint="eastAsia"/>
          <w:sz w:val="22"/>
        </w:rPr>
        <w:t>□　変わらない。　　　　　□　以下のとおり変わった。</w:t>
      </w:r>
    </w:p>
    <w:p w:rsidR="00226EC4" w:rsidRDefault="00226EC4" w:rsidP="00226EC4">
      <w:pPr>
        <w:spacing w:line="320" w:lineRule="exact"/>
        <w:ind w:firstLineChars="200" w:firstLine="464"/>
        <w:rPr>
          <w:rFonts w:hAnsi="Times New Roman" w:cs="Times New Roman"/>
          <w:sz w:val="22"/>
        </w:rPr>
      </w:pPr>
    </w:p>
    <w:p w:rsidR="00226EC4" w:rsidRDefault="00226EC4" w:rsidP="00226EC4">
      <w:pPr>
        <w:spacing w:line="320" w:lineRule="exact"/>
        <w:ind w:firstLineChars="300" w:firstLine="696"/>
        <w:rPr>
          <w:rFonts w:hAnsi="Times New Roman" w:cs="Times New Roman"/>
          <w:sz w:val="22"/>
        </w:rPr>
      </w:pPr>
      <w:r>
        <w:rPr>
          <w:rFonts w:hAnsi="Times New Roman" w:cs="Times New Roman" w:hint="eastAsia"/>
          <w:sz w:val="22"/>
        </w:rPr>
        <w:t>【住民票上の住所】</w:t>
      </w:r>
    </w:p>
    <w:p w:rsidR="00D25A3A" w:rsidRDefault="00D25A3A" w:rsidP="00226EC4">
      <w:pPr>
        <w:spacing w:line="320" w:lineRule="exact"/>
        <w:ind w:firstLineChars="300" w:firstLine="696"/>
        <w:rPr>
          <w:rFonts w:hAnsi="Times New Roman" w:cs="Times New Roman"/>
          <w:sz w:val="22"/>
        </w:rPr>
      </w:pPr>
    </w:p>
    <w:p w:rsidR="00226EC4" w:rsidRPr="00991CF8" w:rsidRDefault="00226EC4" w:rsidP="00226EC4">
      <w:pPr>
        <w:spacing w:line="320" w:lineRule="exact"/>
        <w:ind w:firstLineChars="200" w:firstLine="464"/>
        <w:rPr>
          <w:rFonts w:hAnsi="Times New Roman" w:cs="Times New Roman"/>
          <w:sz w:val="22"/>
          <w:u w:val="single"/>
        </w:rPr>
      </w:pPr>
      <w:r>
        <w:rPr>
          <w:rFonts w:hAnsi="Times New Roman" w:cs="Times New Roman" w:hint="eastAsia"/>
          <w:sz w:val="22"/>
        </w:rPr>
        <w:t xml:space="preserve">　</w:t>
      </w:r>
      <w:r w:rsidRPr="00991CF8">
        <w:rPr>
          <w:rFonts w:hAnsi="Times New Roman" w:cs="Times New Roman" w:hint="eastAsia"/>
          <w:sz w:val="22"/>
          <w:u w:val="single"/>
        </w:rPr>
        <w:t xml:space="preserve">　　　　　　　　　　　　　　　　　　　　　　　　　　　　　　　　　　　　</w:t>
      </w:r>
    </w:p>
    <w:p w:rsidR="00D25A3A" w:rsidRDefault="00226EC4" w:rsidP="00226EC4">
      <w:pPr>
        <w:spacing w:line="320" w:lineRule="exact"/>
        <w:ind w:firstLineChars="200" w:firstLine="464"/>
        <w:rPr>
          <w:rFonts w:hAnsi="Times New Roman" w:cs="Times New Roman"/>
          <w:sz w:val="22"/>
        </w:rPr>
      </w:pPr>
      <w:r>
        <w:rPr>
          <w:rFonts w:hAnsi="Times New Roman" w:cs="Times New Roman" w:hint="eastAsia"/>
          <w:sz w:val="22"/>
        </w:rPr>
        <w:t xml:space="preserve">　【実際に生活している場所（入院先，入所施設など含む）】</w:t>
      </w:r>
    </w:p>
    <w:p w:rsidR="00226EC4" w:rsidRDefault="00226EC4" w:rsidP="00226EC4">
      <w:pPr>
        <w:spacing w:line="320" w:lineRule="exact"/>
        <w:ind w:firstLineChars="200" w:firstLine="464"/>
        <w:rPr>
          <w:rFonts w:hAnsi="Times New Roman" w:cs="Times New Roman"/>
          <w:sz w:val="22"/>
        </w:rPr>
      </w:pPr>
      <w:r>
        <w:rPr>
          <w:rFonts w:hAnsi="Times New Roman" w:cs="Times New Roman" w:hint="eastAsia"/>
          <w:sz w:val="22"/>
        </w:rPr>
        <w:t xml:space="preserve">　</w:t>
      </w:r>
    </w:p>
    <w:p w:rsidR="00226EC4" w:rsidRDefault="00226EC4" w:rsidP="00226EC4">
      <w:pPr>
        <w:spacing w:line="320" w:lineRule="exact"/>
        <w:ind w:firstLineChars="300" w:firstLine="696"/>
        <w:rPr>
          <w:rFonts w:hAnsi="Times New Roman" w:cs="Times New Roman"/>
          <w:sz w:val="22"/>
        </w:rPr>
      </w:pPr>
      <w:r>
        <w:rPr>
          <w:rFonts w:hint="eastAsia"/>
          <w:sz w:val="22"/>
          <w:u w:val="single" w:color="000000"/>
        </w:rPr>
        <w:t xml:space="preserve">　　　　　　　　　　　　　　　　　　　　　　　　　　　　　　　　　　　　</w:t>
      </w:r>
    </w:p>
    <w:p w:rsidR="00226EC4" w:rsidRDefault="00226EC4" w:rsidP="00226EC4">
      <w:pPr>
        <w:spacing w:line="320" w:lineRule="exact"/>
        <w:ind w:left="240" w:hanging="240"/>
        <w:rPr>
          <w:rFonts w:hAnsi="Times New Roman" w:cs="Times New Roman"/>
          <w:sz w:val="22"/>
        </w:rPr>
      </w:pPr>
    </w:p>
    <w:p w:rsidR="004408FF" w:rsidRDefault="00226EC4" w:rsidP="004408FF">
      <w:pPr>
        <w:spacing w:line="320" w:lineRule="exact"/>
        <w:ind w:left="464" w:hangingChars="200" w:hanging="464"/>
        <w:rPr>
          <w:rFonts w:hAnsi="Times New Roman" w:cs="Times New Roman"/>
          <w:sz w:val="22"/>
        </w:rPr>
      </w:pPr>
      <w:r>
        <w:rPr>
          <w:rFonts w:hAnsi="Times New Roman" w:cs="Times New Roman" w:hint="eastAsia"/>
          <w:sz w:val="22"/>
        </w:rPr>
        <w:t xml:space="preserve">　</w:t>
      </w:r>
      <w:r w:rsidR="004408FF" w:rsidRPr="00E71927">
        <w:rPr>
          <w:rFonts w:hAnsi="Times New Roman" w:cs="Times New Roman" w:hint="eastAsia"/>
          <w:sz w:val="22"/>
        </w:rPr>
        <w:t>※　成年後見人や成年被後見人の住所・本籍等が移転している場合は，住民票（本籍の記載があり，個人番号（マイナンバー）の記載がないもの）のコピーを添付してください。</w:t>
      </w:r>
    </w:p>
    <w:p w:rsidR="00226EC4" w:rsidRPr="00226EC4" w:rsidRDefault="00226EC4" w:rsidP="00226EC4">
      <w:pPr>
        <w:spacing w:line="320" w:lineRule="exact"/>
        <w:ind w:left="464" w:hangingChars="200" w:hanging="464"/>
        <w:rPr>
          <w:rFonts w:hAnsi="Times New Roman" w:cs="Times New Roman"/>
          <w:sz w:val="22"/>
        </w:rPr>
      </w:pPr>
    </w:p>
    <w:p w:rsidR="00226EC4" w:rsidRDefault="00226EC4" w:rsidP="00226EC4">
      <w:pPr>
        <w:spacing w:line="320" w:lineRule="exact"/>
        <w:ind w:left="227" w:hanging="227"/>
        <w:jc w:val="left"/>
        <w:rPr>
          <w:rFonts w:hAnsi="Times New Roman" w:cs="Times New Roman"/>
          <w:b/>
          <w:sz w:val="22"/>
        </w:rPr>
      </w:pPr>
      <w:r>
        <w:rPr>
          <w:rFonts w:hAnsi="Times New Roman" w:cs="Times New Roman" w:hint="eastAsia"/>
          <w:b/>
          <w:sz w:val="22"/>
        </w:rPr>
        <w:t>２．前回報告以降，被保佐人の健康状態や生活状況に変化はありましたか。</w:t>
      </w:r>
    </w:p>
    <w:p w:rsidR="00226EC4" w:rsidRDefault="00226EC4" w:rsidP="00226EC4">
      <w:pPr>
        <w:spacing w:line="320" w:lineRule="exact"/>
        <w:ind w:firstLineChars="200" w:firstLine="464"/>
        <w:rPr>
          <w:rFonts w:hAnsi="Times New Roman" w:cs="Times New Roman"/>
          <w:sz w:val="22"/>
        </w:rPr>
      </w:pPr>
    </w:p>
    <w:p w:rsidR="009E0EEF" w:rsidRDefault="00226EC4" w:rsidP="00226EC4">
      <w:pPr>
        <w:spacing w:line="320" w:lineRule="exact"/>
        <w:ind w:firstLineChars="200" w:firstLine="464"/>
        <w:rPr>
          <w:rFonts w:hAnsi="Times New Roman" w:cs="Times New Roman"/>
          <w:sz w:val="22"/>
        </w:rPr>
      </w:pPr>
      <w:r>
        <w:rPr>
          <w:rFonts w:hAnsi="Times New Roman" w:cs="Times New Roman" w:hint="eastAsia"/>
          <w:sz w:val="22"/>
        </w:rPr>
        <w:t>□　変わらない。</w:t>
      </w:r>
    </w:p>
    <w:p w:rsidR="00226EC4" w:rsidRDefault="00226EC4" w:rsidP="00226EC4">
      <w:pPr>
        <w:spacing w:line="320" w:lineRule="exact"/>
        <w:ind w:firstLineChars="200" w:firstLine="464"/>
        <w:rPr>
          <w:rFonts w:hAnsi="Times New Roman" w:cs="Times New Roman"/>
          <w:sz w:val="22"/>
        </w:rPr>
      </w:pPr>
      <w:r>
        <w:rPr>
          <w:rFonts w:hAnsi="Times New Roman" w:cs="Times New Roman" w:hint="eastAsia"/>
          <w:sz w:val="22"/>
        </w:rPr>
        <w:t>□　以下のとおり変化があった。</w:t>
      </w:r>
    </w:p>
    <w:p w:rsidR="00226EC4" w:rsidRDefault="00226EC4" w:rsidP="00226EC4">
      <w:pPr>
        <w:spacing w:line="320" w:lineRule="exact"/>
        <w:ind w:firstLineChars="200" w:firstLine="464"/>
        <w:rPr>
          <w:rFonts w:hAnsi="Times New Roman" w:cs="Times New Roman"/>
          <w:sz w:val="22"/>
          <w:u w:val="single"/>
        </w:rPr>
      </w:pPr>
    </w:p>
    <w:p w:rsidR="00226EC4" w:rsidRPr="00D4189B" w:rsidRDefault="00226EC4" w:rsidP="00226EC4">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226EC4" w:rsidRDefault="00226EC4" w:rsidP="00226EC4">
      <w:pPr>
        <w:spacing w:line="320" w:lineRule="exact"/>
        <w:ind w:firstLineChars="200" w:firstLine="464"/>
        <w:rPr>
          <w:rFonts w:hAnsi="Times New Roman" w:cs="Times New Roman"/>
          <w:sz w:val="22"/>
          <w:u w:val="single"/>
        </w:rPr>
      </w:pPr>
    </w:p>
    <w:p w:rsidR="00226EC4" w:rsidRPr="00D4189B" w:rsidRDefault="00226EC4" w:rsidP="00226EC4">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226EC4" w:rsidRDefault="00226EC4" w:rsidP="00226EC4">
      <w:pPr>
        <w:spacing w:line="320" w:lineRule="exact"/>
        <w:rPr>
          <w:rFonts w:hAnsi="Times New Roman" w:cs="Times New Roman"/>
          <w:bdr w:val="single" w:sz="4" w:space="0" w:color="auto"/>
        </w:rPr>
      </w:pPr>
    </w:p>
    <w:p w:rsidR="00226EC4" w:rsidRPr="004E29C7" w:rsidRDefault="00226EC4" w:rsidP="00226EC4">
      <w:pPr>
        <w:spacing w:line="320" w:lineRule="exact"/>
        <w:rPr>
          <w:rFonts w:hAnsi="Times New Roman" w:cs="Times New Roman"/>
          <w:bdr w:val="single" w:sz="4" w:space="0" w:color="auto"/>
        </w:rPr>
      </w:pPr>
      <w:r w:rsidRPr="004E29C7">
        <w:rPr>
          <w:rFonts w:hAnsi="Times New Roman" w:cs="Times New Roman" w:hint="eastAsia"/>
          <w:bdr w:val="single" w:sz="4" w:space="0" w:color="auto"/>
        </w:rPr>
        <w:lastRenderedPageBreak/>
        <w:t>被</w:t>
      </w:r>
      <w:r>
        <w:rPr>
          <w:rFonts w:hAnsi="Times New Roman" w:cs="Times New Roman" w:hint="eastAsia"/>
          <w:bdr w:val="single" w:sz="4" w:space="0" w:color="auto"/>
        </w:rPr>
        <w:t>保佐人</w:t>
      </w:r>
      <w:r w:rsidRPr="004E29C7">
        <w:rPr>
          <w:rFonts w:hAnsi="Times New Roman" w:cs="Times New Roman" w:hint="eastAsia"/>
          <w:bdr w:val="single" w:sz="4" w:space="0" w:color="auto"/>
        </w:rPr>
        <w:t>の</w:t>
      </w:r>
      <w:r>
        <w:rPr>
          <w:rFonts w:hAnsi="Times New Roman" w:cs="Times New Roman" w:hint="eastAsia"/>
          <w:bdr w:val="single" w:sz="4" w:space="0" w:color="auto"/>
        </w:rPr>
        <w:t>財産状況について</w:t>
      </w:r>
    </w:p>
    <w:p w:rsidR="00226EC4" w:rsidRDefault="00226EC4" w:rsidP="00226EC4">
      <w:pPr>
        <w:spacing w:line="320" w:lineRule="exact"/>
        <w:ind w:left="298" w:hangingChars="128" w:hanging="298"/>
        <w:rPr>
          <w:rFonts w:hAnsi="ＭＳ 明朝" w:cs="ＭＳ 明朝"/>
          <w:b/>
          <w:sz w:val="22"/>
        </w:rPr>
      </w:pPr>
      <w:r>
        <w:rPr>
          <w:rFonts w:hAnsi="Times New Roman" w:cs="Times New Roman" w:hint="eastAsia"/>
          <w:b/>
          <w:sz w:val="22"/>
        </w:rPr>
        <w:t>３</w:t>
      </w:r>
      <w:r>
        <w:rPr>
          <w:rFonts w:hint="eastAsia"/>
          <w:b/>
          <w:sz w:val="22"/>
        </w:rPr>
        <w:t>．前回報告以降，同意権・取消権の行使をしましたか。</w:t>
      </w:r>
    </w:p>
    <w:p w:rsidR="009E0EEF" w:rsidRDefault="009E0EEF" w:rsidP="00226EC4">
      <w:pPr>
        <w:spacing w:line="320" w:lineRule="exact"/>
        <w:ind w:leftChars="198" w:left="440"/>
        <w:rPr>
          <w:sz w:val="22"/>
        </w:rPr>
      </w:pPr>
    </w:p>
    <w:p w:rsidR="009E0EEF" w:rsidRDefault="00226EC4" w:rsidP="00226EC4">
      <w:pPr>
        <w:spacing w:line="320" w:lineRule="exact"/>
        <w:ind w:leftChars="198" w:left="440"/>
        <w:rPr>
          <w:sz w:val="22"/>
        </w:rPr>
      </w:pPr>
      <w:r>
        <w:rPr>
          <w:rFonts w:hint="eastAsia"/>
          <w:sz w:val="22"/>
        </w:rPr>
        <w:t>□　行使していない。</w:t>
      </w:r>
    </w:p>
    <w:p w:rsidR="00226EC4" w:rsidRDefault="00226EC4" w:rsidP="00226EC4">
      <w:pPr>
        <w:spacing w:line="320" w:lineRule="exact"/>
        <w:ind w:leftChars="198" w:left="440"/>
        <w:rPr>
          <w:sz w:val="22"/>
        </w:rPr>
      </w:pPr>
      <w:r>
        <w:rPr>
          <w:rFonts w:hint="eastAsia"/>
          <w:sz w:val="22"/>
        </w:rPr>
        <w:t>□　以下のとおり行使した。</w:t>
      </w:r>
    </w:p>
    <w:p w:rsidR="00226EC4" w:rsidRDefault="00226EC4" w:rsidP="009E0EEF">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226EC4" w:rsidRDefault="00226EC4" w:rsidP="00226EC4">
      <w:pPr>
        <w:spacing w:line="320" w:lineRule="exact"/>
        <w:ind w:leftChars="198" w:left="440"/>
        <w:rPr>
          <w:sz w:val="22"/>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226EC4" w:rsidRPr="00EE51F5" w:rsidRDefault="00226EC4" w:rsidP="00226EC4">
      <w:pPr>
        <w:spacing w:line="320" w:lineRule="exact"/>
        <w:ind w:leftChars="198" w:left="440"/>
        <w:rPr>
          <w:sz w:val="22"/>
        </w:rPr>
      </w:pP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9764B7" w:rsidRDefault="009764B7" w:rsidP="00226EC4">
      <w:pPr>
        <w:spacing w:line="320" w:lineRule="exact"/>
        <w:ind w:left="298" w:hangingChars="128" w:hanging="298"/>
        <w:rPr>
          <w:rFonts w:hAnsi="Times New Roman" w:cs="Times New Roman"/>
          <w:b/>
          <w:sz w:val="22"/>
        </w:rPr>
      </w:pPr>
    </w:p>
    <w:p w:rsidR="00226EC4" w:rsidRDefault="00226EC4" w:rsidP="00226EC4">
      <w:pPr>
        <w:spacing w:line="320" w:lineRule="exact"/>
        <w:ind w:left="298" w:hangingChars="128" w:hanging="298"/>
        <w:rPr>
          <w:rFonts w:hAnsi="ＭＳ 明朝" w:cs="ＭＳ 明朝"/>
          <w:b/>
          <w:sz w:val="22"/>
        </w:rPr>
      </w:pPr>
      <w:r>
        <w:rPr>
          <w:rFonts w:hAnsi="Times New Roman" w:cs="Times New Roman" w:hint="eastAsia"/>
          <w:b/>
          <w:sz w:val="22"/>
        </w:rPr>
        <w:t>４</w:t>
      </w:r>
      <w:r>
        <w:rPr>
          <w:rFonts w:hint="eastAsia"/>
          <w:b/>
          <w:sz w:val="22"/>
        </w:rPr>
        <w:t>．前回報告以降，代理権の行使をしましたか。</w:t>
      </w:r>
    </w:p>
    <w:p w:rsidR="00D25A3A" w:rsidRPr="00E67078" w:rsidRDefault="00D25A3A" w:rsidP="00D25A3A">
      <w:pPr>
        <w:spacing w:line="320" w:lineRule="exact"/>
        <w:ind w:leftChars="198" w:left="440"/>
        <w:rPr>
          <w:sz w:val="22"/>
          <w:u w:val="single"/>
        </w:rPr>
      </w:pPr>
      <w:r w:rsidRPr="00E67078">
        <w:rPr>
          <w:rFonts w:hint="eastAsia"/>
          <w:sz w:val="22"/>
          <w:u w:val="single"/>
        </w:rPr>
        <w:t xml:space="preserve">※　</w:t>
      </w:r>
      <w:r>
        <w:rPr>
          <w:rFonts w:hint="eastAsia"/>
          <w:sz w:val="22"/>
          <w:u w:val="single"/>
        </w:rPr>
        <w:t>代理権</w:t>
      </w:r>
      <w:r w:rsidRPr="00E67078">
        <w:rPr>
          <w:rFonts w:hint="eastAsia"/>
          <w:sz w:val="22"/>
          <w:u w:val="single"/>
        </w:rPr>
        <w:t>が付与されている場合のみ記載してください。</w:t>
      </w:r>
    </w:p>
    <w:p w:rsidR="009E0EEF" w:rsidRDefault="00226EC4" w:rsidP="00226EC4">
      <w:pPr>
        <w:spacing w:line="320" w:lineRule="exact"/>
        <w:ind w:leftChars="198" w:left="440"/>
        <w:rPr>
          <w:sz w:val="22"/>
        </w:rPr>
      </w:pPr>
      <w:r>
        <w:rPr>
          <w:rFonts w:hint="eastAsia"/>
          <w:sz w:val="22"/>
        </w:rPr>
        <w:t>□　行使していない。</w:t>
      </w:r>
    </w:p>
    <w:p w:rsidR="00226EC4" w:rsidRDefault="00226EC4" w:rsidP="00226EC4">
      <w:pPr>
        <w:spacing w:line="320" w:lineRule="exact"/>
        <w:ind w:leftChars="198" w:left="440"/>
        <w:rPr>
          <w:sz w:val="22"/>
        </w:rPr>
      </w:pPr>
      <w:r>
        <w:rPr>
          <w:rFonts w:hint="eastAsia"/>
          <w:sz w:val="22"/>
        </w:rPr>
        <w:t>□　以下のとおり行使した。</w:t>
      </w:r>
    </w:p>
    <w:p w:rsidR="00226EC4" w:rsidRDefault="00226EC4" w:rsidP="009E0EEF">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226EC4" w:rsidRDefault="00226EC4" w:rsidP="00226EC4">
      <w:pPr>
        <w:spacing w:line="320" w:lineRule="exact"/>
        <w:ind w:leftChars="198" w:left="440"/>
        <w:rPr>
          <w:sz w:val="22"/>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226EC4" w:rsidRPr="00EE51F5" w:rsidRDefault="00226EC4" w:rsidP="00226EC4">
      <w:pPr>
        <w:spacing w:line="320" w:lineRule="exact"/>
        <w:ind w:leftChars="198" w:left="440"/>
        <w:rPr>
          <w:sz w:val="22"/>
        </w:rPr>
      </w:pP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9764B7" w:rsidRDefault="009764B7" w:rsidP="00226EC4">
      <w:pPr>
        <w:spacing w:line="320" w:lineRule="exact"/>
        <w:rPr>
          <w:b/>
          <w:sz w:val="22"/>
        </w:rPr>
      </w:pPr>
    </w:p>
    <w:p w:rsidR="00226EC4" w:rsidRDefault="009E0EEF" w:rsidP="00226EC4">
      <w:pPr>
        <w:spacing w:line="320" w:lineRule="exact"/>
        <w:rPr>
          <w:b/>
          <w:sz w:val="22"/>
        </w:rPr>
      </w:pPr>
      <w:r>
        <w:rPr>
          <w:rFonts w:hint="eastAsia"/>
          <w:b/>
          <w:sz w:val="22"/>
        </w:rPr>
        <w:t>５</w:t>
      </w:r>
      <w:r w:rsidR="00226EC4">
        <w:rPr>
          <w:rFonts w:hint="eastAsia"/>
          <w:b/>
          <w:sz w:val="22"/>
        </w:rPr>
        <w:t>．今後，</w:t>
      </w:r>
      <w:r>
        <w:rPr>
          <w:rFonts w:hint="eastAsia"/>
          <w:b/>
          <w:sz w:val="22"/>
        </w:rPr>
        <w:t>同意権・取消権又は代理権を行使する予定はありますか。</w:t>
      </w:r>
    </w:p>
    <w:p w:rsidR="00226EC4" w:rsidRDefault="00226EC4" w:rsidP="00226EC4">
      <w:pPr>
        <w:spacing w:line="320" w:lineRule="exact"/>
        <w:rPr>
          <w:rFonts w:hAnsi="ＭＳ 明朝" w:cs="ＭＳ 明朝"/>
          <w:sz w:val="22"/>
        </w:rPr>
      </w:pPr>
    </w:p>
    <w:p w:rsidR="009E0EEF" w:rsidRDefault="00226EC4" w:rsidP="00226EC4">
      <w:pPr>
        <w:spacing w:line="320" w:lineRule="exact"/>
        <w:rPr>
          <w:sz w:val="22"/>
        </w:rPr>
      </w:pPr>
      <w:r>
        <w:rPr>
          <w:rFonts w:hint="eastAsia"/>
          <w:sz w:val="22"/>
        </w:rPr>
        <w:t xml:space="preserve">　　□　</w:t>
      </w:r>
      <w:r w:rsidR="009E0EEF">
        <w:rPr>
          <w:rFonts w:hint="eastAsia"/>
          <w:sz w:val="22"/>
        </w:rPr>
        <w:t>予定していない</w:t>
      </w:r>
      <w:r>
        <w:rPr>
          <w:rFonts w:hint="eastAsia"/>
          <w:sz w:val="22"/>
        </w:rPr>
        <w:t xml:space="preserve">。　　　</w:t>
      </w:r>
    </w:p>
    <w:p w:rsidR="009764B7" w:rsidRDefault="00226EC4" w:rsidP="009764B7">
      <w:pPr>
        <w:spacing w:line="320" w:lineRule="exact"/>
        <w:ind w:firstLineChars="200" w:firstLine="464"/>
        <w:rPr>
          <w:sz w:val="22"/>
        </w:rPr>
      </w:pPr>
      <w:r>
        <w:rPr>
          <w:rFonts w:hint="eastAsia"/>
          <w:sz w:val="22"/>
        </w:rPr>
        <w:t xml:space="preserve">□　</w:t>
      </w:r>
      <w:r w:rsidR="009E0EEF">
        <w:rPr>
          <w:rFonts w:hint="eastAsia"/>
          <w:sz w:val="22"/>
        </w:rPr>
        <w:t>予定がある。</w:t>
      </w:r>
    </w:p>
    <w:p w:rsidR="00226EC4" w:rsidRDefault="009E0EEF" w:rsidP="009E0EEF">
      <w:pPr>
        <w:spacing w:line="320" w:lineRule="exact"/>
        <w:ind w:firstLineChars="400" w:firstLine="928"/>
        <w:rPr>
          <w:sz w:val="18"/>
          <w:szCs w:val="18"/>
        </w:rPr>
      </w:pPr>
      <w:r>
        <w:rPr>
          <w:rFonts w:hint="eastAsia"/>
          <w:sz w:val="22"/>
        </w:rPr>
        <w:t>平成　　年　　月　　日</w:t>
      </w:r>
      <w:r w:rsidR="009764B7">
        <w:rPr>
          <w:rFonts w:hint="eastAsia"/>
          <w:sz w:val="22"/>
        </w:rPr>
        <w:t xml:space="preserve">ころ　</w:t>
      </w:r>
      <w:r>
        <w:rPr>
          <w:rFonts w:hint="eastAsia"/>
          <w:sz w:val="22"/>
        </w:rPr>
        <w:t>内容は，以下のとおりです。</w:t>
      </w:r>
    </w:p>
    <w:p w:rsidR="00226EC4" w:rsidRPr="009764B7" w:rsidRDefault="00226EC4" w:rsidP="00226EC4">
      <w:pPr>
        <w:spacing w:line="320" w:lineRule="exact"/>
        <w:rPr>
          <w:rFonts w:hAnsi="Times New Roman" w:cs="Times New Roman"/>
          <w:sz w:val="18"/>
          <w:szCs w:val="18"/>
        </w:rPr>
      </w:pPr>
    </w:p>
    <w:p w:rsidR="00226EC4" w:rsidRPr="00EE51F5" w:rsidRDefault="009E0EEF" w:rsidP="00226EC4">
      <w:pPr>
        <w:spacing w:line="320" w:lineRule="exact"/>
        <w:ind w:leftChars="198" w:left="440"/>
        <w:rPr>
          <w:sz w:val="22"/>
          <w:u w:val="single"/>
        </w:rPr>
      </w:pPr>
      <w:r>
        <w:rPr>
          <w:rFonts w:hint="eastAsia"/>
          <w:sz w:val="22"/>
          <w:u w:val="single"/>
        </w:rPr>
        <w:t xml:space="preserve">　</w:t>
      </w:r>
      <w:r w:rsidR="00226EC4" w:rsidRPr="00EE51F5">
        <w:rPr>
          <w:rFonts w:hint="eastAsia"/>
          <w:sz w:val="22"/>
          <w:u w:val="single"/>
        </w:rPr>
        <w:t xml:space="preserve">　　　　　　　　　　　　　　　　　　　　　　　　　　　　　　　　　　　</w:t>
      </w:r>
    </w:p>
    <w:p w:rsidR="00226EC4" w:rsidRPr="009E0EEF" w:rsidRDefault="009E0EEF" w:rsidP="00226EC4">
      <w:pPr>
        <w:spacing w:line="320" w:lineRule="exact"/>
        <w:ind w:leftChars="198" w:left="440"/>
        <w:rPr>
          <w:sz w:val="22"/>
        </w:rPr>
      </w:pPr>
      <w:r>
        <w:rPr>
          <w:rFonts w:hint="eastAsia"/>
          <w:sz w:val="22"/>
        </w:rPr>
        <w:t xml:space="preserve">　</w:t>
      </w: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r w:rsidR="009E0EEF">
        <w:rPr>
          <w:rFonts w:hint="eastAsia"/>
          <w:sz w:val="22"/>
          <w:u w:val="single"/>
        </w:rPr>
        <w:t xml:space="preserve">　</w:t>
      </w:r>
      <w:r w:rsidRPr="00EE51F5">
        <w:rPr>
          <w:rFonts w:hint="eastAsia"/>
          <w:sz w:val="22"/>
          <w:u w:val="single"/>
        </w:rPr>
        <w:t xml:space="preserve">　　　　　　　　　　　　　　　　　　　　　　　　　　　　　　　　　　</w:t>
      </w:r>
    </w:p>
    <w:p w:rsidR="009764B7" w:rsidRDefault="009764B7" w:rsidP="009E0EEF">
      <w:pPr>
        <w:spacing w:line="320" w:lineRule="exact"/>
        <w:ind w:left="298" w:hangingChars="128" w:hanging="298"/>
        <w:rPr>
          <w:rFonts w:hAnsi="Times New Roman" w:cs="Times New Roman"/>
          <w:b/>
          <w:sz w:val="22"/>
        </w:rPr>
      </w:pPr>
    </w:p>
    <w:p w:rsidR="009E0EEF" w:rsidRDefault="009E0EEF" w:rsidP="009E0EEF">
      <w:pPr>
        <w:spacing w:line="320" w:lineRule="exact"/>
        <w:ind w:left="298" w:hangingChars="128" w:hanging="298"/>
        <w:rPr>
          <w:b/>
          <w:sz w:val="22"/>
        </w:rPr>
      </w:pPr>
      <w:r>
        <w:rPr>
          <w:rFonts w:hAnsi="Times New Roman" w:cs="Times New Roman" w:hint="eastAsia"/>
          <w:b/>
          <w:sz w:val="22"/>
        </w:rPr>
        <w:t>６</w:t>
      </w:r>
      <w:r>
        <w:rPr>
          <w:rFonts w:hint="eastAsia"/>
          <w:b/>
          <w:sz w:val="22"/>
        </w:rPr>
        <w:t>．前回報告以降，毎月予定されていた支出又は収入以外に，被保佐人の財産に変動</w:t>
      </w:r>
    </w:p>
    <w:p w:rsidR="009E0EEF" w:rsidRDefault="009E0EEF" w:rsidP="009E0EEF">
      <w:pPr>
        <w:spacing w:line="320" w:lineRule="exact"/>
        <w:ind w:leftChars="100" w:left="287" w:hangingChars="28" w:hanging="65"/>
        <w:rPr>
          <w:rFonts w:hAnsi="ＭＳ 明朝" w:cs="ＭＳ 明朝"/>
          <w:b/>
          <w:sz w:val="22"/>
        </w:rPr>
      </w:pPr>
      <w:r>
        <w:rPr>
          <w:rFonts w:hint="eastAsia"/>
          <w:b/>
          <w:sz w:val="22"/>
        </w:rPr>
        <w:t>（１０万円以上のもの）はありましたか。</w:t>
      </w:r>
    </w:p>
    <w:p w:rsidR="009E0EEF" w:rsidRPr="009E0EEF" w:rsidRDefault="009E0EEF" w:rsidP="009E0EEF">
      <w:pPr>
        <w:spacing w:line="320" w:lineRule="exact"/>
        <w:ind w:left="478" w:hanging="478"/>
        <w:rPr>
          <w:b/>
          <w:sz w:val="22"/>
        </w:rPr>
      </w:pPr>
    </w:p>
    <w:p w:rsidR="009E0EEF" w:rsidRDefault="009E0EEF" w:rsidP="009E0EEF">
      <w:pPr>
        <w:spacing w:line="320" w:lineRule="exact"/>
        <w:ind w:leftChars="198" w:left="440"/>
        <w:rPr>
          <w:sz w:val="22"/>
        </w:rPr>
      </w:pPr>
      <w:r>
        <w:rPr>
          <w:rFonts w:hint="eastAsia"/>
          <w:sz w:val="22"/>
        </w:rPr>
        <w:t>□　特に変動はない。</w:t>
      </w:r>
    </w:p>
    <w:p w:rsidR="009E0EEF" w:rsidRDefault="009E0EEF" w:rsidP="009E0EEF">
      <w:pPr>
        <w:spacing w:line="320" w:lineRule="exact"/>
        <w:ind w:leftChars="198" w:left="440"/>
        <w:rPr>
          <w:sz w:val="22"/>
        </w:rPr>
      </w:pPr>
      <w:r>
        <w:rPr>
          <w:rFonts w:hint="eastAsia"/>
          <w:sz w:val="22"/>
        </w:rPr>
        <w:t>□　以下のとおり変動があった。</w:t>
      </w:r>
    </w:p>
    <w:p w:rsidR="009E0EEF" w:rsidRDefault="009E0EEF" w:rsidP="009E0EEF">
      <w:pPr>
        <w:spacing w:line="320" w:lineRule="exact"/>
        <w:ind w:leftChars="198" w:left="440" w:firstLineChars="100" w:firstLine="192"/>
        <w:rPr>
          <w:sz w:val="18"/>
          <w:szCs w:val="18"/>
        </w:rPr>
      </w:pPr>
      <w:r>
        <w:rPr>
          <w:rFonts w:hint="eastAsia"/>
          <w:sz w:val="18"/>
          <w:szCs w:val="18"/>
        </w:rPr>
        <w:t>（日付，金額，内容を記載して，資料のコピーを添付してください。）</w:t>
      </w:r>
    </w:p>
    <w:p w:rsidR="009E0EEF" w:rsidRDefault="009E0EEF" w:rsidP="009E0EEF">
      <w:pPr>
        <w:spacing w:line="320" w:lineRule="exact"/>
        <w:ind w:leftChars="198" w:left="440"/>
        <w:rPr>
          <w:sz w:val="22"/>
        </w:rPr>
      </w:pPr>
    </w:p>
    <w:p w:rsidR="009E0EEF" w:rsidRPr="00EE51F5" w:rsidRDefault="009E0EEF" w:rsidP="009E0EEF">
      <w:pPr>
        <w:spacing w:line="320" w:lineRule="exact"/>
        <w:ind w:leftChars="198" w:left="440"/>
        <w:rPr>
          <w:sz w:val="22"/>
          <w:u w:val="single"/>
        </w:rPr>
      </w:pPr>
      <w:r w:rsidRPr="00EE51F5">
        <w:rPr>
          <w:rFonts w:hint="eastAsia"/>
          <w:sz w:val="22"/>
          <w:u w:val="single"/>
        </w:rPr>
        <w:t xml:space="preserve">　　　　　　　　　　　　　　　　　　　　　　　　　　　　　　　　　　　</w:t>
      </w:r>
    </w:p>
    <w:p w:rsidR="009E0EEF" w:rsidRPr="00EE51F5" w:rsidRDefault="009E0EEF" w:rsidP="009E0EEF">
      <w:pPr>
        <w:spacing w:line="320" w:lineRule="exact"/>
        <w:ind w:leftChars="198" w:left="440"/>
        <w:rPr>
          <w:sz w:val="22"/>
        </w:rPr>
      </w:pPr>
    </w:p>
    <w:p w:rsidR="009E0EEF" w:rsidRPr="00EE51F5" w:rsidRDefault="009E0EEF" w:rsidP="009E0EEF">
      <w:pPr>
        <w:spacing w:line="320" w:lineRule="exact"/>
        <w:rPr>
          <w:sz w:val="22"/>
          <w:u w:val="single"/>
        </w:rPr>
      </w:pPr>
      <w:r>
        <w:rPr>
          <w:rFonts w:hint="eastAsia"/>
          <w:sz w:val="22"/>
        </w:rPr>
        <w:t xml:space="preserve">　　</w:t>
      </w:r>
      <w:r w:rsidRPr="00EE51F5">
        <w:rPr>
          <w:rFonts w:hint="eastAsia"/>
          <w:sz w:val="22"/>
          <w:u w:val="single"/>
        </w:rPr>
        <w:t xml:space="preserve">　　　　　　　　　　　　　　　　　　　　　　　　　　　　　　　　　　　</w:t>
      </w:r>
    </w:p>
    <w:p w:rsidR="009E0EEF" w:rsidRDefault="009E0EEF" w:rsidP="009E0EEF">
      <w:pPr>
        <w:spacing w:line="320" w:lineRule="exact"/>
        <w:rPr>
          <w:b/>
          <w:sz w:val="22"/>
        </w:rPr>
      </w:pPr>
      <w:r>
        <w:rPr>
          <w:rFonts w:hint="eastAsia"/>
          <w:b/>
          <w:sz w:val="22"/>
        </w:rPr>
        <w:lastRenderedPageBreak/>
        <w:t>７．今後，被保佐人の資産をどのような方針で管理していく予定ですか。</w:t>
      </w:r>
    </w:p>
    <w:p w:rsidR="009E0EEF" w:rsidRPr="009E0EEF" w:rsidRDefault="009E0EEF" w:rsidP="009E0EEF">
      <w:pPr>
        <w:spacing w:line="320" w:lineRule="exact"/>
        <w:rPr>
          <w:rFonts w:hAnsi="ＭＳ 明朝" w:cs="ＭＳ 明朝"/>
          <w:sz w:val="22"/>
        </w:rPr>
      </w:pPr>
    </w:p>
    <w:p w:rsidR="009E0EEF" w:rsidRDefault="009E0EEF" w:rsidP="009E0EEF">
      <w:pPr>
        <w:spacing w:line="320" w:lineRule="exact"/>
        <w:rPr>
          <w:sz w:val="22"/>
        </w:rPr>
      </w:pPr>
      <w:r>
        <w:rPr>
          <w:rFonts w:hint="eastAsia"/>
          <w:sz w:val="22"/>
        </w:rPr>
        <w:t xml:space="preserve">　　□　現状を維持する。</w:t>
      </w:r>
    </w:p>
    <w:p w:rsidR="009E0EEF" w:rsidRDefault="009E0EEF" w:rsidP="009E0EEF">
      <w:pPr>
        <w:spacing w:line="320" w:lineRule="exact"/>
        <w:rPr>
          <w:rFonts w:hAnsi="Times New Roman" w:cs="Times New Roman"/>
          <w:sz w:val="22"/>
        </w:rPr>
      </w:pPr>
      <w:r>
        <w:rPr>
          <w:rFonts w:hint="eastAsia"/>
          <w:sz w:val="22"/>
        </w:rPr>
        <w:t xml:space="preserve">　　□　処分等する予定がある。</w:t>
      </w:r>
    </w:p>
    <w:p w:rsidR="009E0EEF" w:rsidRDefault="009E0EEF" w:rsidP="009E0EEF">
      <w:pPr>
        <w:spacing w:line="320" w:lineRule="exact"/>
        <w:rPr>
          <w:sz w:val="18"/>
          <w:szCs w:val="18"/>
        </w:rPr>
      </w:pPr>
      <w:r>
        <w:rPr>
          <w:rFonts w:hint="eastAsia"/>
          <w:sz w:val="22"/>
        </w:rPr>
        <w:t xml:space="preserve">　</w:t>
      </w:r>
      <w:r>
        <w:rPr>
          <w:rFonts w:hint="eastAsia"/>
          <w:sz w:val="18"/>
          <w:szCs w:val="18"/>
        </w:rPr>
        <w:t xml:space="preserve">　　（処分するもの，処分の目的，処分予定時期，処分価格，処分先等を記入してください。）</w:t>
      </w:r>
    </w:p>
    <w:p w:rsidR="009E0EEF" w:rsidRDefault="009E0EEF" w:rsidP="009E0EEF">
      <w:pPr>
        <w:spacing w:line="320" w:lineRule="exact"/>
        <w:rPr>
          <w:rFonts w:hAnsi="Times New Roman" w:cs="Times New Roman"/>
          <w:sz w:val="18"/>
          <w:szCs w:val="18"/>
        </w:rPr>
      </w:pPr>
    </w:p>
    <w:p w:rsidR="009E0EEF" w:rsidRPr="00EE51F5" w:rsidRDefault="009E0EEF" w:rsidP="009E0EEF">
      <w:pPr>
        <w:spacing w:line="320" w:lineRule="exact"/>
        <w:ind w:leftChars="198" w:left="440"/>
        <w:rPr>
          <w:sz w:val="22"/>
          <w:u w:val="single"/>
        </w:rPr>
      </w:pPr>
      <w:r w:rsidRPr="00EE51F5">
        <w:rPr>
          <w:rFonts w:hint="eastAsia"/>
          <w:sz w:val="22"/>
          <w:u w:val="single"/>
        </w:rPr>
        <w:t xml:space="preserve">　　　　　　　　　　　　　　　　　　　　　　　　　　　　　　　　　　　</w:t>
      </w:r>
    </w:p>
    <w:p w:rsidR="009E0EEF" w:rsidRDefault="009E0EEF" w:rsidP="009E0EEF">
      <w:pPr>
        <w:spacing w:line="320" w:lineRule="exact"/>
        <w:ind w:leftChars="198" w:left="440"/>
        <w:rPr>
          <w:sz w:val="22"/>
        </w:rPr>
      </w:pPr>
    </w:p>
    <w:p w:rsidR="009E0EEF" w:rsidRPr="00EE51F5" w:rsidRDefault="009E0EEF" w:rsidP="009E0EEF">
      <w:pPr>
        <w:spacing w:line="320" w:lineRule="exact"/>
        <w:ind w:leftChars="198" w:left="440"/>
        <w:rPr>
          <w:sz w:val="22"/>
          <w:u w:val="single"/>
        </w:rPr>
      </w:pPr>
      <w:r w:rsidRPr="00EE51F5">
        <w:rPr>
          <w:rFonts w:hint="eastAsia"/>
          <w:sz w:val="22"/>
          <w:u w:val="single"/>
        </w:rPr>
        <w:t xml:space="preserve">　　　　　　　　　　　　　　　　　　　　　　　　　　　　　　　　　　　</w:t>
      </w:r>
    </w:p>
    <w:p w:rsidR="009E0EEF" w:rsidRPr="00EE51F5" w:rsidRDefault="009E0EEF" w:rsidP="009E0EEF">
      <w:pPr>
        <w:spacing w:line="320" w:lineRule="exact"/>
        <w:ind w:leftChars="198" w:left="440"/>
        <w:rPr>
          <w:sz w:val="22"/>
        </w:rPr>
      </w:pPr>
    </w:p>
    <w:p w:rsidR="009E0EEF" w:rsidRPr="00EE51F5" w:rsidRDefault="009E0EEF" w:rsidP="009E0EEF">
      <w:pPr>
        <w:spacing w:line="320" w:lineRule="exact"/>
        <w:rPr>
          <w:sz w:val="22"/>
          <w:u w:val="single"/>
        </w:rPr>
      </w:pPr>
      <w:r>
        <w:rPr>
          <w:rFonts w:hint="eastAsia"/>
          <w:sz w:val="22"/>
        </w:rPr>
        <w:t xml:space="preserve">　　</w:t>
      </w:r>
      <w:r w:rsidRPr="00EE51F5">
        <w:rPr>
          <w:rFonts w:hint="eastAsia"/>
          <w:sz w:val="22"/>
          <w:u w:val="single"/>
        </w:rPr>
        <w:t xml:space="preserve">　　　　　　　　　　　　　　　　　　　　　　　　　　　　　　　　　　　</w:t>
      </w:r>
    </w:p>
    <w:p w:rsidR="009764B7" w:rsidRDefault="009764B7" w:rsidP="00226EC4">
      <w:pPr>
        <w:spacing w:line="320" w:lineRule="exact"/>
        <w:ind w:left="240" w:hanging="240"/>
        <w:rPr>
          <w:b/>
          <w:sz w:val="22"/>
        </w:rPr>
      </w:pPr>
    </w:p>
    <w:p w:rsidR="00226EC4" w:rsidRPr="00F31E24" w:rsidRDefault="009E0EEF" w:rsidP="00226EC4">
      <w:pPr>
        <w:spacing w:line="320" w:lineRule="exact"/>
        <w:ind w:left="240" w:hanging="240"/>
        <w:rPr>
          <w:rFonts w:hAnsi="Times New Roman" w:cs="Times New Roman"/>
          <w:b/>
          <w:sz w:val="22"/>
        </w:rPr>
      </w:pPr>
      <w:r w:rsidRPr="00F31E24">
        <w:rPr>
          <w:rFonts w:hint="eastAsia"/>
          <w:b/>
          <w:sz w:val="22"/>
        </w:rPr>
        <w:t>８</w:t>
      </w:r>
      <w:r w:rsidR="00226EC4" w:rsidRPr="00F31E24">
        <w:rPr>
          <w:rFonts w:hint="eastAsia"/>
          <w:b/>
          <w:sz w:val="22"/>
        </w:rPr>
        <w:t>．今後，</w:t>
      </w:r>
      <w:r w:rsidR="001D1EF0" w:rsidRPr="00F31E24">
        <w:rPr>
          <w:rFonts w:hint="eastAsia"/>
          <w:b/>
          <w:sz w:val="22"/>
        </w:rPr>
        <w:t>被保佐人</w:t>
      </w:r>
      <w:r w:rsidR="00F47F9E" w:rsidRPr="00F31E24">
        <w:rPr>
          <w:rFonts w:hint="eastAsia"/>
          <w:b/>
          <w:sz w:val="22"/>
        </w:rPr>
        <w:t>について，</w:t>
      </w:r>
      <w:r w:rsidR="006357DC" w:rsidRPr="00F31E24">
        <w:rPr>
          <w:rFonts w:hint="eastAsia"/>
          <w:b/>
          <w:sz w:val="22"/>
        </w:rPr>
        <w:t>臨時的な</w:t>
      </w:r>
      <w:r w:rsidR="00226EC4" w:rsidRPr="00F31E24">
        <w:rPr>
          <w:rFonts w:hint="eastAsia"/>
          <w:b/>
          <w:sz w:val="22"/>
        </w:rPr>
        <w:t>支出</w:t>
      </w:r>
      <w:r w:rsidR="006357DC" w:rsidRPr="00F31E24">
        <w:rPr>
          <w:rFonts w:hint="eastAsia"/>
          <w:b/>
          <w:sz w:val="22"/>
        </w:rPr>
        <w:t>をし，</w:t>
      </w:r>
      <w:r w:rsidR="00226EC4" w:rsidRPr="00F31E24">
        <w:rPr>
          <w:rFonts w:hint="eastAsia"/>
          <w:b/>
          <w:sz w:val="22"/>
        </w:rPr>
        <w:t>又は収入を</w:t>
      </w:r>
      <w:r w:rsidR="006357DC" w:rsidRPr="00F31E24">
        <w:rPr>
          <w:rFonts w:hint="eastAsia"/>
          <w:b/>
          <w:sz w:val="22"/>
        </w:rPr>
        <w:t>得る予定はありますか</w:t>
      </w:r>
      <w:r w:rsidR="00226EC4" w:rsidRPr="00F31E24">
        <w:rPr>
          <w:rFonts w:hint="eastAsia"/>
          <w:b/>
          <w:sz w:val="22"/>
        </w:rPr>
        <w:t>。</w:t>
      </w:r>
    </w:p>
    <w:p w:rsidR="009E0EEF" w:rsidRPr="00F31E24" w:rsidRDefault="00226EC4" w:rsidP="00226EC4">
      <w:pPr>
        <w:spacing w:line="320" w:lineRule="exact"/>
        <w:rPr>
          <w:sz w:val="22"/>
        </w:rPr>
      </w:pPr>
      <w:r w:rsidRPr="00F31E24">
        <w:rPr>
          <w:rFonts w:hint="eastAsia"/>
          <w:sz w:val="22"/>
        </w:rPr>
        <w:t xml:space="preserve">　</w:t>
      </w:r>
    </w:p>
    <w:p w:rsidR="009E0EEF" w:rsidRPr="00F31E24" w:rsidRDefault="00226EC4" w:rsidP="00226EC4">
      <w:pPr>
        <w:spacing w:line="320" w:lineRule="exact"/>
        <w:rPr>
          <w:sz w:val="22"/>
        </w:rPr>
      </w:pPr>
      <w:r w:rsidRPr="00F31E24">
        <w:rPr>
          <w:rFonts w:hint="eastAsia"/>
          <w:sz w:val="22"/>
        </w:rPr>
        <w:t xml:space="preserve">　　□　</w:t>
      </w:r>
      <w:r w:rsidR="006357DC" w:rsidRPr="00F31E24">
        <w:rPr>
          <w:rFonts w:hint="eastAsia"/>
          <w:sz w:val="22"/>
        </w:rPr>
        <w:t>予定がある。</w:t>
      </w:r>
    </w:p>
    <w:p w:rsidR="00226EC4" w:rsidRDefault="00226EC4" w:rsidP="00226EC4">
      <w:pPr>
        <w:spacing w:line="320" w:lineRule="exact"/>
        <w:rPr>
          <w:rFonts w:hAnsi="Times New Roman" w:cs="Times New Roman"/>
          <w:sz w:val="22"/>
        </w:rPr>
      </w:pPr>
      <w:r w:rsidRPr="00F31E24">
        <w:rPr>
          <w:rFonts w:hint="eastAsia"/>
          <w:sz w:val="22"/>
        </w:rPr>
        <w:t xml:space="preserve">　　□　</w:t>
      </w:r>
      <w:r w:rsidR="006357DC" w:rsidRPr="00F31E24">
        <w:rPr>
          <w:rFonts w:hint="eastAsia"/>
          <w:sz w:val="22"/>
        </w:rPr>
        <w:t>予定はない</w:t>
      </w:r>
      <w:r w:rsidRPr="00F31E24">
        <w:rPr>
          <w:rFonts w:hint="eastAsia"/>
          <w:sz w:val="22"/>
        </w:rPr>
        <w:t>。</w:t>
      </w:r>
    </w:p>
    <w:p w:rsidR="00226EC4" w:rsidRDefault="00226EC4" w:rsidP="00226EC4">
      <w:pPr>
        <w:spacing w:line="320" w:lineRule="exact"/>
        <w:rPr>
          <w:rFonts w:hAnsi="Times New Roman" w:cs="Times New Roman"/>
          <w:sz w:val="18"/>
          <w:szCs w:val="18"/>
        </w:rPr>
      </w:pPr>
      <w:r>
        <w:rPr>
          <w:rFonts w:hint="eastAsia"/>
          <w:sz w:val="22"/>
        </w:rPr>
        <w:t xml:space="preserve">　　　　</w:t>
      </w:r>
      <w:r>
        <w:rPr>
          <w:rFonts w:hint="eastAsia"/>
          <w:sz w:val="18"/>
          <w:szCs w:val="18"/>
        </w:rPr>
        <w:t>（その内容を記入してください。）</w:t>
      </w:r>
    </w:p>
    <w:p w:rsidR="00226EC4" w:rsidRDefault="00226EC4" w:rsidP="00226EC4">
      <w:pPr>
        <w:spacing w:line="320" w:lineRule="exact"/>
        <w:rPr>
          <w:rFonts w:hAnsi="Times New Roman" w:cs="Times New Roman"/>
          <w:sz w:val="18"/>
          <w:szCs w:val="18"/>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p>
    <w:p w:rsidR="00226EC4" w:rsidRDefault="00226EC4" w:rsidP="00226EC4">
      <w:pPr>
        <w:spacing w:line="320" w:lineRule="exact"/>
        <w:ind w:leftChars="198" w:left="440"/>
        <w:rPr>
          <w:sz w:val="22"/>
        </w:rPr>
      </w:pPr>
    </w:p>
    <w:p w:rsidR="00226EC4" w:rsidRPr="00EE51F5" w:rsidRDefault="00226EC4" w:rsidP="00226EC4">
      <w:pPr>
        <w:spacing w:line="320" w:lineRule="exact"/>
        <w:ind w:leftChars="198" w:left="440"/>
        <w:rPr>
          <w:sz w:val="22"/>
          <w:u w:val="single"/>
        </w:rPr>
      </w:pPr>
      <w:r w:rsidRPr="00EE51F5">
        <w:rPr>
          <w:rFonts w:hint="eastAsia"/>
          <w:sz w:val="22"/>
          <w:u w:val="single"/>
        </w:rPr>
        <w:t xml:space="preserve">　　　　　　　　　　　　　　　　　　　　　　　　　　　　　　　　　　　</w:t>
      </w:r>
    </w:p>
    <w:p w:rsidR="00226EC4" w:rsidRPr="00EE51F5" w:rsidRDefault="00226EC4" w:rsidP="00226EC4">
      <w:pPr>
        <w:spacing w:line="320" w:lineRule="exact"/>
        <w:ind w:leftChars="198" w:left="440"/>
        <w:rPr>
          <w:sz w:val="22"/>
        </w:rPr>
      </w:pPr>
    </w:p>
    <w:p w:rsidR="00226EC4" w:rsidRPr="00EE51F5" w:rsidRDefault="00226EC4" w:rsidP="00226EC4">
      <w:pPr>
        <w:spacing w:line="320" w:lineRule="exact"/>
        <w:rPr>
          <w:sz w:val="22"/>
          <w:u w:val="single"/>
        </w:rPr>
      </w:pPr>
      <w:r>
        <w:rPr>
          <w:rFonts w:hint="eastAsia"/>
          <w:sz w:val="22"/>
        </w:rPr>
        <w:t xml:space="preserve">　　</w:t>
      </w:r>
      <w:r w:rsidRPr="00EE51F5">
        <w:rPr>
          <w:rFonts w:hint="eastAsia"/>
          <w:sz w:val="22"/>
          <w:u w:val="single"/>
        </w:rPr>
        <w:t xml:space="preserve">　　　　　　　　　　　　　　　　　　　　　　　　　　　　　　　　　　　</w:t>
      </w:r>
    </w:p>
    <w:p w:rsidR="009764B7" w:rsidRDefault="009764B7" w:rsidP="00226EC4">
      <w:pPr>
        <w:spacing w:line="320" w:lineRule="exact"/>
        <w:ind w:left="240" w:hanging="240"/>
        <w:rPr>
          <w:b/>
          <w:sz w:val="22"/>
        </w:rPr>
      </w:pPr>
    </w:p>
    <w:p w:rsidR="009764B7" w:rsidRDefault="009764B7" w:rsidP="009764B7">
      <w:pPr>
        <w:spacing w:line="320" w:lineRule="exact"/>
        <w:ind w:left="240" w:hanging="240"/>
        <w:rPr>
          <w:rFonts w:hAnsi="ＭＳ 明朝" w:cs="ＭＳ 明朝"/>
          <w:b/>
          <w:sz w:val="22"/>
        </w:rPr>
      </w:pPr>
      <w:r>
        <w:rPr>
          <w:rFonts w:hint="eastAsia"/>
          <w:b/>
          <w:sz w:val="22"/>
        </w:rPr>
        <w:t>９．上記以外に報告事項がありますか。</w:t>
      </w:r>
    </w:p>
    <w:p w:rsidR="009764B7" w:rsidRPr="009764B7" w:rsidRDefault="009764B7" w:rsidP="009764B7">
      <w:pPr>
        <w:spacing w:line="320" w:lineRule="exact"/>
        <w:ind w:left="240" w:hanging="240"/>
        <w:rPr>
          <w:rFonts w:hAnsi="Times New Roman" w:cs="Times New Roman"/>
          <w:b/>
          <w:sz w:val="22"/>
        </w:rPr>
      </w:pPr>
    </w:p>
    <w:p w:rsidR="009764B7" w:rsidRDefault="009764B7" w:rsidP="009764B7">
      <w:pPr>
        <w:spacing w:line="320" w:lineRule="exact"/>
        <w:rPr>
          <w:sz w:val="22"/>
        </w:rPr>
      </w:pPr>
      <w:r>
        <w:rPr>
          <w:rFonts w:hint="eastAsia"/>
          <w:sz w:val="22"/>
        </w:rPr>
        <w:t xml:space="preserve">　　　□　報告は，以上の事項のみです。</w:t>
      </w:r>
    </w:p>
    <w:p w:rsidR="009764B7" w:rsidRDefault="009764B7" w:rsidP="009764B7">
      <w:pPr>
        <w:spacing w:line="320" w:lineRule="exact"/>
        <w:rPr>
          <w:rFonts w:hAnsi="Times New Roman" w:cs="Times New Roman"/>
          <w:sz w:val="18"/>
          <w:szCs w:val="18"/>
        </w:rPr>
      </w:pPr>
      <w:r>
        <w:rPr>
          <w:rFonts w:hint="eastAsia"/>
          <w:sz w:val="22"/>
        </w:rPr>
        <w:t xml:space="preserve">　　　□　次のページ（別紙）のとおり，報告事項があります。</w:t>
      </w:r>
    </w:p>
    <w:p w:rsidR="00226EC4" w:rsidRDefault="00226EC4" w:rsidP="00226EC4">
      <w:pPr>
        <w:tabs>
          <w:tab w:val="left" w:pos="2518"/>
        </w:tabs>
        <w:jc w:val="left"/>
        <w:rPr>
          <w:rFonts w:hAnsi="Times New Roman" w:cs="Times New Roman"/>
          <w:sz w:val="24"/>
        </w:rPr>
      </w:pPr>
    </w:p>
    <w:p w:rsidR="00226EC4" w:rsidRDefault="00226EC4" w:rsidP="00226EC4">
      <w:pPr>
        <w:widowControl/>
        <w:jc w:val="left"/>
        <w:rPr>
          <w:rFonts w:hAnsi="Times New Roman" w:cs="Times New Roman"/>
          <w:sz w:val="24"/>
        </w:rPr>
        <w:sectPr w:rsidR="00226EC4" w:rsidSect="00226EC4">
          <w:headerReference w:type="default" r:id="rId8"/>
          <w:footnotePr>
            <w:numFmt w:val="upperRoman"/>
          </w:footnotePr>
          <w:type w:val="continuous"/>
          <w:pgSz w:w="11906" w:h="16838"/>
          <w:pgMar w:top="1701" w:right="851" w:bottom="1276" w:left="1701" w:header="720" w:footer="720" w:gutter="0"/>
          <w:pgNumType w:start="1"/>
          <w:cols w:space="720"/>
          <w:docGrid w:type="linesAndChars" w:linePitch="335" w:charSpace="2457"/>
        </w:sectPr>
      </w:pPr>
    </w:p>
    <w:p w:rsidR="00017BEE" w:rsidRDefault="004A2A94" w:rsidP="00226EC4">
      <w:pPr>
        <w:spacing w:before="7"/>
        <w:ind w:right="-20"/>
        <w:rPr>
          <w:rFonts w:ascii="ＭＳ 明朝" w:eastAsia="ＭＳ 明朝" w:hAnsi="ＭＳ 明朝" w:cs="ＭＳ 明朝"/>
          <w:sz w:val="24"/>
          <w:szCs w:val="24"/>
        </w:rPr>
      </w:pPr>
      <w:r>
        <w:rPr>
          <w:rFonts w:ascii="ＭＳ 明朝" w:eastAsia="ＭＳ 明朝" w:hAnsi="ＭＳ 明朝" w:cs="ＭＳ 明朝"/>
          <w:noProof/>
          <w:sz w:val="24"/>
          <w:szCs w:val="24"/>
        </w:rPr>
        <w:lastRenderedPageBreak/>
        <w:pict>
          <v:rect id="_x0000_s1932" style="position:absolute;left:0;text-align:left;margin-left:-4.9pt;margin-top:22.35pt;width:513.75pt;height:75.75pt;z-index:252172288" strokecolor="black [3213]">
            <v:stroke dashstyle="dash"/>
            <v:textbox inset="5.85pt,.7pt,5.85pt,.7pt">
              <w:txbxContent>
                <w:p w:rsidR="00431C59" w:rsidRDefault="00431C59" w:rsidP="00017BEE">
                  <w:pPr>
                    <w:pStyle w:val="a9"/>
                    <w:numPr>
                      <w:ilvl w:val="0"/>
                      <w:numId w:val="20"/>
                    </w:numPr>
                    <w:ind w:leftChars="0"/>
                  </w:pPr>
                  <w:r>
                    <w:rPr>
                      <w:rFonts w:hint="eastAsia"/>
                    </w:rPr>
                    <w:t>代理権行使に際して行った財産管理について</w:t>
                  </w:r>
                </w:p>
                <w:p w:rsidR="00431C59" w:rsidRPr="00017BEE" w:rsidRDefault="00431C59" w:rsidP="00017BEE">
                  <w:pPr>
                    <w:pStyle w:val="a9"/>
                    <w:ind w:leftChars="0" w:left="360"/>
                    <w:rPr>
                      <w:rFonts w:asciiTheme="majorEastAsia" w:eastAsiaTheme="majorEastAsia" w:hAnsiTheme="majorEastAsia"/>
                      <w:sz w:val="20"/>
                      <w:szCs w:val="20"/>
                    </w:rPr>
                  </w:pPr>
                  <w:r>
                    <w:rPr>
                      <w:rFonts w:hint="eastAsia"/>
                    </w:rPr>
                    <w:t xml:space="preserve">　</w:t>
                  </w:r>
                  <w:r w:rsidRPr="001D1EF0">
                    <w:rPr>
                      <w:rFonts w:asciiTheme="majorEastAsia" w:eastAsiaTheme="majorEastAsia" w:hAnsiTheme="majorEastAsia" w:hint="eastAsia"/>
                      <w:sz w:val="20"/>
                      <w:szCs w:val="20"/>
                    </w:rPr>
                    <w:t>該当する財産や収支</w:t>
                  </w:r>
                  <w:r w:rsidRPr="00F31E24">
                    <w:rPr>
                      <w:rFonts w:asciiTheme="majorEastAsia" w:eastAsiaTheme="majorEastAsia" w:hAnsiTheme="majorEastAsia" w:hint="eastAsia"/>
                      <w:sz w:val="20"/>
                      <w:szCs w:val="20"/>
                    </w:rPr>
                    <w:t>（例えば，購入した不動産，受け取った保険金等）を，本人の財産目録に記入し，本人の定期的な収入及び支出に変動があった場合は年間収支予定表を作成して，資</w:t>
                  </w:r>
                  <w:r w:rsidRPr="001D1EF0">
                    <w:rPr>
                      <w:rFonts w:asciiTheme="majorEastAsia" w:eastAsiaTheme="majorEastAsia" w:hAnsiTheme="majorEastAsia" w:hint="eastAsia"/>
                      <w:sz w:val="20"/>
                      <w:szCs w:val="20"/>
                    </w:rPr>
                    <w:t>料（預貯金通帳，定期預金証書，固定資産税の通知書，領収書といったもののコピーなど，記載例に列挙されているもの）とともに送付します。</w:t>
                  </w:r>
                </w:p>
              </w:txbxContent>
            </v:textbox>
          </v:rect>
        </w:pict>
      </w:r>
      <w:r w:rsidR="00226EC4" w:rsidRPr="00F75F00">
        <w:rPr>
          <w:rFonts w:ascii="ＭＳ 明朝" w:eastAsia="ＭＳ 明朝" w:hAnsi="ＭＳ 明朝" w:cs="ＭＳ 明朝"/>
          <w:sz w:val="24"/>
          <w:szCs w:val="24"/>
        </w:rPr>
        <w:t>（別紙）</w:t>
      </w:r>
      <w:r w:rsidR="00226EC4">
        <w:rPr>
          <w:rFonts w:ascii="ＭＳ 明朝" w:eastAsia="ＭＳ 明朝" w:hAnsi="ＭＳ 明朝" w:cs="ＭＳ 明朝" w:hint="eastAsia"/>
          <w:sz w:val="24"/>
          <w:szCs w:val="24"/>
        </w:rPr>
        <w:t xml:space="preserve">　</w:t>
      </w:r>
      <w:r w:rsidR="00E45E86">
        <w:rPr>
          <w:rFonts w:ascii="ＭＳ 明朝" w:eastAsia="ＭＳ 明朝" w:hAnsi="ＭＳ 明朝" w:cs="ＭＳ 明朝" w:hint="eastAsia"/>
          <w:sz w:val="24"/>
          <w:szCs w:val="24"/>
        </w:rPr>
        <w:t>被</w:t>
      </w:r>
      <w:r w:rsidR="00017BEE">
        <w:rPr>
          <w:rFonts w:ascii="ＭＳ 明朝" w:eastAsia="ＭＳ 明朝" w:hAnsi="ＭＳ 明朝" w:cs="ＭＳ 明朝" w:hint="eastAsia"/>
          <w:sz w:val="24"/>
          <w:szCs w:val="24"/>
        </w:rPr>
        <w:t>保佐人・</w:t>
      </w:r>
      <w:r w:rsidR="00E45E86">
        <w:rPr>
          <w:rFonts w:ascii="ＭＳ 明朝" w:eastAsia="ＭＳ 明朝" w:hAnsi="ＭＳ 明朝" w:cs="ＭＳ 明朝" w:hint="eastAsia"/>
          <w:sz w:val="24"/>
          <w:szCs w:val="24"/>
        </w:rPr>
        <w:t>被</w:t>
      </w:r>
      <w:r w:rsidR="00017BEE">
        <w:rPr>
          <w:rFonts w:ascii="ＭＳ 明朝" w:eastAsia="ＭＳ 明朝" w:hAnsi="ＭＳ 明朝" w:cs="ＭＳ 明朝" w:hint="eastAsia"/>
          <w:sz w:val="24"/>
          <w:szCs w:val="24"/>
        </w:rPr>
        <w:t>補助人の生活状況・財産状況に変動があったので報告します。</w:t>
      </w:r>
    </w:p>
    <w:p w:rsidR="00017BEE" w:rsidRDefault="00017BEE" w:rsidP="00226EC4">
      <w:pPr>
        <w:spacing w:before="7"/>
        <w:ind w:right="-20"/>
        <w:rPr>
          <w:rFonts w:ascii="ＭＳ 明朝" w:eastAsia="ＭＳ 明朝" w:hAnsi="ＭＳ 明朝" w:cs="ＭＳ 明朝"/>
          <w:sz w:val="24"/>
          <w:szCs w:val="24"/>
        </w:rPr>
      </w:pPr>
    </w:p>
    <w:p w:rsidR="00017BEE" w:rsidRDefault="00017BEE" w:rsidP="00226EC4">
      <w:pPr>
        <w:spacing w:before="7"/>
        <w:ind w:right="-20"/>
        <w:rPr>
          <w:rFonts w:ascii="ＭＳ 明朝" w:eastAsia="ＭＳ 明朝" w:hAnsi="ＭＳ 明朝" w:cs="ＭＳ 明朝"/>
          <w:sz w:val="24"/>
          <w:szCs w:val="24"/>
        </w:rPr>
      </w:pPr>
    </w:p>
    <w:p w:rsidR="00017BEE" w:rsidRDefault="00017BEE" w:rsidP="00226EC4">
      <w:pPr>
        <w:tabs>
          <w:tab w:val="left" w:pos="1480"/>
          <w:tab w:val="left" w:pos="4678"/>
        </w:tabs>
        <w:spacing w:line="248" w:lineRule="exact"/>
        <w:rPr>
          <w:rFonts w:ascii="ＭＳ 明朝" w:eastAsia="ＭＳ 明朝" w:hAnsi="ＭＳ 明朝" w:cs="ＭＳ 明朝"/>
          <w:sz w:val="22"/>
        </w:rPr>
      </w:pPr>
    </w:p>
    <w:p w:rsidR="00226EC4" w:rsidRDefault="00226EC4" w:rsidP="00B926EB">
      <w:pPr>
        <w:tabs>
          <w:tab w:val="left" w:pos="1480"/>
          <w:tab w:val="left" w:pos="4678"/>
        </w:tabs>
        <w:spacing w:line="248" w:lineRule="exact"/>
        <w:rPr>
          <w:rFonts w:ascii="ＭＳ 明朝" w:eastAsia="ＭＳ 明朝" w:hAnsi="ＭＳ 明朝" w:cs="ＭＳ 明朝"/>
          <w:sz w:val="22"/>
        </w:rPr>
      </w:pPr>
      <w:r w:rsidRPr="00372F84">
        <w:rPr>
          <w:rFonts w:ascii="ＭＳ 明朝" w:eastAsia="ＭＳ 明朝" w:hAnsi="ＭＳ 明朝" w:cs="ＭＳ 明朝"/>
          <w:sz w:val="22"/>
        </w:rPr>
        <w:t>該当す</w:t>
      </w:r>
      <w:r w:rsidRPr="00372F84">
        <w:rPr>
          <w:rFonts w:ascii="ＭＳ 明朝" w:eastAsia="ＭＳ 明朝" w:hAnsi="ＭＳ 明朝" w:cs="ＭＳ 明朝"/>
          <w:spacing w:val="-2"/>
          <w:sz w:val="22"/>
        </w:rPr>
        <w:t>る</w:t>
      </w:r>
      <w:r w:rsidRPr="00372F84">
        <w:rPr>
          <w:rFonts w:ascii="ＭＳ 明朝" w:eastAsia="ＭＳ 明朝" w:hAnsi="ＭＳ 明朝" w:cs="ＭＳ 明朝"/>
          <w:sz w:val="22"/>
        </w:rPr>
        <w:t>番号</w:t>
      </w:r>
      <w:r w:rsidRPr="00372F84">
        <w:rPr>
          <w:rFonts w:ascii="ＭＳ 明朝" w:eastAsia="ＭＳ 明朝" w:hAnsi="ＭＳ 明朝" w:cs="ＭＳ 明朝"/>
          <w:spacing w:val="-2"/>
          <w:sz w:val="22"/>
        </w:rPr>
        <w:t>を</w:t>
      </w:r>
      <w:r w:rsidRPr="00372F84">
        <w:rPr>
          <w:rFonts w:ascii="ＭＳ 明朝" w:eastAsia="ＭＳ 明朝" w:hAnsi="ＭＳ 明朝" w:cs="ＭＳ 明朝"/>
          <w:sz w:val="22"/>
        </w:rPr>
        <w:t>○で</w:t>
      </w:r>
      <w:r w:rsidRPr="00372F84">
        <w:rPr>
          <w:rFonts w:ascii="ＭＳ 明朝" w:eastAsia="ＭＳ 明朝" w:hAnsi="ＭＳ 明朝" w:cs="ＭＳ 明朝"/>
          <w:spacing w:val="-2"/>
          <w:sz w:val="22"/>
        </w:rPr>
        <w:t>囲み</w:t>
      </w:r>
      <w:r w:rsidRPr="00372F84">
        <w:rPr>
          <w:rFonts w:ascii="ＭＳ 明朝" w:eastAsia="ＭＳ 明朝" w:hAnsi="ＭＳ 明朝" w:cs="ＭＳ 明朝"/>
          <w:sz w:val="22"/>
        </w:rPr>
        <w:t>，具体</w:t>
      </w:r>
      <w:r w:rsidRPr="00372F84">
        <w:rPr>
          <w:rFonts w:ascii="ＭＳ 明朝" w:eastAsia="ＭＳ 明朝" w:hAnsi="ＭＳ 明朝" w:cs="ＭＳ 明朝"/>
          <w:spacing w:val="-2"/>
          <w:sz w:val="22"/>
        </w:rPr>
        <w:t>的</w:t>
      </w:r>
      <w:r w:rsidRPr="00372F84">
        <w:rPr>
          <w:rFonts w:ascii="ＭＳ 明朝" w:eastAsia="ＭＳ 明朝" w:hAnsi="ＭＳ 明朝" w:cs="ＭＳ 明朝"/>
          <w:sz w:val="22"/>
        </w:rPr>
        <w:t>な記</w:t>
      </w:r>
      <w:r w:rsidRPr="00372F84">
        <w:rPr>
          <w:rFonts w:ascii="ＭＳ 明朝" w:eastAsia="ＭＳ 明朝" w:hAnsi="ＭＳ 明朝" w:cs="ＭＳ 明朝"/>
          <w:spacing w:val="-2"/>
          <w:sz w:val="22"/>
        </w:rPr>
        <w:t>載</w:t>
      </w:r>
      <w:r w:rsidRPr="00372F84">
        <w:rPr>
          <w:rFonts w:ascii="ＭＳ 明朝" w:eastAsia="ＭＳ 明朝" w:hAnsi="ＭＳ 明朝" w:cs="ＭＳ 明朝"/>
          <w:sz w:val="22"/>
        </w:rPr>
        <w:t>をし</w:t>
      </w:r>
      <w:r w:rsidRPr="00372F84">
        <w:rPr>
          <w:rFonts w:ascii="ＭＳ 明朝" w:eastAsia="ＭＳ 明朝" w:hAnsi="ＭＳ 明朝" w:cs="ＭＳ 明朝"/>
          <w:spacing w:val="-2"/>
          <w:sz w:val="22"/>
        </w:rPr>
        <w:t>まし</w:t>
      </w:r>
      <w:r w:rsidRPr="00372F84">
        <w:rPr>
          <w:rFonts w:ascii="ＭＳ 明朝" w:eastAsia="ＭＳ 明朝" w:hAnsi="ＭＳ 明朝" w:cs="ＭＳ 明朝"/>
          <w:sz w:val="22"/>
        </w:rPr>
        <w:t>た。当</w:t>
      </w:r>
      <w:r w:rsidRPr="00372F84">
        <w:rPr>
          <w:rFonts w:ascii="ＭＳ 明朝" w:eastAsia="ＭＳ 明朝" w:hAnsi="ＭＳ 明朝" w:cs="ＭＳ 明朝"/>
          <w:spacing w:val="-2"/>
          <w:sz w:val="22"/>
        </w:rPr>
        <w:t>該</w:t>
      </w:r>
      <w:r w:rsidRPr="00372F84">
        <w:rPr>
          <w:rFonts w:ascii="ＭＳ 明朝" w:eastAsia="ＭＳ 明朝" w:hAnsi="ＭＳ 明朝" w:cs="ＭＳ 明朝"/>
          <w:sz w:val="22"/>
        </w:rPr>
        <w:t>項目</w:t>
      </w:r>
      <w:r w:rsidRPr="00372F84">
        <w:rPr>
          <w:rFonts w:ascii="ＭＳ 明朝" w:eastAsia="ＭＳ 明朝" w:hAnsi="ＭＳ 明朝" w:cs="ＭＳ 明朝"/>
          <w:spacing w:val="-2"/>
          <w:sz w:val="22"/>
        </w:rPr>
        <w:t>に</w:t>
      </w:r>
      <w:r w:rsidRPr="00372F84">
        <w:rPr>
          <w:rFonts w:ascii="ＭＳ 明朝" w:eastAsia="ＭＳ 明朝" w:hAnsi="ＭＳ 明朝" w:cs="ＭＳ 明朝"/>
          <w:sz w:val="22"/>
        </w:rPr>
        <w:t>つい</w:t>
      </w:r>
      <w:r w:rsidRPr="00372F84">
        <w:rPr>
          <w:rFonts w:ascii="ＭＳ 明朝" w:eastAsia="ＭＳ 明朝" w:hAnsi="ＭＳ 明朝" w:cs="ＭＳ 明朝"/>
          <w:spacing w:val="-2"/>
          <w:sz w:val="22"/>
        </w:rPr>
        <w:t>て（</w:t>
      </w:r>
      <w:r w:rsidRPr="00372F84">
        <w:rPr>
          <w:rFonts w:ascii="ＭＳ 明朝" w:eastAsia="ＭＳ 明朝" w:hAnsi="ＭＳ 明朝" w:cs="ＭＳ 明朝"/>
          <w:sz w:val="22"/>
        </w:rPr>
        <w:t>□資料</w:t>
      </w:r>
      <w:r w:rsidRPr="00372F84">
        <w:rPr>
          <w:rFonts w:ascii="ＭＳ 明朝" w:eastAsia="ＭＳ 明朝" w:hAnsi="ＭＳ 明朝" w:cs="ＭＳ 明朝"/>
          <w:spacing w:val="-2"/>
          <w:sz w:val="22"/>
        </w:rPr>
        <w:t>の</w:t>
      </w:r>
      <w:r w:rsidRPr="00372F84">
        <w:rPr>
          <w:rFonts w:ascii="ＭＳ 明朝" w:eastAsia="ＭＳ 明朝" w:hAnsi="ＭＳ 明朝" w:cs="ＭＳ 明朝"/>
          <w:sz w:val="22"/>
        </w:rPr>
        <w:t>写し</w:t>
      </w:r>
      <w:r>
        <w:rPr>
          <w:rFonts w:ascii="ＭＳ 明朝" w:eastAsia="ＭＳ 明朝" w:hAnsi="ＭＳ 明朝" w:cs="ＭＳ 明朝" w:hint="eastAsia"/>
          <w:sz w:val="22"/>
        </w:rPr>
        <w:t xml:space="preserve">　</w:t>
      </w:r>
      <w:r w:rsidRPr="00372F84">
        <w:rPr>
          <w:rFonts w:ascii="ＭＳ 明朝" w:eastAsia="ＭＳ 明朝" w:hAnsi="ＭＳ 明朝" w:cs="ＭＳ 明朝"/>
          <w:sz w:val="22"/>
        </w:rPr>
        <w:t>を添付</w:t>
      </w:r>
    </w:p>
    <w:p w:rsidR="00226EC4" w:rsidRPr="00372F84" w:rsidRDefault="00226EC4" w:rsidP="00B926EB">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Pr="00372F84">
        <w:rPr>
          <w:rFonts w:ascii="ＭＳ 明朝" w:eastAsia="ＭＳ 明朝" w:hAnsi="ＭＳ 明朝" w:cs="ＭＳ 明朝"/>
          <w:sz w:val="22"/>
        </w:rPr>
        <w:t>未</w:t>
      </w:r>
      <w:r w:rsidRPr="00372F84">
        <w:rPr>
          <w:rFonts w:ascii="ＭＳ 明朝" w:eastAsia="ＭＳ 明朝" w:hAnsi="ＭＳ 明朝" w:cs="ＭＳ 明朝"/>
          <w:spacing w:val="-2"/>
          <w:sz w:val="22"/>
        </w:rPr>
        <w:t>了</w:t>
      </w:r>
      <w:r w:rsidRPr="00372F84">
        <w:rPr>
          <w:rFonts w:ascii="ＭＳ 明朝" w:eastAsia="ＭＳ 明朝" w:hAnsi="ＭＳ 明朝" w:cs="ＭＳ 明朝"/>
          <w:sz w:val="22"/>
        </w:rPr>
        <w:t>のた</w:t>
      </w:r>
      <w:r w:rsidRPr="00372F84">
        <w:rPr>
          <w:rFonts w:ascii="ＭＳ 明朝" w:eastAsia="ＭＳ 明朝" w:hAnsi="ＭＳ 明朝" w:cs="ＭＳ 明朝"/>
          <w:spacing w:val="-2"/>
          <w:sz w:val="22"/>
        </w:rPr>
        <w:t>め，</w:t>
      </w:r>
      <w:r w:rsidRPr="00372F84">
        <w:rPr>
          <w:rFonts w:ascii="ＭＳ 明朝" w:eastAsia="ＭＳ 明朝" w:hAnsi="ＭＳ 明朝" w:cs="ＭＳ 明朝"/>
          <w:sz w:val="22"/>
        </w:rPr>
        <w:t>その理</w:t>
      </w:r>
      <w:r w:rsidRPr="00372F84">
        <w:rPr>
          <w:rFonts w:ascii="ＭＳ 明朝" w:eastAsia="ＭＳ 明朝" w:hAnsi="ＭＳ 明朝" w:cs="ＭＳ 明朝"/>
          <w:spacing w:val="-2"/>
          <w:sz w:val="22"/>
        </w:rPr>
        <w:t>由</w:t>
      </w:r>
      <w:r w:rsidRPr="00372F84">
        <w:rPr>
          <w:rFonts w:ascii="ＭＳ 明朝" w:eastAsia="ＭＳ 明朝" w:hAnsi="ＭＳ 明朝" w:cs="ＭＳ 明朝"/>
          <w:sz w:val="22"/>
        </w:rPr>
        <w:t>を記</w:t>
      </w:r>
      <w:r w:rsidRPr="00372F84">
        <w:rPr>
          <w:rFonts w:ascii="ＭＳ 明朝" w:eastAsia="ＭＳ 明朝" w:hAnsi="ＭＳ 明朝" w:cs="ＭＳ 明朝"/>
          <w:spacing w:val="-2"/>
          <w:sz w:val="22"/>
        </w:rPr>
        <w:t>入</w:t>
      </w:r>
      <w:r w:rsidRPr="00372F84">
        <w:rPr>
          <w:rFonts w:ascii="ＭＳ 明朝" w:eastAsia="ＭＳ 明朝" w:hAnsi="ＭＳ 明朝" w:cs="ＭＳ 明朝"/>
          <w:sz w:val="22"/>
        </w:rPr>
        <w:t>）し</w:t>
      </w:r>
      <w:r w:rsidRPr="00372F84">
        <w:rPr>
          <w:rFonts w:ascii="ＭＳ 明朝" w:eastAsia="ＭＳ 明朝" w:hAnsi="ＭＳ 明朝" w:cs="ＭＳ 明朝"/>
          <w:spacing w:val="-2"/>
          <w:sz w:val="22"/>
        </w:rPr>
        <w:t>まし</w:t>
      </w:r>
      <w:r w:rsidRPr="00372F84">
        <w:rPr>
          <w:rFonts w:ascii="ＭＳ 明朝" w:eastAsia="ＭＳ 明朝" w:hAnsi="ＭＳ 明朝" w:cs="ＭＳ 明朝"/>
          <w:sz w:val="22"/>
        </w:rPr>
        <w:t>た。</w:t>
      </w:r>
    </w:p>
    <w:p w:rsidR="00226EC4" w:rsidRDefault="00226EC4" w:rsidP="00226EC4">
      <w:pPr>
        <w:spacing w:before="1" w:line="160" w:lineRule="exact"/>
        <w:rPr>
          <w:szCs w:val="21"/>
        </w:rPr>
      </w:pPr>
    </w:p>
    <w:tbl>
      <w:tblPr>
        <w:tblW w:w="10065" w:type="dxa"/>
        <w:tblInd w:w="1" w:type="dxa"/>
        <w:tblLayout w:type="fixed"/>
        <w:tblCellMar>
          <w:left w:w="0" w:type="dxa"/>
          <w:right w:w="0" w:type="dxa"/>
        </w:tblCellMar>
        <w:tblLook w:val="01E0"/>
      </w:tblPr>
      <w:tblGrid>
        <w:gridCol w:w="567"/>
        <w:gridCol w:w="9498"/>
      </w:tblGrid>
      <w:tr w:rsidR="00226EC4" w:rsidRPr="00740E80" w:rsidTr="00017BEE">
        <w:trPr>
          <w:trHeight w:hRule="exact" w:val="1543"/>
        </w:trPr>
        <w:tc>
          <w:tcPr>
            <w:tcW w:w="567" w:type="dxa"/>
            <w:tcBorders>
              <w:top w:val="single" w:sz="1" w:space="0" w:color="000000"/>
              <w:left w:val="single" w:sz="1" w:space="0" w:color="000000"/>
              <w:bottom w:val="single" w:sz="2" w:space="0" w:color="000000"/>
              <w:right w:val="single" w:sz="1" w:space="0" w:color="000000"/>
            </w:tcBorders>
          </w:tcPr>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spacing w:before="2" w:line="24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1</w:t>
            </w:r>
          </w:p>
        </w:tc>
        <w:tc>
          <w:tcPr>
            <w:tcW w:w="9498" w:type="dxa"/>
            <w:tcBorders>
              <w:top w:val="single" w:sz="1" w:space="0" w:color="000000"/>
              <w:left w:val="single" w:sz="1" w:space="0" w:color="000000"/>
              <w:bottom w:val="single" w:sz="2" w:space="0" w:color="000000"/>
              <w:right w:val="single" w:sz="1" w:space="0" w:color="000000"/>
            </w:tcBorders>
          </w:tcPr>
          <w:p w:rsidR="00226EC4" w:rsidRPr="009D0E6F" w:rsidRDefault="00226EC4" w:rsidP="006A286A">
            <w:pPr>
              <w:tabs>
                <w:tab w:val="left" w:pos="2073"/>
              </w:tabs>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施設等</w:t>
            </w:r>
            <w:r w:rsidRPr="009D0E6F">
              <w:rPr>
                <w:rFonts w:ascii="ＭＳ ゴシック" w:eastAsia="ＭＳ ゴシック" w:hAnsi="ＭＳ ゴシック" w:cs="ＭＳ ゴシック"/>
                <w:b/>
                <w:spacing w:val="-2"/>
                <w:sz w:val="24"/>
                <w:szCs w:val="24"/>
              </w:rPr>
              <w:t>へ</w:t>
            </w:r>
            <w:r w:rsidRPr="009D0E6F">
              <w:rPr>
                <w:rFonts w:ascii="ＭＳ ゴシック" w:eastAsia="ＭＳ ゴシック" w:hAnsi="ＭＳ ゴシック" w:cs="ＭＳ ゴシック"/>
                <w:b/>
                <w:sz w:val="24"/>
                <w:szCs w:val="24"/>
              </w:rPr>
              <w:t>の入</w:t>
            </w:r>
            <w:r w:rsidRPr="009D0E6F">
              <w:rPr>
                <w:rFonts w:ascii="ＭＳ ゴシック" w:eastAsia="ＭＳ ゴシック" w:hAnsi="ＭＳ ゴシック" w:cs="ＭＳ ゴシック"/>
                <w:b/>
                <w:spacing w:val="-2"/>
                <w:sz w:val="24"/>
                <w:szCs w:val="24"/>
              </w:rPr>
              <w:t>所</w:t>
            </w:r>
            <w:r w:rsidRPr="009D0E6F">
              <w:rPr>
                <w:rFonts w:ascii="ＭＳ ゴシック" w:eastAsia="ＭＳ ゴシック" w:hAnsi="ＭＳ ゴシック" w:cs="ＭＳ ゴシック"/>
                <w:b/>
                <w:sz w:val="24"/>
                <w:szCs w:val="24"/>
              </w:rPr>
              <w:t>契約</w:t>
            </w:r>
          </w:p>
          <w:p w:rsidR="00226EC4" w:rsidRPr="00740E80" w:rsidRDefault="00226EC4" w:rsidP="006A286A">
            <w:pPr>
              <w:tabs>
                <w:tab w:val="left" w:pos="2900"/>
                <w:tab w:val="left" w:pos="3440"/>
                <w:tab w:val="left" w:pos="3980"/>
                <w:tab w:val="left" w:pos="74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契約を結んだ</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Pr="00740E80">
              <w:rPr>
                <w:rFonts w:ascii="ＭＳ 明朝" w:eastAsia="ＭＳ 明朝" w:hAnsi="ＭＳ 明朝" w:cs="ＭＳ 明朝"/>
                <w:spacing w:val="1"/>
                <w:szCs w:val="21"/>
              </w:rPr>
              <w:t>平</w:t>
            </w:r>
            <w:r w:rsidRPr="00740E80">
              <w:rPr>
                <w:rFonts w:ascii="ＭＳ 明朝" w:eastAsia="ＭＳ 明朝" w:hAnsi="ＭＳ 明朝" w:cs="ＭＳ 明朝"/>
                <w:szCs w:val="21"/>
              </w:rPr>
              <w:t>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日付け契約書の写し</w:t>
            </w:r>
            <w:r>
              <w:rPr>
                <w:rFonts w:ascii="ＭＳ 明朝" w:eastAsia="ＭＳ 明朝" w:hAnsi="ＭＳ 明朝" w:cs="ＭＳ 明朝" w:hint="eastAsia"/>
                <w:szCs w:val="21"/>
              </w:rPr>
              <w:t xml:space="preserve">　　　　　　　　　）</w:t>
            </w:r>
          </w:p>
          <w:p w:rsidR="00226EC4" w:rsidRDefault="00226EC4" w:rsidP="006A286A">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契約未了である。理由は次のとおりである。</w:t>
            </w:r>
            <w:r w:rsidRPr="00372F84">
              <w:rPr>
                <w:rFonts w:ascii="ＭＳ 明朝" w:eastAsia="ＭＳ 明朝" w:hAnsi="ＭＳ 明朝" w:cs="ＭＳ 明朝" w:hint="eastAsia"/>
                <w:szCs w:val="21"/>
                <w:u w:val="single"/>
              </w:rPr>
              <w:t xml:space="preserve">　　　　　　　　　</w:t>
            </w:r>
            <w:r w:rsidR="00017BEE">
              <w:rPr>
                <w:rFonts w:ascii="ＭＳ 明朝" w:eastAsia="ＭＳ 明朝" w:hAnsi="ＭＳ 明朝" w:cs="ＭＳ 明朝" w:hint="eastAsia"/>
                <w:szCs w:val="21"/>
                <w:u w:val="single"/>
              </w:rPr>
              <w:t xml:space="preserve">　</w:t>
            </w:r>
            <w:r w:rsidRPr="00372F84">
              <w:rPr>
                <w:rFonts w:ascii="ＭＳ 明朝" w:eastAsia="ＭＳ 明朝" w:hAnsi="ＭＳ 明朝" w:cs="ＭＳ 明朝" w:hint="eastAsia"/>
                <w:szCs w:val="21"/>
                <w:u w:val="single"/>
              </w:rPr>
              <w:t xml:space="preserve">　　　　　　　　　　</w:t>
            </w:r>
          </w:p>
          <w:p w:rsidR="006A286A" w:rsidRPr="00372F84" w:rsidRDefault="006A286A" w:rsidP="006A286A">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1554"/>
        </w:trPr>
        <w:tc>
          <w:tcPr>
            <w:tcW w:w="567" w:type="dxa"/>
            <w:tcBorders>
              <w:top w:val="single" w:sz="2" w:space="0" w:color="000000"/>
              <w:left w:val="single" w:sz="1" w:space="0" w:color="000000"/>
              <w:bottom w:val="single" w:sz="1" w:space="0" w:color="000000"/>
              <w:right w:val="single" w:sz="1" w:space="0" w:color="000000"/>
            </w:tcBorders>
          </w:tcPr>
          <w:p w:rsidR="00226EC4" w:rsidRPr="00740E80" w:rsidRDefault="00226EC4" w:rsidP="009E0EEF">
            <w:pPr>
              <w:spacing w:before="1" w:line="16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2</w:t>
            </w:r>
          </w:p>
        </w:tc>
        <w:tc>
          <w:tcPr>
            <w:tcW w:w="9498" w:type="dxa"/>
            <w:tcBorders>
              <w:top w:val="single" w:sz="2" w:space="0" w:color="000000"/>
              <w:left w:val="single" w:sz="1" w:space="0" w:color="000000"/>
              <w:bottom w:val="single" w:sz="1" w:space="0" w:color="000000"/>
              <w:right w:val="single" w:sz="1" w:space="0" w:color="000000"/>
            </w:tcBorders>
          </w:tcPr>
          <w:p w:rsidR="00226EC4" w:rsidRPr="00372F84" w:rsidRDefault="00226EC4" w:rsidP="006A286A">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遺産分割</w:t>
            </w:r>
          </w:p>
          <w:p w:rsidR="00226EC4" w:rsidRPr="00740E80" w:rsidRDefault="00226EC4" w:rsidP="006A286A">
            <w:pPr>
              <w:tabs>
                <w:tab w:val="left" w:pos="142"/>
                <w:tab w:val="left" w:pos="284"/>
                <w:tab w:val="left" w:pos="3800"/>
                <w:tab w:val="left" w:pos="7580"/>
              </w:tabs>
              <w:spacing w:before="60" w:line="300" w:lineRule="exact"/>
              <w:ind w:left="301" w:right="-23"/>
              <w:jc w:val="left"/>
              <w:rPr>
                <w:rFonts w:ascii="ＭＳ 明朝" w:eastAsia="ＭＳ 明朝" w:hAnsi="ＭＳ 明朝" w:cs="ＭＳ 明朝"/>
                <w:szCs w:val="21"/>
              </w:rPr>
            </w:pPr>
            <w:r w:rsidRPr="00740E80">
              <w:rPr>
                <w:rFonts w:ascii="ＭＳ 明朝" w:eastAsia="ＭＳ 明朝" w:hAnsi="ＭＳ 明朝" w:cs="ＭＳ 明朝"/>
                <w:szCs w:val="21"/>
              </w:rPr>
              <w:t>□  分割協議ができた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付け遺産分割協議書の写し</w:t>
            </w:r>
            <w:r w:rsidRPr="00740E80">
              <w:rPr>
                <w:rFonts w:ascii="ＭＳ 明朝" w:eastAsia="ＭＳ 明朝" w:hAnsi="ＭＳ 明朝" w:cs="ＭＳ 明朝"/>
                <w:szCs w:val="21"/>
              </w:rPr>
              <w:tab/>
              <w:t>）</w:t>
            </w:r>
          </w:p>
          <w:p w:rsidR="00226EC4" w:rsidRDefault="00226EC4" w:rsidP="006A286A">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分割未了である。理由は次のとおりである。</w:t>
            </w:r>
            <w:r w:rsidRPr="00372F84">
              <w:rPr>
                <w:rFonts w:ascii="ＭＳ 明朝" w:eastAsia="ＭＳ 明朝" w:hAnsi="ＭＳ 明朝" w:cs="ＭＳ 明朝" w:hint="eastAsia"/>
                <w:szCs w:val="21"/>
                <w:u w:val="single"/>
              </w:rPr>
              <w:t xml:space="preserve">　</w:t>
            </w:r>
            <w:r w:rsidR="00017BEE">
              <w:rPr>
                <w:rFonts w:ascii="ＭＳ 明朝" w:eastAsia="ＭＳ 明朝" w:hAnsi="ＭＳ 明朝" w:cs="ＭＳ 明朝" w:hint="eastAsia"/>
                <w:szCs w:val="21"/>
                <w:u w:val="single"/>
              </w:rPr>
              <w:t xml:space="preserve">　</w:t>
            </w:r>
            <w:r w:rsidRPr="00372F84">
              <w:rPr>
                <w:rFonts w:ascii="ＭＳ 明朝" w:eastAsia="ＭＳ 明朝" w:hAnsi="ＭＳ 明朝" w:cs="ＭＳ 明朝" w:hint="eastAsia"/>
                <w:szCs w:val="21"/>
                <w:u w:val="single"/>
              </w:rPr>
              <w:t xml:space="preserve">　　　　　　　　　　　　　　　　　　</w:t>
            </w:r>
          </w:p>
          <w:p w:rsidR="006A286A" w:rsidRPr="00372F84" w:rsidRDefault="006A286A" w:rsidP="006A286A">
            <w:pPr>
              <w:spacing w:before="60" w:line="300" w:lineRule="exact"/>
              <w:ind w:left="302"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2254"/>
        </w:trPr>
        <w:tc>
          <w:tcPr>
            <w:tcW w:w="567" w:type="dxa"/>
            <w:tcBorders>
              <w:top w:val="single" w:sz="1" w:space="0" w:color="000000"/>
              <w:left w:val="single" w:sz="1" w:space="0" w:color="000000"/>
              <w:bottom w:val="single" w:sz="1" w:space="0" w:color="000000"/>
              <w:right w:val="single" w:sz="1" w:space="0" w:color="000000"/>
            </w:tcBorders>
          </w:tcPr>
          <w:p w:rsidR="00226EC4" w:rsidRPr="00740E80" w:rsidRDefault="00226EC4" w:rsidP="009E0EEF">
            <w:pPr>
              <w:spacing w:before="6" w:line="18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3</w:t>
            </w:r>
          </w:p>
        </w:tc>
        <w:tc>
          <w:tcPr>
            <w:tcW w:w="9498" w:type="dxa"/>
            <w:tcBorders>
              <w:top w:val="single" w:sz="1" w:space="0" w:color="000000"/>
              <w:left w:val="single" w:sz="1" w:space="0" w:color="000000"/>
              <w:bottom w:val="single" w:sz="1" w:space="0" w:color="000000"/>
              <w:right w:val="single" w:sz="1" w:space="0" w:color="000000"/>
            </w:tcBorders>
          </w:tcPr>
          <w:p w:rsidR="00226EC4" w:rsidRPr="00372F84" w:rsidRDefault="00226EC4" w:rsidP="006A286A">
            <w:pPr>
              <w:spacing w:before="60" w:line="300" w:lineRule="exact"/>
              <w:ind w:left="35" w:right="-20"/>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訴訟</w:t>
            </w:r>
            <w:r w:rsidR="00A042D9">
              <w:rPr>
                <w:rFonts w:ascii="ＭＳ ゴシック" w:eastAsia="ＭＳ ゴシック" w:hAnsi="ＭＳ ゴシック" w:cs="ＭＳ ゴシック" w:hint="eastAsia"/>
                <w:b/>
                <w:sz w:val="24"/>
                <w:szCs w:val="24"/>
              </w:rPr>
              <w:t>提起</w:t>
            </w:r>
            <w:r w:rsidRPr="00372F84">
              <w:rPr>
                <w:rFonts w:ascii="ＭＳ ゴシック" w:eastAsia="ＭＳ ゴシック" w:hAnsi="ＭＳ ゴシック" w:cs="ＭＳ ゴシック"/>
                <w:b/>
                <w:sz w:val="24"/>
                <w:szCs w:val="24"/>
              </w:rPr>
              <w:t>又は</w:t>
            </w:r>
            <w:r w:rsidRPr="00372F84">
              <w:rPr>
                <w:rFonts w:ascii="ＭＳ ゴシック" w:eastAsia="ＭＳ ゴシック" w:hAnsi="ＭＳ ゴシック" w:cs="ＭＳ ゴシック"/>
                <w:b/>
                <w:spacing w:val="-2"/>
                <w:sz w:val="24"/>
                <w:szCs w:val="24"/>
              </w:rPr>
              <w:t>調</w:t>
            </w:r>
            <w:r w:rsidRPr="00372F84">
              <w:rPr>
                <w:rFonts w:ascii="ＭＳ ゴシック" w:eastAsia="ＭＳ ゴシック" w:hAnsi="ＭＳ ゴシック" w:cs="ＭＳ ゴシック"/>
                <w:b/>
                <w:sz w:val="24"/>
                <w:szCs w:val="24"/>
              </w:rPr>
              <w:t>停申</w:t>
            </w:r>
            <w:r w:rsidRPr="00372F84">
              <w:rPr>
                <w:rFonts w:ascii="ＭＳ ゴシック" w:eastAsia="ＭＳ ゴシック" w:hAnsi="ＭＳ ゴシック" w:cs="ＭＳ ゴシック"/>
                <w:b/>
                <w:spacing w:val="-2"/>
                <w:sz w:val="24"/>
                <w:szCs w:val="24"/>
              </w:rPr>
              <w:t>立</w:t>
            </w:r>
            <w:r w:rsidRPr="00372F84">
              <w:rPr>
                <w:rFonts w:ascii="ＭＳ ゴシック" w:eastAsia="ＭＳ ゴシック" w:hAnsi="ＭＳ ゴシック" w:cs="ＭＳ ゴシック"/>
                <w:b/>
                <w:sz w:val="24"/>
                <w:szCs w:val="24"/>
              </w:rPr>
              <w:t>て</w:t>
            </w:r>
          </w:p>
          <w:p w:rsidR="00226EC4" w:rsidRDefault="00226EC4" w:rsidP="006A286A">
            <w:pPr>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w:t>
            </w:r>
            <w:r w:rsidRPr="00740E80">
              <w:rPr>
                <w:rFonts w:ascii="ＭＳ 明朝" w:eastAsia="ＭＳ 明朝" w:hAnsi="ＭＳ 明朝" w:cs="ＭＳ 明朝"/>
                <w:szCs w:val="21"/>
              </w:rPr>
              <w:t>提訴又は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た。</w:t>
            </w:r>
          </w:p>
          <w:p w:rsidR="00226EC4" w:rsidRPr="00740E80" w:rsidRDefault="00226EC4" w:rsidP="006A286A">
            <w:pPr>
              <w:spacing w:before="60" w:line="300" w:lineRule="exact"/>
              <w:ind w:left="302" w:right="-20"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裁判所</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ab/>
              <w:t>支部，事件番号</w:t>
            </w:r>
            <w:r>
              <w:rPr>
                <w:rFonts w:ascii="ＭＳ 明朝" w:eastAsia="ＭＳ 明朝" w:hAnsi="ＭＳ 明朝" w:cs="ＭＳ 明朝" w:hint="eastAsia"/>
                <w:szCs w:val="21"/>
              </w:rPr>
              <w:t xml:space="preserve">　　　　　</w:t>
            </w:r>
          </w:p>
          <w:p w:rsidR="00226EC4" w:rsidRPr="00740E80" w:rsidRDefault="00226EC4" w:rsidP="006A286A">
            <w:pPr>
              <w:tabs>
                <w:tab w:val="left" w:pos="2720"/>
                <w:tab w:val="left" w:pos="3260"/>
                <w:tab w:val="left" w:pos="38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結論が出た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付け判決書，和解調書，審判書，調停調書等の</w:t>
            </w:r>
            <w:r w:rsidRPr="00740E80">
              <w:rPr>
                <w:rFonts w:ascii="ＭＳ 明朝" w:eastAsia="ＭＳ 明朝" w:hAnsi="ＭＳ 明朝" w:cs="ＭＳ 明朝"/>
                <w:spacing w:val="1"/>
                <w:szCs w:val="21"/>
              </w:rPr>
              <w:t>写</w:t>
            </w:r>
            <w:r w:rsidRPr="00740E80">
              <w:rPr>
                <w:rFonts w:ascii="ＭＳ 明朝" w:eastAsia="ＭＳ 明朝" w:hAnsi="ＭＳ 明朝" w:cs="ＭＳ 明朝"/>
                <w:szCs w:val="21"/>
              </w:rPr>
              <w:t>し）</w:t>
            </w:r>
          </w:p>
          <w:p w:rsidR="00A042D9" w:rsidRPr="006A286A" w:rsidRDefault="00226EC4" w:rsidP="006A286A">
            <w:pPr>
              <w:spacing w:before="60" w:line="300" w:lineRule="exact"/>
              <w:ind w:left="302" w:right="-20"/>
              <w:rPr>
                <w:rFonts w:ascii="ＭＳ 明朝" w:eastAsia="ＭＳ 明朝" w:hAnsi="ＭＳ 明朝" w:cs="ＭＳ 明朝"/>
                <w:szCs w:val="21"/>
                <w:u w:val="single"/>
              </w:rPr>
            </w:pPr>
            <w:r w:rsidRPr="00740E80">
              <w:rPr>
                <w:rFonts w:ascii="ＭＳ 明朝" w:eastAsia="ＭＳ 明朝" w:hAnsi="ＭＳ 明朝" w:cs="ＭＳ 明朝"/>
                <w:szCs w:val="21"/>
              </w:rPr>
              <w:t xml:space="preserve">□  </w:t>
            </w:r>
            <w:r w:rsidR="00A042D9">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A042D9">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A042D9">
              <w:rPr>
                <w:rFonts w:ascii="ＭＳ 明朝" w:eastAsia="ＭＳ 明朝" w:hAnsi="ＭＳ 明朝" w:cs="ＭＳ 明朝" w:hint="eastAsia"/>
                <w:szCs w:val="21"/>
              </w:rPr>
              <w:t>をし</w:t>
            </w:r>
            <w:r w:rsidRPr="00740E80">
              <w:rPr>
                <w:rFonts w:ascii="ＭＳ 明朝" w:eastAsia="ＭＳ 明朝" w:hAnsi="ＭＳ 明朝" w:cs="ＭＳ 明朝"/>
                <w:szCs w:val="21"/>
              </w:rPr>
              <w:t>ていない。理由は次のとおりである。</w:t>
            </w:r>
            <w:r w:rsidR="006A286A">
              <w:rPr>
                <w:rFonts w:ascii="ＭＳ 明朝" w:eastAsia="ＭＳ 明朝" w:hAnsi="ＭＳ 明朝" w:cs="ＭＳ 明朝" w:hint="eastAsia"/>
                <w:szCs w:val="21"/>
                <w:u w:val="single"/>
              </w:rPr>
              <w:t xml:space="preserve">                    </w:t>
            </w:r>
          </w:p>
          <w:p w:rsidR="00226EC4" w:rsidRPr="009D0E6F" w:rsidRDefault="00226EC4" w:rsidP="006A286A">
            <w:pPr>
              <w:spacing w:before="60" w:line="300" w:lineRule="exact"/>
              <w:ind w:left="302" w:right="-20"/>
              <w:rPr>
                <w:rFonts w:ascii="ＭＳ 明朝" w:eastAsia="ＭＳ 明朝" w:hAnsi="ＭＳ 明朝" w:cs="ＭＳ 明朝"/>
                <w:szCs w:val="21"/>
                <w:u w:val="single"/>
              </w:rPr>
            </w:pPr>
            <w:r w:rsidRPr="009D0E6F">
              <w:rPr>
                <w:rFonts w:ascii="ＭＳ 明朝" w:eastAsia="ＭＳ 明朝" w:hAnsi="ＭＳ 明朝" w:cs="ＭＳ 明朝" w:hint="eastAsia"/>
                <w:szCs w:val="21"/>
                <w:u w:val="single"/>
              </w:rPr>
              <w:t xml:space="preserve">　　　　　　　　　　　　　　　</w:t>
            </w:r>
            <w:r w:rsidR="00A042D9">
              <w:rPr>
                <w:rFonts w:ascii="ＭＳ 明朝" w:eastAsia="ＭＳ 明朝" w:hAnsi="ＭＳ 明朝" w:cs="ＭＳ 明朝" w:hint="eastAsia"/>
                <w:szCs w:val="21"/>
                <w:u w:val="single"/>
              </w:rPr>
              <w:t xml:space="preserve">　　　　　　　　　　　　　　　　　　　　　　　　　　　</w:t>
            </w:r>
          </w:p>
        </w:tc>
      </w:tr>
      <w:tr w:rsidR="00226EC4" w:rsidRPr="00740E80" w:rsidTr="006A286A">
        <w:trPr>
          <w:trHeight w:hRule="exact" w:val="1988"/>
        </w:trPr>
        <w:tc>
          <w:tcPr>
            <w:tcW w:w="567" w:type="dxa"/>
            <w:tcBorders>
              <w:top w:val="single" w:sz="1" w:space="0" w:color="000000"/>
              <w:left w:val="single" w:sz="1" w:space="0" w:color="000000"/>
              <w:bottom w:val="single" w:sz="2" w:space="0" w:color="000000"/>
              <w:right w:val="single" w:sz="1" w:space="0" w:color="000000"/>
            </w:tcBorders>
          </w:tcPr>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before="12" w:line="200" w:lineRule="exact"/>
              <w:rPr>
                <w:szCs w:val="21"/>
              </w:rPr>
            </w:pPr>
          </w:p>
          <w:p w:rsidR="00226EC4" w:rsidRDefault="00226EC4" w:rsidP="009E0EEF">
            <w:pPr>
              <w:spacing w:before="12"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4</w:t>
            </w:r>
          </w:p>
        </w:tc>
        <w:tc>
          <w:tcPr>
            <w:tcW w:w="9498" w:type="dxa"/>
            <w:tcBorders>
              <w:top w:val="single" w:sz="1" w:space="0" w:color="000000"/>
              <w:left w:val="single" w:sz="1" w:space="0" w:color="000000"/>
              <w:bottom w:val="single" w:sz="2" w:space="0" w:color="000000"/>
              <w:right w:val="single" w:sz="1" w:space="0" w:color="000000"/>
            </w:tcBorders>
          </w:tcPr>
          <w:p w:rsidR="00226EC4" w:rsidRPr="009D0E6F" w:rsidRDefault="00226EC4" w:rsidP="006A286A">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生命保</w:t>
            </w:r>
            <w:r w:rsidRPr="009D0E6F">
              <w:rPr>
                <w:rFonts w:ascii="ＭＳ ゴシック" w:eastAsia="ＭＳ ゴシック" w:hAnsi="ＭＳ ゴシック" w:cs="ＭＳ ゴシック"/>
                <w:b/>
                <w:spacing w:val="-2"/>
                <w:sz w:val="24"/>
                <w:szCs w:val="24"/>
              </w:rPr>
              <w:t>険</w:t>
            </w:r>
            <w:r w:rsidRPr="009D0E6F">
              <w:rPr>
                <w:rFonts w:ascii="ＭＳ ゴシック" w:eastAsia="ＭＳ ゴシック" w:hAnsi="ＭＳ ゴシック" w:cs="ＭＳ ゴシック"/>
                <w:b/>
                <w:sz w:val="24"/>
                <w:szCs w:val="24"/>
              </w:rPr>
              <w:t>金，</w:t>
            </w:r>
            <w:r w:rsidRPr="009D0E6F">
              <w:rPr>
                <w:rFonts w:ascii="ＭＳ ゴシック" w:eastAsia="ＭＳ ゴシック" w:hAnsi="ＭＳ ゴシック" w:cs="ＭＳ ゴシック"/>
                <w:b/>
                <w:spacing w:val="-2"/>
                <w:sz w:val="24"/>
                <w:szCs w:val="24"/>
              </w:rPr>
              <w:t>損</w:t>
            </w:r>
            <w:r w:rsidRPr="009D0E6F">
              <w:rPr>
                <w:rFonts w:ascii="ＭＳ ゴシック" w:eastAsia="ＭＳ ゴシック" w:hAnsi="ＭＳ ゴシック" w:cs="ＭＳ ゴシック"/>
                <w:b/>
                <w:sz w:val="24"/>
                <w:szCs w:val="24"/>
              </w:rPr>
              <w:t>害保</w:t>
            </w:r>
            <w:r w:rsidRPr="009D0E6F">
              <w:rPr>
                <w:rFonts w:ascii="ＭＳ ゴシック" w:eastAsia="ＭＳ ゴシック" w:hAnsi="ＭＳ ゴシック" w:cs="ＭＳ ゴシック"/>
                <w:b/>
                <w:spacing w:val="-2"/>
                <w:sz w:val="24"/>
                <w:szCs w:val="24"/>
              </w:rPr>
              <w:t>険金</w:t>
            </w:r>
            <w:r w:rsidRPr="009D0E6F">
              <w:rPr>
                <w:rFonts w:ascii="ＭＳ ゴシック" w:eastAsia="ＭＳ ゴシック" w:hAnsi="ＭＳ ゴシック" w:cs="ＭＳ ゴシック"/>
                <w:b/>
                <w:sz w:val="24"/>
                <w:szCs w:val="24"/>
              </w:rPr>
              <w:t>等の受領</w:t>
            </w:r>
          </w:p>
          <w:p w:rsidR="00226EC4" w:rsidRDefault="00226EC4" w:rsidP="006A286A">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受領した。</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円（※平成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日付け支払い通知書の写し</w:t>
            </w:r>
            <w:r w:rsidRPr="00740E80">
              <w:rPr>
                <w:rFonts w:ascii="ＭＳ 明朝" w:eastAsia="ＭＳ 明朝" w:hAnsi="ＭＳ 明朝" w:cs="ＭＳ 明朝"/>
                <w:szCs w:val="21"/>
              </w:rPr>
              <w:tab/>
              <w:t>）</w:t>
            </w:r>
          </w:p>
          <w:p w:rsidR="00226EC4" w:rsidRDefault="00226EC4" w:rsidP="006A286A">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xml:space="preserve"> 保険名</w:t>
            </w:r>
            <w:r w:rsidRPr="00740E80">
              <w:rPr>
                <w:rFonts w:ascii="ＭＳ 明朝" w:eastAsia="ＭＳ 明朝" w:hAnsi="ＭＳ 明朝" w:cs="ＭＳ 明朝"/>
                <w:szCs w:val="21"/>
              </w:rPr>
              <w:tab/>
            </w:r>
            <w:r w:rsidRPr="00740E80">
              <w:rPr>
                <w:rFonts w:ascii="ＭＳ 明朝" w:eastAsia="ＭＳ 明朝" w:hAnsi="ＭＳ 明朝" w:cs="ＭＳ 明朝"/>
                <w:w w:val="88"/>
                <w:szCs w:val="21"/>
              </w:rPr>
              <w:t xml:space="preserve"> </w:t>
            </w:r>
            <w:r w:rsidRPr="00740E80">
              <w:rPr>
                <w:rFonts w:ascii="ＭＳ 明朝" w:eastAsia="ＭＳ 明朝" w:hAnsi="ＭＳ 明朝" w:cs="ＭＳ 明朝"/>
                <w:szCs w:val="21"/>
              </w:rPr>
              <w:t>保険金額</w:t>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Pr>
                <w:rFonts w:ascii="ＭＳ 明朝" w:eastAsia="ＭＳ 明朝" w:hAnsi="ＭＳ 明朝" w:cs="ＭＳ 明朝" w:hint="eastAsia"/>
                <w:szCs w:val="21"/>
              </w:rPr>
              <w:t>入金先口座・預貯金目録番号</w:t>
            </w:r>
          </w:p>
          <w:p w:rsidR="00226EC4" w:rsidRDefault="00226EC4" w:rsidP="006A286A">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w:t>
            </w:r>
            <w:r w:rsidRPr="00740E80">
              <w:rPr>
                <w:rFonts w:ascii="ＭＳ 明朝" w:eastAsia="ＭＳ 明朝" w:hAnsi="ＭＳ 明朝" w:cs="ＭＳ 明朝"/>
                <w:szCs w:val="21"/>
              </w:rPr>
              <w:t xml:space="preserve">  受領未了である。理由は次のとおりである。</w:t>
            </w:r>
            <w:r w:rsidRPr="009D0E6F">
              <w:rPr>
                <w:rFonts w:ascii="ＭＳ 明朝" w:eastAsia="ＭＳ 明朝" w:hAnsi="ＭＳ 明朝" w:cs="ＭＳ 明朝" w:hint="eastAsia"/>
                <w:szCs w:val="21"/>
                <w:u w:val="single"/>
              </w:rPr>
              <w:t xml:space="preserve">　　　　　　　　　　　　　　　　　　　　</w:t>
            </w:r>
          </w:p>
          <w:p w:rsidR="006A286A" w:rsidRPr="009D0E6F" w:rsidRDefault="006A286A" w:rsidP="006A286A">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2274"/>
        </w:trPr>
        <w:tc>
          <w:tcPr>
            <w:tcW w:w="567" w:type="dxa"/>
            <w:tcBorders>
              <w:top w:val="single" w:sz="2" w:space="0" w:color="000000"/>
              <w:left w:val="single" w:sz="1" w:space="0" w:color="000000"/>
              <w:bottom w:val="single" w:sz="1" w:space="0" w:color="000000"/>
              <w:right w:val="single" w:sz="1" w:space="0" w:color="000000"/>
            </w:tcBorders>
          </w:tcPr>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before="12" w:line="22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5</w:t>
            </w:r>
          </w:p>
        </w:tc>
        <w:tc>
          <w:tcPr>
            <w:tcW w:w="9498" w:type="dxa"/>
            <w:tcBorders>
              <w:top w:val="single" w:sz="2" w:space="0" w:color="000000"/>
              <w:left w:val="single" w:sz="1" w:space="0" w:color="000000"/>
              <w:bottom w:val="single" w:sz="1" w:space="0" w:color="000000"/>
              <w:right w:val="single" w:sz="1" w:space="0" w:color="000000"/>
            </w:tcBorders>
          </w:tcPr>
          <w:p w:rsidR="00226EC4" w:rsidRPr="009D0E6F" w:rsidRDefault="00226EC4" w:rsidP="006A286A">
            <w:pPr>
              <w:tabs>
                <w:tab w:val="left" w:pos="1721"/>
                <w:tab w:val="left" w:pos="3320"/>
                <w:tab w:val="left" w:pos="4200"/>
                <w:tab w:val="left" w:pos="5740"/>
                <w:tab w:val="left" w:pos="7940"/>
              </w:tabs>
              <w:spacing w:before="60" w:line="300" w:lineRule="exact"/>
              <w:ind w:left="35" w:right="-20"/>
              <w:rPr>
                <w:rFonts w:ascii="ＭＳ ゴシック" w:eastAsia="ＭＳ ゴシック" w:hAnsi="ＭＳ ゴシック" w:cs="ＭＳ ゴシック"/>
                <w:sz w:val="24"/>
                <w:szCs w:val="24"/>
              </w:rPr>
            </w:pPr>
            <w:r w:rsidRPr="009D0E6F">
              <w:rPr>
                <w:rFonts w:ascii="ＭＳ ゴシック" w:eastAsia="ＭＳ ゴシック" w:hAnsi="ＭＳ ゴシック" w:cs="ＭＳ ゴシック"/>
                <w:b/>
                <w:sz w:val="24"/>
                <w:szCs w:val="24"/>
              </w:rPr>
              <w:t>不動産</w:t>
            </w:r>
            <w:r w:rsidRPr="009D0E6F">
              <w:rPr>
                <w:rFonts w:ascii="ＭＳ ゴシック" w:eastAsia="ＭＳ ゴシック" w:hAnsi="ＭＳ ゴシック" w:cs="ＭＳ ゴシック"/>
                <w:b/>
                <w:spacing w:val="-2"/>
                <w:sz w:val="24"/>
                <w:szCs w:val="24"/>
              </w:rPr>
              <w:t>の</w:t>
            </w:r>
            <w:r w:rsidRPr="009D0E6F">
              <w:rPr>
                <w:rFonts w:ascii="ＭＳ ゴシック" w:eastAsia="ＭＳ ゴシック" w:hAnsi="ＭＳ ゴシック" w:cs="ＭＳ ゴシック"/>
                <w:b/>
                <w:sz w:val="24"/>
                <w:szCs w:val="24"/>
              </w:rPr>
              <w:t>変動</w:t>
            </w:r>
            <w:r w:rsidRPr="009D0E6F">
              <w:rPr>
                <w:rFonts w:ascii="ＭＳ ゴシック" w:eastAsia="ＭＳ ゴシック" w:hAnsi="ＭＳ ゴシック" w:cs="ＭＳ ゴシック"/>
                <w:b/>
                <w:sz w:val="24"/>
                <w:szCs w:val="24"/>
              </w:rPr>
              <w:tab/>
              <w:t>□売却</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□購入</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□賃貸</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pacing w:val="-2"/>
                <w:sz w:val="24"/>
                <w:szCs w:val="24"/>
              </w:rPr>
              <w:t>抵当</w:t>
            </w:r>
            <w:r w:rsidRPr="009D0E6F">
              <w:rPr>
                <w:rFonts w:ascii="ＭＳ ゴシック" w:eastAsia="ＭＳ ゴシック" w:hAnsi="ＭＳ ゴシック" w:cs="ＭＳ ゴシック"/>
                <w:b/>
                <w:sz w:val="24"/>
                <w:szCs w:val="24"/>
              </w:rPr>
              <w:t>権設定</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z w:val="24"/>
                <w:szCs w:val="24"/>
              </w:rPr>
              <w:tab/>
              <w:t>）</w:t>
            </w:r>
          </w:p>
          <w:p w:rsidR="00226EC4" w:rsidRDefault="00226EC4" w:rsidP="006A286A">
            <w:pPr>
              <w:tabs>
                <w:tab w:val="left" w:pos="2640"/>
                <w:tab w:val="left" w:pos="3180"/>
                <w:tab w:val="left" w:pos="3720"/>
                <w:tab w:val="left" w:pos="8040"/>
              </w:tabs>
              <w:spacing w:before="60" w:line="300" w:lineRule="exact"/>
              <w:ind w:left="930" w:right="306" w:hanging="540"/>
              <w:rPr>
                <w:rFonts w:ascii="ＭＳ 明朝" w:eastAsia="ＭＳ 明朝" w:hAnsi="ＭＳ 明朝" w:cs="ＭＳ 明朝"/>
                <w:szCs w:val="21"/>
              </w:rPr>
            </w:pPr>
            <w:r w:rsidRPr="00740E80">
              <w:rPr>
                <w:rFonts w:ascii="ＭＳ 明朝" w:eastAsia="ＭＳ 明朝" w:hAnsi="ＭＳ 明朝" w:cs="ＭＳ 明朝"/>
                <w:szCs w:val="21"/>
              </w:rPr>
              <w:t>□  変動し</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日</w:t>
            </w:r>
            <w:r w:rsidRPr="00740E80">
              <w:rPr>
                <w:rFonts w:ascii="ＭＳ 明朝" w:eastAsia="ＭＳ 明朝" w:hAnsi="ＭＳ 明朝" w:cs="ＭＳ 明朝"/>
                <w:szCs w:val="21"/>
              </w:rPr>
              <w:t>付け契約書写し，不動産の全部事項証明書）</w:t>
            </w:r>
          </w:p>
          <w:p w:rsidR="00226EC4" w:rsidRDefault="00226EC4" w:rsidP="006A286A">
            <w:pPr>
              <w:tabs>
                <w:tab w:val="left" w:pos="2640"/>
                <w:tab w:val="left" w:pos="3180"/>
                <w:tab w:val="left" w:pos="3720"/>
                <w:tab w:val="left" w:pos="8040"/>
              </w:tabs>
              <w:spacing w:before="60" w:line="300" w:lineRule="exact"/>
              <w:ind w:leftChars="100" w:left="213" w:right="306"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 xml:space="preserve"> 対象の不動産，契約日，契約相手，金額を記載してください。</w:t>
            </w:r>
          </w:p>
          <w:p w:rsidR="00226EC4" w:rsidRPr="009D0E6F" w:rsidRDefault="00226EC4" w:rsidP="006A286A">
            <w:pPr>
              <w:tabs>
                <w:tab w:val="left" w:pos="2640"/>
                <w:tab w:val="left" w:pos="3180"/>
                <w:tab w:val="left" w:pos="3720"/>
                <w:tab w:val="left" w:pos="8040"/>
              </w:tabs>
              <w:spacing w:before="60" w:line="300" w:lineRule="exact"/>
              <w:ind w:leftChars="100" w:left="213" w:right="306" w:firstLineChars="200" w:firstLine="425"/>
              <w:rPr>
                <w:szCs w:val="21"/>
                <w:u w:val="single"/>
              </w:rPr>
            </w:pPr>
            <w:r w:rsidRPr="009D0E6F">
              <w:rPr>
                <w:rFonts w:ascii="ＭＳ 明朝" w:eastAsia="ＭＳ 明朝" w:hAnsi="ＭＳ 明朝" w:cs="ＭＳ 明朝" w:hint="eastAsia"/>
                <w:szCs w:val="21"/>
                <w:u w:val="single"/>
              </w:rPr>
              <w:t xml:space="preserve">　　　　　　　　　　　　　　　　　　　　　</w:t>
            </w:r>
            <w:r w:rsidR="00017BEE">
              <w:rPr>
                <w:rFonts w:ascii="ＭＳ 明朝" w:eastAsia="ＭＳ 明朝" w:hAnsi="ＭＳ 明朝" w:cs="ＭＳ 明朝" w:hint="eastAsia"/>
                <w:szCs w:val="21"/>
                <w:u w:val="single"/>
              </w:rPr>
              <w:t xml:space="preserve">　　</w:t>
            </w:r>
            <w:r w:rsidRPr="009D0E6F">
              <w:rPr>
                <w:rFonts w:ascii="ＭＳ 明朝" w:eastAsia="ＭＳ 明朝" w:hAnsi="ＭＳ 明朝" w:cs="ＭＳ 明朝" w:hint="eastAsia"/>
                <w:szCs w:val="21"/>
                <w:u w:val="single"/>
              </w:rPr>
              <w:t xml:space="preserve">　　　　　　　　　　　　　　　　　</w:t>
            </w:r>
            <w:r w:rsidR="006A286A">
              <w:rPr>
                <w:rFonts w:ascii="ＭＳ 明朝" w:eastAsia="ＭＳ 明朝" w:hAnsi="ＭＳ 明朝" w:cs="ＭＳ 明朝" w:hint="eastAsia"/>
                <w:szCs w:val="21"/>
                <w:u w:val="single"/>
              </w:rPr>
              <w:t xml:space="preserve"> </w:t>
            </w:r>
          </w:p>
          <w:p w:rsidR="00226EC4" w:rsidRDefault="00226EC4" w:rsidP="006A286A">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変動していない。理由は次のとおりである。</w:t>
            </w:r>
            <w:r w:rsidRPr="009D0E6F">
              <w:rPr>
                <w:rFonts w:ascii="ＭＳ 明朝" w:eastAsia="ＭＳ 明朝" w:hAnsi="ＭＳ 明朝" w:cs="ＭＳ 明朝" w:hint="eastAsia"/>
                <w:szCs w:val="21"/>
                <w:u w:val="single"/>
              </w:rPr>
              <w:t xml:space="preserve">　　　　　　　　　　　　　　　　　　　</w:t>
            </w:r>
            <w:r w:rsidR="006A286A">
              <w:rPr>
                <w:rFonts w:ascii="ＭＳ 明朝" w:eastAsia="ＭＳ 明朝" w:hAnsi="ＭＳ 明朝" w:cs="ＭＳ 明朝" w:hint="eastAsia"/>
                <w:szCs w:val="21"/>
                <w:u w:val="single"/>
              </w:rPr>
              <w:t xml:space="preserve"> </w:t>
            </w:r>
          </w:p>
          <w:p w:rsidR="006A286A" w:rsidRPr="009D0E6F" w:rsidRDefault="006A286A" w:rsidP="006A286A">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017BEE">
        <w:trPr>
          <w:trHeight w:hRule="exact" w:val="1834"/>
        </w:trPr>
        <w:tc>
          <w:tcPr>
            <w:tcW w:w="567" w:type="dxa"/>
            <w:tcBorders>
              <w:top w:val="single" w:sz="1" w:space="0" w:color="000000"/>
              <w:left w:val="single" w:sz="1" w:space="0" w:color="000000"/>
              <w:bottom w:val="single" w:sz="1" w:space="0" w:color="000000"/>
              <w:right w:val="single" w:sz="1" w:space="0" w:color="000000"/>
            </w:tcBorders>
          </w:tcPr>
          <w:p w:rsidR="00226EC4" w:rsidRPr="00740E80" w:rsidRDefault="00226EC4" w:rsidP="009E0EEF">
            <w:pPr>
              <w:spacing w:before="8" w:line="130" w:lineRule="exact"/>
              <w:rPr>
                <w:szCs w:val="21"/>
              </w:rPr>
            </w:pPr>
          </w:p>
          <w:p w:rsidR="00226EC4" w:rsidRPr="00740E80" w:rsidRDefault="00226EC4" w:rsidP="009E0EEF">
            <w:pPr>
              <w:spacing w:line="200" w:lineRule="exact"/>
              <w:rPr>
                <w:szCs w:val="21"/>
              </w:rPr>
            </w:pPr>
          </w:p>
          <w:p w:rsidR="00226EC4" w:rsidRPr="00740E80" w:rsidRDefault="00226EC4" w:rsidP="009E0EEF">
            <w:pPr>
              <w:spacing w:line="200" w:lineRule="exact"/>
              <w:rPr>
                <w:szCs w:val="21"/>
              </w:rPr>
            </w:pPr>
          </w:p>
          <w:p w:rsidR="00226EC4" w:rsidRDefault="00226EC4" w:rsidP="009E0EEF">
            <w:pPr>
              <w:spacing w:line="200" w:lineRule="exact"/>
              <w:rPr>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6</w:t>
            </w:r>
          </w:p>
        </w:tc>
        <w:tc>
          <w:tcPr>
            <w:tcW w:w="9498" w:type="dxa"/>
            <w:tcBorders>
              <w:top w:val="single" w:sz="1" w:space="0" w:color="000000"/>
              <w:left w:val="single" w:sz="1" w:space="0" w:color="000000"/>
              <w:bottom w:val="single" w:sz="1" w:space="0" w:color="000000"/>
              <w:right w:val="single" w:sz="1" w:space="0" w:color="000000"/>
            </w:tcBorders>
          </w:tcPr>
          <w:p w:rsidR="00226EC4" w:rsidRPr="009D0E6F" w:rsidRDefault="00226EC4" w:rsidP="006A286A">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相続放</w:t>
            </w:r>
            <w:r w:rsidRPr="009D0E6F">
              <w:rPr>
                <w:rFonts w:ascii="ＭＳ ゴシック" w:eastAsia="ＭＳ ゴシック" w:hAnsi="ＭＳ ゴシック" w:cs="ＭＳ ゴシック"/>
                <w:b/>
                <w:spacing w:val="-2"/>
                <w:sz w:val="24"/>
                <w:szCs w:val="24"/>
              </w:rPr>
              <w:t>棄</w:t>
            </w:r>
            <w:r w:rsidRPr="009D0E6F">
              <w:rPr>
                <w:rFonts w:ascii="ＭＳ ゴシック" w:eastAsia="ＭＳ ゴシック" w:hAnsi="ＭＳ ゴシック" w:cs="ＭＳ ゴシック"/>
                <w:b/>
                <w:sz w:val="24"/>
                <w:szCs w:val="24"/>
              </w:rPr>
              <w:t>の申述</w:t>
            </w:r>
          </w:p>
          <w:p w:rsidR="00226EC4" w:rsidRPr="00740E80" w:rsidRDefault="00226EC4" w:rsidP="006A286A">
            <w:pPr>
              <w:tabs>
                <w:tab w:val="left" w:pos="2820"/>
                <w:tab w:val="left" w:pos="3360"/>
                <w:tab w:val="left" w:pos="3900"/>
                <w:tab w:val="left" w:pos="7860"/>
              </w:tabs>
              <w:spacing w:before="60" w:line="300" w:lineRule="exact"/>
              <w:ind w:left="390" w:right="-20"/>
              <w:rPr>
                <w:szCs w:val="21"/>
              </w:rPr>
            </w:pPr>
            <w:r w:rsidRPr="00740E80">
              <w:rPr>
                <w:rFonts w:ascii="ＭＳ 明朝" w:eastAsia="ＭＳ 明朝" w:hAnsi="ＭＳ 明朝" w:cs="ＭＳ 明朝"/>
                <w:szCs w:val="21"/>
              </w:rPr>
              <w:t>□  受理され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付け相続放棄申述受理通知書の写し</w:t>
            </w:r>
            <w:r w:rsidRPr="00740E80">
              <w:rPr>
                <w:rFonts w:ascii="ＭＳ 明朝" w:eastAsia="ＭＳ 明朝" w:hAnsi="ＭＳ 明朝" w:cs="ＭＳ 明朝"/>
                <w:szCs w:val="21"/>
              </w:rPr>
              <w:tab/>
              <w:t>）</w:t>
            </w:r>
          </w:p>
          <w:p w:rsidR="00226EC4" w:rsidRPr="00740E80" w:rsidRDefault="00226EC4" w:rsidP="006A286A">
            <w:pPr>
              <w:tabs>
                <w:tab w:val="left" w:pos="2640"/>
                <w:tab w:val="left" w:pos="3180"/>
                <w:tab w:val="left" w:pos="372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却下され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Pr>
                <w:rFonts w:ascii="ＭＳ 明朝" w:eastAsia="ＭＳ 明朝" w:hAnsi="ＭＳ 明朝" w:cs="ＭＳ 明朝" w:hint="eastAsia"/>
                <w:szCs w:val="21"/>
              </w:rPr>
              <w:t>※</w:t>
            </w:r>
            <w:r w:rsidRPr="00740E80">
              <w:rPr>
                <w:rFonts w:ascii="ＭＳ 明朝" w:eastAsia="ＭＳ 明朝" w:hAnsi="ＭＳ 明朝" w:cs="ＭＳ 明朝"/>
                <w:szCs w:val="21"/>
              </w:rPr>
              <w:t>平成</w:t>
            </w:r>
            <w:r w:rsidRPr="00740E80">
              <w:rPr>
                <w:rFonts w:ascii="ＭＳ 明朝" w:eastAsia="ＭＳ 明朝" w:hAnsi="ＭＳ 明朝" w:cs="ＭＳ 明朝"/>
                <w:szCs w:val="21"/>
              </w:rPr>
              <w:tab/>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w:t>
            </w:r>
          </w:p>
          <w:p w:rsidR="00226EC4" w:rsidRDefault="00226EC4" w:rsidP="006A286A">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申立て未了である。理由は次のとおりである。</w:t>
            </w:r>
            <w:r w:rsidR="00017BEE">
              <w:rPr>
                <w:rFonts w:ascii="ＭＳ 明朝" w:eastAsia="ＭＳ 明朝" w:hAnsi="ＭＳ 明朝" w:cs="ＭＳ 明朝" w:hint="eastAsia"/>
                <w:szCs w:val="21"/>
              </w:rPr>
              <w:t xml:space="preserve">　　</w:t>
            </w:r>
            <w:r w:rsidRPr="009D0E6F">
              <w:rPr>
                <w:rFonts w:ascii="ＭＳ 明朝" w:eastAsia="ＭＳ 明朝" w:hAnsi="ＭＳ 明朝" w:cs="ＭＳ 明朝" w:hint="eastAsia"/>
                <w:szCs w:val="21"/>
                <w:u w:val="single"/>
              </w:rPr>
              <w:t xml:space="preserve">　　　　　　　　　　　　　　　　　</w:t>
            </w:r>
          </w:p>
          <w:p w:rsidR="006A286A" w:rsidRPr="009D0E6F" w:rsidRDefault="006A286A" w:rsidP="006A286A">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226EC4" w:rsidRPr="00740E80" w:rsidTr="006A286A">
        <w:trPr>
          <w:trHeight w:hRule="exact" w:val="857"/>
        </w:trPr>
        <w:tc>
          <w:tcPr>
            <w:tcW w:w="567" w:type="dxa"/>
            <w:tcBorders>
              <w:top w:val="single" w:sz="1" w:space="0" w:color="000000"/>
              <w:left w:val="single" w:sz="1" w:space="0" w:color="000000"/>
              <w:bottom w:val="single" w:sz="1" w:space="0" w:color="000000"/>
              <w:right w:val="single" w:sz="1" w:space="0" w:color="000000"/>
            </w:tcBorders>
          </w:tcPr>
          <w:p w:rsidR="00226EC4" w:rsidRDefault="00226EC4" w:rsidP="009E0EEF">
            <w:pPr>
              <w:ind w:left="150" w:right="122"/>
              <w:jc w:val="center"/>
              <w:rPr>
                <w:rFonts w:ascii="ＭＳ 明朝" w:eastAsia="ＭＳ 明朝" w:hAnsi="ＭＳ 明朝" w:cs="ＭＳ 明朝"/>
                <w:szCs w:val="21"/>
              </w:rPr>
            </w:pPr>
          </w:p>
          <w:p w:rsidR="00226EC4" w:rsidRPr="00740E80" w:rsidRDefault="00226EC4" w:rsidP="009E0EEF">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7</w:t>
            </w:r>
          </w:p>
        </w:tc>
        <w:tc>
          <w:tcPr>
            <w:tcW w:w="9498" w:type="dxa"/>
            <w:tcBorders>
              <w:top w:val="single" w:sz="1" w:space="0" w:color="000000"/>
              <w:left w:val="single" w:sz="1" w:space="0" w:color="000000"/>
              <w:bottom w:val="single" w:sz="1" w:space="0" w:color="000000"/>
              <w:right w:val="single" w:sz="1" w:space="0" w:color="000000"/>
            </w:tcBorders>
          </w:tcPr>
          <w:p w:rsidR="00226EC4" w:rsidRPr="00E95785" w:rsidRDefault="00226EC4" w:rsidP="006A286A">
            <w:pPr>
              <w:tabs>
                <w:tab w:val="left" w:pos="8160"/>
              </w:tabs>
              <w:spacing w:before="60" w:line="300" w:lineRule="exact"/>
              <w:ind w:left="35" w:right="-20"/>
              <w:rPr>
                <w:rFonts w:ascii="ＭＳ ゴシック" w:eastAsia="ＭＳ ゴシック" w:hAnsi="ＭＳ ゴシック" w:cs="ＭＳ ゴシック"/>
                <w:b/>
                <w:sz w:val="24"/>
                <w:szCs w:val="24"/>
              </w:rPr>
            </w:pPr>
            <w:r w:rsidRPr="00E95785">
              <w:rPr>
                <w:rFonts w:ascii="ＭＳ ゴシック" w:eastAsia="ＭＳ ゴシック" w:hAnsi="ＭＳ ゴシック" w:cs="ＭＳ ゴシック"/>
                <w:b/>
                <w:sz w:val="24"/>
                <w:szCs w:val="24"/>
              </w:rPr>
              <w:t>その他（</w:t>
            </w:r>
            <w:r w:rsidRPr="00E95785">
              <w:rPr>
                <w:rFonts w:ascii="ＭＳ ゴシック" w:eastAsia="ＭＳ ゴシック" w:hAnsi="ＭＳ ゴシック" w:cs="ＭＳ ゴシック"/>
                <w:b/>
                <w:sz w:val="24"/>
                <w:szCs w:val="24"/>
              </w:rPr>
              <w:tab/>
              <w:t>）</w:t>
            </w:r>
          </w:p>
          <w:p w:rsidR="00226EC4" w:rsidRPr="00740E80" w:rsidRDefault="00226EC4" w:rsidP="006A286A">
            <w:pPr>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次のとおりである。</w:t>
            </w:r>
            <w:r w:rsidR="006A286A">
              <w:rPr>
                <w:rFonts w:ascii="ＭＳ 明朝" w:eastAsia="ＭＳ 明朝" w:hAnsi="ＭＳ 明朝" w:cs="ＭＳ 明朝" w:hint="eastAsia"/>
                <w:szCs w:val="21"/>
                <w:u w:val="single"/>
              </w:rPr>
              <w:t xml:space="preserve">                                                                  </w:t>
            </w:r>
          </w:p>
        </w:tc>
      </w:tr>
    </w:tbl>
    <w:p w:rsidR="00226EC4" w:rsidRDefault="00226EC4" w:rsidP="00226EC4">
      <w:pPr>
        <w:spacing w:before="92" w:line="206" w:lineRule="exact"/>
        <w:ind w:right="355"/>
        <w:rPr>
          <w:rFonts w:ascii="Century" w:eastAsia="ＭＳ 明朝" w:hAnsi="Century" w:cs="Times New Roman"/>
          <w:sz w:val="24"/>
          <w:szCs w:val="24"/>
        </w:rPr>
        <w:sectPr w:rsidR="00226EC4" w:rsidSect="00E95785">
          <w:footnotePr>
            <w:numFmt w:val="upperRoman"/>
          </w:footnotePr>
          <w:pgSz w:w="11906" w:h="16838" w:code="9"/>
          <w:pgMar w:top="284" w:right="567" w:bottom="284" w:left="1418" w:header="284" w:footer="284" w:gutter="0"/>
          <w:pgNumType w:start="1"/>
          <w:cols w:space="720"/>
          <w:docGrid w:type="linesAndChars" w:linePitch="297" w:charSpace="530"/>
        </w:sectPr>
      </w:pPr>
      <w:r w:rsidRPr="00740E80">
        <w:rPr>
          <w:rFonts w:ascii="ＭＳ 明朝" w:eastAsia="ＭＳ 明朝" w:hAnsi="ＭＳ 明朝" w:cs="ＭＳ 明朝"/>
          <w:szCs w:val="21"/>
        </w:rPr>
        <w:t>書ききれない場合は，裏面またはＡ４用紙を追加して記載ください。また，該当する項目をパソコン・ ワープロ等で作成して，提出いただ</w:t>
      </w:r>
      <w:r w:rsidRPr="00740E80">
        <w:rPr>
          <w:rFonts w:ascii="ＭＳ 明朝" w:eastAsia="ＭＳ 明朝" w:hAnsi="ＭＳ 明朝" w:cs="ＭＳ 明朝"/>
          <w:spacing w:val="1"/>
          <w:szCs w:val="21"/>
        </w:rPr>
        <w:t>い</w:t>
      </w:r>
      <w:r w:rsidRPr="00740E80">
        <w:rPr>
          <w:rFonts w:ascii="ＭＳ 明朝" w:eastAsia="ＭＳ 明朝" w:hAnsi="ＭＳ 明朝" w:cs="ＭＳ 明朝"/>
          <w:szCs w:val="21"/>
        </w:rPr>
        <w:t>ても</w:t>
      </w:r>
      <w:r w:rsidR="00F2015E">
        <w:rPr>
          <w:rFonts w:ascii="ＭＳ 明朝" w:eastAsia="ＭＳ 明朝" w:hAnsi="ＭＳ 明朝" w:cs="ＭＳ 明朝" w:hint="eastAsia"/>
          <w:szCs w:val="21"/>
        </w:rPr>
        <w:t>結構</w:t>
      </w:r>
      <w:r w:rsidRPr="00740E80">
        <w:rPr>
          <w:rFonts w:ascii="ＭＳ 明朝" w:eastAsia="ＭＳ 明朝" w:hAnsi="ＭＳ 明朝" w:cs="ＭＳ 明朝"/>
          <w:szCs w:val="21"/>
        </w:rPr>
        <w:t>です。</w:t>
      </w:r>
      <w:r>
        <w:rPr>
          <w:rFonts w:ascii="Century" w:eastAsia="ＭＳ 明朝" w:hAnsi="Century" w:cs="Times New Roman"/>
          <w:sz w:val="24"/>
          <w:szCs w:val="24"/>
        </w:rPr>
        <w:br w:type="page"/>
      </w:r>
    </w:p>
    <w:p w:rsidR="00352DF2" w:rsidRDefault="004A2A94" w:rsidP="00352DF2">
      <w:pPr>
        <w:spacing w:line="320" w:lineRule="exact"/>
        <w:jc w:val="left"/>
        <w:rPr>
          <w:rFonts w:hAnsi="Times New Roman" w:cs="Times New Roman"/>
          <w:szCs w:val="21"/>
        </w:rPr>
      </w:pPr>
      <w:r w:rsidRPr="004A2A94">
        <w:lastRenderedPageBreak/>
        <w:pict>
          <v:shape id="_x0000_s1933" type="#_x0000_t202" style="position:absolute;margin-left:.15pt;margin-top:1.95pt;width:242.95pt;height:12.45pt;z-index:252174336;mso-wrap-distance-left:0;mso-wrap-distance-right:0;mso-position-horizontal-relative:margin" filled="f" stroked="f" strokecolor="red">
            <v:textbox style="mso-next-textbox:#_x0000_s1933" inset="0,0,0,0">
              <w:txbxContent>
                <w:p w:rsidR="00431C59" w:rsidRDefault="00431C59" w:rsidP="00352DF2">
                  <w:pPr>
                    <w:autoSpaceDE w:val="0"/>
                    <w:autoSpaceDN w:val="0"/>
                    <w:spacing w:line="280" w:lineRule="exact"/>
                    <w:rPr>
                      <w:rFonts w:hAnsi="Times New Roman" w:cs="Times New Roman"/>
                      <w:noProof/>
                    </w:rPr>
                  </w:pPr>
                  <w:r>
                    <w:rPr>
                      <w:rFonts w:hAnsi="Times New Roman" w:cs="Times New Roman" w:hint="eastAsia"/>
                      <w:noProof/>
                    </w:rPr>
                    <w:t>開始事件　平成　　　年</w:t>
                  </w:r>
                  <w:r>
                    <w:rPr>
                      <w:rFonts w:hAnsi="Times New Roman" w:cs="Times New Roman" w:hint="eastAsia"/>
                      <w:noProof/>
                    </w:rPr>
                    <w:t>(</w:t>
                  </w:r>
                  <w:r>
                    <w:rPr>
                      <w:rFonts w:hAnsi="Times New Roman" w:cs="Times New Roman" w:hint="eastAsia"/>
                      <w:noProof/>
                    </w:rPr>
                    <w:t>家</w:t>
                  </w:r>
                  <w:r>
                    <w:rPr>
                      <w:rFonts w:hAnsi="Times New Roman" w:cs="Times New Roman" w:hint="eastAsia"/>
                      <w:noProof/>
                    </w:rPr>
                    <w:t>)</w:t>
                  </w:r>
                  <w:r>
                    <w:rPr>
                      <w:rFonts w:hAnsi="Times New Roman" w:cs="Times New Roman" w:hint="eastAsia"/>
                      <w:noProof/>
                    </w:rPr>
                    <w:t>第　　　　　　号</w:t>
                  </w:r>
                </w:p>
              </w:txbxContent>
            </v:textbox>
            <w10:wrap anchorx="margin"/>
          </v:shape>
        </w:pict>
      </w:r>
      <w:r w:rsidR="00352DF2">
        <w:rPr>
          <w:rFonts w:hint="eastAsia"/>
          <w:szCs w:val="21"/>
        </w:rPr>
        <w:t xml:space="preserve">　　　　　　　　　　　　　　　　　　　　　　　　被補助人</w:t>
      </w:r>
      <w:r w:rsidR="00352DF2" w:rsidRPr="00610B8B">
        <w:rPr>
          <w:rFonts w:hint="eastAsia"/>
          <w:szCs w:val="21"/>
          <w:u w:val="single"/>
        </w:rPr>
        <w:t xml:space="preserve">　</w:t>
      </w:r>
      <w:r w:rsidR="00352DF2">
        <w:rPr>
          <w:rFonts w:hint="eastAsia"/>
          <w:szCs w:val="21"/>
          <w:u w:val="single"/>
        </w:rPr>
        <w:t xml:space="preserve">　　　</w:t>
      </w:r>
      <w:r w:rsidR="00352DF2" w:rsidRPr="00610B8B">
        <w:rPr>
          <w:rFonts w:hint="eastAsia"/>
          <w:szCs w:val="21"/>
          <w:u w:val="single"/>
        </w:rPr>
        <w:t xml:space="preserve">　　　　　　　　　</w:t>
      </w:r>
    </w:p>
    <w:p w:rsidR="00352DF2" w:rsidRDefault="00352DF2" w:rsidP="00352DF2">
      <w:pPr>
        <w:spacing w:line="320" w:lineRule="exact"/>
        <w:rPr>
          <w:rFonts w:hAnsi="Times New Roman" w:cs="Times New Roman"/>
          <w:sz w:val="24"/>
        </w:rPr>
      </w:pPr>
    </w:p>
    <w:p w:rsidR="00352DF2" w:rsidRDefault="00352DF2" w:rsidP="00352DF2">
      <w:pPr>
        <w:spacing w:line="320" w:lineRule="exact"/>
        <w:rPr>
          <w:rFonts w:hAnsi="Times New Roman" w:cs="Times New Roman"/>
          <w:sz w:val="24"/>
        </w:rPr>
      </w:pPr>
    </w:p>
    <w:p w:rsidR="00352DF2" w:rsidRDefault="00352DF2" w:rsidP="00352DF2">
      <w:pPr>
        <w:jc w:val="center"/>
        <w:rPr>
          <w:rFonts w:hAnsi="Times New Roman" w:cs="Times New Roman"/>
        </w:rPr>
      </w:pPr>
      <w:r>
        <w:rPr>
          <w:rFonts w:hint="eastAsia"/>
          <w:sz w:val="36"/>
          <w:szCs w:val="36"/>
        </w:rPr>
        <w:t>補　助　事　務　報　告　書</w:t>
      </w:r>
    </w:p>
    <w:p w:rsidR="00352DF2" w:rsidRDefault="00352DF2" w:rsidP="00352DF2">
      <w:pPr>
        <w:spacing w:line="320" w:lineRule="exact"/>
        <w:rPr>
          <w:rFonts w:hAnsi="ＭＳ 明朝" w:cs="ＭＳ 明朝"/>
          <w:sz w:val="24"/>
          <w:szCs w:val="24"/>
        </w:rPr>
      </w:pPr>
    </w:p>
    <w:p w:rsidR="00352DF2" w:rsidRPr="00FA6D4A" w:rsidRDefault="00352DF2" w:rsidP="00352DF2">
      <w:pPr>
        <w:spacing w:line="320" w:lineRule="exact"/>
        <w:rPr>
          <w:rFonts w:hAnsi="ＭＳ 明朝" w:cs="ＭＳ 明朝"/>
          <w:sz w:val="24"/>
          <w:szCs w:val="24"/>
        </w:rPr>
      </w:pPr>
      <w:r w:rsidRPr="00FA6D4A">
        <w:rPr>
          <w:rFonts w:hAnsi="ＭＳ 明朝" w:cs="ＭＳ 明朝" w:hint="eastAsia"/>
          <w:sz w:val="24"/>
          <w:szCs w:val="24"/>
        </w:rPr>
        <w:t>岐阜家庭裁判所　　御中</w:t>
      </w:r>
    </w:p>
    <w:p w:rsidR="00352DF2" w:rsidRPr="00FA6D4A" w:rsidRDefault="00352DF2" w:rsidP="00352DF2">
      <w:pPr>
        <w:spacing w:line="320" w:lineRule="exact"/>
        <w:rPr>
          <w:rFonts w:hAnsi="ＭＳ 明朝" w:cs="ＭＳ 明朝"/>
        </w:rPr>
      </w:pPr>
    </w:p>
    <w:p w:rsidR="00352DF2" w:rsidRDefault="00352DF2" w:rsidP="00352DF2">
      <w:pPr>
        <w:spacing w:line="320" w:lineRule="exact"/>
        <w:ind w:firstLineChars="500" w:firstLine="1260"/>
        <w:rPr>
          <w:sz w:val="24"/>
        </w:rPr>
      </w:pPr>
      <w:r>
        <w:rPr>
          <w:rFonts w:hint="eastAsia"/>
          <w:sz w:val="24"/>
        </w:rPr>
        <w:t>平成　　年　　月　　日</w:t>
      </w:r>
    </w:p>
    <w:p w:rsidR="00352DF2" w:rsidRDefault="00352DF2" w:rsidP="00352DF2">
      <w:pPr>
        <w:spacing w:line="320" w:lineRule="exact"/>
        <w:ind w:firstLineChars="500" w:firstLine="1260"/>
        <w:jc w:val="left"/>
        <w:rPr>
          <w:sz w:val="24"/>
        </w:rPr>
      </w:pPr>
      <w:r>
        <w:rPr>
          <w:rFonts w:hint="eastAsia"/>
          <w:sz w:val="24"/>
        </w:rPr>
        <w:t xml:space="preserve">　　　</w:t>
      </w:r>
    </w:p>
    <w:p w:rsidR="00352DF2" w:rsidRPr="00FA6D4A" w:rsidRDefault="00352DF2" w:rsidP="00352DF2">
      <w:pPr>
        <w:spacing w:line="320" w:lineRule="exact"/>
        <w:ind w:firstLineChars="700" w:firstLine="1764"/>
        <w:jc w:val="left"/>
        <w:rPr>
          <w:rFonts w:hAnsi="Times New Roman" w:cs="Times New Roman"/>
          <w:sz w:val="24"/>
          <w:u w:val="single"/>
        </w:rPr>
      </w:pPr>
      <w:r w:rsidRPr="00FA6D4A">
        <w:rPr>
          <w:rFonts w:hint="eastAsia"/>
          <w:sz w:val="24"/>
          <w:u w:val="single"/>
        </w:rPr>
        <w:t>報告者（</w:t>
      </w:r>
      <w:r>
        <w:rPr>
          <w:rFonts w:hint="eastAsia"/>
          <w:sz w:val="24"/>
          <w:u w:val="single"/>
        </w:rPr>
        <w:t>補助人</w:t>
      </w:r>
      <w:r w:rsidRPr="00FA6D4A">
        <w:rPr>
          <w:rFonts w:hint="eastAsia"/>
          <w:sz w:val="24"/>
          <w:u w:val="single"/>
        </w:rPr>
        <w:t xml:space="preserve">）　　　　　　　　　</w:t>
      </w:r>
      <w:r>
        <w:rPr>
          <w:rFonts w:hint="eastAsia"/>
          <w:sz w:val="24"/>
          <w:u w:val="single"/>
        </w:rPr>
        <w:t xml:space="preserve">　　</w:t>
      </w:r>
      <w:r w:rsidRPr="00FA6D4A">
        <w:rPr>
          <w:rFonts w:hint="eastAsia"/>
          <w:sz w:val="24"/>
          <w:u w:val="single"/>
        </w:rPr>
        <w:t xml:space="preserve">　　　　　　　</w:t>
      </w:r>
    </w:p>
    <w:p w:rsidR="00352DF2" w:rsidRDefault="00352DF2" w:rsidP="00352DF2">
      <w:pPr>
        <w:spacing w:line="320" w:lineRule="exact"/>
        <w:ind w:firstLineChars="600" w:firstLine="1512"/>
        <w:rPr>
          <w:sz w:val="24"/>
        </w:rPr>
      </w:pPr>
    </w:p>
    <w:p w:rsidR="00352DF2" w:rsidRDefault="00352DF2" w:rsidP="00352DF2">
      <w:pPr>
        <w:spacing w:line="320" w:lineRule="exact"/>
        <w:ind w:firstLineChars="600" w:firstLine="1512"/>
        <w:rPr>
          <w:sz w:val="24"/>
        </w:rPr>
      </w:pPr>
      <w:r>
        <w:rPr>
          <w:rFonts w:hint="eastAsia"/>
          <w:sz w:val="24"/>
        </w:rPr>
        <w:t xml:space="preserve">　　　　〒　　　－　　　　</w:t>
      </w:r>
    </w:p>
    <w:p w:rsidR="00352DF2" w:rsidRPr="002C7322" w:rsidRDefault="00352DF2" w:rsidP="00352DF2">
      <w:pPr>
        <w:spacing w:line="320" w:lineRule="exact"/>
        <w:ind w:firstLineChars="600" w:firstLine="1512"/>
        <w:rPr>
          <w:sz w:val="24"/>
          <w:u w:val="single"/>
        </w:rPr>
      </w:pPr>
      <w:r>
        <w:rPr>
          <w:rFonts w:hint="eastAsia"/>
          <w:sz w:val="24"/>
        </w:rPr>
        <w:t xml:space="preserve">　</w:t>
      </w:r>
      <w:r w:rsidRPr="002C7322">
        <w:rPr>
          <w:rFonts w:hint="eastAsia"/>
          <w:sz w:val="24"/>
          <w:u w:val="single"/>
        </w:rPr>
        <w:t xml:space="preserve">住　所　　　　　　　　　　　　　　　　　　　　　　　　</w:t>
      </w:r>
    </w:p>
    <w:p w:rsidR="00352DF2" w:rsidRDefault="00352DF2" w:rsidP="00352DF2">
      <w:pPr>
        <w:spacing w:line="320" w:lineRule="exact"/>
        <w:rPr>
          <w:sz w:val="24"/>
        </w:rPr>
      </w:pPr>
      <w:r>
        <w:rPr>
          <w:rFonts w:hint="eastAsia"/>
          <w:sz w:val="24"/>
        </w:rPr>
        <w:t xml:space="preserve">　　　　　　　　　　　　電　　話　　　　（　　　　　）</w:t>
      </w:r>
    </w:p>
    <w:p w:rsidR="00352DF2" w:rsidRDefault="00352DF2" w:rsidP="00352DF2">
      <w:pPr>
        <w:spacing w:line="320" w:lineRule="exact"/>
        <w:rPr>
          <w:rFonts w:hAnsi="Times New Roman" w:cs="Times New Roman"/>
          <w:sz w:val="24"/>
        </w:rPr>
      </w:pPr>
      <w:r>
        <w:rPr>
          <w:rFonts w:hint="eastAsia"/>
          <w:sz w:val="24"/>
        </w:rPr>
        <w:t xml:space="preserve">　　　　　　　　　　　　携帯電話　　　　（　　　　　）</w:t>
      </w:r>
    </w:p>
    <w:p w:rsidR="00352DF2" w:rsidRDefault="00352DF2" w:rsidP="00352DF2">
      <w:pPr>
        <w:spacing w:line="320" w:lineRule="exact"/>
        <w:rPr>
          <w:rFonts w:hAnsi="Times New Roman" w:cs="Times New Roman"/>
        </w:rPr>
      </w:pPr>
    </w:p>
    <w:p w:rsidR="00352DF2" w:rsidRPr="004E29C7" w:rsidRDefault="00352DF2" w:rsidP="00352DF2">
      <w:pPr>
        <w:spacing w:line="320" w:lineRule="exact"/>
        <w:rPr>
          <w:rFonts w:hAnsi="Times New Roman" w:cs="Times New Roman"/>
          <w:bdr w:val="single" w:sz="4" w:space="0" w:color="auto"/>
        </w:rPr>
      </w:pPr>
      <w:r>
        <w:rPr>
          <w:rFonts w:hAnsi="Times New Roman" w:cs="Times New Roman" w:hint="eastAsia"/>
          <w:bdr w:val="single" w:sz="4" w:space="0" w:color="auto"/>
        </w:rPr>
        <w:t>被補助人</w:t>
      </w:r>
      <w:r w:rsidRPr="004E29C7">
        <w:rPr>
          <w:rFonts w:hAnsi="Times New Roman" w:cs="Times New Roman" w:hint="eastAsia"/>
          <w:bdr w:val="single" w:sz="4" w:space="0" w:color="auto"/>
        </w:rPr>
        <w:t>の生活状況について</w:t>
      </w:r>
    </w:p>
    <w:p w:rsidR="00352DF2" w:rsidRPr="00226EC4" w:rsidRDefault="00352DF2" w:rsidP="00352DF2">
      <w:pPr>
        <w:spacing w:line="320" w:lineRule="exact"/>
        <w:ind w:left="240" w:hanging="240"/>
        <w:rPr>
          <w:b/>
          <w:sz w:val="22"/>
        </w:rPr>
      </w:pPr>
    </w:p>
    <w:p w:rsidR="00352DF2" w:rsidRDefault="00352DF2" w:rsidP="00352DF2">
      <w:pPr>
        <w:spacing w:line="320" w:lineRule="exact"/>
        <w:ind w:left="240" w:hanging="240"/>
        <w:rPr>
          <w:b/>
          <w:sz w:val="22"/>
        </w:rPr>
      </w:pPr>
      <w:r>
        <w:rPr>
          <w:rFonts w:hint="eastAsia"/>
          <w:b/>
          <w:sz w:val="22"/>
        </w:rPr>
        <w:t>１．前回報告以降，被補助人の住所に変化はありましたか。</w:t>
      </w:r>
    </w:p>
    <w:p w:rsidR="00352DF2" w:rsidRDefault="00352DF2" w:rsidP="00352DF2">
      <w:pPr>
        <w:spacing w:line="320" w:lineRule="exact"/>
        <w:ind w:left="240" w:hanging="240"/>
        <w:rPr>
          <w:b/>
          <w:sz w:val="22"/>
        </w:rPr>
      </w:pP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変わらない。　　　　　□　以下のとおり変わった。</w:t>
      </w:r>
    </w:p>
    <w:p w:rsidR="00352DF2" w:rsidRDefault="00352DF2" w:rsidP="00352DF2">
      <w:pPr>
        <w:spacing w:line="320" w:lineRule="exact"/>
        <w:ind w:firstLineChars="200" w:firstLine="464"/>
        <w:rPr>
          <w:rFonts w:hAnsi="Times New Roman" w:cs="Times New Roman"/>
          <w:sz w:val="22"/>
        </w:rPr>
      </w:pPr>
    </w:p>
    <w:p w:rsidR="00352DF2" w:rsidRDefault="00352DF2" w:rsidP="00352DF2">
      <w:pPr>
        <w:spacing w:line="320" w:lineRule="exact"/>
        <w:ind w:firstLineChars="300" w:firstLine="696"/>
        <w:rPr>
          <w:rFonts w:hAnsi="Times New Roman" w:cs="Times New Roman"/>
          <w:sz w:val="22"/>
        </w:rPr>
      </w:pPr>
      <w:r>
        <w:rPr>
          <w:rFonts w:hAnsi="Times New Roman" w:cs="Times New Roman" w:hint="eastAsia"/>
          <w:sz w:val="22"/>
        </w:rPr>
        <w:t>【住民票上の住所】</w:t>
      </w:r>
    </w:p>
    <w:p w:rsidR="00352DF2" w:rsidRPr="00991CF8" w:rsidRDefault="00352DF2" w:rsidP="00352DF2">
      <w:pPr>
        <w:spacing w:line="320" w:lineRule="exact"/>
        <w:ind w:firstLineChars="200" w:firstLine="464"/>
        <w:rPr>
          <w:rFonts w:hAnsi="Times New Roman" w:cs="Times New Roman"/>
          <w:sz w:val="22"/>
          <w:u w:val="single"/>
        </w:rPr>
      </w:pPr>
      <w:r>
        <w:rPr>
          <w:rFonts w:hAnsi="Times New Roman" w:cs="Times New Roman" w:hint="eastAsia"/>
          <w:sz w:val="22"/>
        </w:rPr>
        <w:t xml:space="preserve">　</w:t>
      </w:r>
      <w:r w:rsidRPr="00991CF8">
        <w:rPr>
          <w:rFonts w:hAnsi="Times New Roman" w:cs="Times New Roman" w:hint="eastAsia"/>
          <w:sz w:val="22"/>
          <w:u w:val="single"/>
        </w:rPr>
        <w:t xml:space="preserve">　　　　　　　　　　　　　　　　　　　　　　　　　　　　　　　　　　　　</w:t>
      </w: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xml:space="preserve">　【実際に生活している場所（入院先，入所施設など含む）】　</w:t>
      </w:r>
    </w:p>
    <w:p w:rsidR="00352DF2" w:rsidRDefault="00352DF2" w:rsidP="00352DF2">
      <w:pPr>
        <w:spacing w:line="320" w:lineRule="exact"/>
        <w:ind w:firstLineChars="300" w:firstLine="696"/>
        <w:rPr>
          <w:rFonts w:hAnsi="Times New Roman" w:cs="Times New Roman"/>
          <w:sz w:val="22"/>
        </w:rPr>
      </w:pPr>
      <w:r>
        <w:rPr>
          <w:rFonts w:hint="eastAsia"/>
          <w:sz w:val="22"/>
          <w:u w:val="single" w:color="000000"/>
        </w:rPr>
        <w:t xml:space="preserve">　　　　　　　　　　　　　　　　　　　　　　　　　　　　　　　　　　　　</w:t>
      </w:r>
    </w:p>
    <w:p w:rsidR="00352DF2" w:rsidRDefault="00352DF2" w:rsidP="00352DF2">
      <w:pPr>
        <w:spacing w:line="320" w:lineRule="exact"/>
        <w:ind w:left="240" w:hanging="240"/>
        <w:rPr>
          <w:rFonts w:hAnsi="Times New Roman" w:cs="Times New Roman"/>
          <w:sz w:val="22"/>
        </w:rPr>
      </w:pPr>
    </w:p>
    <w:p w:rsidR="00352DF2" w:rsidRDefault="00352DF2" w:rsidP="00352DF2">
      <w:pPr>
        <w:spacing w:line="320" w:lineRule="exact"/>
        <w:ind w:left="464" w:hangingChars="200" w:hanging="464"/>
        <w:rPr>
          <w:rFonts w:hAnsi="Times New Roman" w:cs="Times New Roman"/>
          <w:sz w:val="22"/>
        </w:rPr>
      </w:pPr>
      <w:r>
        <w:rPr>
          <w:rFonts w:hAnsi="Times New Roman" w:cs="Times New Roman" w:hint="eastAsia"/>
          <w:sz w:val="22"/>
        </w:rPr>
        <w:t xml:space="preserve">　</w:t>
      </w:r>
      <w:r w:rsidR="004408FF" w:rsidRPr="00F31E24">
        <w:rPr>
          <w:rFonts w:hAnsi="Times New Roman" w:cs="Times New Roman" w:hint="eastAsia"/>
          <w:sz w:val="22"/>
        </w:rPr>
        <w:t>※　成年後見人や成年被後見人の住所・本籍等が移転している場合は，住民票（本籍の記載があり，個人番号（マイナンバー）の記載がないもの）のコピーを添付してください。</w:t>
      </w:r>
    </w:p>
    <w:p w:rsidR="004408FF" w:rsidRPr="00E67078" w:rsidRDefault="004408FF" w:rsidP="00352DF2">
      <w:pPr>
        <w:spacing w:line="320" w:lineRule="exact"/>
        <w:ind w:left="464" w:hangingChars="200" w:hanging="464"/>
        <w:rPr>
          <w:rFonts w:hAnsi="Times New Roman" w:cs="Times New Roman"/>
          <w:sz w:val="22"/>
        </w:rPr>
      </w:pPr>
    </w:p>
    <w:p w:rsidR="00352DF2" w:rsidRDefault="00352DF2" w:rsidP="00352DF2">
      <w:pPr>
        <w:spacing w:line="320" w:lineRule="exact"/>
        <w:ind w:left="227" w:hanging="227"/>
        <w:jc w:val="left"/>
        <w:rPr>
          <w:rFonts w:hAnsi="Times New Roman" w:cs="Times New Roman"/>
          <w:b/>
          <w:sz w:val="22"/>
        </w:rPr>
      </w:pPr>
      <w:r>
        <w:rPr>
          <w:rFonts w:hAnsi="Times New Roman" w:cs="Times New Roman" w:hint="eastAsia"/>
          <w:b/>
          <w:sz w:val="22"/>
        </w:rPr>
        <w:t>２．前回報告以降，被補助人の健康状態や生活状況に変化はありましたか。</w:t>
      </w:r>
    </w:p>
    <w:p w:rsidR="00352DF2" w:rsidRPr="00352DF2" w:rsidRDefault="00352DF2" w:rsidP="00352DF2">
      <w:pPr>
        <w:spacing w:line="320" w:lineRule="exact"/>
        <w:ind w:firstLineChars="200" w:firstLine="464"/>
        <w:rPr>
          <w:rFonts w:hAnsi="Times New Roman" w:cs="Times New Roman"/>
          <w:sz w:val="22"/>
        </w:rPr>
      </w:pP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変わらない。</w:t>
      </w:r>
    </w:p>
    <w:p w:rsidR="00352DF2" w:rsidRDefault="00352DF2" w:rsidP="00352DF2">
      <w:pPr>
        <w:spacing w:line="320" w:lineRule="exact"/>
        <w:ind w:firstLineChars="200" w:firstLine="464"/>
        <w:rPr>
          <w:rFonts w:hAnsi="Times New Roman" w:cs="Times New Roman"/>
          <w:sz w:val="22"/>
        </w:rPr>
      </w:pPr>
      <w:r>
        <w:rPr>
          <w:rFonts w:hAnsi="Times New Roman" w:cs="Times New Roman" w:hint="eastAsia"/>
          <w:sz w:val="22"/>
        </w:rPr>
        <w:t>□　以下のとおり変化があった。</w:t>
      </w:r>
    </w:p>
    <w:p w:rsidR="00352DF2" w:rsidRDefault="00352DF2" w:rsidP="00352DF2">
      <w:pPr>
        <w:spacing w:line="320" w:lineRule="exact"/>
        <w:ind w:firstLineChars="200" w:firstLine="464"/>
        <w:rPr>
          <w:rFonts w:hAnsi="Times New Roman" w:cs="Times New Roman"/>
          <w:sz w:val="22"/>
          <w:u w:val="single"/>
        </w:rPr>
      </w:pPr>
    </w:p>
    <w:p w:rsidR="00352DF2" w:rsidRPr="00D4189B" w:rsidRDefault="00352DF2" w:rsidP="00352DF2">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352DF2" w:rsidRDefault="00352DF2" w:rsidP="00352DF2">
      <w:pPr>
        <w:spacing w:line="320" w:lineRule="exact"/>
        <w:ind w:firstLineChars="200" w:firstLine="464"/>
        <w:rPr>
          <w:rFonts w:hAnsi="Times New Roman" w:cs="Times New Roman"/>
          <w:sz w:val="22"/>
          <w:u w:val="single"/>
        </w:rPr>
      </w:pPr>
    </w:p>
    <w:p w:rsidR="00352DF2" w:rsidRPr="00D4189B" w:rsidRDefault="00352DF2" w:rsidP="00352DF2">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352DF2" w:rsidRDefault="00352DF2" w:rsidP="00352DF2">
      <w:pPr>
        <w:spacing w:line="320" w:lineRule="exact"/>
        <w:ind w:firstLineChars="200" w:firstLine="464"/>
        <w:rPr>
          <w:rFonts w:hAnsi="Times New Roman" w:cs="Times New Roman"/>
          <w:sz w:val="22"/>
          <w:u w:val="single"/>
        </w:rPr>
      </w:pPr>
    </w:p>
    <w:p w:rsidR="00352DF2" w:rsidRPr="00D4189B" w:rsidRDefault="00352DF2" w:rsidP="00352DF2">
      <w:pPr>
        <w:spacing w:line="320" w:lineRule="exact"/>
        <w:ind w:firstLineChars="200" w:firstLine="464"/>
        <w:rPr>
          <w:rFonts w:hAnsi="Times New Roman" w:cs="Times New Roman"/>
          <w:sz w:val="22"/>
          <w:u w:val="single"/>
        </w:rPr>
      </w:pPr>
      <w:r w:rsidRPr="00D4189B">
        <w:rPr>
          <w:rFonts w:hAnsi="Times New Roman" w:cs="Times New Roman" w:hint="eastAsia"/>
          <w:sz w:val="22"/>
          <w:u w:val="single"/>
        </w:rPr>
        <w:t xml:space="preserve">　　　　　　　　　　　　　　　　　　　　　　　　　　　　　　　　　　　</w:t>
      </w:r>
    </w:p>
    <w:p w:rsidR="00352DF2" w:rsidRDefault="00352DF2" w:rsidP="00352DF2">
      <w:pPr>
        <w:spacing w:line="320" w:lineRule="exact"/>
        <w:rPr>
          <w:rFonts w:hAnsi="Times New Roman" w:cs="Times New Roman"/>
          <w:bdr w:val="single" w:sz="4" w:space="0" w:color="auto"/>
        </w:rPr>
      </w:pPr>
    </w:p>
    <w:p w:rsidR="00352DF2" w:rsidRPr="004E29C7" w:rsidRDefault="00352DF2" w:rsidP="00352DF2">
      <w:pPr>
        <w:spacing w:line="320" w:lineRule="exact"/>
        <w:rPr>
          <w:rFonts w:hAnsi="Times New Roman" w:cs="Times New Roman"/>
          <w:bdr w:val="single" w:sz="4" w:space="0" w:color="auto"/>
        </w:rPr>
      </w:pPr>
      <w:r w:rsidRPr="004E29C7">
        <w:rPr>
          <w:rFonts w:hAnsi="Times New Roman" w:cs="Times New Roman" w:hint="eastAsia"/>
          <w:bdr w:val="single" w:sz="4" w:space="0" w:color="auto"/>
        </w:rPr>
        <w:lastRenderedPageBreak/>
        <w:t>被</w:t>
      </w:r>
      <w:r w:rsidR="00E67078">
        <w:rPr>
          <w:rFonts w:hAnsi="Times New Roman" w:cs="Times New Roman" w:hint="eastAsia"/>
          <w:bdr w:val="single" w:sz="4" w:space="0" w:color="auto"/>
        </w:rPr>
        <w:t>補助人</w:t>
      </w:r>
      <w:r w:rsidRPr="004E29C7">
        <w:rPr>
          <w:rFonts w:hAnsi="Times New Roman" w:cs="Times New Roman" w:hint="eastAsia"/>
          <w:bdr w:val="single" w:sz="4" w:space="0" w:color="auto"/>
        </w:rPr>
        <w:t>の</w:t>
      </w:r>
      <w:r>
        <w:rPr>
          <w:rFonts w:hAnsi="Times New Roman" w:cs="Times New Roman" w:hint="eastAsia"/>
          <w:bdr w:val="single" w:sz="4" w:space="0" w:color="auto"/>
        </w:rPr>
        <w:t>財産状況について</w:t>
      </w:r>
    </w:p>
    <w:p w:rsidR="00352DF2" w:rsidRDefault="00352DF2" w:rsidP="00352DF2">
      <w:pPr>
        <w:spacing w:line="320" w:lineRule="exact"/>
        <w:ind w:left="298" w:hangingChars="128" w:hanging="298"/>
        <w:rPr>
          <w:rFonts w:hAnsi="ＭＳ 明朝" w:cs="ＭＳ 明朝"/>
          <w:b/>
          <w:sz w:val="22"/>
        </w:rPr>
      </w:pPr>
      <w:r>
        <w:rPr>
          <w:rFonts w:hAnsi="Times New Roman" w:cs="Times New Roman" w:hint="eastAsia"/>
          <w:b/>
          <w:sz w:val="22"/>
        </w:rPr>
        <w:t>３</w:t>
      </w:r>
      <w:r>
        <w:rPr>
          <w:rFonts w:hint="eastAsia"/>
          <w:b/>
          <w:sz w:val="22"/>
        </w:rPr>
        <w:t>．前回報告以降，同意権・取消権の行使をしましたか。</w:t>
      </w:r>
    </w:p>
    <w:p w:rsidR="00352DF2" w:rsidRPr="00E67078" w:rsidRDefault="00E67078" w:rsidP="00352DF2">
      <w:pPr>
        <w:spacing w:line="320" w:lineRule="exact"/>
        <w:ind w:leftChars="198" w:left="440"/>
        <w:rPr>
          <w:sz w:val="22"/>
          <w:u w:val="single"/>
        </w:rPr>
      </w:pPr>
      <w:r w:rsidRPr="00E67078">
        <w:rPr>
          <w:rFonts w:hint="eastAsia"/>
          <w:sz w:val="22"/>
          <w:u w:val="single"/>
        </w:rPr>
        <w:t>※　同意権が付与されている場合のみ記載してください。</w:t>
      </w:r>
    </w:p>
    <w:p w:rsidR="00352DF2" w:rsidRDefault="00352DF2" w:rsidP="00352DF2">
      <w:pPr>
        <w:spacing w:line="320" w:lineRule="exact"/>
        <w:ind w:leftChars="198" w:left="440"/>
        <w:rPr>
          <w:sz w:val="22"/>
        </w:rPr>
      </w:pPr>
      <w:r>
        <w:rPr>
          <w:rFonts w:hint="eastAsia"/>
          <w:sz w:val="22"/>
        </w:rPr>
        <w:t>□　行使していない。</w:t>
      </w:r>
    </w:p>
    <w:p w:rsidR="00352DF2" w:rsidRDefault="00352DF2" w:rsidP="00352DF2">
      <w:pPr>
        <w:spacing w:line="320" w:lineRule="exact"/>
        <w:ind w:leftChars="198" w:left="440"/>
        <w:rPr>
          <w:sz w:val="22"/>
        </w:rPr>
      </w:pPr>
      <w:r>
        <w:rPr>
          <w:rFonts w:hint="eastAsia"/>
          <w:sz w:val="22"/>
        </w:rPr>
        <w:t>□　以下のとおり行使した。</w:t>
      </w:r>
    </w:p>
    <w:p w:rsidR="00352DF2" w:rsidRDefault="00352DF2" w:rsidP="00352DF2">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Default="00352DF2" w:rsidP="00352DF2">
      <w:pPr>
        <w:spacing w:line="320" w:lineRule="exact"/>
        <w:ind w:left="298" w:hangingChars="128" w:hanging="298"/>
        <w:rPr>
          <w:rFonts w:hAnsi="Times New Roman" w:cs="Times New Roman"/>
          <w:b/>
          <w:sz w:val="22"/>
        </w:rPr>
      </w:pPr>
    </w:p>
    <w:p w:rsidR="00352DF2" w:rsidRDefault="00352DF2" w:rsidP="00352DF2">
      <w:pPr>
        <w:spacing w:line="320" w:lineRule="exact"/>
        <w:ind w:left="298" w:hangingChars="128" w:hanging="298"/>
        <w:rPr>
          <w:rFonts w:hAnsi="ＭＳ 明朝" w:cs="ＭＳ 明朝"/>
          <w:b/>
          <w:sz w:val="22"/>
        </w:rPr>
      </w:pPr>
      <w:r>
        <w:rPr>
          <w:rFonts w:hAnsi="Times New Roman" w:cs="Times New Roman" w:hint="eastAsia"/>
          <w:b/>
          <w:sz w:val="22"/>
        </w:rPr>
        <w:t>４</w:t>
      </w:r>
      <w:r>
        <w:rPr>
          <w:rFonts w:hint="eastAsia"/>
          <w:b/>
          <w:sz w:val="22"/>
        </w:rPr>
        <w:t>．前回報告以降，代理権の行使をしましたか。</w:t>
      </w:r>
    </w:p>
    <w:p w:rsidR="00E67078" w:rsidRPr="00E67078" w:rsidRDefault="00E67078" w:rsidP="00E67078">
      <w:pPr>
        <w:spacing w:line="320" w:lineRule="exact"/>
        <w:ind w:leftChars="198" w:left="440"/>
        <w:rPr>
          <w:sz w:val="22"/>
          <w:u w:val="single"/>
        </w:rPr>
      </w:pPr>
      <w:r w:rsidRPr="00E67078">
        <w:rPr>
          <w:rFonts w:hint="eastAsia"/>
          <w:sz w:val="22"/>
          <w:u w:val="single"/>
        </w:rPr>
        <w:t xml:space="preserve">※　</w:t>
      </w:r>
      <w:r>
        <w:rPr>
          <w:rFonts w:hint="eastAsia"/>
          <w:sz w:val="22"/>
          <w:u w:val="single"/>
        </w:rPr>
        <w:t>代理権</w:t>
      </w:r>
      <w:r w:rsidRPr="00E67078">
        <w:rPr>
          <w:rFonts w:hint="eastAsia"/>
          <w:sz w:val="22"/>
          <w:u w:val="single"/>
        </w:rPr>
        <w:t>が付与されている場合のみ記載してください。</w:t>
      </w:r>
    </w:p>
    <w:p w:rsidR="00352DF2" w:rsidRDefault="00352DF2" w:rsidP="00352DF2">
      <w:pPr>
        <w:spacing w:line="320" w:lineRule="exact"/>
        <w:ind w:leftChars="198" w:left="440"/>
        <w:rPr>
          <w:sz w:val="22"/>
        </w:rPr>
      </w:pPr>
      <w:r>
        <w:rPr>
          <w:rFonts w:hint="eastAsia"/>
          <w:sz w:val="22"/>
        </w:rPr>
        <w:t>□　行使していない。</w:t>
      </w:r>
    </w:p>
    <w:p w:rsidR="00352DF2" w:rsidRDefault="00352DF2" w:rsidP="00352DF2">
      <w:pPr>
        <w:spacing w:line="320" w:lineRule="exact"/>
        <w:ind w:leftChars="198" w:left="440"/>
        <w:rPr>
          <w:sz w:val="22"/>
        </w:rPr>
      </w:pPr>
      <w:r>
        <w:rPr>
          <w:rFonts w:hint="eastAsia"/>
          <w:sz w:val="22"/>
        </w:rPr>
        <w:t>□　以下のとおり行使した。</w:t>
      </w:r>
    </w:p>
    <w:p w:rsidR="00352DF2" w:rsidRDefault="00352DF2" w:rsidP="00352DF2">
      <w:pPr>
        <w:spacing w:line="320" w:lineRule="exact"/>
        <w:ind w:leftChars="298" w:left="662"/>
        <w:rPr>
          <w:sz w:val="18"/>
          <w:szCs w:val="18"/>
        </w:rPr>
      </w:pPr>
      <w:r>
        <w:rPr>
          <w:rFonts w:hint="eastAsia"/>
          <w:sz w:val="18"/>
          <w:szCs w:val="18"/>
        </w:rPr>
        <w:t>（行使した内容を記載してください。行使した日付及び法律行為の内容を以下に記載し，契約書等の写しを添付してください。）</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Default="00352DF2" w:rsidP="00352DF2">
      <w:pPr>
        <w:spacing w:line="320" w:lineRule="exact"/>
        <w:rPr>
          <w:b/>
          <w:sz w:val="22"/>
        </w:rPr>
      </w:pPr>
    </w:p>
    <w:p w:rsidR="00352DF2" w:rsidRDefault="00352DF2" w:rsidP="00352DF2">
      <w:pPr>
        <w:spacing w:line="320" w:lineRule="exact"/>
        <w:rPr>
          <w:b/>
          <w:sz w:val="22"/>
        </w:rPr>
      </w:pPr>
      <w:r>
        <w:rPr>
          <w:rFonts w:hint="eastAsia"/>
          <w:b/>
          <w:sz w:val="22"/>
        </w:rPr>
        <w:t>５．今後，同意権・取消権又は代理権を行使する予定はありますか。</w:t>
      </w:r>
    </w:p>
    <w:p w:rsidR="00352DF2" w:rsidRDefault="00352DF2" w:rsidP="00352DF2">
      <w:pPr>
        <w:spacing w:line="320" w:lineRule="exact"/>
        <w:rPr>
          <w:rFonts w:hAnsi="ＭＳ 明朝" w:cs="ＭＳ 明朝"/>
          <w:sz w:val="22"/>
        </w:rPr>
      </w:pPr>
    </w:p>
    <w:p w:rsidR="00352DF2" w:rsidRDefault="00352DF2" w:rsidP="00352DF2">
      <w:pPr>
        <w:spacing w:line="320" w:lineRule="exact"/>
        <w:rPr>
          <w:sz w:val="22"/>
        </w:rPr>
      </w:pPr>
      <w:r>
        <w:rPr>
          <w:rFonts w:hint="eastAsia"/>
          <w:sz w:val="22"/>
        </w:rPr>
        <w:t xml:space="preserve">　　□　予定していない。　　　</w:t>
      </w:r>
    </w:p>
    <w:p w:rsidR="00352DF2" w:rsidRDefault="00352DF2" w:rsidP="00352DF2">
      <w:pPr>
        <w:spacing w:line="320" w:lineRule="exact"/>
        <w:ind w:firstLineChars="200" w:firstLine="464"/>
        <w:rPr>
          <w:sz w:val="22"/>
        </w:rPr>
      </w:pPr>
      <w:r>
        <w:rPr>
          <w:rFonts w:hint="eastAsia"/>
          <w:sz w:val="22"/>
        </w:rPr>
        <w:t>□　予定がある。</w:t>
      </w:r>
    </w:p>
    <w:p w:rsidR="00352DF2" w:rsidRDefault="00352DF2" w:rsidP="00352DF2">
      <w:pPr>
        <w:spacing w:line="320" w:lineRule="exact"/>
        <w:ind w:firstLineChars="400" w:firstLine="928"/>
        <w:rPr>
          <w:sz w:val="18"/>
          <w:szCs w:val="18"/>
        </w:rPr>
      </w:pPr>
      <w:r>
        <w:rPr>
          <w:rFonts w:hint="eastAsia"/>
          <w:sz w:val="22"/>
        </w:rPr>
        <w:t>平成　　年　　月　　日ころ　内容は，以下のとおりです。</w:t>
      </w:r>
    </w:p>
    <w:p w:rsidR="00352DF2" w:rsidRPr="009764B7" w:rsidRDefault="00352DF2" w:rsidP="00352DF2">
      <w:pPr>
        <w:spacing w:line="320" w:lineRule="exact"/>
        <w:rPr>
          <w:rFonts w:hAnsi="Times New Roman" w:cs="Times New Roman"/>
          <w:sz w:val="18"/>
          <w:szCs w:val="18"/>
        </w:rPr>
      </w:pPr>
    </w:p>
    <w:p w:rsidR="00352DF2" w:rsidRPr="00EE51F5" w:rsidRDefault="00352DF2" w:rsidP="00352DF2">
      <w:pPr>
        <w:spacing w:line="320" w:lineRule="exact"/>
        <w:ind w:leftChars="198" w:left="440"/>
        <w:rPr>
          <w:sz w:val="22"/>
          <w:u w:val="single"/>
        </w:rPr>
      </w:pPr>
      <w:r>
        <w:rPr>
          <w:rFonts w:hint="eastAsia"/>
          <w:sz w:val="22"/>
          <w:u w:val="single"/>
        </w:rPr>
        <w:t xml:space="preserve">　</w:t>
      </w:r>
      <w:r w:rsidRPr="00EE51F5">
        <w:rPr>
          <w:rFonts w:hint="eastAsia"/>
          <w:sz w:val="22"/>
          <w:u w:val="single"/>
        </w:rPr>
        <w:t xml:space="preserve">　　　　　　　　　　　　　　　　　　　　　　　　　　　　　　　　　　　</w:t>
      </w:r>
    </w:p>
    <w:p w:rsidR="00352DF2" w:rsidRPr="009E0EEF" w:rsidRDefault="00352DF2" w:rsidP="00352DF2">
      <w:pPr>
        <w:spacing w:line="320" w:lineRule="exact"/>
        <w:ind w:leftChars="198" w:left="440"/>
        <w:rPr>
          <w:sz w:val="22"/>
        </w:rPr>
      </w:pPr>
      <w:r>
        <w:rPr>
          <w:rFonts w:hint="eastAsia"/>
          <w:sz w:val="22"/>
        </w:rPr>
        <w:t xml:space="preserve">　</w:t>
      </w: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r>
        <w:rPr>
          <w:rFonts w:hint="eastAsia"/>
          <w:sz w:val="22"/>
          <w:u w:val="single"/>
        </w:rPr>
        <w:t xml:space="preserve">　</w:t>
      </w:r>
      <w:r w:rsidRPr="00EE51F5">
        <w:rPr>
          <w:rFonts w:hint="eastAsia"/>
          <w:sz w:val="22"/>
          <w:u w:val="single"/>
        </w:rPr>
        <w:t xml:space="preserve">　　　　　　　　　　　　　　　　　　　　　　　　　　　　　　　　　　</w:t>
      </w:r>
    </w:p>
    <w:p w:rsidR="00352DF2" w:rsidRDefault="00352DF2" w:rsidP="00352DF2">
      <w:pPr>
        <w:spacing w:line="320" w:lineRule="exact"/>
        <w:ind w:left="298" w:hangingChars="128" w:hanging="298"/>
        <w:rPr>
          <w:rFonts w:hAnsi="Times New Roman" w:cs="Times New Roman"/>
          <w:b/>
          <w:sz w:val="22"/>
        </w:rPr>
      </w:pPr>
    </w:p>
    <w:p w:rsidR="00352DF2" w:rsidRDefault="00352DF2" w:rsidP="00352DF2">
      <w:pPr>
        <w:spacing w:line="320" w:lineRule="exact"/>
        <w:ind w:left="298" w:hangingChars="128" w:hanging="298"/>
        <w:rPr>
          <w:b/>
          <w:sz w:val="22"/>
        </w:rPr>
      </w:pPr>
      <w:r>
        <w:rPr>
          <w:rFonts w:hAnsi="Times New Roman" w:cs="Times New Roman" w:hint="eastAsia"/>
          <w:b/>
          <w:sz w:val="22"/>
        </w:rPr>
        <w:t>６</w:t>
      </w:r>
      <w:r>
        <w:rPr>
          <w:rFonts w:hint="eastAsia"/>
          <w:b/>
          <w:sz w:val="22"/>
        </w:rPr>
        <w:t>．前回報告以降，毎月予定されていた支出又は収入以外に，被</w:t>
      </w:r>
      <w:r w:rsidR="00E67078">
        <w:rPr>
          <w:rFonts w:hint="eastAsia"/>
          <w:b/>
          <w:sz w:val="22"/>
        </w:rPr>
        <w:t>補助人</w:t>
      </w:r>
      <w:r>
        <w:rPr>
          <w:rFonts w:hint="eastAsia"/>
          <w:b/>
          <w:sz w:val="22"/>
        </w:rPr>
        <w:t>の財産に変動</w:t>
      </w:r>
    </w:p>
    <w:p w:rsidR="00352DF2" w:rsidRDefault="00352DF2" w:rsidP="00352DF2">
      <w:pPr>
        <w:spacing w:line="320" w:lineRule="exact"/>
        <w:ind w:leftChars="100" w:left="287" w:hangingChars="28" w:hanging="65"/>
        <w:rPr>
          <w:rFonts w:hAnsi="ＭＳ 明朝" w:cs="ＭＳ 明朝"/>
          <w:b/>
          <w:sz w:val="22"/>
        </w:rPr>
      </w:pPr>
      <w:r>
        <w:rPr>
          <w:rFonts w:hint="eastAsia"/>
          <w:b/>
          <w:sz w:val="22"/>
        </w:rPr>
        <w:t>（１０万円以上のもの）はありましたか。</w:t>
      </w:r>
    </w:p>
    <w:p w:rsidR="00352DF2" w:rsidRPr="009E0EEF" w:rsidRDefault="00352DF2" w:rsidP="00352DF2">
      <w:pPr>
        <w:spacing w:line="320" w:lineRule="exact"/>
        <w:ind w:left="478" w:hanging="478"/>
        <w:rPr>
          <w:b/>
          <w:sz w:val="22"/>
        </w:rPr>
      </w:pPr>
    </w:p>
    <w:p w:rsidR="00352DF2" w:rsidRDefault="00352DF2" w:rsidP="00352DF2">
      <w:pPr>
        <w:spacing w:line="320" w:lineRule="exact"/>
        <w:ind w:leftChars="198" w:left="440"/>
        <w:rPr>
          <w:sz w:val="22"/>
        </w:rPr>
      </w:pPr>
      <w:r>
        <w:rPr>
          <w:rFonts w:hint="eastAsia"/>
          <w:sz w:val="22"/>
        </w:rPr>
        <w:t>□　特に変動はない。</w:t>
      </w:r>
    </w:p>
    <w:p w:rsidR="00352DF2" w:rsidRDefault="00352DF2" w:rsidP="00352DF2">
      <w:pPr>
        <w:spacing w:line="320" w:lineRule="exact"/>
        <w:ind w:leftChars="198" w:left="440"/>
        <w:rPr>
          <w:sz w:val="22"/>
        </w:rPr>
      </w:pPr>
      <w:r>
        <w:rPr>
          <w:rFonts w:hint="eastAsia"/>
          <w:sz w:val="22"/>
        </w:rPr>
        <w:t>□　以下のとおり変動があった。</w:t>
      </w:r>
    </w:p>
    <w:p w:rsidR="00352DF2" w:rsidRDefault="00352DF2" w:rsidP="00352DF2">
      <w:pPr>
        <w:spacing w:line="320" w:lineRule="exact"/>
        <w:ind w:leftChars="198" w:left="440" w:firstLineChars="100" w:firstLine="192"/>
        <w:rPr>
          <w:sz w:val="18"/>
          <w:szCs w:val="18"/>
        </w:rPr>
      </w:pPr>
      <w:r>
        <w:rPr>
          <w:rFonts w:hint="eastAsia"/>
          <w:sz w:val="18"/>
          <w:szCs w:val="18"/>
        </w:rPr>
        <w:t>（日付，金額，内容を記載して，資料のコピーを添付してください。）</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p>
    <w:p w:rsidR="00352DF2" w:rsidRDefault="00352DF2" w:rsidP="00352DF2">
      <w:pPr>
        <w:spacing w:line="320" w:lineRule="exact"/>
        <w:rPr>
          <w:b/>
          <w:sz w:val="22"/>
        </w:rPr>
      </w:pPr>
      <w:r>
        <w:rPr>
          <w:rFonts w:hint="eastAsia"/>
          <w:b/>
          <w:sz w:val="22"/>
        </w:rPr>
        <w:lastRenderedPageBreak/>
        <w:t>７．今後，被</w:t>
      </w:r>
      <w:r w:rsidR="00E67078">
        <w:rPr>
          <w:rFonts w:hint="eastAsia"/>
          <w:b/>
          <w:sz w:val="22"/>
        </w:rPr>
        <w:t>補助人</w:t>
      </w:r>
      <w:r>
        <w:rPr>
          <w:rFonts w:hint="eastAsia"/>
          <w:b/>
          <w:sz w:val="22"/>
        </w:rPr>
        <w:t>の資産をどのような方針で管理していく予定ですか。</w:t>
      </w:r>
    </w:p>
    <w:p w:rsidR="00352DF2" w:rsidRPr="009E0EEF" w:rsidRDefault="00352DF2" w:rsidP="00352DF2">
      <w:pPr>
        <w:spacing w:line="320" w:lineRule="exact"/>
        <w:rPr>
          <w:rFonts w:hAnsi="ＭＳ 明朝" w:cs="ＭＳ 明朝"/>
          <w:sz w:val="22"/>
        </w:rPr>
      </w:pPr>
    </w:p>
    <w:p w:rsidR="00352DF2" w:rsidRDefault="00352DF2" w:rsidP="00352DF2">
      <w:pPr>
        <w:spacing w:line="320" w:lineRule="exact"/>
        <w:rPr>
          <w:sz w:val="22"/>
        </w:rPr>
      </w:pPr>
      <w:r>
        <w:rPr>
          <w:rFonts w:hint="eastAsia"/>
          <w:sz w:val="22"/>
        </w:rPr>
        <w:t xml:space="preserve">　　□　現状を維持する。</w:t>
      </w:r>
    </w:p>
    <w:p w:rsidR="00352DF2" w:rsidRDefault="00352DF2" w:rsidP="00352DF2">
      <w:pPr>
        <w:spacing w:line="320" w:lineRule="exact"/>
        <w:rPr>
          <w:rFonts w:hAnsi="Times New Roman" w:cs="Times New Roman"/>
          <w:sz w:val="22"/>
        </w:rPr>
      </w:pPr>
      <w:r>
        <w:rPr>
          <w:rFonts w:hint="eastAsia"/>
          <w:sz w:val="22"/>
        </w:rPr>
        <w:t xml:space="preserve">　　□　処分等する予定がある。</w:t>
      </w:r>
    </w:p>
    <w:p w:rsidR="00352DF2" w:rsidRDefault="00352DF2" w:rsidP="00352DF2">
      <w:pPr>
        <w:spacing w:line="320" w:lineRule="exact"/>
        <w:rPr>
          <w:sz w:val="18"/>
          <w:szCs w:val="18"/>
        </w:rPr>
      </w:pPr>
      <w:r>
        <w:rPr>
          <w:rFonts w:hint="eastAsia"/>
          <w:sz w:val="22"/>
        </w:rPr>
        <w:t xml:space="preserve">　</w:t>
      </w:r>
      <w:r>
        <w:rPr>
          <w:rFonts w:hint="eastAsia"/>
          <w:sz w:val="18"/>
          <w:szCs w:val="18"/>
        </w:rPr>
        <w:t xml:space="preserve">　　（処分するもの，処分の目的，処分予定時期，処分価格，処分先等を記入してください。）</w:t>
      </w:r>
    </w:p>
    <w:p w:rsidR="00352DF2" w:rsidRDefault="00352DF2" w:rsidP="00352DF2">
      <w:pPr>
        <w:spacing w:line="320" w:lineRule="exact"/>
        <w:rPr>
          <w:rFonts w:hAnsi="Times New Roman" w:cs="Times New Roman"/>
          <w:sz w:val="18"/>
          <w:szCs w:val="18"/>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p>
    <w:p w:rsidR="00352DF2" w:rsidRDefault="00352DF2" w:rsidP="00352DF2">
      <w:pPr>
        <w:spacing w:line="320" w:lineRule="exact"/>
        <w:ind w:left="240" w:hanging="240"/>
        <w:rPr>
          <w:b/>
          <w:sz w:val="22"/>
        </w:rPr>
      </w:pPr>
    </w:p>
    <w:p w:rsidR="00352DF2" w:rsidRPr="00F31E24" w:rsidRDefault="00352DF2" w:rsidP="00352DF2">
      <w:pPr>
        <w:spacing w:line="320" w:lineRule="exact"/>
        <w:ind w:left="240" w:hanging="240"/>
        <w:rPr>
          <w:rFonts w:hAnsi="Times New Roman" w:cs="Times New Roman"/>
          <w:b/>
          <w:sz w:val="22"/>
        </w:rPr>
      </w:pPr>
      <w:r w:rsidRPr="00F31E24">
        <w:rPr>
          <w:rFonts w:hint="eastAsia"/>
          <w:b/>
          <w:sz w:val="22"/>
        </w:rPr>
        <w:t>８．今後，</w:t>
      </w:r>
      <w:r w:rsidR="001D1EF0" w:rsidRPr="00F31E24">
        <w:rPr>
          <w:rFonts w:hint="eastAsia"/>
          <w:b/>
          <w:sz w:val="22"/>
        </w:rPr>
        <w:t>被補助人</w:t>
      </w:r>
      <w:r w:rsidR="00F47F9E" w:rsidRPr="00F31E24">
        <w:rPr>
          <w:rFonts w:hint="eastAsia"/>
          <w:b/>
          <w:sz w:val="22"/>
        </w:rPr>
        <w:t>について，</w:t>
      </w:r>
      <w:r w:rsidR="006357DC" w:rsidRPr="00F31E24">
        <w:rPr>
          <w:rFonts w:hint="eastAsia"/>
          <w:b/>
          <w:sz w:val="22"/>
        </w:rPr>
        <w:t>臨時的な</w:t>
      </w:r>
      <w:r w:rsidRPr="00F31E24">
        <w:rPr>
          <w:rFonts w:hint="eastAsia"/>
          <w:b/>
          <w:sz w:val="22"/>
        </w:rPr>
        <w:t>支出</w:t>
      </w:r>
      <w:r w:rsidR="006357DC" w:rsidRPr="00F31E24">
        <w:rPr>
          <w:rFonts w:hint="eastAsia"/>
          <w:b/>
          <w:sz w:val="22"/>
        </w:rPr>
        <w:t>をし，</w:t>
      </w:r>
      <w:r w:rsidRPr="00F31E24">
        <w:rPr>
          <w:rFonts w:hint="eastAsia"/>
          <w:b/>
          <w:sz w:val="22"/>
        </w:rPr>
        <w:t>又は収入を</w:t>
      </w:r>
      <w:r w:rsidR="006357DC" w:rsidRPr="00F31E24">
        <w:rPr>
          <w:rFonts w:hint="eastAsia"/>
          <w:b/>
          <w:sz w:val="22"/>
        </w:rPr>
        <w:t>得る</w:t>
      </w:r>
      <w:r w:rsidRPr="00F31E24">
        <w:rPr>
          <w:rFonts w:hint="eastAsia"/>
          <w:b/>
          <w:sz w:val="22"/>
        </w:rPr>
        <w:t>予定</w:t>
      </w:r>
      <w:r w:rsidR="006357DC" w:rsidRPr="00F31E24">
        <w:rPr>
          <w:rFonts w:hint="eastAsia"/>
          <w:b/>
          <w:sz w:val="22"/>
        </w:rPr>
        <w:t>はありますか</w:t>
      </w:r>
      <w:r w:rsidRPr="00F31E24">
        <w:rPr>
          <w:rFonts w:hint="eastAsia"/>
          <w:b/>
          <w:sz w:val="22"/>
        </w:rPr>
        <w:t>。</w:t>
      </w:r>
    </w:p>
    <w:p w:rsidR="00352DF2" w:rsidRPr="00F31E24" w:rsidRDefault="00352DF2" w:rsidP="00352DF2">
      <w:pPr>
        <w:spacing w:line="320" w:lineRule="exact"/>
        <w:rPr>
          <w:sz w:val="22"/>
        </w:rPr>
      </w:pPr>
      <w:r w:rsidRPr="00F31E24">
        <w:rPr>
          <w:rFonts w:hint="eastAsia"/>
          <w:sz w:val="22"/>
        </w:rPr>
        <w:t xml:space="preserve">　</w:t>
      </w:r>
    </w:p>
    <w:p w:rsidR="00352DF2" w:rsidRPr="00F31E24" w:rsidRDefault="00352DF2" w:rsidP="00352DF2">
      <w:pPr>
        <w:spacing w:line="320" w:lineRule="exact"/>
        <w:rPr>
          <w:sz w:val="22"/>
        </w:rPr>
      </w:pPr>
      <w:r w:rsidRPr="00F31E24">
        <w:rPr>
          <w:rFonts w:hint="eastAsia"/>
          <w:sz w:val="22"/>
        </w:rPr>
        <w:t xml:space="preserve">　　□　</w:t>
      </w:r>
      <w:r w:rsidR="006357DC" w:rsidRPr="00F31E24">
        <w:rPr>
          <w:rFonts w:hint="eastAsia"/>
          <w:sz w:val="22"/>
        </w:rPr>
        <w:t>予定がある</w:t>
      </w:r>
      <w:r w:rsidRPr="00F31E24">
        <w:rPr>
          <w:rFonts w:hint="eastAsia"/>
          <w:sz w:val="22"/>
        </w:rPr>
        <w:t>。</w:t>
      </w:r>
    </w:p>
    <w:p w:rsidR="00352DF2" w:rsidRDefault="00352DF2" w:rsidP="00352DF2">
      <w:pPr>
        <w:spacing w:line="320" w:lineRule="exact"/>
        <w:rPr>
          <w:rFonts w:hAnsi="Times New Roman" w:cs="Times New Roman"/>
          <w:sz w:val="22"/>
        </w:rPr>
      </w:pPr>
      <w:r w:rsidRPr="00F31E24">
        <w:rPr>
          <w:rFonts w:hint="eastAsia"/>
          <w:sz w:val="22"/>
        </w:rPr>
        <w:t xml:space="preserve">　　□　</w:t>
      </w:r>
      <w:r w:rsidR="006357DC" w:rsidRPr="00F31E24">
        <w:rPr>
          <w:rFonts w:hint="eastAsia"/>
          <w:sz w:val="22"/>
        </w:rPr>
        <w:t>予定はない</w:t>
      </w:r>
      <w:r w:rsidRPr="00F31E24">
        <w:rPr>
          <w:rFonts w:hint="eastAsia"/>
          <w:sz w:val="22"/>
        </w:rPr>
        <w:t>。</w:t>
      </w:r>
    </w:p>
    <w:p w:rsidR="00352DF2" w:rsidRDefault="00352DF2" w:rsidP="00352DF2">
      <w:pPr>
        <w:spacing w:line="320" w:lineRule="exact"/>
        <w:rPr>
          <w:rFonts w:hAnsi="Times New Roman" w:cs="Times New Roman"/>
          <w:sz w:val="18"/>
          <w:szCs w:val="18"/>
        </w:rPr>
      </w:pPr>
      <w:r>
        <w:rPr>
          <w:rFonts w:hint="eastAsia"/>
          <w:sz w:val="22"/>
        </w:rPr>
        <w:t xml:space="preserve">　　　　</w:t>
      </w:r>
      <w:r>
        <w:rPr>
          <w:rFonts w:hint="eastAsia"/>
          <w:sz w:val="18"/>
          <w:szCs w:val="18"/>
        </w:rPr>
        <w:t>（その内容を記入してください。）</w:t>
      </w:r>
    </w:p>
    <w:p w:rsidR="00352DF2" w:rsidRDefault="00352DF2" w:rsidP="00352DF2">
      <w:pPr>
        <w:spacing w:line="320" w:lineRule="exact"/>
        <w:rPr>
          <w:rFonts w:hAnsi="Times New Roman" w:cs="Times New Roman"/>
          <w:sz w:val="18"/>
          <w:szCs w:val="18"/>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Default="00352DF2" w:rsidP="00352DF2">
      <w:pPr>
        <w:spacing w:line="320" w:lineRule="exact"/>
        <w:ind w:leftChars="198" w:left="440"/>
        <w:rPr>
          <w:sz w:val="22"/>
        </w:rPr>
      </w:pPr>
    </w:p>
    <w:p w:rsidR="00352DF2" w:rsidRPr="00EE51F5" w:rsidRDefault="00352DF2" w:rsidP="00352DF2">
      <w:pPr>
        <w:spacing w:line="320" w:lineRule="exact"/>
        <w:ind w:leftChars="198" w:left="440"/>
        <w:rPr>
          <w:sz w:val="22"/>
          <w:u w:val="single"/>
        </w:rPr>
      </w:pPr>
      <w:r w:rsidRPr="00EE51F5">
        <w:rPr>
          <w:rFonts w:hint="eastAsia"/>
          <w:sz w:val="22"/>
          <w:u w:val="single"/>
        </w:rPr>
        <w:t xml:space="preserve">　　　　　　　　　　　　　　　　　　　　　　　　　　　　　　　　　　　</w:t>
      </w:r>
    </w:p>
    <w:p w:rsidR="00352DF2" w:rsidRPr="00EE51F5" w:rsidRDefault="00352DF2" w:rsidP="00352DF2">
      <w:pPr>
        <w:spacing w:line="320" w:lineRule="exact"/>
        <w:ind w:leftChars="198" w:left="440"/>
        <w:rPr>
          <w:sz w:val="22"/>
        </w:rPr>
      </w:pPr>
    </w:p>
    <w:p w:rsidR="00352DF2" w:rsidRPr="00EE51F5" w:rsidRDefault="00352DF2" w:rsidP="00352DF2">
      <w:pPr>
        <w:spacing w:line="320" w:lineRule="exact"/>
        <w:rPr>
          <w:sz w:val="22"/>
          <w:u w:val="single"/>
        </w:rPr>
      </w:pPr>
      <w:r>
        <w:rPr>
          <w:rFonts w:hint="eastAsia"/>
          <w:sz w:val="22"/>
        </w:rPr>
        <w:t xml:space="preserve">　　</w:t>
      </w:r>
      <w:r w:rsidRPr="00EE51F5">
        <w:rPr>
          <w:rFonts w:hint="eastAsia"/>
          <w:sz w:val="22"/>
          <w:u w:val="single"/>
        </w:rPr>
        <w:t xml:space="preserve">　　　　　　　　　　　　　　　　　　　　　　　　　　　　　　　　　　　</w:t>
      </w:r>
    </w:p>
    <w:p w:rsidR="00352DF2" w:rsidRDefault="00352DF2" w:rsidP="00352DF2">
      <w:pPr>
        <w:spacing w:line="320" w:lineRule="exact"/>
        <w:ind w:left="240" w:hanging="240"/>
        <w:rPr>
          <w:b/>
          <w:sz w:val="22"/>
        </w:rPr>
      </w:pPr>
    </w:p>
    <w:p w:rsidR="00352DF2" w:rsidRDefault="00352DF2" w:rsidP="00352DF2">
      <w:pPr>
        <w:spacing w:line="320" w:lineRule="exact"/>
        <w:ind w:left="240" w:hanging="240"/>
        <w:rPr>
          <w:rFonts w:hAnsi="ＭＳ 明朝" w:cs="ＭＳ 明朝"/>
          <w:b/>
          <w:sz w:val="22"/>
        </w:rPr>
      </w:pPr>
      <w:r>
        <w:rPr>
          <w:rFonts w:hint="eastAsia"/>
          <w:b/>
          <w:sz w:val="22"/>
        </w:rPr>
        <w:t>９．上記以外に報告事項がありますか。</w:t>
      </w:r>
    </w:p>
    <w:p w:rsidR="00352DF2" w:rsidRPr="009764B7" w:rsidRDefault="00352DF2" w:rsidP="00352DF2">
      <w:pPr>
        <w:spacing w:line="320" w:lineRule="exact"/>
        <w:ind w:left="240" w:hanging="240"/>
        <w:rPr>
          <w:rFonts w:hAnsi="Times New Roman" w:cs="Times New Roman"/>
          <w:b/>
          <w:sz w:val="22"/>
        </w:rPr>
      </w:pPr>
    </w:p>
    <w:p w:rsidR="00352DF2" w:rsidRDefault="00352DF2" w:rsidP="00352DF2">
      <w:pPr>
        <w:spacing w:line="320" w:lineRule="exact"/>
        <w:rPr>
          <w:sz w:val="22"/>
        </w:rPr>
      </w:pPr>
      <w:r>
        <w:rPr>
          <w:rFonts w:hint="eastAsia"/>
          <w:sz w:val="22"/>
        </w:rPr>
        <w:t xml:space="preserve">　　　□　報告は，以上の事項のみです。</w:t>
      </w:r>
    </w:p>
    <w:p w:rsidR="00352DF2" w:rsidRDefault="00352DF2" w:rsidP="00352DF2">
      <w:pPr>
        <w:spacing w:line="320" w:lineRule="exact"/>
        <w:rPr>
          <w:rFonts w:hAnsi="Times New Roman" w:cs="Times New Roman"/>
          <w:sz w:val="18"/>
          <w:szCs w:val="18"/>
        </w:rPr>
      </w:pPr>
      <w:r>
        <w:rPr>
          <w:rFonts w:hint="eastAsia"/>
          <w:sz w:val="22"/>
        </w:rPr>
        <w:t xml:space="preserve">　　　□　次のページ（別紙）のとおり，報告事項があります。</w:t>
      </w:r>
    </w:p>
    <w:p w:rsidR="00352DF2" w:rsidRDefault="00352DF2" w:rsidP="00352DF2">
      <w:pPr>
        <w:tabs>
          <w:tab w:val="left" w:pos="2518"/>
        </w:tabs>
        <w:jc w:val="left"/>
        <w:rPr>
          <w:rFonts w:hAnsi="Times New Roman" w:cs="Times New Roman"/>
          <w:sz w:val="24"/>
        </w:rPr>
      </w:pPr>
    </w:p>
    <w:p w:rsidR="00352DF2" w:rsidRDefault="00352DF2" w:rsidP="00352DF2">
      <w:pPr>
        <w:widowControl/>
        <w:jc w:val="left"/>
        <w:rPr>
          <w:rFonts w:hAnsi="Times New Roman" w:cs="Times New Roman"/>
          <w:sz w:val="24"/>
        </w:rPr>
        <w:sectPr w:rsidR="00352DF2" w:rsidSect="00226EC4">
          <w:headerReference w:type="default" r:id="rId9"/>
          <w:footnotePr>
            <w:numFmt w:val="upperRoman"/>
          </w:footnotePr>
          <w:type w:val="continuous"/>
          <w:pgSz w:w="11906" w:h="16838"/>
          <w:pgMar w:top="1701" w:right="851" w:bottom="1276" w:left="1701" w:header="720" w:footer="720" w:gutter="0"/>
          <w:pgNumType w:start="1"/>
          <w:cols w:space="720"/>
          <w:docGrid w:type="linesAndChars" w:linePitch="335" w:charSpace="2457"/>
        </w:sectPr>
      </w:pPr>
    </w:p>
    <w:p w:rsidR="00352DF2" w:rsidRDefault="004A2A94" w:rsidP="00352DF2">
      <w:pPr>
        <w:spacing w:before="7"/>
        <w:ind w:right="-20"/>
        <w:rPr>
          <w:rFonts w:ascii="ＭＳ 明朝" w:eastAsia="ＭＳ 明朝" w:hAnsi="ＭＳ 明朝" w:cs="ＭＳ 明朝"/>
          <w:sz w:val="24"/>
          <w:szCs w:val="24"/>
        </w:rPr>
      </w:pPr>
      <w:r>
        <w:rPr>
          <w:rFonts w:ascii="ＭＳ 明朝" w:eastAsia="ＭＳ 明朝" w:hAnsi="ＭＳ 明朝" w:cs="ＭＳ 明朝"/>
          <w:noProof/>
          <w:sz w:val="24"/>
          <w:szCs w:val="24"/>
        </w:rPr>
        <w:lastRenderedPageBreak/>
        <w:pict>
          <v:rect id="_x0000_s1934" style="position:absolute;left:0;text-align:left;margin-left:-4.9pt;margin-top:22.35pt;width:513.75pt;height:78.75pt;z-index:252175360" strokecolor="black [3213]">
            <v:stroke dashstyle="dash"/>
            <v:textbox inset="5.85pt,.7pt,5.85pt,.7pt">
              <w:txbxContent>
                <w:p w:rsidR="00431C59" w:rsidRDefault="00431C59" w:rsidP="00352DF2">
                  <w:pPr>
                    <w:pStyle w:val="a9"/>
                    <w:numPr>
                      <w:ilvl w:val="0"/>
                      <w:numId w:val="20"/>
                    </w:numPr>
                    <w:ind w:leftChars="0"/>
                  </w:pPr>
                  <w:r>
                    <w:rPr>
                      <w:rFonts w:hint="eastAsia"/>
                    </w:rPr>
                    <w:t>代理権行使に際して行った財産管理について</w:t>
                  </w:r>
                </w:p>
                <w:p w:rsidR="00431C59" w:rsidRPr="00017BEE" w:rsidRDefault="00431C59" w:rsidP="00352DF2">
                  <w:pPr>
                    <w:pStyle w:val="a9"/>
                    <w:ind w:leftChars="0" w:left="360"/>
                    <w:rPr>
                      <w:rFonts w:asciiTheme="majorEastAsia" w:eastAsiaTheme="majorEastAsia" w:hAnsiTheme="majorEastAsia"/>
                      <w:sz w:val="20"/>
                      <w:szCs w:val="20"/>
                    </w:rPr>
                  </w:pPr>
                  <w:r>
                    <w:rPr>
                      <w:rFonts w:hint="eastAsia"/>
                    </w:rPr>
                    <w:t xml:space="preserve">　</w:t>
                  </w:r>
                  <w:r w:rsidRPr="00017BEE">
                    <w:rPr>
                      <w:rFonts w:asciiTheme="majorEastAsia" w:eastAsiaTheme="majorEastAsia" w:hAnsiTheme="majorEastAsia" w:hint="eastAsia"/>
                      <w:sz w:val="20"/>
                      <w:szCs w:val="20"/>
                    </w:rPr>
                    <w:t>該当する財産や収支</w:t>
                  </w:r>
                  <w:r w:rsidRPr="00F31E24">
                    <w:rPr>
                      <w:rFonts w:asciiTheme="majorEastAsia" w:eastAsiaTheme="majorEastAsia" w:hAnsiTheme="majorEastAsia" w:hint="eastAsia"/>
                      <w:sz w:val="20"/>
                      <w:szCs w:val="20"/>
                    </w:rPr>
                    <w:t>（例えば，購入した不動産，受け取った保険金等）を，本人の財産目録に記入し，本人の定期的な収入及び支出に変動があった場合は年間収支予定表を作成して，資料</w:t>
                  </w:r>
                  <w:r w:rsidRPr="00017BEE">
                    <w:rPr>
                      <w:rFonts w:asciiTheme="majorEastAsia" w:eastAsiaTheme="majorEastAsia" w:hAnsiTheme="majorEastAsia" w:hint="eastAsia"/>
                      <w:sz w:val="20"/>
                      <w:szCs w:val="20"/>
                    </w:rPr>
                    <w:t>（預貯金通帳，定期預金証書，固定資産税の通知書，領収書といったもののコピーなど，記載例に列挙されているもの）とともに送付します。</w:t>
                  </w:r>
                </w:p>
              </w:txbxContent>
            </v:textbox>
          </v:rect>
        </w:pict>
      </w:r>
      <w:r w:rsidR="00352DF2" w:rsidRPr="00F75F00">
        <w:rPr>
          <w:rFonts w:ascii="ＭＳ 明朝" w:eastAsia="ＭＳ 明朝" w:hAnsi="ＭＳ 明朝" w:cs="ＭＳ 明朝"/>
          <w:sz w:val="24"/>
          <w:szCs w:val="24"/>
        </w:rPr>
        <w:t>（別紙）</w:t>
      </w:r>
      <w:r w:rsidR="00352DF2">
        <w:rPr>
          <w:rFonts w:ascii="ＭＳ 明朝" w:eastAsia="ＭＳ 明朝" w:hAnsi="ＭＳ 明朝" w:cs="ＭＳ 明朝" w:hint="eastAsia"/>
          <w:sz w:val="24"/>
          <w:szCs w:val="24"/>
        </w:rPr>
        <w:t xml:space="preserve">　</w:t>
      </w:r>
      <w:r w:rsidR="001D1EF0" w:rsidRPr="00F31E24">
        <w:rPr>
          <w:rFonts w:ascii="ＭＳ 明朝" w:eastAsia="ＭＳ 明朝" w:hAnsi="ＭＳ 明朝" w:cs="ＭＳ 明朝" w:hint="eastAsia"/>
          <w:sz w:val="24"/>
          <w:szCs w:val="24"/>
        </w:rPr>
        <w:t>被</w:t>
      </w:r>
      <w:r w:rsidR="00352DF2" w:rsidRPr="00F31E24">
        <w:rPr>
          <w:rFonts w:ascii="ＭＳ 明朝" w:eastAsia="ＭＳ 明朝" w:hAnsi="ＭＳ 明朝" w:cs="ＭＳ 明朝" w:hint="eastAsia"/>
          <w:sz w:val="24"/>
          <w:szCs w:val="24"/>
        </w:rPr>
        <w:t>保佐人・</w:t>
      </w:r>
      <w:r w:rsidR="001D1EF0" w:rsidRPr="00F31E24">
        <w:rPr>
          <w:rFonts w:ascii="ＭＳ 明朝" w:eastAsia="ＭＳ 明朝" w:hAnsi="ＭＳ 明朝" w:cs="ＭＳ 明朝" w:hint="eastAsia"/>
          <w:sz w:val="24"/>
          <w:szCs w:val="24"/>
        </w:rPr>
        <w:t>被</w:t>
      </w:r>
      <w:r w:rsidR="00352DF2" w:rsidRPr="00F31E24">
        <w:rPr>
          <w:rFonts w:ascii="ＭＳ 明朝" w:eastAsia="ＭＳ 明朝" w:hAnsi="ＭＳ 明朝" w:cs="ＭＳ 明朝" w:hint="eastAsia"/>
          <w:sz w:val="24"/>
          <w:szCs w:val="24"/>
        </w:rPr>
        <w:t>補助人の生活状況・財産状況に変動があったので報告します。</w:t>
      </w:r>
    </w:p>
    <w:p w:rsidR="00352DF2" w:rsidRDefault="00352DF2" w:rsidP="00352DF2">
      <w:pPr>
        <w:spacing w:before="7"/>
        <w:ind w:right="-20"/>
        <w:rPr>
          <w:rFonts w:ascii="ＭＳ 明朝" w:eastAsia="ＭＳ 明朝" w:hAnsi="ＭＳ 明朝" w:cs="ＭＳ 明朝"/>
          <w:sz w:val="24"/>
          <w:szCs w:val="24"/>
        </w:rPr>
      </w:pPr>
    </w:p>
    <w:p w:rsidR="00352DF2" w:rsidRDefault="00352DF2" w:rsidP="00352DF2">
      <w:pPr>
        <w:spacing w:before="7"/>
        <w:ind w:right="-20"/>
        <w:rPr>
          <w:rFonts w:ascii="ＭＳ 明朝" w:eastAsia="ＭＳ 明朝" w:hAnsi="ＭＳ 明朝" w:cs="ＭＳ 明朝"/>
          <w:sz w:val="24"/>
          <w:szCs w:val="24"/>
        </w:rPr>
      </w:pPr>
    </w:p>
    <w:p w:rsidR="00352DF2" w:rsidRDefault="00352DF2" w:rsidP="00352DF2">
      <w:pPr>
        <w:tabs>
          <w:tab w:val="left" w:pos="1480"/>
          <w:tab w:val="left" w:pos="4678"/>
        </w:tabs>
        <w:spacing w:line="248" w:lineRule="exact"/>
        <w:rPr>
          <w:rFonts w:ascii="ＭＳ 明朝" w:eastAsia="ＭＳ 明朝" w:hAnsi="ＭＳ 明朝" w:cs="ＭＳ 明朝"/>
          <w:sz w:val="22"/>
        </w:rPr>
      </w:pPr>
    </w:p>
    <w:p w:rsidR="00F77B52" w:rsidRDefault="00F77B52" w:rsidP="00352DF2">
      <w:pPr>
        <w:tabs>
          <w:tab w:val="left" w:pos="1480"/>
          <w:tab w:val="left" w:pos="4678"/>
        </w:tabs>
        <w:spacing w:line="248" w:lineRule="exact"/>
        <w:rPr>
          <w:rFonts w:ascii="ＭＳ 明朝" w:eastAsia="ＭＳ 明朝" w:hAnsi="ＭＳ 明朝" w:cs="ＭＳ 明朝"/>
          <w:sz w:val="22"/>
        </w:rPr>
      </w:pPr>
    </w:p>
    <w:p w:rsidR="00352DF2" w:rsidRDefault="00352DF2" w:rsidP="00352DF2">
      <w:pPr>
        <w:tabs>
          <w:tab w:val="left" w:pos="1480"/>
          <w:tab w:val="left" w:pos="4678"/>
        </w:tabs>
        <w:spacing w:line="248" w:lineRule="exact"/>
        <w:rPr>
          <w:rFonts w:ascii="ＭＳ 明朝" w:eastAsia="ＭＳ 明朝" w:hAnsi="ＭＳ 明朝" w:cs="ＭＳ 明朝"/>
          <w:sz w:val="22"/>
        </w:rPr>
      </w:pPr>
      <w:r w:rsidRPr="00372F84">
        <w:rPr>
          <w:rFonts w:ascii="ＭＳ 明朝" w:eastAsia="ＭＳ 明朝" w:hAnsi="ＭＳ 明朝" w:cs="ＭＳ 明朝"/>
          <w:sz w:val="22"/>
        </w:rPr>
        <w:t>該当す</w:t>
      </w:r>
      <w:r w:rsidRPr="00372F84">
        <w:rPr>
          <w:rFonts w:ascii="ＭＳ 明朝" w:eastAsia="ＭＳ 明朝" w:hAnsi="ＭＳ 明朝" w:cs="ＭＳ 明朝"/>
          <w:spacing w:val="-2"/>
          <w:sz w:val="22"/>
        </w:rPr>
        <w:t>る</w:t>
      </w:r>
      <w:r w:rsidRPr="00372F84">
        <w:rPr>
          <w:rFonts w:ascii="ＭＳ 明朝" w:eastAsia="ＭＳ 明朝" w:hAnsi="ＭＳ 明朝" w:cs="ＭＳ 明朝"/>
          <w:sz w:val="22"/>
        </w:rPr>
        <w:t>番号</w:t>
      </w:r>
      <w:r w:rsidRPr="00372F84">
        <w:rPr>
          <w:rFonts w:ascii="ＭＳ 明朝" w:eastAsia="ＭＳ 明朝" w:hAnsi="ＭＳ 明朝" w:cs="ＭＳ 明朝"/>
          <w:spacing w:val="-2"/>
          <w:sz w:val="22"/>
        </w:rPr>
        <w:t>を</w:t>
      </w:r>
      <w:r w:rsidRPr="00372F84">
        <w:rPr>
          <w:rFonts w:ascii="ＭＳ 明朝" w:eastAsia="ＭＳ 明朝" w:hAnsi="ＭＳ 明朝" w:cs="ＭＳ 明朝"/>
          <w:sz w:val="22"/>
        </w:rPr>
        <w:t>○で</w:t>
      </w:r>
      <w:r w:rsidRPr="00372F84">
        <w:rPr>
          <w:rFonts w:ascii="ＭＳ 明朝" w:eastAsia="ＭＳ 明朝" w:hAnsi="ＭＳ 明朝" w:cs="ＭＳ 明朝"/>
          <w:spacing w:val="-2"/>
          <w:sz w:val="22"/>
        </w:rPr>
        <w:t>囲み</w:t>
      </w:r>
      <w:r w:rsidRPr="00372F84">
        <w:rPr>
          <w:rFonts w:ascii="ＭＳ 明朝" w:eastAsia="ＭＳ 明朝" w:hAnsi="ＭＳ 明朝" w:cs="ＭＳ 明朝"/>
          <w:sz w:val="22"/>
        </w:rPr>
        <w:t>，具体</w:t>
      </w:r>
      <w:r w:rsidRPr="00372F84">
        <w:rPr>
          <w:rFonts w:ascii="ＭＳ 明朝" w:eastAsia="ＭＳ 明朝" w:hAnsi="ＭＳ 明朝" w:cs="ＭＳ 明朝"/>
          <w:spacing w:val="-2"/>
          <w:sz w:val="22"/>
        </w:rPr>
        <w:t>的</w:t>
      </w:r>
      <w:r w:rsidRPr="00372F84">
        <w:rPr>
          <w:rFonts w:ascii="ＭＳ 明朝" w:eastAsia="ＭＳ 明朝" w:hAnsi="ＭＳ 明朝" w:cs="ＭＳ 明朝"/>
          <w:sz w:val="22"/>
        </w:rPr>
        <w:t>な記</w:t>
      </w:r>
      <w:r w:rsidRPr="00372F84">
        <w:rPr>
          <w:rFonts w:ascii="ＭＳ 明朝" w:eastAsia="ＭＳ 明朝" w:hAnsi="ＭＳ 明朝" w:cs="ＭＳ 明朝"/>
          <w:spacing w:val="-2"/>
          <w:sz w:val="22"/>
        </w:rPr>
        <w:t>載</w:t>
      </w:r>
      <w:r w:rsidRPr="00372F84">
        <w:rPr>
          <w:rFonts w:ascii="ＭＳ 明朝" w:eastAsia="ＭＳ 明朝" w:hAnsi="ＭＳ 明朝" w:cs="ＭＳ 明朝"/>
          <w:sz w:val="22"/>
        </w:rPr>
        <w:t>をし</w:t>
      </w:r>
      <w:r w:rsidRPr="00372F84">
        <w:rPr>
          <w:rFonts w:ascii="ＭＳ 明朝" w:eastAsia="ＭＳ 明朝" w:hAnsi="ＭＳ 明朝" w:cs="ＭＳ 明朝"/>
          <w:spacing w:val="-2"/>
          <w:sz w:val="22"/>
        </w:rPr>
        <w:t>まし</w:t>
      </w:r>
      <w:r w:rsidRPr="00372F84">
        <w:rPr>
          <w:rFonts w:ascii="ＭＳ 明朝" w:eastAsia="ＭＳ 明朝" w:hAnsi="ＭＳ 明朝" w:cs="ＭＳ 明朝"/>
          <w:sz w:val="22"/>
        </w:rPr>
        <w:t>た。当</w:t>
      </w:r>
      <w:r w:rsidRPr="00372F84">
        <w:rPr>
          <w:rFonts w:ascii="ＭＳ 明朝" w:eastAsia="ＭＳ 明朝" w:hAnsi="ＭＳ 明朝" w:cs="ＭＳ 明朝"/>
          <w:spacing w:val="-2"/>
          <w:sz w:val="22"/>
        </w:rPr>
        <w:t>該</w:t>
      </w:r>
      <w:r w:rsidRPr="00372F84">
        <w:rPr>
          <w:rFonts w:ascii="ＭＳ 明朝" w:eastAsia="ＭＳ 明朝" w:hAnsi="ＭＳ 明朝" w:cs="ＭＳ 明朝"/>
          <w:sz w:val="22"/>
        </w:rPr>
        <w:t>項目</w:t>
      </w:r>
      <w:r w:rsidRPr="00372F84">
        <w:rPr>
          <w:rFonts w:ascii="ＭＳ 明朝" w:eastAsia="ＭＳ 明朝" w:hAnsi="ＭＳ 明朝" w:cs="ＭＳ 明朝"/>
          <w:spacing w:val="-2"/>
          <w:sz w:val="22"/>
        </w:rPr>
        <w:t>に</w:t>
      </w:r>
      <w:r w:rsidRPr="00372F84">
        <w:rPr>
          <w:rFonts w:ascii="ＭＳ 明朝" w:eastAsia="ＭＳ 明朝" w:hAnsi="ＭＳ 明朝" w:cs="ＭＳ 明朝"/>
          <w:sz w:val="22"/>
        </w:rPr>
        <w:t>つい</w:t>
      </w:r>
      <w:r w:rsidRPr="00372F84">
        <w:rPr>
          <w:rFonts w:ascii="ＭＳ 明朝" w:eastAsia="ＭＳ 明朝" w:hAnsi="ＭＳ 明朝" w:cs="ＭＳ 明朝"/>
          <w:spacing w:val="-2"/>
          <w:sz w:val="22"/>
        </w:rPr>
        <w:t>て（</w:t>
      </w:r>
      <w:r w:rsidRPr="00372F84">
        <w:rPr>
          <w:rFonts w:ascii="ＭＳ 明朝" w:eastAsia="ＭＳ 明朝" w:hAnsi="ＭＳ 明朝" w:cs="ＭＳ 明朝"/>
          <w:sz w:val="22"/>
        </w:rPr>
        <w:t>□資料</w:t>
      </w:r>
      <w:r w:rsidRPr="00372F84">
        <w:rPr>
          <w:rFonts w:ascii="ＭＳ 明朝" w:eastAsia="ＭＳ 明朝" w:hAnsi="ＭＳ 明朝" w:cs="ＭＳ 明朝"/>
          <w:spacing w:val="-2"/>
          <w:sz w:val="22"/>
        </w:rPr>
        <w:t>の</w:t>
      </w:r>
      <w:r w:rsidRPr="00372F84">
        <w:rPr>
          <w:rFonts w:ascii="ＭＳ 明朝" w:eastAsia="ＭＳ 明朝" w:hAnsi="ＭＳ 明朝" w:cs="ＭＳ 明朝"/>
          <w:sz w:val="22"/>
        </w:rPr>
        <w:t>写し</w:t>
      </w:r>
      <w:r>
        <w:rPr>
          <w:rFonts w:ascii="ＭＳ 明朝" w:eastAsia="ＭＳ 明朝" w:hAnsi="ＭＳ 明朝" w:cs="ＭＳ 明朝" w:hint="eastAsia"/>
          <w:sz w:val="22"/>
        </w:rPr>
        <w:t xml:space="preserve">　</w:t>
      </w:r>
      <w:r w:rsidRPr="00372F84">
        <w:rPr>
          <w:rFonts w:ascii="ＭＳ 明朝" w:eastAsia="ＭＳ 明朝" w:hAnsi="ＭＳ 明朝" w:cs="ＭＳ 明朝"/>
          <w:sz w:val="22"/>
        </w:rPr>
        <w:t>を添付</w:t>
      </w:r>
    </w:p>
    <w:p w:rsidR="00352DF2" w:rsidRPr="00372F84" w:rsidRDefault="00352DF2" w:rsidP="00352DF2">
      <w:pPr>
        <w:tabs>
          <w:tab w:val="left" w:pos="1480"/>
          <w:tab w:val="left" w:pos="4678"/>
        </w:tabs>
        <w:spacing w:line="248" w:lineRule="exact"/>
        <w:rPr>
          <w:rFonts w:ascii="ＭＳ 明朝" w:eastAsia="ＭＳ 明朝" w:hAnsi="ＭＳ 明朝" w:cs="ＭＳ 明朝"/>
          <w:sz w:val="22"/>
        </w:rPr>
      </w:pPr>
      <w:r>
        <w:rPr>
          <w:rFonts w:ascii="ＭＳ 明朝" w:eastAsia="ＭＳ 明朝" w:hAnsi="ＭＳ 明朝" w:cs="ＭＳ 明朝" w:hint="eastAsia"/>
          <w:sz w:val="22"/>
        </w:rPr>
        <w:t>□</w:t>
      </w:r>
      <w:r w:rsidRPr="00372F84">
        <w:rPr>
          <w:rFonts w:ascii="ＭＳ 明朝" w:eastAsia="ＭＳ 明朝" w:hAnsi="ＭＳ 明朝" w:cs="ＭＳ 明朝"/>
          <w:sz w:val="22"/>
        </w:rPr>
        <w:t>未</w:t>
      </w:r>
      <w:r w:rsidRPr="00372F84">
        <w:rPr>
          <w:rFonts w:ascii="ＭＳ 明朝" w:eastAsia="ＭＳ 明朝" w:hAnsi="ＭＳ 明朝" w:cs="ＭＳ 明朝"/>
          <w:spacing w:val="-2"/>
          <w:sz w:val="22"/>
        </w:rPr>
        <w:t>了</w:t>
      </w:r>
      <w:r w:rsidRPr="00372F84">
        <w:rPr>
          <w:rFonts w:ascii="ＭＳ 明朝" w:eastAsia="ＭＳ 明朝" w:hAnsi="ＭＳ 明朝" w:cs="ＭＳ 明朝"/>
          <w:sz w:val="22"/>
        </w:rPr>
        <w:t>のた</w:t>
      </w:r>
      <w:r w:rsidRPr="00372F84">
        <w:rPr>
          <w:rFonts w:ascii="ＭＳ 明朝" w:eastAsia="ＭＳ 明朝" w:hAnsi="ＭＳ 明朝" w:cs="ＭＳ 明朝"/>
          <w:spacing w:val="-2"/>
          <w:sz w:val="22"/>
        </w:rPr>
        <w:t>め，</w:t>
      </w:r>
      <w:r w:rsidRPr="00372F84">
        <w:rPr>
          <w:rFonts w:ascii="ＭＳ 明朝" w:eastAsia="ＭＳ 明朝" w:hAnsi="ＭＳ 明朝" w:cs="ＭＳ 明朝"/>
          <w:sz w:val="22"/>
        </w:rPr>
        <w:t>その理</w:t>
      </w:r>
      <w:r w:rsidRPr="00372F84">
        <w:rPr>
          <w:rFonts w:ascii="ＭＳ 明朝" w:eastAsia="ＭＳ 明朝" w:hAnsi="ＭＳ 明朝" w:cs="ＭＳ 明朝"/>
          <w:spacing w:val="-2"/>
          <w:sz w:val="22"/>
        </w:rPr>
        <w:t>由</w:t>
      </w:r>
      <w:r w:rsidRPr="00372F84">
        <w:rPr>
          <w:rFonts w:ascii="ＭＳ 明朝" w:eastAsia="ＭＳ 明朝" w:hAnsi="ＭＳ 明朝" w:cs="ＭＳ 明朝"/>
          <w:sz w:val="22"/>
        </w:rPr>
        <w:t>を記</w:t>
      </w:r>
      <w:r w:rsidRPr="00372F84">
        <w:rPr>
          <w:rFonts w:ascii="ＭＳ 明朝" w:eastAsia="ＭＳ 明朝" w:hAnsi="ＭＳ 明朝" w:cs="ＭＳ 明朝"/>
          <w:spacing w:val="-2"/>
          <w:sz w:val="22"/>
        </w:rPr>
        <w:t>入</w:t>
      </w:r>
      <w:r w:rsidRPr="00372F84">
        <w:rPr>
          <w:rFonts w:ascii="ＭＳ 明朝" w:eastAsia="ＭＳ 明朝" w:hAnsi="ＭＳ 明朝" w:cs="ＭＳ 明朝"/>
          <w:sz w:val="22"/>
        </w:rPr>
        <w:t>）し</w:t>
      </w:r>
      <w:r w:rsidRPr="00372F84">
        <w:rPr>
          <w:rFonts w:ascii="ＭＳ 明朝" w:eastAsia="ＭＳ 明朝" w:hAnsi="ＭＳ 明朝" w:cs="ＭＳ 明朝"/>
          <w:spacing w:val="-2"/>
          <w:sz w:val="22"/>
        </w:rPr>
        <w:t>まし</w:t>
      </w:r>
      <w:r w:rsidRPr="00372F84">
        <w:rPr>
          <w:rFonts w:ascii="ＭＳ 明朝" w:eastAsia="ＭＳ 明朝" w:hAnsi="ＭＳ 明朝" w:cs="ＭＳ 明朝"/>
          <w:sz w:val="22"/>
        </w:rPr>
        <w:t>た。</w:t>
      </w:r>
    </w:p>
    <w:tbl>
      <w:tblPr>
        <w:tblW w:w="10065" w:type="dxa"/>
        <w:tblInd w:w="1" w:type="dxa"/>
        <w:tblLayout w:type="fixed"/>
        <w:tblCellMar>
          <w:left w:w="0" w:type="dxa"/>
          <w:right w:w="0" w:type="dxa"/>
        </w:tblCellMar>
        <w:tblLook w:val="01E0"/>
      </w:tblPr>
      <w:tblGrid>
        <w:gridCol w:w="567"/>
        <w:gridCol w:w="9498"/>
      </w:tblGrid>
      <w:tr w:rsidR="00352DF2" w:rsidRPr="00740E80" w:rsidTr="00273E52">
        <w:trPr>
          <w:trHeight w:hRule="exact" w:val="1543"/>
        </w:trPr>
        <w:tc>
          <w:tcPr>
            <w:tcW w:w="567" w:type="dxa"/>
            <w:tcBorders>
              <w:top w:val="single" w:sz="1" w:space="0" w:color="000000"/>
              <w:left w:val="single" w:sz="1" w:space="0" w:color="000000"/>
              <w:bottom w:val="single" w:sz="2" w:space="0" w:color="000000"/>
              <w:right w:val="single" w:sz="1" w:space="0" w:color="000000"/>
            </w:tcBorders>
          </w:tcPr>
          <w:p w:rsidR="00352DF2" w:rsidRPr="00740E80" w:rsidRDefault="00352DF2" w:rsidP="00273E52">
            <w:pPr>
              <w:spacing w:line="200" w:lineRule="exact"/>
              <w:rPr>
                <w:szCs w:val="21"/>
              </w:rPr>
            </w:pPr>
          </w:p>
          <w:p w:rsidR="00352DF2" w:rsidRDefault="00352DF2" w:rsidP="00273E52">
            <w:pPr>
              <w:spacing w:before="2" w:line="240" w:lineRule="exact"/>
              <w:rPr>
                <w:szCs w:val="21"/>
              </w:rPr>
            </w:pPr>
          </w:p>
          <w:p w:rsidR="00F77B52" w:rsidRPr="00740E80" w:rsidRDefault="00F77B52" w:rsidP="00273E52">
            <w:pPr>
              <w:spacing w:before="2" w:line="24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1</w:t>
            </w:r>
          </w:p>
        </w:tc>
        <w:tc>
          <w:tcPr>
            <w:tcW w:w="9498" w:type="dxa"/>
            <w:tcBorders>
              <w:top w:val="single" w:sz="1" w:space="0" w:color="000000"/>
              <w:left w:val="single" w:sz="1" w:space="0" w:color="000000"/>
              <w:bottom w:val="single" w:sz="2" w:space="0" w:color="000000"/>
              <w:right w:val="single" w:sz="1" w:space="0" w:color="000000"/>
            </w:tcBorders>
          </w:tcPr>
          <w:p w:rsidR="00352DF2" w:rsidRPr="009D0E6F" w:rsidRDefault="00352DF2" w:rsidP="00775F3C">
            <w:pPr>
              <w:tabs>
                <w:tab w:val="left" w:pos="2073"/>
              </w:tabs>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施設等</w:t>
            </w:r>
            <w:r w:rsidRPr="009D0E6F">
              <w:rPr>
                <w:rFonts w:ascii="ＭＳ ゴシック" w:eastAsia="ＭＳ ゴシック" w:hAnsi="ＭＳ ゴシック" w:cs="ＭＳ ゴシック"/>
                <w:b/>
                <w:spacing w:val="-2"/>
                <w:sz w:val="24"/>
                <w:szCs w:val="24"/>
              </w:rPr>
              <w:t>へ</w:t>
            </w:r>
            <w:r w:rsidRPr="009D0E6F">
              <w:rPr>
                <w:rFonts w:ascii="ＭＳ ゴシック" w:eastAsia="ＭＳ ゴシック" w:hAnsi="ＭＳ ゴシック" w:cs="ＭＳ ゴシック"/>
                <w:b/>
                <w:sz w:val="24"/>
                <w:szCs w:val="24"/>
              </w:rPr>
              <w:t>の入</w:t>
            </w:r>
            <w:r w:rsidRPr="009D0E6F">
              <w:rPr>
                <w:rFonts w:ascii="ＭＳ ゴシック" w:eastAsia="ＭＳ ゴシック" w:hAnsi="ＭＳ ゴシック" w:cs="ＭＳ ゴシック"/>
                <w:b/>
                <w:spacing w:val="-2"/>
                <w:sz w:val="24"/>
                <w:szCs w:val="24"/>
              </w:rPr>
              <w:t>所</w:t>
            </w:r>
            <w:r w:rsidRPr="009D0E6F">
              <w:rPr>
                <w:rFonts w:ascii="ＭＳ ゴシック" w:eastAsia="ＭＳ ゴシック" w:hAnsi="ＭＳ ゴシック" w:cs="ＭＳ ゴシック"/>
                <w:b/>
                <w:sz w:val="24"/>
                <w:szCs w:val="24"/>
              </w:rPr>
              <w:t>契約</w:t>
            </w:r>
          </w:p>
          <w:p w:rsidR="00352DF2" w:rsidRPr="00740E80" w:rsidRDefault="00352DF2" w:rsidP="00775F3C">
            <w:pPr>
              <w:tabs>
                <w:tab w:val="left" w:pos="2900"/>
                <w:tab w:val="left" w:pos="3440"/>
                <w:tab w:val="left" w:pos="3980"/>
                <w:tab w:val="left" w:pos="7400"/>
              </w:tabs>
              <w:spacing w:before="60" w:line="300" w:lineRule="exact"/>
              <w:ind w:left="302" w:right="-20"/>
              <w:rPr>
                <w:rFonts w:ascii="ＭＳ 明朝" w:eastAsia="ＭＳ 明朝" w:hAnsi="ＭＳ 明朝" w:cs="ＭＳ 明朝"/>
                <w:szCs w:val="21"/>
              </w:rPr>
            </w:pPr>
            <w:r w:rsidRPr="00740E80">
              <w:rPr>
                <w:rFonts w:ascii="ＭＳ 明朝" w:eastAsia="ＭＳ 明朝" w:hAnsi="ＭＳ 明朝" w:cs="ＭＳ 明朝"/>
                <w:szCs w:val="21"/>
              </w:rPr>
              <w:t>□  契約を結んだ</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sidRPr="00740E80">
              <w:rPr>
                <w:rFonts w:ascii="ＭＳ 明朝" w:eastAsia="ＭＳ 明朝" w:hAnsi="ＭＳ 明朝" w:cs="ＭＳ 明朝"/>
                <w:spacing w:val="1"/>
                <w:szCs w:val="21"/>
              </w:rPr>
              <w:t>平</w:t>
            </w:r>
            <w:r w:rsidRPr="00740E80">
              <w:rPr>
                <w:rFonts w:ascii="ＭＳ 明朝" w:eastAsia="ＭＳ 明朝" w:hAnsi="ＭＳ 明朝" w:cs="ＭＳ 明朝"/>
                <w:szCs w:val="21"/>
              </w:rPr>
              <w:t>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日付け契約書の写し</w:t>
            </w:r>
            <w:r>
              <w:rPr>
                <w:rFonts w:ascii="ＭＳ 明朝" w:eastAsia="ＭＳ 明朝" w:hAnsi="ＭＳ 明朝" w:cs="ＭＳ 明朝" w:hint="eastAsia"/>
                <w:szCs w:val="21"/>
              </w:rPr>
              <w:t xml:space="preserve">　　　　　　　　　）</w:t>
            </w:r>
          </w:p>
          <w:p w:rsidR="00352DF2" w:rsidRDefault="00352DF2" w:rsidP="00775F3C">
            <w:pPr>
              <w:spacing w:before="60" w:line="300" w:lineRule="exact"/>
              <w:ind w:left="301" w:right="-23"/>
              <w:rPr>
                <w:rFonts w:ascii="ＭＳ 明朝" w:eastAsia="ＭＳ 明朝" w:hAnsi="ＭＳ 明朝" w:cs="ＭＳ 明朝"/>
                <w:szCs w:val="21"/>
                <w:u w:val="single"/>
              </w:rPr>
            </w:pPr>
            <w:r w:rsidRPr="00740E80">
              <w:rPr>
                <w:rFonts w:ascii="ＭＳ 明朝" w:eastAsia="ＭＳ 明朝" w:hAnsi="ＭＳ 明朝" w:cs="ＭＳ 明朝"/>
                <w:szCs w:val="21"/>
              </w:rPr>
              <w:t>□  契約未了である。理由は次のとおりである。</w:t>
            </w:r>
            <w:r w:rsidRPr="00372F84">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u w:val="single"/>
              </w:rPr>
              <w:t xml:space="preserve">　</w:t>
            </w:r>
            <w:r w:rsidRPr="00372F84">
              <w:rPr>
                <w:rFonts w:ascii="ＭＳ 明朝" w:eastAsia="ＭＳ 明朝" w:hAnsi="ＭＳ 明朝" w:cs="ＭＳ 明朝" w:hint="eastAsia"/>
                <w:szCs w:val="21"/>
                <w:u w:val="single"/>
              </w:rPr>
              <w:t xml:space="preserve">　　　　　　　　　　</w:t>
            </w:r>
          </w:p>
          <w:p w:rsidR="00775F3C" w:rsidRPr="00372F84" w:rsidRDefault="00775F3C" w:rsidP="00775F3C">
            <w:pPr>
              <w:spacing w:before="60" w:line="300" w:lineRule="exact"/>
              <w:ind w:left="301" w:right="-23"/>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775F3C">
        <w:trPr>
          <w:trHeight w:hRule="exact" w:val="1625"/>
        </w:trPr>
        <w:tc>
          <w:tcPr>
            <w:tcW w:w="567" w:type="dxa"/>
            <w:tcBorders>
              <w:top w:val="single" w:sz="2" w:space="0" w:color="000000"/>
              <w:left w:val="single" w:sz="1" w:space="0" w:color="000000"/>
              <w:bottom w:val="single" w:sz="1" w:space="0" w:color="000000"/>
              <w:right w:val="single" w:sz="1" w:space="0" w:color="000000"/>
            </w:tcBorders>
          </w:tcPr>
          <w:p w:rsidR="00352DF2" w:rsidRPr="00740E80" w:rsidRDefault="00352DF2" w:rsidP="00273E52">
            <w:pPr>
              <w:spacing w:before="1" w:line="16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2</w:t>
            </w:r>
          </w:p>
        </w:tc>
        <w:tc>
          <w:tcPr>
            <w:tcW w:w="9498" w:type="dxa"/>
            <w:tcBorders>
              <w:top w:val="single" w:sz="2" w:space="0" w:color="000000"/>
              <w:left w:val="single" w:sz="1" w:space="0" w:color="000000"/>
              <w:bottom w:val="single" w:sz="1" w:space="0" w:color="000000"/>
              <w:right w:val="single" w:sz="1" w:space="0" w:color="000000"/>
            </w:tcBorders>
          </w:tcPr>
          <w:p w:rsidR="00352DF2" w:rsidRPr="00372F84" w:rsidRDefault="00352DF2" w:rsidP="00775F3C">
            <w:pPr>
              <w:spacing w:before="60" w:line="300" w:lineRule="exact"/>
              <w:ind w:left="34" w:right="-23"/>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遺産分割</w:t>
            </w:r>
          </w:p>
          <w:p w:rsidR="00352DF2" w:rsidRPr="00740E80" w:rsidRDefault="00352DF2" w:rsidP="00775F3C">
            <w:pPr>
              <w:tabs>
                <w:tab w:val="left" w:pos="142"/>
                <w:tab w:val="left" w:pos="284"/>
                <w:tab w:val="left" w:pos="3800"/>
                <w:tab w:val="left" w:pos="7580"/>
              </w:tabs>
              <w:spacing w:before="60" w:line="300" w:lineRule="exact"/>
              <w:ind w:left="301" w:right="-23"/>
              <w:jc w:val="left"/>
              <w:rPr>
                <w:rFonts w:ascii="ＭＳ 明朝" w:eastAsia="ＭＳ 明朝" w:hAnsi="ＭＳ 明朝" w:cs="ＭＳ 明朝"/>
                <w:szCs w:val="21"/>
              </w:rPr>
            </w:pPr>
            <w:r w:rsidRPr="00740E80">
              <w:rPr>
                <w:rFonts w:ascii="ＭＳ 明朝" w:eastAsia="ＭＳ 明朝" w:hAnsi="ＭＳ 明朝" w:cs="ＭＳ 明朝"/>
                <w:szCs w:val="21"/>
              </w:rPr>
              <w:t>□  分割協議ができた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付け遺産分割協議書の写し</w:t>
            </w:r>
            <w:r w:rsidRPr="00740E80">
              <w:rPr>
                <w:rFonts w:ascii="ＭＳ 明朝" w:eastAsia="ＭＳ 明朝" w:hAnsi="ＭＳ 明朝" w:cs="ＭＳ 明朝"/>
                <w:szCs w:val="21"/>
              </w:rPr>
              <w:tab/>
              <w:t>）</w:t>
            </w:r>
          </w:p>
          <w:p w:rsidR="00775F3C" w:rsidRDefault="00352DF2" w:rsidP="00775F3C">
            <w:pPr>
              <w:spacing w:before="60" w:line="300" w:lineRule="exact"/>
              <w:ind w:left="301" w:right="-23"/>
              <w:rPr>
                <w:rFonts w:ascii="ＭＳ 明朝" w:eastAsia="ＭＳ 明朝" w:hAnsi="ＭＳ 明朝" w:cs="ＭＳ 明朝"/>
                <w:szCs w:val="21"/>
                <w:u w:val="single"/>
              </w:rPr>
            </w:pPr>
            <w:r w:rsidRPr="00740E80">
              <w:rPr>
                <w:rFonts w:ascii="ＭＳ 明朝" w:eastAsia="ＭＳ 明朝" w:hAnsi="ＭＳ 明朝" w:cs="ＭＳ 明朝"/>
                <w:szCs w:val="21"/>
              </w:rPr>
              <w:t>□  分割未了である。</w:t>
            </w:r>
            <w:r w:rsidR="00775F3C" w:rsidRPr="00740E80">
              <w:rPr>
                <w:rFonts w:ascii="ＭＳ 明朝" w:eastAsia="ＭＳ 明朝" w:hAnsi="ＭＳ 明朝" w:cs="ＭＳ 明朝"/>
                <w:szCs w:val="21"/>
              </w:rPr>
              <w:t>理由は次のとおりである。</w:t>
            </w:r>
            <w:r w:rsidR="00775F3C" w:rsidRPr="00372F84">
              <w:rPr>
                <w:rFonts w:ascii="ＭＳ 明朝" w:eastAsia="ＭＳ 明朝" w:hAnsi="ＭＳ 明朝" w:cs="ＭＳ 明朝" w:hint="eastAsia"/>
                <w:szCs w:val="21"/>
                <w:u w:val="single"/>
              </w:rPr>
              <w:t xml:space="preserve">　　　　　　　　　</w:t>
            </w:r>
            <w:r w:rsidR="00775F3C">
              <w:rPr>
                <w:rFonts w:ascii="ＭＳ 明朝" w:eastAsia="ＭＳ 明朝" w:hAnsi="ＭＳ 明朝" w:cs="ＭＳ 明朝" w:hint="eastAsia"/>
                <w:szCs w:val="21"/>
                <w:u w:val="single"/>
              </w:rPr>
              <w:t xml:space="preserve">　</w:t>
            </w:r>
            <w:r w:rsidR="00775F3C" w:rsidRPr="00372F84">
              <w:rPr>
                <w:rFonts w:ascii="ＭＳ 明朝" w:eastAsia="ＭＳ 明朝" w:hAnsi="ＭＳ 明朝" w:cs="ＭＳ 明朝" w:hint="eastAsia"/>
                <w:szCs w:val="21"/>
                <w:u w:val="single"/>
              </w:rPr>
              <w:t xml:space="preserve">　　　　　　　　　　</w:t>
            </w:r>
          </w:p>
          <w:p w:rsidR="00775F3C" w:rsidRPr="00372F84" w:rsidRDefault="00775F3C" w:rsidP="00775F3C">
            <w:pPr>
              <w:spacing w:before="60" w:line="300" w:lineRule="exact"/>
              <w:ind w:left="301" w:right="-23"/>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CB3B60">
        <w:trPr>
          <w:trHeight w:hRule="exact" w:val="2256"/>
        </w:trPr>
        <w:tc>
          <w:tcPr>
            <w:tcW w:w="567" w:type="dxa"/>
            <w:tcBorders>
              <w:top w:val="single" w:sz="1" w:space="0" w:color="000000"/>
              <w:left w:val="single" w:sz="1" w:space="0" w:color="000000"/>
              <w:bottom w:val="single" w:sz="1" w:space="0" w:color="000000"/>
              <w:right w:val="single" w:sz="1" w:space="0" w:color="000000"/>
            </w:tcBorders>
          </w:tcPr>
          <w:p w:rsidR="00352DF2" w:rsidRPr="00740E80" w:rsidRDefault="00352DF2" w:rsidP="00273E52">
            <w:pPr>
              <w:spacing w:before="6" w:line="18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3</w:t>
            </w:r>
          </w:p>
        </w:tc>
        <w:tc>
          <w:tcPr>
            <w:tcW w:w="9498" w:type="dxa"/>
            <w:tcBorders>
              <w:top w:val="single" w:sz="1" w:space="0" w:color="000000"/>
              <w:left w:val="single" w:sz="1" w:space="0" w:color="000000"/>
              <w:bottom w:val="single" w:sz="1" w:space="0" w:color="000000"/>
              <w:right w:val="single" w:sz="1" w:space="0" w:color="000000"/>
            </w:tcBorders>
          </w:tcPr>
          <w:p w:rsidR="00775F3C" w:rsidRDefault="00352DF2" w:rsidP="00775F3C">
            <w:pPr>
              <w:spacing w:before="60" w:line="300" w:lineRule="exact"/>
              <w:ind w:left="34" w:right="-23"/>
              <w:rPr>
                <w:rFonts w:ascii="ＭＳ ゴシック" w:eastAsia="ＭＳ ゴシック" w:hAnsi="ＭＳ ゴシック" w:cs="ＭＳ ゴシック"/>
                <w:b/>
                <w:sz w:val="24"/>
                <w:szCs w:val="24"/>
              </w:rPr>
            </w:pPr>
            <w:r w:rsidRPr="00372F84">
              <w:rPr>
                <w:rFonts w:ascii="ＭＳ ゴシック" w:eastAsia="ＭＳ ゴシック" w:hAnsi="ＭＳ ゴシック" w:cs="ＭＳ ゴシック"/>
                <w:b/>
                <w:sz w:val="24"/>
                <w:szCs w:val="24"/>
              </w:rPr>
              <w:t>訴訟</w:t>
            </w:r>
            <w:r w:rsidR="00FB64BA">
              <w:rPr>
                <w:rFonts w:ascii="ＭＳ ゴシック" w:eastAsia="ＭＳ ゴシック" w:hAnsi="ＭＳ ゴシック" w:cs="ＭＳ ゴシック" w:hint="eastAsia"/>
                <w:b/>
                <w:sz w:val="24"/>
                <w:szCs w:val="24"/>
              </w:rPr>
              <w:t>提起</w:t>
            </w:r>
            <w:r w:rsidRPr="00372F84">
              <w:rPr>
                <w:rFonts w:ascii="ＭＳ ゴシック" w:eastAsia="ＭＳ ゴシック" w:hAnsi="ＭＳ ゴシック" w:cs="ＭＳ ゴシック"/>
                <w:b/>
                <w:sz w:val="24"/>
                <w:szCs w:val="24"/>
              </w:rPr>
              <w:t>又は</w:t>
            </w:r>
            <w:r w:rsidRPr="00372F84">
              <w:rPr>
                <w:rFonts w:ascii="ＭＳ ゴシック" w:eastAsia="ＭＳ ゴシック" w:hAnsi="ＭＳ ゴシック" w:cs="ＭＳ ゴシック"/>
                <w:b/>
                <w:spacing w:val="-2"/>
                <w:sz w:val="24"/>
                <w:szCs w:val="24"/>
              </w:rPr>
              <w:t>調</w:t>
            </w:r>
            <w:r w:rsidRPr="00372F84">
              <w:rPr>
                <w:rFonts w:ascii="ＭＳ ゴシック" w:eastAsia="ＭＳ ゴシック" w:hAnsi="ＭＳ ゴシック" w:cs="ＭＳ ゴシック"/>
                <w:b/>
                <w:sz w:val="24"/>
                <w:szCs w:val="24"/>
              </w:rPr>
              <w:t>停申</w:t>
            </w:r>
            <w:r w:rsidRPr="00372F84">
              <w:rPr>
                <w:rFonts w:ascii="ＭＳ ゴシック" w:eastAsia="ＭＳ ゴシック" w:hAnsi="ＭＳ ゴシック" w:cs="ＭＳ ゴシック"/>
                <w:b/>
                <w:spacing w:val="-2"/>
                <w:sz w:val="24"/>
                <w:szCs w:val="24"/>
              </w:rPr>
              <w:t>立</w:t>
            </w:r>
            <w:r w:rsidRPr="00372F84">
              <w:rPr>
                <w:rFonts w:ascii="ＭＳ ゴシック" w:eastAsia="ＭＳ ゴシック" w:hAnsi="ＭＳ ゴシック" w:cs="ＭＳ ゴシック"/>
                <w:b/>
                <w:sz w:val="24"/>
                <w:szCs w:val="24"/>
              </w:rPr>
              <w:t>て</w:t>
            </w:r>
          </w:p>
          <w:p w:rsidR="00352DF2" w:rsidRDefault="00352DF2" w:rsidP="00775F3C">
            <w:pPr>
              <w:spacing w:before="78"/>
              <w:ind w:right="-20" w:firstLineChars="150" w:firstLine="319"/>
              <w:rPr>
                <w:rFonts w:ascii="ＭＳ 明朝" w:eastAsia="ＭＳ 明朝" w:hAnsi="ＭＳ 明朝" w:cs="ＭＳ 明朝"/>
                <w:szCs w:val="21"/>
              </w:rPr>
            </w:pPr>
            <w:r w:rsidRPr="00740E80">
              <w:rPr>
                <w:rFonts w:ascii="ＭＳ 明朝" w:eastAsia="ＭＳ 明朝" w:hAnsi="ＭＳ 明朝" w:cs="ＭＳ 明朝"/>
                <w:szCs w:val="21"/>
              </w:rPr>
              <w:t xml:space="preserve">□  </w:t>
            </w:r>
            <w:r w:rsidR="00FB64BA">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FB64BA">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FB64BA">
              <w:rPr>
                <w:rFonts w:ascii="ＭＳ 明朝" w:eastAsia="ＭＳ 明朝" w:hAnsi="ＭＳ 明朝" w:cs="ＭＳ 明朝" w:hint="eastAsia"/>
                <w:szCs w:val="21"/>
              </w:rPr>
              <w:t>をし</w:t>
            </w:r>
            <w:r w:rsidRPr="00740E80">
              <w:rPr>
                <w:rFonts w:ascii="ＭＳ 明朝" w:eastAsia="ＭＳ 明朝" w:hAnsi="ＭＳ 明朝" w:cs="ＭＳ 明朝"/>
                <w:szCs w:val="21"/>
              </w:rPr>
              <w:t>た。</w:t>
            </w:r>
          </w:p>
          <w:p w:rsidR="00352DF2" w:rsidRPr="00740E80" w:rsidRDefault="00352DF2" w:rsidP="00273E52">
            <w:pPr>
              <w:spacing w:before="81"/>
              <w:ind w:left="302" w:right="-20" w:firstLineChars="200" w:firstLine="425"/>
              <w:rPr>
                <w:rFonts w:ascii="ＭＳ 明朝" w:eastAsia="ＭＳ 明朝" w:hAnsi="ＭＳ 明朝" w:cs="ＭＳ 明朝"/>
                <w:szCs w:val="21"/>
              </w:rPr>
            </w:pP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年　　月　　日</w:t>
            </w:r>
            <w:r w:rsidRPr="00740E80">
              <w:rPr>
                <w:rFonts w:ascii="ＭＳ 明朝" w:eastAsia="ＭＳ 明朝" w:hAnsi="ＭＳ 明朝" w:cs="ＭＳ 明朝"/>
                <w:szCs w:val="21"/>
              </w:rPr>
              <w:t>付け</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裁判所</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ab/>
              <w:t>支部，事件番号</w:t>
            </w:r>
            <w:r>
              <w:rPr>
                <w:rFonts w:ascii="ＭＳ 明朝" w:eastAsia="ＭＳ 明朝" w:hAnsi="ＭＳ 明朝" w:cs="ＭＳ 明朝" w:hint="eastAsia"/>
                <w:szCs w:val="21"/>
              </w:rPr>
              <w:t xml:space="preserve">　　　　　</w:t>
            </w:r>
          </w:p>
          <w:p w:rsidR="00352DF2" w:rsidRPr="00740E80" w:rsidRDefault="00352DF2" w:rsidP="00273E52">
            <w:pPr>
              <w:tabs>
                <w:tab w:val="left" w:pos="2720"/>
                <w:tab w:val="left" w:pos="3260"/>
                <w:tab w:val="left" w:pos="3800"/>
              </w:tabs>
              <w:spacing w:before="33"/>
              <w:ind w:left="302" w:right="-20"/>
              <w:rPr>
                <w:rFonts w:ascii="ＭＳ 明朝" w:eastAsia="ＭＳ 明朝" w:hAnsi="ＭＳ 明朝" w:cs="ＭＳ 明朝"/>
                <w:szCs w:val="21"/>
              </w:rPr>
            </w:pPr>
            <w:r w:rsidRPr="00740E80">
              <w:rPr>
                <w:rFonts w:ascii="ＭＳ 明朝" w:eastAsia="ＭＳ 明朝" w:hAnsi="ＭＳ 明朝" w:cs="ＭＳ 明朝"/>
                <w:szCs w:val="21"/>
              </w:rPr>
              <w:t>□  結論が出た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付け判決書，和解調書，審判書，調停調書等の</w:t>
            </w:r>
            <w:r w:rsidRPr="00740E80">
              <w:rPr>
                <w:rFonts w:ascii="ＭＳ 明朝" w:eastAsia="ＭＳ 明朝" w:hAnsi="ＭＳ 明朝" w:cs="ＭＳ 明朝"/>
                <w:spacing w:val="1"/>
                <w:szCs w:val="21"/>
              </w:rPr>
              <w:t>写</w:t>
            </w:r>
            <w:r w:rsidRPr="00740E80">
              <w:rPr>
                <w:rFonts w:ascii="ＭＳ 明朝" w:eastAsia="ＭＳ 明朝" w:hAnsi="ＭＳ 明朝" w:cs="ＭＳ 明朝"/>
                <w:szCs w:val="21"/>
              </w:rPr>
              <w:t>し）</w:t>
            </w:r>
          </w:p>
          <w:p w:rsidR="00FB64BA" w:rsidRPr="00775F3C" w:rsidRDefault="00352DF2" w:rsidP="00775F3C">
            <w:pPr>
              <w:spacing w:line="300" w:lineRule="atLeast"/>
              <w:ind w:left="301" w:right="-23"/>
              <w:rPr>
                <w:rFonts w:ascii="ＭＳ 明朝" w:eastAsia="ＭＳ 明朝" w:hAnsi="ＭＳ 明朝" w:cs="ＭＳ 明朝"/>
                <w:szCs w:val="21"/>
                <w:u w:val="single"/>
              </w:rPr>
            </w:pPr>
            <w:r w:rsidRPr="00740E80">
              <w:rPr>
                <w:rFonts w:ascii="ＭＳ 明朝" w:eastAsia="ＭＳ 明朝" w:hAnsi="ＭＳ 明朝" w:cs="ＭＳ 明朝"/>
                <w:szCs w:val="21"/>
              </w:rPr>
              <w:t xml:space="preserve">□  </w:t>
            </w:r>
            <w:r w:rsidR="00FB64BA">
              <w:rPr>
                <w:rFonts w:ascii="ＭＳ 明朝" w:eastAsia="ＭＳ 明朝" w:hAnsi="ＭＳ 明朝" w:cs="ＭＳ 明朝" w:hint="eastAsia"/>
                <w:szCs w:val="21"/>
              </w:rPr>
              <w:t>訴訟提起</w:t>
            </w:r>
            <w:r w:rsidRPr="00740E80">
              <w:rPr>
                <w:rFonts w:ascii="ＭＳ 明朝" w:eastAsia="ＭＳ 明朝" w:hAnsi="ＭＳ 明朝" w:cs="ＭＳ 明朝"/>
                <w:szCs w:val="21"/>
              </w:rPr>
              <w:t>又は</w:t>
            </w:r>
            <w:r w:rsidR="00FB64BA">
              <w:rPr>
                <w:rFonts w:ascii="ＭＳ 明朝" w:eastAsia="ＭＳ 明朝" w:hAnsi="ＭＳ 明朝" w:cs="ＭＳ 明朝" w:hint="eastAsia"/>
                <w:szCs w:val="21"/>
              </w:rPr>
              <w:t>調停</w:t>
            </w:r>
            <w:r w:rsidRPr="00740E80">
              <w:rPr>
                <w:rFonts w:ascii="ＭＳ 明朝" w:eastAsia="ＭＳ 明朝" w:hAnsi="ＭＳ 明朝" w:cs="ＭＳ 明朝"/>
                <w:szCs w:val="21"/>
              </w:rPr>
              <w:t>申立て</w:t>
            </w:r>
            <w:r w:rsidR="00FB64BA">
              <w:rPr>
                <w:rFonts w:ascii="ＭＳ 明朝" w:eastAsia="ＭＳ 明朝" w:hAnsi="ＭＳ 明朝" w:cs="ＭＳ 明朝" w:hint="eastAsia"/>
                <w:szCs w:val="21"/>
              </w:rPr>
              <w:t>をし</w:t>
            </w:r>
            <w:r w:rsidRPr="00740E80">
              <w:rPr>
                <w:rFonts w:ascii="ＭＳ 明朝" w:eastAsia="ＭＳ 明朝" w:hAnsi="ＭＳ 明朝" w:cs="ＭＳ 明朝"/>
                <w:szCs w:val="21"/>
              </w:rPr>
              <w:t>ていない。理由は次のとおりである。</w:t>
            </w:r>
            <w:r w:rsidR="00775F3C">
              <w:rPr>
                <w:rFonts w:ascii="ＭＳ 明朝" w:eastAsia="ＭＳ 明朝" w:hAnsi="ＭＳ 明朝" w:cs="ＭＳ 明朝" w:hint="eastAsia"/>
                <w:szCs w:val="21"/>
                <w:u w:val="single"/>
              </w:rPr>
              <w:t xml:space="preserve">                    </w:t>
            </w:r>
          </w:p>
          <w:p w:rsidR="00352DF2" w:rsidRPr="009D0E6F" w:rsidRDefault="00352DF2" w:rsidP="00CB3B60">
            <w:pPr>
              <w:spacing w:before="60" w:line="300" w:lineRule="atLeast"/>
              <w:ind w:left="301" w:right="-23"/>
              <w:rPr>
                <w:rFonts w:ascii="ＭＳ 明朝" w:eastAsia="ＭＳ 明朝" w:hAnsi="ＭＳ 明朝" w:cs="ＭＳ 明朝"/>
                <w:szCs w:val="21"/>
                <w:u w:val="single"/>
              </w:rPr>
            </w:pPr>
            <w:r w:rsidRPr="009D0E6F">
              <w:rPr>
                <w:rFonts w:ascii="ＭＳ 明朝" w:eastAsia="ＭＳ 明朝" w:hAnsi="ＭＳ 明朝" w:cs="ＭＳ 明朝" w:hint="eastAsia"/>
                <w:szCs w:val="21"/>
                <w:u w:val="single"/>
              </w:rPr>
              <w:t xml:space="preserve">　　　　　　　　　　　　　　　</w:t>
            </w:r>
            <w:r w:rsidR="00FB64BA">
              <w:rPr>
                <w:rFonts w:ascii="ＭＳ 明朝" w:eastAsia="ＭＳ 明朝" w:hAnsi="ＭＳ 明朝" w:cs="ＭＳ 明朝" w:hint="eastAsia"/>
                <w:szCs w:val="21"/>
                <w:u w:val="single"/>
              </w:rPr>
              <w:t xml:space="preserve">　　　　　　　　　　　　　　　　　　　　　　　　　　　</w:t>
            </w:r>
          </w:p>
        </w:tc>
      </w:tr>
      <w:tr w:rsidR="00352DF2" w:rsidRPr="00740E80" w:rsidTr="00CB3B60">
        <w:trPr>
          <w:trHeight w:hRule="exact" w:val="1990"/>
        </w:trPr>
        <w:tc>
          <w:tcPr>
            <w:tcW w:w="567" w:type="dxa"/>
            <w:tcBorders>
              <w:top w:val="single" w:sz="1" w:space="0" w:color="000000"/>
              <w:left w:val="single" w:sz="1" w:space="0" w:color="000000"/>
              <w:bottom w:val="single" w:sz="2" w:space="0" w:color="000000"/>
              <w:right w:val="single" w:sz="1" w:space="0" w:color="000000"/>
            </w:tcBorders>
          </w:tcPr>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Default="00352DF2" w:rsidP="00273E52">
            <w:pPr>
              <w:spacing w:before="12" w:line="200" w:lineRule="exact"/>
              <w:rPr>
                <w:szCs w:val="21"/>
              </w:rPr>
            </w:pPr>
          </w:p>
          <w:p w:rsidR="00352DF2" w:rsidRDefault="00352DF2" w:rsidP="00273E52">
            <w:pPr>
              <w:spacing w:before="12"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4</w:t>
            </w:r>
          </w:p>
        </w:tc>
        <w:tc>
          <w:tcPr>
            <w:tcW w:w="9498" w:type="dxa"/>
            <w:tcBorders>
              <w:top w:val="single" w:sz="1" w:space="0" w:color="000000"/>
              <w:left w:val="single" w:sz="1" w:space="0" w:color="000000"/>
              <w:bottom w:val="single" w:sz="2" w:space="0" w:color="000000"/>
              <w:right w:val="single" w:sz="1" w:space="0" w:color="000000"/>
            </w:tcBorders>
          </w:tcPr>
          <w:p w:rsidR="00352DF2" w:rsidRPr="009D0E6F" w:rsidRDefault="00352DF2" w:rsidP="00CB3B60">
            <w:pPr>
              <w:spacing w:before="60" w:line="300" w:lineRule="exact"/>
              <w:ind w:left="34" w:right="-23"/>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生命保</w:t>
            </w:r>
            <w:r w:rsidRPr="009D0E6F">
              <w:rPr>
                <w:rFonts w:ascii="ＭＳ ゴシック" w:eastAsia="ＭＳ ゴシック" w:hAnsi="ＭＳ ゴシック" w:cs="ＭＳ ゴシック"/>
                <w:b/>
                <w:spacing w:val="-2"/>
                <w:sz w:val="24"/>
                <w:szCs w:val="24"/>
              </w:rPr>
              <w:t>険</w:t>
            </w:r>
            <w:r w:rsidRPr="009D0E6F">
              <w:rPr>
                <w:rFonts w:ascii="ＭＳ ゴシック" w:eastAsia="ＭＳ ゴシック" w:hAnsi="ＭＳ ゴシック" w:cs="ＭＳ ゴシック"/>
                <w:b/>
                <w:sz w:val="24"/>
                <w:szCs w:val="24"/>
              </w:rPr>
              <w:t>金，</w:t>
            </w:r>
            <w:r w:rsidRPr="009D0E6F">
              <w:rPr>
                <w:rFonts w:ascii="ＭＳ ゴシック" w:eastAsia="ＭＳ ゴシック" w:hAnsi="ＭＳ ゴシック" w:cs="ＭＳ ゴシック"/>
                <w:b/>
                <w:spacing w:val="-2"/>
                <w:sz w:val="24"/>
                <w:szCs w:val="24"/>
              </w:rPr>
              <w:t>損</w:t>
            </w:r>
            <w:r w:rsidRPr="009D0E6F">
              <w:rPr>
                <w:rFonts w:ascii="ＭＳ ゴシック" w:eastAsia="ＭＳ ゴシック" w:hAnsi="ＭＳ ゴシック" w:cs="ＭＳ ゴシック"/>
                <w:b/>
                <w:sz w:val="24"/>
                <w:szCs w:val="24"/>
              </w:rPr>
              <w:t>害保</w:t>
            </w:r>
            <w:r w:rsidRPr="009D0E6F">
              <w:rPr>
                <w:rFonts w:ascii="ＭＳ ゴシック" w:eastAsia="ＭＳ ゴシック" w:hAnsi="ＭＳ ゴシック" w:cs="ＭＳ ゴシック"/>
                <w:b/>
                <w:spacing w:val="-2"/>
                <w:sz w:val="24"/>
                <w:szCs w:val="24"/>
              </w:rPr>
              <w:t>険金</w:t>
            </w:r>
            <w:r w:rsidRPr="009D0E6F">
              <w:rPr>
                <w:rFonts w:ascii="ＭＳ ゴシック" w:eastAsia="ＭＳ ゴシック" w:hAnsi="ＭＳ ゴシック" w:cs="ＭＳ ゴシック"/>
                <w:b/>
                <w:sz w:val="24"/>
                <w:szCs w:val="24"/>
              </w:rPr>
              <w:t>等の受領</w:t>
            </w:r>
          </w:p>
          <w:p w:rsidR="00352DF2" w:rsidRDefault="00352DF2" w:rsidP="00CB3B60">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受領した。</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円（※平成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日付け支払い通知書の写し</w:t>
            </w:r>
            <w:r w:rsidRPr="00740E80">
              <w:rPr>
                <w:rFonts w:ascii="ＭＳ 明朝" w:eastAsia="ＭＳ 明朝" w:hAnsi="ＭＳ 明朝" w:cs="ＭＳ 明朝"/>
                <w:szCs w:val="21"/>
              </w:rPr>
              <w:tab/>
              <w:t>）</w:t>
            </w:r>
          </w:p>
          <w:p w:rsidR="00352DF2" w:rsidRDefault="00352DF2" w:rsidP="00CB3B60">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rPr>
            </w:pPr>
            <w:r w:rsidRPr="00740E80">
              <w:rPr>
                <w:rFonts w:ascii="ＭＳ 明朝" w:eastAsia="ＭＳ 明朝" w:hAnsi="ＭＳ 明朝" w:cs="ＭＳ 明朝"/>
                <w:szCs w:val="21"/>
              </w:rPr>
              <w:t xml:space="preserve"> 保険名</w:t>
            </w:r>
            <w:r w:rsidRPr="00740E80">
              <w:rPr>
                <w:rFonts w:ascii="ＭＳ 明朝" w:eastAsia="ＭＳ 明朝" w:hAnsi="ＭＳ 明朝" w:cs="ＭＳ 明朝"/>
                <w:szCs w:val="21"/>
              </w:rPr>
              <w:tab/>
            </w:r>
            <w:r w:rsidRPr="00740E80">
              <w:rPr>
                <w:rFonts w:ascii="ＭＳ 明朝" w:eastAsia="ＭＳ 明朝" w:hAnsi="ＭＳ 明朝" w:cs="ＭＳ 明朝"/>
                <w:w w:val="88"/>
                <w:szCs w:val="21"/>
              </w:rPr>
              <w:t xml:space="preserve"> </w:t>
            </w:r>
            <w:r w:rsidRPr="00740E80">
              <w:rPr>
                <w:rFonts w:ascii="ＭＳ 明朝" w:eastAsia="ＭＳ 明朝" w:hAnsi="ＭＳ 明朝" w:cs="ＭＳ 明朝"/>
                <w:szCs w:val="21"/>
              </w:rPr>
              <w:t>保険金額</w:t>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sidRPr="00740E80">
              <w:rPr>
                <w:rFonts w:ascii="ＭＳ 明朝" w:eastAsia="ＭＳ 明朝" w:hAnsi="ＭＳ 明朝" w:cs="ＭＳ 明朝"/>
                <w:szCs w:val="21"/>
              </w:rPr>
              <w:tab/>
            </w:r>
            <w:r>
              <w:rPr>
                <w:rFonts w:ascii="ＭＳ 明朝" w:eastAsia="ＭＳ 明朝" w:hAnsi="ＭＳ 明朝" w:cs="ＭＳ 明朝" w:hint="eastAsia"/>
                <w:szCs w:val="21"/>
              </w:rPr>
              <w:t>入金先口座・預貯金目録番号</w:t>
            </w:r>
          </w:p>
          <w:p w:rsidR="00352DF2" w:rsidRDefault="00352DF2" w:rsidP="00CB3B60">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rPr>
              <w:t>□</w:t>
            </w:r>
            <w:r w:rsidRPr="00740E80">
              <w:rPr>
                <w:rFonts w:ascii="ＭＳ 明朝" w:eastAsia="ＭＳ 明朝" w:hAnsi="ＭＳ 明朝" w:cs="ＭＳ 明朝"/>
                <w:szCs w:val="21"/>
              </w:rPr>
              <w:t xml:space="preserve">  受領未了である。理由は次のとおりである。</w:t>
            </w:r>
            <w:r w:rsidRPr="009D0E6F">
              <w:rPr>
                <w:rFonts w:ascii="ＭＳ 明朝" w:eastAsia="ＭＳ 明朝" w:hAnsi="ＭＳ 明朝" w:cs="ＭＳ 明朝" w:hint="eastAsia"/>
                <w:szCs w:val="21"/>
                <w:u w:val="single"/>
              </w:rPr>
              <w:t xml:space="preserve">　　　　　　　　　　　　　　　　　　　　</w:t>
            </w:r>
          </w:p>
          <w:p w:rsidR="00CB3B60" w:rsidRPr="009D0E6F" w:rsidRDefault="00CB3B60" w:rsidP="00CB3B60">
            <w:pPr>
              <w:tabs>
                <w:tab w:val="left" w:pos="2640"/>
                <w:tab w:val="left" w:pos="3900"/>
                <w:tab w:val="left" w:pos="4440"/>
                <w:tab w:val="left" w:pos="4980"/>
                <w:tab w:val="left" w:pos="5060"/>
                <w:tab w:val="left" w:pos="6680"/>
                <w:tab w:val="left" w:pos="7760"/>
                <w:tab w:val="left" w:pos="8040"/>
              </w:tabs>
              <w:spacing w:before="60" w:line="300" w:lineRule="exact"/>
              <w:ind w:left="390" w:right="306" w:hanging="89"/>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CB3B60">
        <w:trPr>
          <w:trHeight w:hRule="exact" w:val="2263"/>
        </w:trPr>
        <w:tc>
          <w:tcPr>
            <w:tcW w:w="567" w:type="dxa"/>
            <w:tcBorders>
              <w:top w:val="single" w:sz="2" w:space="0" w:color="000000"/>
              <w:left w:val="single" w:sz="1" w:space="0" w:color="000000"/>
              <w:bottom w:val="single" w:sz="1" w:space="0" w:color="000000"/>
              <w:right w:val="single" w:sz="1" w:space="0" w:color="000000"/>
            </w:tcBorders>
          </w:tcPr>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Default="00352DF2" w:rsidP="00273E52">
            <w:pPr>
              <w:spacing w:before="12" w:line="22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5</w:t>
            </w:r>
          </w:p>
        </w:tc>
        <w:tc>
          <w:tcPr>
            <w:tcW w:w="9498" w:type="dxa"/>
            <w:tcBorders>
              <w:top w:val="single" w:sz="2" w:space="0" w:color="000000"/>
              <w:left w:val="single" w:sz="1" w:space="0" w:color="000000"/>
              <w:bottom w:val="single" w:sz="1" w:space="0" w:color="000000"/>
              <w:right w:val="single" w:sz="1" w:space="0" w:color="000000"/>
            </w:tcBorders>
          </w:tcPr>
          <w:p w:rsidR="00352DF2" w:rsidRPr="009D0E6F" w:rsidRDefault="00352DF2" w:rsidP="00CB3B60">
            <w:pPr>
              <w:tabs>
                <w:tab w:val="left" w:pos="1721"/>
                <w:tab w:val="left" w:pos="3320"/>
                <w:tab w:val="left" w:pos="4200"/>
                <w:tab w:val="left" w:pos="5740"/>
                <w:tab w:val="left" w:pos="7940"/>
              </w:tabs>
              <w:spacing w:before="60" w:line="300" w:lineRule="exact"/>
              <w:ind w:left="35" w:right="-20"/>
              <w:rPr>
                <w:rFonts w:ascii="ＭＳ ゴシック" w:eastAsia="ＭＳ ゴシック" w:hAnsi="ＭＳ ゴシック" w:cs="ＭＳ ゴシック"/>
                <w:sz w:val="24"/>
                <w:szCs w:val="24"/>
              </w:rPr>
            </w:pPr>
            <w:r w:rsidRPr="009D0E6F">
              <w:rPr>
                <w:rFonts w:ascii="ＭＳ ゴシック" w:eastAsia="ＭＳ ゴシック" w:hAnsi="ＭＳ ゴシック" w:cs="ＭＳ ゴシック"/>
                <w:b/>
                <w:sz w:val="24"/>
                <w:szCs w:val="24"/>
              </w:rPr>
              <w:t>不動産</w:t>
            </w:r>
            <w:r w:rsidRPr="009D0E6F">
              <w:rPr>
                <w:rFonts w:ascii="ＭＳ ゴシック" w:eastAsia="ＭＳ ゴシック" w:hAnsi="ＭＳ ゴシック" w:cs="ＭＳ ゴシック"/>
                <w:b/>
                <w:spacing w:val="-2"/>
                <w:sz w:val="24"/>
                <w:szCs w:val="24"/>
              </w:rPr>
              <w:t>の</w:t>
            </w:r>
            <w:r w:rsidRPr="009D0E6F">
              <w:rPr>
                <w:rFonts w:ascii="ＭＳ ゴシック" w:eastAsia="ＭＳ ゴシック" w:hAnsi="ＭＳ ゴシック" w:cs="ＭＳ ゴシック"/>
                <w:b/>
                <w:sz w:val="24"/>
                <w:szCs w:val="24"/>
              </w:rPr>
              <w:t>変動</w:t>
            </w:r>
            <w:r w:rsidRPr="009D0E6F">
              <w:rPr>
                <w:rFonts w:ascii="ＭＳ ゴシック" w:eastAsia="ＭＳ ゴシック" w:hAnsi="ＭＳ ゴシック" w:cs="ＭＳ ゴシック"/>
                <w:b/>
                <w:sz w:val="24"/>
                <w:szCs w:val="24"/>
              </w:rPr>
              <w:tab/>
              <w:t>□売却</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□購入</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□賃貸</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pacing w:val="-2"/>
                <w:sz w:val="24"/>
                <w:szCs w:val="24"/>
              </w:rPr>
              <w:t>抵当</w:t>
            </w:r>
            <w:r w:rsidRPr="009D0E6F">
              <w:rPr>
                <w:rFonts w:ascii="ＭＳ ゴシック" w:eastAsia="ＭＳ ゴシック" w:hAnsi="ＭＳ ゴシック" w:cs="ＭＳ ゴシック"/>
                <w:b/>
                <w:sz w:val="24"/>
                <w:szCs w:val="24"/>
              </w:rPr>
              <w:t>権設定</w:t>
            </w:r>
            <w:r>
              <w:rPr>
                <w:rFonts w:ascii="ＭＳ ゴシック" w:eastAsia="ＭＳ ゴシック" w:hAnsi="ＭＳ ゴシック" w:cs="ＭＳ ゴシック" w:hint="eastAsia"/>
                <w:b/>
                <w:sz w:val="24"/>
                <w:szCs w:val="24"/>
              </w:rPr>
              <w:t xml:space="preserve">　</w:t>
            </w:r>
            <w:r w:rsidRPr="009D0E6F">
              <w:rPr>
                <w:rFonts w:ascii="ＭＳ ゴシック" w:eastAsia="ＭＳ ゴシック" w:hAnsi="ＭＳ ゴシック" w:cs="ＭＳ ゴシック"/>
                <w:b/>
                <w:sz w:val="24"/>
                <w:szCs w:val="24"/>
              </w:rPr>
              <w:t>□（</w:t>
            </w:r>
            <w:r w:rsidRPr="009D0E6F">
              <w:rPr>
                <w:rFonts w:ascii="ＭＳ ゴシック" w:eastAsia="ＭＳ ゴシック" w:hAnsi="ＭＳ ゴシック" w:cs="ＭＳ ゴシック"/>
                <w:b/>
                <w:sz w:val="24"/>
                <w:szCs w:val="24"/>
              </w:rPr>
              <w:tab/>
              <w:t>）</w:t>
            </w:r>
          </w:p>
          <w:p w:rsidR="00352DF2" w:rsidRDefault="00352DF2" w:rsidP="00CB3B60">
            <w:pPr>
              <w:tabs>
                <w:tab w:val="left" w:pos="2640"/>
                <w:tab w:val="left" w:pos="3180"/>
                <w:tab w:val="left" w:pos="3720"/>
                <w:tab w:val="left" w:pos="8040"/>
              </w:tabs>
              <w:spacing w:before="60" w:line="300" w:lineRule="exact"/>
              <w:ind w:left="930" w:right="306" w:hanging="540"/>
              <w:rPr>
                <w:rFonts w:ascii="ＭＳ 明朝" w:eastAsia="ＭＳ 明朝" w:hAnsi="ＭＳ 明朝" w:cs="ＭＳ 明朝"/>
                <w:szCs w:val="21"/>
              </w:rPr>
            </w:pPr>
            <w:r w:rsidRPr="00740E80">
              <w:rPr>
                <w:rFonts w:ascii="ＭＳ 明朝" w:eastAsia="ＭＳ 明朝" w:hAnsi="ＭＳ 明朝" w:cs="ＭＳ 明朝"/>
                <w:szCs w:val="21"/>
              </w:rPr>
              <w:t>□  変動し</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日</w:t>
            </w:r>
            <w:r w:rsidRPr="00740E80">
              <w:rPr>
                <w:rFonts w:ascii="ＭＳ 明朝" w:eastAsia="ＭＳ 明朝" w:hAnsi="ＭＳ 明朝" w:cs="ＭＳ 明朝"/>
                <w:szCs w:val="21"/>
              </w:rPr>
              <w:t>付け契約書写し，不動産の全部事項証明書）</w:t>
            </w:r>
          </w:p>
          <w:p w:rsidR="00352DF2" w:rsidRPr="00CB3B60" w:rsidRDefault="00352DF2" w:rsidP="00CB3B60">
            <w:pPr>
              <w:tabs>
                <w:tab w:val="left" w:pos="2640"/>
                <w:tab w:val="left" w:pos="3180"/>
                <w:tab w:val="left" w:pos="3720"/>
                <w:tab w:val="left" w:pos="8040"/>
              </w:tabs>
              <w:spacing w:before="60" w:line="300" w:lineRule="exact"/>
              <w:ind w:leftChars="100" w:left="213" w:right="306" w:firstLineChars="200" w:firstLine="425"/>
              <w:rPr>
                <w:rFonts w:ascii="ＭＳ 明朝" w:eastAsia="ＭＳ 明朝" w:hAnsi="ＭＳ 明朝" w:cs="ＭＳ 明朝"/>
                <w:szCs w:val="21"/>
                <w:u w:val="single"/>
              </w:rPr>
            </w:pPr>
            <w:r w:rsidRPr="00740E80">
              <w:rPr>
                <w:rFonts w:ascii="ＭＳ 明朝" w:eastAsia="ＭＳ 明朝" w:hAnsi="ＭＳ 明朝" w:cs="ＭＳ 明朝"/>
                <w:szCs w:val="21"/>
              </w:rPr>
              <w:t xml:space="preserve"> 対象の不動産，契約日，契約相手，金額を記載してください。</w:t>
            </w:r>
            <w:r w:rsidR="00CB3B60">
              <w:rPr>
                <w:rFonts w:ascii="ＭＳ 明朝" w:eastAsia="ＭＳ 明朝" w:hAnsi="ＭＳ 明朝" w:cs="ＭＳ 明朝" w:hint="eastAsia"/>
                <w:szCs w:val="21"/>
                <w:u w:val="single"/>
              </w:rPr>
              <w:t xml:space="preserve">                       </w:t>
            </w:r>
          </w:p>
          <w:p w:rsidR="00352DF2" w:rsidRPr="009D0E6F" w:rsidRDefault="00352DF2" w:rsidP="00CB3B60">
            <w:pPr>
              <w:tabs>
                <w:tab w:val="left" w:pos="2640"/>
                <w:tab w:val="left" w:pos="3180"/>
                <w:tab w:val="left" w:pos="3720"/>
                <w:tab w:val="left" w:pos="8040"/>
              </w:tabs>
              <w:spacing w:before="60" w:line="300" w:lineRule="exact"/>
              <w:ind w:leftChars="100" w:left="213" w:right="306" w:firstLineChars="200" w:firstLine="425"/>
              <w:rPr>
                <w:szCs w:val="21"/>
                <w:u w:val="single"/>
              </w:rPr>
            </w:pPr>
            <w:r w:rsidRPr="009D0E6F">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u w:val="single"/>
              </w:rPr>
              <w:t xml:space="preserve">　　</w:t>
            </w:r>
            <w:r w:rsidRPr="009D0E6F">
              <w:rPr>
                <w:rFonts w:ascii="ＭＳ 明朝" w:eastAsia="ＭＳ 明朝" w:hAnsi="ＭＳ 明朝" w:cs="ＭＳ 明朝" w:hint="eastAsia"/>
                <w:szCs w:val="21"/>
                <w:u w:val="single"/>
              </w:rPr>
              <w:t xml:space="preserve">　　　　　　　　　　　　　　　　　</w:t>
            </w:r>
          </w:p>
          <w:p w:rsidR="00352DF2" w:rsidRDefault="00352DF2" w:rsidP="00CB3B60">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変動していない。理由は次のとおりである。</w:t>
            </w:r>
            <w:r w:rsidRPr="009D0E6F">
              <w:rPr>
                <w:rFonts w:ascii="ＭＳ 明朝" w:eastAsia="ＭＳ 明朝" w:hAnsi="ＭＳ 明朝" w:cs="ＭＳ 明朝" w:hint="eastAsia"/>
                <w:szCs w:val="21"/>
                <w:u w:val="single"/>
              </w:rPr>
              <w:t xml:space="preserve">　　　　　　　　　　　　　　　　　　　</w:t>
            </w:r>
          </w:p>
          <w:p w:rsidR="00CB3B60" w:rsidRPr="009D0E6F" w:rsidRDefault="00CB3B60" w:rsidP="00CB3B60">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273E52">
        <w:trPr>
          <w:trHeight w:hRule="exact" w:val="1834"/>
        </w:trPr>
        <w:tc>
          <w:tcPr>
            <w:tcW w:w="567" w:type="dxa"/>
            <w:tcBorders>
              <w:top w:val="single" w:sz="1" w:space="0" w:color="000000"/>
              <w:left w:val="single" w:sz="1" w:space="0" w:color="000000"/>
              <w:bottom w:val="single" w:sz="1" w:space="0" w:color="000000"/>
              <w:right w:val="single" w:sz="1" w:space="0" w:color="000000"/>
            </w:tcBorders>
          </w:tcPr>
          <w:p w:rsidR="00352DF2" w:rsidRPr="00740E80" w:rsidRDefault="00352DF2" w:rsidP="00273E52">
            <w:pPr>
              <w:spacing w:before="8" w:line="130" w:lineRule="exact"/>
              <w:rPr>
                <w:szCs w:val="21"/>
              </w:rPr>
            </w:pPr>
          </w:p>
          <w:p w:rsidR="00352DF2" w:rsidRPr="00740E80" w:rsidRDefault="00352DF2" w:rsidP="00273E52">
            <w:pPr>
              <w:spacing w:line="200" w:lineRule="exact"/>
              <w:rPr>
                <w:szCs w:val="21"/>
              </w:rPr>
            </w:pPr>
          </w:p>
          <w:p w:rsidR="00352DF2" w:rsidRPr="00740E80" w:rsidRDefault="00352DF2" w:rsidP="00273E52">
            <w:pPr>
              <w:spacing w:line="200" w:lineRule="exact"/>
              <w:rPr>
                <w:szCs w:val="21"/>
              </w:rPr>
            </w:pPr>
          </w:p>
          <w:p w:rsidR="00352DF2" w:rsidRDefault="00352DF2" w:rsidP="00273E52">
            <w:pPr>
              <w:spacing w:line="200" w:lineRule="exact"/>
              <w:rPr>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6</w:t>
            </w:r>
          </w:p>
        </w:tc>
        <w:tc>
          <w:tcPr>
            <w:tcW w:w="9498" w:type="dxa"/>
            <w:tcBorders>
              <w:top w:val="single" w:sz="1" w:space="0" w:color="000000"/>
              <w:left w:val="single" w:sz="1" w:space="0" w:color="000000"/>
              <w:bottom w:val="single" w:sz="1" w:space="0" w:color="000000"/>
              <w:right w:val="single" w:sz="1" w:space="0" w:color="000000"/>
            </w:tcBorders>
          </w:tcPr>
          <w:p w:rsidR="00352DF2" w:rsidRPr="009D0E6F" w:rsidRDefault="00352DF2" w:rsidP="00CB3B60">
            <w:pPr>
              <w:spacing w:before="60" w:line="300" w:lineRule="exact"/>
              <w:ind w:left="35" w:right="-20"/>
              <w:rPr>
                <w:rFonts w:ascii="ＭＳ ゴシック" w:eastAsia="ＭＳ ゴシック" w:hAnsi="ＭＳ ゴシック" w:cs="ＭＳ ゴシック"/>
                <w:b/>
                <w:sz w:val="24"/>
                <w:szCs w:val="24"/>
              </w:rPr>
            </w:pPr>
            <w:r w:rsidRPr="009D0E6F">
              <w:rPr>
                <w:rFonts w:ascii="ＭＳ ゴシック" w:eastAsia="ＭＳ ゴシック" w:hAnsi="ＭＳ ゴシック" w:cs="ＭＳ ゴシック"/>
                <w:b/>
                <w:sz w:val="24"/>
                <w:szCs w:val="24"/>
              </w:rPr>
              <w:t>相続放</w:t>
            </w:r>
            <w:r w:rsidRPr="009D0E6F">
              <w:rPr>
                <w:rFonts w:ascii="ＭＳ ゴシック" w:eastAsia="ＭＳ ゴシック" w:hAnsi="ＭＳ ゴシック" w:cs="ＭＳ ゴシック"/>
                <w:b/>
                <w:spacing w:val="-2"/>
                <w:sz w:val="24"/>
                <w:szCs w:val="24"/>
              </w:rPr>
              <w:t>棄</w:t>
            </w:r>
            <w:r w:rsidRPr="009D0E6F">
              <w:rPr>
                <w:rFonts w:ascii="ＭＳ ゴシック" w:eastAsia="ＭＳ ゴシック" w:hAnsi="ＭＳ ゴシック" w:cs="ＭＳ ゴシック"/>
                <w:b/>
                <w:sz w:val="24"/>
                <w:szCs w:val="24"/>
              </w:rPr>
              <w:t>の申述</w:t>
            </w:r>
          </w:p>
          <w:p w:rsidR="00352DF2" w:rsidRPr="00740E80" w:rsidRDefault="00352DF2" w:rsidP="00CB3B60">
            <w:pPr>
              <w:tabs>
                <w:tab w:val="left" w:pos="2820"/>
                <w:tab w:val="left" w:pos="3360"/>
                <w:tab w:val="left" w:pos="3900"/>
                <w:tab w:val="left" w:pos="7860"/>
              </w:tabs>
              <w:spacing w:before="60" w:line="300" w:lineRule="exact"/>
              <w:ind w:left="390" w:right="-20"/>
              <w:rPr>
                <w:szCs w:val="21"/>
              </w:rPr>
            </w:pPr>
            <w:r w:rsidRPr="00740E80">
              <w:rPr>
                <w:rFonts w:ascii="ＭＳ 明朝" w:eastAsia="ＭＳ 明朝" w:hAnsi="ＭＳ 明朝" w:cs="ＭＳ 明朝"/>
                <w:szCs w:val="21"/>
              </w:rPr>
              <w:t>□  受理され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（※平成</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年</w:t>
            </w:r>
            <w:r>
              <w:rPr>
                <w:rFonts w:ascii="ＭＳ 明朝" w:eastAsia="ＭＳ 明朝" w:hAnsi="ＭＳ 明朝" w:cs="ＭＳ 明朝" w:hint="eastAsia"/>
                <w:szCs w:val="21"/>
              </w:rPr>
              <w:t xml:space="preserve">　　月　　日</w:t>
            </w:r>
            <w:r w:rsidRPr="00740E80">
              <w:rPr>
                <w:rFonts w:ascii="ＭＳ 明朝" w:eastAsia="ＭＳ 明朝" w:hAnsi="ＭＳ 明朝" w:cs="ＭＳ 明朝"/>
                <w:szCs w:val="21"/>
              </w:rPr>
              <w:t>付け相続放棄申述受理通知書の写し</w:t>
            </w:r>
            <w:r w:rsidRPr="00740E80">
              <w:rPr>
                <w:rFonts w:ascii="ＭＳ 明朝" w:eastAsia="ＭＳ 明朝" w:hAnsi="ＭＳ 明朝" w:cs="ＭＳ 明朝"/>
                <w:szCs w:val="21"/>
              </w:rPr>
              <w:tab/>
              <w:t>）</w:t>
            </w:r>
          </w:p>
          <w:p w:rsidR="00352DF2" w:rsidRPr="00740E80" w:rsidRDefault="00352DF2" w:rsidP="00CB3B60">
            <w:pPr>
              <w:tabs>
                <w:tab w:val="left" w:pos="2640"/>
                <w:tab w:val="left" w:pos="3180"/>
                <w:tab w:val="left" w:pos="3720"/>
              </w:tabs>
              <w:spacing w:before="60" w:line="300" w:lineRule="exact"/>
              <w:ind w:left="390" w:right="-20"/>
              <w:rPr>
                <w:rFonts w:ascii="ＭＳ 明朝" w:eastAsia="ＭＳ 明朝" w:hAnsi="ＭＳ 明朝" w:cs="ＭＳ 明朝"/>
                <w:szCs w:val="21"/>
              </w:rPr>
            </w:pPr>
            <w:r w:rsidRPr="00740E80">
              <w:rPr>
                <w:rFonts w:ascii="ＭＳ 明朝" w:eastAsia="ＭＳ 明朝" w:hAnsi="ＭＳ 明朝" w:cs="ＭＳ 明朝"/>
                <w:szCs w:val="21"/>
              </w:rPr>
              <w:t>□  却下され</w:t>
            </w:r>
            <w:r w:rsidRPr="00740E80">
              <w:rPr>
                <w:rFonts w:ascii="ＭＳ 明朝" w:eastAsia="ＭＳ 明朝" w:hAnsi="ＭＳ 明朝" w:cs="ＭＳ 明朝"/>
                <w:spacing w:val="2"/>
                <w:szCs w:val="21"/>
              </w:rPr>
              <w:t>た</w:t>
            </w:r>
            <w:r w:rsidRPr="00740E80">
              <w:rPr>
                <w:rFonts w:ascii="ＭＳ 明朝" w:eastAsia="ＭＳ 明朝" w:hAnsi="ＭＳ 明朝" w:cs="ＭＳ 明朝"/>
                <w:spacing w:val="-91"/>
                <w:szCs w:val="21"/>
              </w:rPr>
              <w:t>。</w:t>
            </w:r>
            <w:r w:rsidRPr="00740E80">
              <w:rPr>
                <w:rFonts w:ascii="ＭＳ 明朝" w:eastAsia="ＭＳ 明朝" w:hAnsi="ＭＳ 明朝" w:cs="ＭＳ 明朝"/>
                <w:szCs w:val="21"/>
              </w:rPr>
              <w:t>（</w:t>
            </w:r>
            <w:r>
              <w:rPr>
                <w:rFonts w:ascii="ＭＳ 明朝" w:eastAsia="ＭＳ 明朝" w:hAnsi="ＭＳ 明朝" w:cs="ＭＳ 明朝" w:hint="eastAsia"/>
                <w:szCs w:val="21"/>
              </w:rPr>
              <w:t>※</w:t>
            </w:r>
            <w:r w:rsidRPr="00740E80">
              <w:rPr>
                <w:rFonts w:ascii="ＭＳ 明朝" w:eastAsia="ＭＳ 明朝" w:hAnsi="ＭＳ 明朝" w:cs="ＭＳ 明朝"/>
                <w:szCs w:val="21"/>
              </w:rPr>
              <w:t>平成</w:t>
            </w:r>
            <w:r w:rsidRPr="00740E80">
              <w:rPr>
                <w:rFonts w:ascii="ＭＳ 明朝" w:eastAsia="ＭＳ 明朝" w:hAnsi="ＭＳ 明朝" w:cs="ＭＳ 明朝"/>
                <w:szCs w:val="21"/>
              </w:rPr>
              <w:tab/>
              <w:t>年</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月</w:t>
            </w:r>
            <w:r>
              <w:rPr>
                <w:rFonts w:ascii="ＭＳ 明朝" w:eastAsia="ＭＳ 明朝" w:hAnsi="ＭＳ 明朝" w:cs="ＭＳ 明朝" w:hint="eastAsia"/>
                <w:szCs w:val="21"/>
              </w:rPr>
              <w:t xml:space="preserve">　　</w:t>
            </w:r>
            <w:r w:rsidRPr="00740E80">
              <w:rPr>
                <w:rFonts w:ascii="ＭＳ 明朝" w:eastAsia="ＭＳ 明朝" w:hAnsi="ＭＳ 明朝" w:cs="ＭＳ 明朝"/>
                <w:szCs w:val="21"/>
              </w:rPr>
              <w:t>日付け）</w:t>
            </w:r>
          </w:p>
          <w:p w:rsidR="00352DF2" w:rsidRDefault="00352DF2" w:rsidP="00CB3B60">
            <w:pPr>
              <w:spacing w:before="60" w:line="300" w:lineRule="exact"/>
              <w:ind w:left="390" w:right="-20"/>
              <w:rPr>
                <w:rFonts w:ascii="ＭＳ 明朝" w:eastAsia="ＭＳ 明朝" w:hAnsi="ＭＳ 明朝" w:cs="ＭＳ 明朝"/>
                <w:szCs w:val="21"/>
                <w:u w:val="single"/>
              </w:rPr>
            </w:pPr>
            <w:r w:rsidRPr="00740E80">
              <w:rPr>
                <w:rFonts w:ascii="ＭＳ 明朝" w:eastAsia="ＭＳ 明朝" w:hAnsi="ＭＳ 明朝" w:cs="ＭＳ 明朝"/>
                <w:szCs w:val="21"/>
              </w:rPr>
              <w:t>□  申立て未了である。理由は次のとおりである。</w:t>
            </w:r>
            <w:r w:rsidR="008E27A7">
              <w:rPr>
                <w:rFonts w:ascii="ＭＳ 明朝" w:eastAsia="ＭＳ 明朝" w:hAnsi="ＭＳ 明朝" w:cs="ＭＳ 明朝" w:hint="eastAsia"/>
                <w:szCs w:val="21"/>
                <w:u w:val="single"/>
              </w:rPr>
              <w:t xml:space="preserve">    </w:t>
            </w:r>
            <w:r w:rsidRPr="009D0E6F">
              <w:rPr>
                <w:rFonts w:ascii="ＭＳ 明朝" w:eastAsia="ＭＳ 明朝" w:hAnsi="ＭＳ 明朝" w:cs="ＭＳ 明朝" w:hint="eastAsia"/>
                <w:szCs w:val="21"/>
                <w:u w:val="single"/>
              </w:rPr>
              <w:t xml:space="preserve">　　　　　　　　　　　　　　　　　</w:t>
            </w:r>
          </w:p>
          <w:p w:rsidR="00CB3B60" w:rsidRPr="009D0E6F" w:rsidRDefault="00CB3B60" w:rsidP="00CB3B60">
            <w:pPr>
              <w:spacing w:before="60" w:line="300" w:lineRule="exact"/>
              <w:ind w:left="390" w:right="-20"/>
              <w:rPr>
                <w:rFonts w:ascii="ＭＳ 明朝" w:eastAsia="ＭＳ 明朝" w:hAnsi="ＭＳ 明朝" w:cs="ＭＳ 明朝"/>
                <w:szCs w:val="21"/>
                <w:u w:val="single"/>
              </w:rPr>
            </w:pPr>
            <w:r>
              <w:rPr>
                <w:rFonts w:ascii="ＭＳ 明朝" w:eastAsia="ＭＳ 明朝" w:hAnsi="ＭＳ 明朝" w:cs="ＭＳ 明朝" w:hint="eastAsia"/>
                <w:szCs w:val="21"/>
                <w:u w:val="single"/>
              </w:rPr>
              <w:t xml:space="preserve">                                                                                    </w:t>
            </w:r>
          </w:p>
        </w:tc>
      </w:tr>
      <w:tr w:rsidR="00352DF2" w:rsidRPr="00740E80" w:rsidTr="008E27A7">
        <w:trPr>
          <w:trHeight w:hRule="exact" w:val="858"/>
        </w:trPr>
        <w:tc>
          <w:tcPr>
            <w:tcW w:w="567" w:type="dxa"/>
            <w:tcBorders>
              <w:top w:val="single" w:sz="1" w:space="0" w:color="000000"/>
              <w:left w:val="single" w:sz="1" w:space="0" w:color="000000"/>
              <w:bottom w:val="single" w:sz="1" w:space="0" w:color="000000"/>
              <w:right w:val="single" w:sz="1" w:space="0" w:color="000000"/>
            </w:tcBorders>
          </w:tcPr>
          <w:p w:rsidR="00352DF2" w:rsidRPr="00740E80" w:rsidRDefault="00352DF2" w:rsidP="00273E52">
            <w:pPr>
              <w:spacing w:line="200" w:lineRule="exact"/>
              <w:rPr>
                <w:szCs w:val="21"/>
              </w:rPr>
            </w:pPr>
          </w:p>
          <w:p w:rsidR="00352DF2" w:rsidRDefault="00352DF2" w:rsidP="00273E52">
            <w:pPr>
              <w:ind w:left="150" w:right="122"/>
              <w:jc w:val="center"/>
              <w:rPr>
                <w:rFonts w:ascii="ＭＳ 明朝" w:eastAsia="ＭＳ 明朝" w:hAnsi="ＭＳ 明朝" w:cs="ＭＳ 明朝"/>
                <w:szCs w:val="21"/>
              </w:rPr>
            </w:pPr>
          </w:p>
          <w:p w:rsidR="00352DF2" w:rsidRPr="00740E80" w:rsidRDefault="00352DF2" w:rsidP="00273E52">
            <w:pPr>
              <w:ind w:left="150" w:right="122"/>
              <w:jc w:val="center"/>
              <w:rPr>
                <w:rFonts w:ascii="ＭＳ 明朝" w:eastAsia="ＭＳ 明朝" w:hAnsi="ＭＳ 明朝" w:cs="ＭＳ 明朝"/>
                <w:szCs w:val="21"/>
              </w:rPr>
            </w:pPr>
            <w:r w:rsidRPr="00740E80">
              <w:rPr>
                <w:rFonts w:ascii="ＭＳ 明朝" w:eastAsia="ＭＳ 明朝" w:hAnsi="ＭＳ 明朝" w:cs="ＭＳ 明朝"/>
                <w:szCs w:val="21"/>
              </w:rPr>
              <w:t>7</w:t>
            </w:r>
          </w:p>
        </w:tc>
        <w:tc>
          <w:tcPr>
            <w:tcW w:w="9498" w:type="dxa"/>
            <w:tcBorders>
              <w:top w:val="single" w:sz="1" w:space="0" w:color="000000"/>
              <w:left w:val="single" w:sz="1" w:space="0" w:color="000000"/>
              <w:bottom w:val="single" w:sz="1" w:space="0" w:color="000000"/>
              <w:right w:val="single" w:sz="1" w:space="0" w:color="000000"/>
            </w:tcBorders>
          </w:tcPr>
          <w:p w:rsidR="00352DF2" w:rsidRPr="00E95785" w:rsidRDefault="00352DF2" w:rsidP="00CB3B60">
            <w:pPr>
              <w:tabs>
                <w:tab w:val="left" w:pos="8160"/>
              </w:tabs>
              <w:spacing w:before="60" w:line="300" w:lineRule="exact"/>
              <w:ind w:left="35" w:right="-23"/>
              <w:rPr>
                <w:rFonts w:ascii="ＭＳ ゴシック" w:eastAsia="ＭＳ ゴシック" w:hAnsi="ＭＳ ゴシック" w:cs="ＭＳ ゴシック"/>
                <w:b/>
                <w:sz w:val="24"/>
                <w:szCs w:val="24"/>
              </w:rPr>
            </w:pPr>
            <w:r w:rsidRPr="00E95785">
              <w:rPr>
                <w:rFonts w:ascii="ＭＳ ゴシック" w:eastAsia="ＭＳ ゴシック" w:hAnsi="ＭＳ ゴシック" w:cs="ＭＳ ゴシック"/>
                <w:b/>
                <w:sz w:val="24"/>
                <w:szCs w:val="24"/>
              </w:rPr>
              <w:t>その他（</w:t>
            </w:r>
            <w:r w:rsidRPr="00E95785">
              <w:rPr>
                <w:rFonts w:ascii="ＭＳ ゴシック" w:eastAsia="ＭＳ ゴシック" w:hAnsi="ＭＳ ゴシック" w:cs="ＭＳ ゴシック"/>
                <w:b/>
                <w:sz w:val="24"/>
                <w:szCs w:val="24"/>
              </w:rPr>
              <w:tab/>
              <w:t>）</w:t>
            </w:r>
          </w:p>
          <w:p w:rsidR="00352DF2" w:rsidRPr="00740E80" w:rsidRDefault="00352DF2" w:rsidP="00CB3B60">
            <w:pPr>
              <w:spacing w:before="60" w:line="300" w:lineRule="exact"/>
              <w:ind w:left="390" w:right="-23"/>
              <w:rPr>
                <w:rFonts w:ascii="ＭＳ 明朝" w:eastAsia="ＭＳ 明朝" w:hAnsi="ＭＳ 明朝" w:cs="ＭＳ 明朝"/>
                <w:szCs w:val="21"/>
              </w:rPr>
            </w:pPr>
            <w:r w:rsidRPr="00740E80">
              <w:rPr>
                <w:rFonts w:ascii="ＭＳ 明朝" w:eastAsia="ＭＳ 明朝" w:hAnsi="ＭＳ 明朝" w:cs="ＭＳ 明朝"/>
                <w:szCs w:val="21"/>
              </w:rPr>
              <w:t>次のとおりである。</w:t>
            </w:r>
            <w:r w:rsidR="00CB3B60">
              <w:rPr>
                <w:rFonts w:ascii="ＭＳ 明朝" w:eastAsia="ＭＳ 明朝" w:hAnsi="ＭＳ 明朝" w:cs="ＭＳ 明朝" w:hint="eastAsia"/>
                <w:szCs w:val="21"/>
                <w:u w:val="single"/>
              </w:rPr>
              <w:t xml:space="preserve">                                                                  </w:t>
            </w:r>
            <w:r w:rsidR="00CB3B60">
              <w:rPr>
                <w:rFonts w:ascii="ＭＳ 明朝" w:eastAsia="ＭＳ 明朝" w:hAnsi="ＭＳ 明朝" w:cs="ＭＳ 明朝" w:hint="eastAsia"/>
                <w:szCs w:val="21"/>
              </w:rPr>
              <w:t xml:space="preserve"> </w:t>
            </w:r>
          </w:p>
        </w:tc>
      </w:tr>
    </w:tbl>
    <w:p w:rsidR="00352DF2" w:rsidRDefault="00352DF2" w:rsidP="00352DF2">
      <w:pPr>
        <w:spacing w:before="92" w:line="206" w:lineRule="exact"/>
        <w:ind w:right="355"/>
        <w:rPr>
          <w:rFonts w:ascii="ＭＳ 明朝" w:eastAsia="ＭＳ 明朝" w:hAnsi="ＭＳ 明朝" w:cs="ＭＳ 明朝"/>
          <w:szCs w:val="21"/>
        </w:rPr>
      </w:pPr>
      <w:r w:rsidRPr="00740E80">
        <w:rPr>
          <w:rFonts w:ascii="ＭＳ 明朝" w:eastAsia="ＭＳ 明朝" w:hAnsi="ＭＳ 明朝" w:cs="ＭＳ 明朝"/>
          <w:szCs w:val="21"/>
        </w:rPr>
        <w:t>書ききれない場合は，裏面またはＡ４用紙を追加して記載ください。また，該当する項目をパソコン・ ワープロ等で作成して，提出いただ</w:t>
      </w:r>
      <w:r w:rsidRPr="00740E80">
        <w:rPr>
          <w:rFonts w:ascii="ＭＳ 明朝" w:eastAsia="ＭＳ 明朝" w:hAnsi="ＭＳ 明朝" w:cs="ＭＳ 明朝"/>
          <w:spacing w:val="1"/>
          <w:szCs w:val="21"/>
        </w:rPr>
        <w:t>い</w:t>
      </w:r>
      <w:r w:rsidRPr="00740E80">
        <w:rPr>
          <w:rFonts w:ascii="ＭＳ 明朝" w:eastAsia="ＭＳ 明朝" w:hAnsi="ＭＳ 明朝" w:cs="ＭＳ 明朝"/>
          <w:szCs w:val="21"/>
        </w:rPr>
        <w:t>ても</w:t>
      </w:r>
      <w:r w:rsidR="00F2015E">
        <w:rPr>
          <w:rFonts w:ascii="ＭＳ 明朝" w:eastAsia="ＭＳ 明朝" w:hAnsi="ＭＳ 明朝" w:cs="ＭＳ 明朝" w:hint="eastAsia"/>
          <w:szCs w:val="21"/>
        </w:rPr>
        <w:t>結構</w:t>
      </w:r>
      <w:r w:rsidRPr="00740E80">
        <w:rPr>
          <w:rFonts w:ascii="ＭＳ 明朝" w:eastAsia="ＭＳ 明朝" w:hAnsi="ＭＳ 明朝" w:cs="ＭＳ 明朝"/>
          <w:szCs w:val="21"/>
        </w:rPr>
        <w:t>です。</w:t>
      </w:r>
    </w:p>
    <w:p w:rsidR="008E27A7" w:rsidRDefault="008E27A7" w:rsidP="00352DF2">
      <w:pPr>
        <w:spacing w:before="92" w:line="206" w:lineRule="exact"/>
        <w:ind w:right="355"/>
        <w:rPr>
          <w:rFonts w:ascii="ＭＳ 明朝" w:eastAsia="ＭＳ 明朝" w:hAnsi="ＭＳ 明朝" w:cs="ＭＳ 明朝"/>
          <w:szCs w:val="21"/>
        </w:rPr>
      </w:pPr>
    </w:p>
    <w:p w:rsidR="008E27A7" w:rsidRDefault="008E27A7" w:rsidP="00352DF2">
      <w:pPr>
        <w:spacing w:before="92" w:line="206" w:lineRule="exact"/>
        <w:ind w:right="355"/>
        <w:rPr>
          <w:rFonts w:ascii="Century" w:eastAsia="ＭＳ 明朝" w:hAnsi="Century" w:cs="Times New Roman"/>
          <w:sz w:val="24"/>
          <w:szCs w:val="24"/>
        </w:rPr>
        <w:sectPr w:rsidR="008E27A7" w:rsidSect="00E95785">
          <w:footnotePr>
            <w:numFmt w:val="upperRoman"/>
          </w:footnotePr>
          <w:pgSz w:w="11906" w:h="16838" w:code="9"/>
          <w:pgMar w:top="284" w:right="567" w:bottom="284" w:left="1418" w:header="284" w:footer="284" w:gutter="0"/>
          <w:pgNumType w:start="1"/>
          <w:cols w:space="720"/>
          <w:docGrid w:type="linesAndChars" w:linePitch="297" w:charSpace="530"/>
        </w:sectPr>
      </w:pPr>
    </w:p>
    <w:p w:rsidR="00FA79B3" w:rsidRDefault="00FA79B3" w:rsidP="00FA79B3">
      <w:pPr>
        <w:rPr>
          <w:rFonts w:asciiTheme="minorEastAsia" w:hAnsiTheme="minorEastAsia"/>
        </w:rPr>
      </w:pPr>
      <w:r>
        <w:rPr>
          <w:rFonts w:hint="eastAsia"/>
        </w:rPr>
        <w:lastRenderedPageBreak/>
        <w:t>平成　　　年</w:t>
      </w:r>
      <w:r w:rsidRPr="00B15C7D">
        <w:rPr>
          <w:rFonts w:asciiTheme="minorEastAsia" w:hAnsiTheme="minorEastAsia" w:hint="eastAsia"/>
        </w:rPr>
        <w:t>(家)</w:t>
      </w:r>
      <w:r>
        <w:rPr>
          <w:rFonts w:asciiTheme="minorEastAsia" w:hAnsiTheme="minorEastAsia" w:hint="eastAsia"/>
        </w:rPr>
        <w:t>第　　　　　　号</w:t>
      </w:r>
    </w:p>
    <w:p w:rsidR="00FA79B3" w:rsidRPr="002475F6" w:rsidRDefault="00FA79B3" w:rsidP="00FA79B3">
      <w:pPr>
        <w:spacing w:line="420" w:lineRule="exact"/>
        <w:jc w:val="center"/>
        <w:rPr>
          <w:rFonts w:asciiTheme="majorEastAsia" w:eastAsiaTheme="majorEastAsia" w:hAnsiTheme="majorEastAsia"/>
          <w:b/>
          <w:sz w:val="40"/>
          <w:szCs w:val="40"/>
        </w:rPr>
      </w:pPr>
      <w:r w:rsidRPr="002475F6">
        <w:rPr>
          <w:rFonts w:asciiTheme="majorEastAsia" w:eastAsiaTheme="majorEastAsia" w:hAnsiTheme="majorEastAsia" w:hint="eastAsia"/>
          <w:b/>
          <w:sz w:val="40"/>
          <w:szCs w:val="40"/>
        </w:rPr>
        <w:t>財産目録（</w:t>
      </w:r>
      <w:r>
        <w:rPr>
          <w:rFonts w:asciiTheme="majorEastAsia" w:eastAsiaTheme="majorEastAsia" w:hAnsiTheme="majorEastAsia" w:hint="eastAsia"/>
          <w:b/>
          <w:sz w:val="40"/>
          <w:szCs w:val="40"/>
        </w:rPr>
        <w:t>定期</w:t>
      </w:r>
      <w:r w:rsidRPr="002475F6">
        <w:rPr>
          <w:rFonts w:asciiTheme="majorEastAsia" w:eastAsiaTheme="majorEastAsia" w:hAnsiTheme="majorEastAsia" w:hint="eastAsia"/>
          <w:b/>
          <w:sz w:val="40"/>
          <w:szCs w:val="40"/>
        </w:rPr>
        <w:t>報告用）</w:t>
      </w:r>
    </w:p>
    <w:p w:rsidR="00FA79B3" w:rsidRDefault="00FA79B3" w:rsidP="00FA79B3">
      <w:pPr>
        <w:jc w:val="center"/>
        <w:rPr>
          <w:rFonts w:asciiTheme="minorEastAsia" w:hAnsiTheme="minorEastAsia"/>
        </w:rPr>
      </w:pPr>
      <w:r>
        <w:rPr>
          <w:rFonts w:asciiTheme="minorEastAsia" w:hAnsiTheme="minorEastAsia" w:hint="eastAsia"/>
        </w:rPr>
        <w:t>（平成　　　年　　　月末日現在）</w:t>
      </w:r>
    </w:p>
    <w:p w:rsidR="00FA79B3" w:rsidRDefault="00FA79B3" w:rsidP="00FA79B3">
      <w:pPr>
        <w:spacing w:line="240" w:lineRule="exact"/>
        <w:rPr>
          <w:rFonts w:asciiTheme="minorEastAsia" w:hAnsiTheme="minorEastAsia"/>
        </w:rPr>
      </w:pPr>
    </w:p>
    <w:p w:rsidR="00FA79B3" w:rsidRDefault="00FA79B3" w:rsidP="00FA79B3">
      <w:pPr>
        <w:ind w:right="960" w:firstLineChars="1600" w:firstLine="3401"/>
        <w:rPr>
          <w:rFonts w:asciiTheme="minorEastAsia" w:hAnsiTheme="minorEastAsia"/>
        </w:rPr>
      </w:pPr>
      <w:r>
        <w:rPr>
          <w:rFonts w:asciiTheme="minorEastAsia" w:hAnsiTheme="minorEastAsia" w:hint="eastAsia"/>
        </w:rPr>
        <w:t>平成　　　年　　　月　　　日</w:t>
      </w:r>
    </w:p>
    <w:p w:rsidR="00FA79B3" w:rsidRDefault="00FA79B3" w:rsidP="00FA79B3">
      <w:pPr>
        <w:ind w:right="960"/>
        <w:jc w:val="right"/>
        <w:rPr>
          <w:rFonts w:asciiTheme="minorEastAsia" w:hAnsiTheme="minorEastAsia"/>
        </w:rPr>
      </w:pPr>
      <w:r>
        <w:rPr>
          <w:rFonts w:asciiTheme="minorEastAsia" w:hAnsiTheme="minorEastAsia" w:hint="eastAsia"/>
        </w:rPr>
        <w:t xml:space="preserve">作成者氏名　　　　　　　　　　　　　　</w:t>
      </w:r>
      <w:r w:rsidR="004A2A94">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6B3137">
        <w:rPr>
          <w:rFonts w:ascii="ＭＳ 明朝" w:hAnsiTheme="minorEastAsia" w:hint="eastAsia"/>
          <w:position w:val="2"/>
          <w:sz w:val="16"/>
        </w:rPr>
        <w:instrText>印</w:instrText>
      </w:r>
      <w:r>
        <w:rPr>
          <w:rFonts w:asciiTheme="minorEastAsia" w:hAnsiTheme="minorEastAsia" w:hint="eastAsia"/>
        </w:rPr>
        <w:instrText>)</w:instrText>
      </w:r>
      <w:r w:rsidR="004A2A94">
        <w:rPr>
          <w:rFonts w:asciiTheme="minorEastAsia" w:hAnsiTheme="minorEastAsia"/>
        </w:rPr>
        <w:fldChar w:fldCharType="end"/>
      </w:r>
    </w:p>
    <w:p w:rsidR="00FA79B3" w:rsidRDefault="004A2A94" w:rsidP="00FA79B3">
      <w:pPr>
        <w:spacing w:line="240" w:lineRule="exact"/>
        <w:ind w:right="1922"/>
        <w:rPr>
          <w:rFonts w:asciiTheme="minorEastAsia" w:hAnsiTheme="minorEastAsia"/>
        </w:rPr>
      </w:pPr>
      <w:r>
        <w:rPr>
          <w:rFonts w:asciiTheme="minorEastAsia" w:hAnsiTheme="minorEastAsia"/>
          <w:noProof/>
        </w:rPr>
        <w:pict>
          <v:shape id="_x0000_s1935" type="#_x0000_t202" style="position:absolute;left:0;text-align:left;margin-left:-.65pt;margin-top:9.15pt;width:481.5pt;height:52.5pt;z-index:252177408" strokeweight="2pt">
            <v:stroke dashstyle="1 1"/>
            <v:textbox inset="1.56mm,.35mm,1.56mm,.7pt">
              <w:txbxContent>
                <w:p w:rsidR="00431C59" w:rsidRPr="00F14B9B" w:rsidRDefault="00431C59" w:rsidP="00FA79B3">
                  <w:pPr>
                    <w:spacing w:line="240" w:lineRule="exact"/>
                    <w:ind w:firstLineChars="100" w:firstLine="213"/>
                    <w:rPr>
                      <w:szCs w:val="21"/>
                    </w:rPr>
                  </w:pPr>
                  <w:r w:rsidRPr="00F14B9B">
                    <w:rPr>
                      <w:rFonts w:hint="eastAsia"/>
                      <w:szCs w:val="21"/>
                    </w:rPr>
                    <w:t>１を除く各項目は，必ずどちらか一方の□にレ点（又は■）を入れてください。</w:t>
                  </w:r>
                </w:p>
                <w:p w:rsidR="00431C59" w:rsidRDefault="00431C59" w:rsidP="00FA79B3">
                  <w:pPr>
                    <w:spacing w:line="240" w:lineRule="exact"/>
                    <w:ind w:firstLineChars="100" w:firstLine="213"/>
                    <w:rPr>
                      <w:szCs w:val="21"/>
                    </w:rPr>
                  </w:pPr>
                  <w:r w:rsidRPr="00F14B9B">
                    <w:rPr>
                      <w:rFonts w:hint="eastAsia"/>
                      <w:szCs w:val="21"/>
                    </w:rPr>
                    <w:t>財産の内容（別紙に記載がある事項）に少しでも変化があった場合は，右の□にレ点（又は■）を入れてください。</w:t>
                  </w:r>
                </w:p>
                <w:p w:rsidR="00431C59" w:rsidRPr="00F14B9B" w:rsidRDefault="00431C59" w:rsidP="00FA79B3">
                  <w:pPr>
                    <w:spacing w:line="240" w:lineRule="exact"/>
                    <w:ind w:firstLineChars="100" w:firstLine="213"/>
                    <w:rPr>
                      <w:szCs w:val="21"/>
                    </w:rPr>
                  </w:pPr>
                  <w:r>
                    <w:rPr>
                      <w:rFonts w:hint="eastAsia"/>
                      <w:szCs w:val="21"/>
                    </w:rPr>
                    <w:t>この場合は，変動した財産の内容を別紙にお書きください。</w:t>
                  </w:r>
                </w:p>
              </w:txbxContent>
            </v:textbox>
          </v:shape>
        </w:pict>
      </w:r>
    </w:p>
    <w:p w:rsidR="00FA79B3" w:rsidRDefault="00FA79B3" w:rsidP="00FA79B3">
      <w:pPr>
        <w:spacing w:line="240" w:lineRule="exact"/>
        <w:ind w:right="1922"/>
        <w:rPr>
          <w:rFonts w:asciiTheme="minorEastAsia" w:hAnsiTheme="minorEastAsia"/>
        </w:rPr>
      </w:pPr>
    </w:p>
    <w:p w:rsidR="00FA79B3" w:rsidRDefault="00FA79B3" w:rsidP="00FA79B3">
      <w:pPr>
        <w:spacing w:line="240" w:lineRule="exact"/>
        <w:ind w:right="1922"/>
        <w:rPr>
          <w:rFonts w:asciiTheme="minorEastAsia" w:hAnsiTheme="minorEastAsia"/>
        </w:rPr>
      </w:pPr>
    </w:p>
    <w:p w:rsidR="00FA79B3" w:rsidRDefault="00FA79B3" w:rsidP="00FA79B3">
      <w:pPr>
        <w:spacing w:line="240" w:lineRule="exact"/>
        <w:ind w:right="1922"/>
        <w:rPr>
          <w:rFonts w:asciiTheme="minorEastAsia" w:hAnsiTheme="minorEastAsia"/>
        </w:rPr>
      </w:pPr>
    </w:p>
    <w:p w:rsidR="00FA79B3" w:rsidRDefault="00FA79B3" w:rsidP="00FA79B3">
      <w:pPr>
        <w:spacing w:line="240" w:lineRule="exact"/>
        <w:ind w:right="1922"/>
        <w:rPr>
          <w:rFonts w:asciiTheme="minorEastAsia" w:hAnsiTheme="minorEastAsia"/>
        </w:rPr>
      </w:pPr>
    </w:p>
    <w:p w:rsidR="00FA79B3" w:rsidRPr="000242BB" w:rsidRDefault="00FA79B3" w:rsidP="00FA79B3">
      <w:pPr>
        <w:spacing w:line="240" w:lineRule="exact"/>
        <w:ind w:right="1922"/>
        <w:rPr>
          <w:rFonts w:asciiTheme="minorEastAsia" w:hAnsiTheme="minorEastAsia"/>
        </w:rPr>
      </w:pPr>
    </w:p>
    <w:p w:rsidR="00FA79B3" w:rsidRDefault="00FA79B3" w:rsidP="00FA79B3">
      <w:pPr>
        <w:ind w:right="-58"/>
        <w:rPr>
          <w:rFonts w:asciiTheme="minorEastAsia" w:hAnsiTheme="minorEastAsia"/>
        </w:rPr>
      </w:pPr>
      <w:r>
        <w:rPr>
          <w:rFonts w:asciiTheme="minorEastAsia" w:hAnsiTheme="minorEastAsia" w:hint="eastAsia"/>
        </w:rPr>
        <w:t>１ 預貯金・現金</w:t>
      </w:r>
      <w:r w:rsidRPr="003F05AD">
        <w:rPr>
          <w:rFonts w:asciiTheme="minorEastAsia" w:hAnsiTheme="minorEastAsia" w:hint="eastAsia"/>
          <w:szCs w:val="21"/>
        </w:rPr>
        <w:t>（※最新の記帳をした上で</w:t>
      </w:r>
      <w:r>
        <w:rPr>
          <w:rFonts w:asciiTheme="minorEastAsia" w:hAnsiTheme="minorEastAsia" w:hint="eastAsia"/>
          <w:szCs w:val="21"/>
        </w:rPr>
        <w:t>，</w:t>
      </w:r>
      <w:r w:rsidRPr="003F05AD">
        <w:rPr>
          <w:rFonts w:asciiTheme="minorEastAsia" w:hAnsiTheme="minorEastAsia" w:hint="eastAsia"/>
          <w:szCs w:val="21"/>
        </w:rPr>
        <w:t>前回報告時以降の通帳</w:t>
      </w:r>
      <w:r>
        <w:rPr>
          <w:rFonts w:asciiTheme="minorEastAsia" w:hAnsiTheme="minorEastAsia" w:hint="eastAsia"/>
          <w:szCs w:val="21"/>
        </w:rPr>
        <w:t>コピー</w:t>
      </w:r>
      <w:r w:rsidRPr="003F05AD">
        <w:rPr>
          <w:rFonts w:asciiTheme="minorEastAsia" w:hAnsiTheme="minorEastAsia" w:hint="eastAsia"/>
          <w:szCs w:val="21"/>
        </w:rPr>
        <w:t>を提出してください。）</w:t>
      </w:r>
    </w:p>
    <w:tbl>
      <w:tblPr>
        <w:tblStyle w:val="ab"/>
        <w:tblW w:w="0" w:type="auto"/>
        <w:tblLook w:val="04A0"/>
      </w:tblPr>
      <w:tblGrid>
        <w:gridCol w:w="398"/>
        <w:gridCol w:w="7"/>
        <w:gridCol w:w="1688"/>
        <w:gridCol w:w="1276"/>
        <w:gridCol w:w="850"/>
        <w:gridCol w:w="1559"/>
        <w:gridCol w:w="1985"/>
        <w:gridCol w:w="1135"/>
        <w:gridCol w:w="992"/>
        <w:gridCol w:w="6"/>
      </w:tblGrid>
      <w:tr w:rsidR="00FA79B3" w:rsidTr="00273E52">
        <w:trPr>
          <w:gridAfter w:val="1"/>
          <w:wAfter w:w="6" w:type="dxa"/>
        </w:trPr>
        <w:tc>
          <w:tcPr>
            <w:tcW w:w="398" w:type="dxa"/>
            <w:tcBorders>
              <w:top w:val="single" w:sz="12" w:space="0" w:color="auto"/>
              <w:left w:val="single" w:sz="12" w:space="0" w:color="auto"/>
              <w:bottom w:val="single" w:sz="12" w:space="0" w:color="auto"/>
            </w:tcBorders>
            <w:vAlign w:val="center"/>
          </w:tcPr>
          <w:p w:rsidR="00FA79B3" w:rsidRDefault="00FA79B3" w:rsidP="00273E52">
            <w:pPr>
              <w:ind w:right="-58"/>
              <w:jc w:val="center"/>
              <w:rPr>
                <w:rFonts w:asciiTheme="minorEastAsia" w:hAnsiTheme="minorEastAsia"/>
              </w:rPr>
            </w:pPr>
          </w:p>
        </w:tc>
        <w:tc>
          <w:tcPr>
            <w:tcW w:w="1695" w:type="dxa"/>
            <w:gridSpan w:val="2"/>
            <w:tcBorders>
              <w:top w:val="single" w:sz="12"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金融機関名</w:t>
            </w:r>
          </w:p>
        </w:tc>
        <w:tc>
          <w:tcPr>
            <w:tcW w:w="1276"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支店名</w:t>
            </w:r>
          </w:p>
        </w:tc>
        <w:tc>
          <w:tcPr>
            <w:tcW w:w="850"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口座</w:t>
            </w:r>
          </w:p>
          <w:p w:rsidR="00FA79B3" w:rsidRDefault="00FA79B3" w:rsidP="00273E52">
            <w:pPr>
              <w:ind w:right="-58"/>
              <w:jc w:val="center"/>
              <w:rPr>
                <w:rFonts w:asciiTheme="minorEastAsia" w:hAnsiTheme="minorEastAsia"/>
              </w:rPr>
            </w:pPr>
            <w:r>
              <w:rPr>
                <w:rFonts w:asciiTheme="minorEastAsia" w:hAnsiTheme="minorEastAsia" w:hint="eastAsia"/>
              </w:rPr>
              <w:t>種別</w:t>
            </w:r>
          </w:p>
        </w:tc>
        <w:tc>
          <w:tcPr>
            <w:tcW w:w="1559"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口座番号</w:t>
            </w:r>
          </w:p>
        </w:tc>
        <w:tc>
          <w:tcPr>
            <w:tcW w:w="1985"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残高（円）</w:t>
            </w:r>
          </w:p>
        </w:tc>
        <w:tc>
          <w:tcPr>
            <w:tcW w:w="1134" w:type="dxa"/>
            <w:tcBorders>
              <w:top w:val="single" w:sz="12" w:space="0" w:color="auto"/>
              <w:left w:val="dotted" w:sz="4" w:space="0" w:color="auto"/>
              <w:bottom w:val="single" w:sz="12" w:space="0" w:color="auto"/>
              <w:right w:val="dotted" w:sz="4" w:space="0" w:color="auto"/>
            </w:tcBorders>
            <w:vAlign w:val="center"/>
          </w:tcPr>
          <w:p w:rsidR="00FA79B3" w:rsidRDefault="00FA79B3" w:rsidP="00273E52">
            <w:pPr>
              <w:ind w:right="-58"/>
              <w:jc w:val="left"/>
              <w:rPr>
                <w:rFonts w:asciiTheme="minorEastAsia" w:hAnsiTheme="minorEastAsia"/>
              </w:rPr>
            </w:pPr>
            <w:r>
              <w:rPr>
                <w:rFonts w:asciiTheme="minorEastAsia" w:hAnsiTheme="minorEastAsia" w:hint="eastAsia"/>
              </w:rPr>
              <w:t>最終</w:t>
            </w:r>
          </w:p>
          <w:p w:rsidR="00FA79B3" w:rsidRDefault="00FA79B3" w:rsidP="00273E52">
            <w:pPr>
              <w:ind w:right="-58"/>
              <w:jc w:val="left"/>
              <w:rPr>
                <w:rFonts w:asciiTheme="minorEastAsia" w:hAnsiTheme="minorEastAsia"/>
              </w:rPr>
            </w:pPr>
            <w:r>
              <w:rPr>
                <w:rFonts w:asciiTheme="minorEastAsia" w:hAnsiTheme="minorEastAsia" w:hint="eastAsia"/>
              </w:rPr>
              <w:t>記帳日</w:t>
            </w:r>
          </w:p>
        </w:tc>
        <w:tc>
          <w:tcPr>
            <w:tcW w:w="992" w:type="dxa"/>
            <w:tcBorders>
              <w:top w:val="single" w:sz="12" w:space="0" w:color="auto"/>
              <w:left w:val="dotted" w:sz="4" w:space="0" w:color="auto"/>
              <w:bottom w:val="single" w:sz="12" w:space="0" w:color="auto"/>
              <w:right w:val="single" w:sz="12" w:space="0" w:color="auto"/>
            </w:tcBorders>
            <w:vAlign w:val="center"/>
          </w:tcPr>
          <w:p w:rsidR="00FA79B3" w:rsidRDefault="00FA79B3" w:rsidP="00273E52">
            <w:pPr>
              <w:ind w:right="-58"/>
              <w:jc w:val="center"/>
              <w:rPr>
                <w:rFonts w:asciiTheme="minorEastAsia" w:hAnsiTheme="minorEastAsia"/>
              </w:rPr>
            </w:pPr>
            <w:r>
              <w:rPr>
                <w:rFonts w:asciiTheme="minorEastAsia" w:hAnsiTheme="minorEastAsia" w:hint="eastAsia"/>
              </w:rPr>
              <w:t>保管者</w:t>
            </w:r>
          </w:p>
        </w:tc>
      </w:tr>
      <w:tr w:rsidR="00FA79B3" w:rsidTr="00273E52">
        <w:trPr>
          <w:gridAfter w:val="1"/>
          <w:wAfter w:w="6" w:type="dxa"/>
          <w:trHeight w:val="656"/>
        </w:trPr>
        <w:tc>
          <w:tcPr>
            <w:tcW w:w="398" w:type="dxa"/>
            <w:tcBorders>
              <w:top w:val="single" w:sz="12"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１</w:t>
            </w:r>
          </w:p>
        </w:tc>
        <w:tc>
          <w:tcPr>
            <w:tcW w:w="1695" w:type="dxa"/>
            <w:gridSpan w:val="2"/>
            <w:tcBorders>
              <w:top w:val="single" w:sz="12"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12"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12"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12"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12"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12"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12"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２</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３</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４</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５</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rPr>
          <w:gridAfter w:val="1"/>
          <w:wAfter w:w="6" w:type="dxa"/>
          <w:trHeight w:val="656"/>
        </w:trPr>
        <w:tc>
          <w:tcPr>
            <w:tcW w:w="398" w:type="dxa"/>
            <w:tcBorders>
              <w:top w:val="single" w:sz="4" w:space="0" w:color="auto"/>
              <w:left w:val="single" w:sz="12" w:space="0" w:color="auto"/>
              <w:bottom w:val="single"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６</w:t>
            </w:r>
          </w:p>
        </w:tc>
        <w:tc>
          <w:tcPr>
            <w:tcW w:w="1695" w:type="dxa"/>
            <w:gridSpan w:val="2"/>
            <w:tcBorders>
              <w:top w:val="single"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FA79B3" w:rsidRPr="00482FD1" w:rsidRDefault="00FA79B3" w:rsidP="00273E52">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FA79B3" w:rsidRDefault="00FA79B3" w:rsidP="00273E52">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FA79B3" w:rsidRPr="004E6951" w:rsidRDefault="00FA79B3" w:rsidP="00FA79B3">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FA79B3" w:rsidRDefault="00FA79B3" w:rsidP="00273E52">
            <w:pPr>
              <w:ind w:right="-58"/>
              <w:rPr>
                <w:rFonts w:asciiTheme="minorEastAsia" w:hAnsiTheme="minorEastAsia"/>
              </w:rPr>
            </w:pPr>
          </w:p>
        </w:tc>
      </w:tr>
      <w:tr w:rsidR="00FA79B3" w:rsidTr="00273E52">
        <w:tblPrEx>
          <w:tblCellMar>
            <w:left w:w="99" w:type="dxa"/>
            <w:right w:w="99" w:type="dxa"/>
          </w:tblCellMar>
          <w:tblLook w:val="0000"/>
        </w:tblPrEx>
        <w:trPr>
          <w:trHeight w:val="656"/>
        </w:trPr>
        <w:tc>
          <w:tcPr>
            <w:tcW w:w="405" w:type="dxa"/>
            <w:gridSpan w:val="2"/>
            <w:tcBorders>
              <w:top w:val="single" w:sz="4" w:space="0" w:color="auto"/>
              <w:left w:val="single" w:sz="12" w:space="0" w:color="auto"/>
              <w:bottom w:val="single" w:sz="12"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７</w:t>
            </w:r>
          </w:p>
        </w:tc>
        <w:tc>
          <w:tcPr>
            <w:tcW w:w="5373" w:type="dxa"/>
            <w:gridSpan w:val="4"/>
            <w:tcBorders>
              <w:top w:val="single" w:sz="4" w:space="0" w:color="auto"/>
              <w:bottom w:val="single" w:sz="12" w:space="0" w:color="auto"/>
              <w:right w:val="dotted" w:sz="4" w:space="0" w:color="auto"/>
            </w:tcBorders>
            <w:vAlign w:val="center"/>
          </w:tcPr>
          <w:p w:rsidR="00FA79B3" w:rsidRDefault="00FA79B3" w:rsidP="00273E52">
            <w:pPr>
              <w:ind w:right="-58"/>
              <w:rPr>
                <w:rFonts w:asciiTheme="minorEastAsia" w:hAnsiTheme="minorEastAsia"/>
              </w:rPr>
            </w:pPr>
            <w:r>
              <w:rPr>
                <w:rFonts w:asciiTheme="minorEastAsia" w:hAnsiTheme="minorEastAsia" w:hint="eastAsia"/>
              </w:rPr>
              <w:t>現　金</w:t>
            </w:r>
          </w:p>
        </w:tc>
        <w:tc>
          <w:tcPr>
            <w:tcW w:w="1985" w:type="dxa"/>
            <w:tcBorders>
              <w:top w:val="single" w:sz="4" w:space="0" w:color="auto"/>
              <w:left w:val="dotted" w:sz="4" w:space="0" w:color="auto"/>
              <w:bottom w:val="single" w:sz="12" w:space="0" w:color="auto"/>
              <w:right w:val="dotted" w:sz="4" w:space="0" w:color="auto"/>
            </w:tcBorders>
          </w:tcPr>
          <w:p w:rsidR="00FA79B3" w:rsidRDefault="00FA79B3" w:rsidP="00273E52">
            <w:pPr>
              <w:ind w:right="-58"/>
              <w:rPr>
                <w:rFonts w:asciiTheme="minorEastAsia" w:hAnsiTheme="minorEastAsia"/>
              </w:rPr>
            </w:pPr>
          </w:p>
        </w:tc>
        <w:tc>
          <w:tcPr>
            <w:tcW w:w="1135" w:type="dxa"/>
            <w:tcBorders>
              <w:top w:val="single" w:sz="4" w:space="0" w:color="auto"/>
              <w:left w:val="dotted" w:sz="4" w:space="0" w:color="auto"/>
              <w:bottom w:val="single" w:sz="12" w:space="0" w:color="auto"/>
              <w:right w:val="dotted" w:sz="4" w:space="0" w:color="auto"/>
            </w:tcBorders>
            <w:shd w:val="clear" w:color="auto" w:fill="auto"/>
          </w:tcPr>
          <w:p w:rsidR="00FA79B3" w:rsidRDefault="00FA79B3" w:rsidP="00273E52">
            <w:pPr>
              <w:widowControl/>
              <w:jc w:val="left"/>
            </w:pPr>
          </w:p>
        </w:tc>
        <w:tc>
          <w:tcPr>
            <w:tcW w:w="997" w:type="dxa"/>
            <w:gridSpan w:val="2"/>
            <w:tcBorders>
              <w:top w:val="single" w:sz="4" w:space="0" w:color="auto"/>
              <w:left w:val="dotted" w:sz="4" w:space="0" w:color="auto"/>
              <w:bottom w:val="single" w:sz="12" w:space="0" w:color="auto"/>
              <w:right w:val="single" w:sz="12" w:space="0" w:color="auto"/>
            </w:tcBorders>
            <w:shd w:val="clear" w:color="auto" w:fill="auto"/>
          </w:tcPr>
          <w:p w:rsidR="00FA79B3" w:rsidRDefault="00FA79B3" w:rsidP="00273E52">
            <w:pPr>
              <w:widowControl/>
              <w:jc w:val="left"/>
            </w:pPr>
          </w:p>
        </w:tc>
      </w:tr>
      <w:tr w:rsidR="00FA79B3" w:rsidTr="00273E52">
        <w:tblPrEx>
          <w:tblCellMar>
            <w:left w:w="99" w:type="dxa"/>
            <w:right w:w="99" w:type="dxa"/>
          </w:tblCellMar>
          <w:tblLook w:val="0000"/>
        </w:tblPrEx>
        <w:trPr>
          <w:gridAfter w:val="3"/>
          <w:wAfter w:w="2132" w:type="dxa"/>
          <w:trHeight w:val="656"/>
        </w:trPr>
        <w:tc>
          <w:tcPr>
            <w:tcW w:w="405" w:type="dxa"/>
            <w:gridSpan w:val="2"/>
            <w:tcBorders>
              <w:top w:val="single" w:sz="12" w:space="0" w:color="auto"/>
              <w:left w:val="nil"/>
              <w:bottom w:val="nil"/>
              <w:right w:val="single" w:sz="12" w:space="0" w:color="auto"/>
            </w:tcBorders>
            <w:vAlign w:val="center"/>
          </w:tcPr>
          <w:p w:rsidR="00FA79B3" w:rsidRDefault="00FA79B3" w:rsidP="00273E52">
            <w:pPr>
              <w:ind w:left="108" w:right="-58"/>
              <w:rPr>
                <w:rFonts w:asciiTheme="minorEastAsia" w:hAnsiTheme="minorEastAsia"/>
              </w:rPr>
            </w:pPr>
          </w:p>
        </w:tc>
        <w:tc>
          <w:tcPr>
            <w:tcW w:w="5373" w:type="dxa"/>
            <w:gridSpan w:val="4"/>
            <w:tcBorders>
              <w:top w:val="single" w:sz="12" w:space="0" w:color="auto"/>
              <w:left w:val="single" w:sz="12" w:space="0" w:color="auto"/>
              <w:bottom w:val="single" w:sz="12" w:space="0" w:color="auto"/>
              <w:right w:val="dotted" w:sz="4" w:space="0" w:color="auto"/>
            </w:tcBorders>
            <w:vAlign w:val="center"/>
          </w:tcPr>
          <w:p w:rsidR="00FA79B3" w:rsidRDefault="00FA79B3" w:rsidP="00273E52">
            <w:pPr>
              <w:ind w:left="108" w:right="-58"/>
              <w:jc w:val="right"/>
              <w:rPr>
                <w:rFonts w:asciiTheme="minorEastAsia" w:hAnsiTheme="minorEastAsia"/>
              </w:rPr>
            </w:pPr>
            <w:r>
              <w:rPr>
                <w:rFonts w:asciiTheme="minorEastAsia" w:hAnsiTheme="minorEastAsia" w:hint="eastAsia"/>
              </w:rPr>
              <w:t>預貯金・現金合計額</w:t>
            </w:r>
          </w:p>
        </w:tc>
        <w:tc>
          <w:tcPr>
            <w:tcW w:w="1985" w:type="dxa"/>
            <w:tcBorders>
              <w:top w:val="single" w:sz="12" w:space="0" w:color="auto"/>
              <w:left w:val="dotted" w:sz="4" w:space="0" w:color="auto"/>
              <w:bottom w:val="single" w:sz="12" w:space="0" w:color="auto"/>
              <w:right w:val="single" w:sz="12" w:space="0" w:color="auto"/>
            </w:tcBorders>
          </w:tcPr>
          <w:p w:rsidR="00FA79B3" w:rsidRDefault="00FA79B3" w:rsidP="00273E52">
            <w:pPr>
              <w:ind w:right="-58"/>
              <w:rPr>
                <w:rFonts w:asciiTheme="minorEastAsia" w:hAnsiTheme="minorEastAsia"/>
              </w:rPr>
            </w:pPr>
          </w:p>
        </w:tc>
      </w:tr>
    </w:tbl>
    <w:p w:rsidR="00FA79B3" w:rsidRPr="000D75A4" w:rsidRDefault="00FA79B3" w:rsidP="00FA79B3">
      <w:pPr>
        <w:adjustRightInd w:val="0"/>
        <w:spacing w:line="260" w:lineRule="exact"/>
        <w:ind w:right="-57" w:firstLineChars="100" w:firstLine="213"/>
        <w:rPr>
          <w:rFonts w:asciiTheme="minorEastAsia" w:hAnsiTheme="minorEastAsia"/>
        </w:rPr>
      </w:pPr>
      <w:r>
        <w:rPr>
          <w:rFonts w:asciiTheme="minorEastAsia" w:hAnsiTheme="minorEastAsia" w:hint="eastAsia"/>
        </w:rPr>
        <w:t>※</w:t>
      </w:r>
      <w:r w:rsidRPr="000D75A4">
        <w:rPr>
          <w:rFonts w:asciiTheme="minorEastAsia" w:hAnsiTheme="minorEastAsia" w:hint="eastAsia"/>
        </w:rPr>
        <w:t>書ききれない場合は</w:t>
      </w:r>
      <w:r>
        <w:rPr>
          <w:rFonts w:asciiTheme="minorEastAsia" w:hAnsiTheme="minorEastAsia" w:hint="eastAsia"/>
        </w:rPr>
        <w:t>追加用紙を利用するなどして，</w:t>
      </w:r>
      <w:r w:rsidRPr="000D75A4">
        <w:rPr>
          <w:rFonts w:asciiTheme="minorEastAsia" w:hAnsiTheme="minorEastAsia" w:hint="eastAsia"/>
        </w:rPr>
        <w:t>この目録に添付してください。</w:t>
      </w:r>
    </w:p>
    <w:p w:rsidR="00FA79B3" w:rsidRPr="00476633" w:rsidRDefault="00FA79B3" w:rsidP="00FA79B3">
      <w:pPr>
        <w:adjustRightInd w:val="0"/>
        <w:ind w:right="-58"/>
        <w:rPr>
          <w:rFonts w:asciiTheme="minorEastAsia" w:hAnsiTheme="minorEastAsia"/>
        </w:rPr>
      </w:pPr>
    </w:p>
    <w:p w:rsidR="00FA79B3" w:rsidRDefault="00FA79B3" w:rsidP="00FA79B3">
      <w:pPr>
        <w:adjustRightInd w:val="0"/>
        <w:ind w:right="-58"/>
        <w:rPr>
          <w:rFonts w:asciiTheme="minorEastAsia" w:hAnsiTheme="minorEastAsia"/>
        </w:rPr>
      </w:pPr>
      <w:r w:rsidRPr="00D02F28">
        <w:rPr>
          <w:rFonts w:asciiTheme="majorEastAsia" w:eastAsiaTheme="majorEastAsia" w:hAnsiTheme="majorEastAsia" w:hint="eastAsia"/>
        </w:rPr>
        <w:t>２</w:t>
      </w:r>
      <w:r>
        <w:rPr>
          <w:rFonts w:asciiTheme="minorEastAsia" w:hAnsiTheme="minorEastAsia" w:hint="eastAsia"/>
        </w:rPr>
        <w:t xml:space="preserve"> </w:t>
      </w:r>
      <w:r w:rsidRPr="00D02F28">
        <w:rPr>
          <w:rFonts w:asciiTheme="majorEastAsia" w:eastAsiaTheme="majorEastAsia" w:hAnsiTheme="majorEastAsia" w:hint="eastAsia"/>
        </w:rPr>
        <w:t>不動産（土地・建物）</w:t>
      </w:r>
    </w:p>
    <w:p w:rsidR="00FA79B3" w:rsidRDefault="00FA79B3" w:rsidP="00FA79B3">
      <w:pPr>
        <w:adjustRightInd w:val="0"/>
        <w:ind w:right="-58"/>
        <w:rPr>
          <w:rFonts w:asciiTheme="minorEastAsia" w:hAnsiTheme="minorEastAsia"/>
        </w:rPr>
      </w:pPr>
      <w:r>
        <w:rPr>
          <w:rFonts w:asciiTheme="minorEastAsia" w:hAnsiTheme="minorEastAsia" w:hint="eastAsia"/>
        </w:rPr>
        <w:t xml:space="preserve">　□　前回報告から変わりありません。　□　変動のあった財産の内容は別紙のとおりです。</w:t>
      </w:r>
    </w:p>
    <w:p w:rsidR="00FA79B3" w:rsidRDefault="00FA79B3" w:rsidP="00FA79B3">
      <w:pPr>
        <w:adjustRightInd w:val="0"/>
        <w:ind w:right="-58"/>
        <w:rPr>
          <w:rFonts w:asciiTheme="minorEastAsia" w:hAnsiTheme="minorEastAsia"/>
        </w:rPr>
      </w:pPr>
    </w:p>
    <w:p w:rsidR="00FA79B3" w:rsidRPr="000D75A4" w:rsidRDefault="00FA79B3" w:rsidP="00FA79B3">
      <w:pPr>
        <w:adjustRightInd w:val="0"/>
        <w:ind w:right="-58"/>
        <w:rPr>
          <w:rFonts w:asciiTheme="minorEastAsia" w:hAnsiTheme="minorEastAsia"/>
        </w:rPr>
      </w:pPr>
      <w:r w:rsidRPr="00D02F28">
        <w:rPr>
          <w:rFonts w:asciiTheme="majorEastAsia" w:eastAsiaTheme="majorEastAsia" w:hAnsiTheme="majorEastAsia" w:hint="eastAsia"/>
        </w:rPr>
        <w:t>３</w:t>
      </w:r>
      <w:r>
        <w:rPr>
          <w:rFonts w:asciiTheme="majorEastAsia" w:eastAsiaTheme="majorEastAsia" w:hAnsiTheme="majorEastAsia" w:hint="eastAsia"/>
        </w:rPr>
        <w:t xml:space="preserve"> </w:t>
      </w:r>
      <w:r w:rsidRPr="00D02F28">
        <w:rPr>
          <w:rFonts w:asciiTheme="majorEastAsia" w:eastAsiaTheme="majorEastAsia" w:hAnsiTheme="majorEastAsia" w:hint="eastAsia"/>
        </w:rPr>
        <w:t>株式・有価証券・投資信託</w:t>
      </w:r>
      <w:r>
        <w:rPr>
          <w:rFonts w:asciiTheme="majorEastAsia" w:eastAsiaTheme="majorEastAsia" w:hAnsiTheme="majorEastAsia" w:hint="eastAsia"/>
        </w:rPr>
        <w:t>・国債</w:t>
      </w:r>
      <w:r w:rsidRPr="00D02F28">
        <w:rPr>
          <w:rFonts w:asciiTheme="majorEastAsia" w:eastAsiaTheme="majorEastAsia" w:hAnsiTheme="majorEastAsia" w:hint="eastAsia"/>
        </w:rPr>
        <w:t>等</w:t>
      </w:r>
      <w:r w:rsidRPr="003F05AD">
        <w:rPr>
          <w:rFonts w:asciiTheme="minorEastAsia" w:hAnsiTheme="minorEastAsia" w:hint="eastAsia"/>
          <w:szCs w:val="21"/>
        </w:rPr>
        <w:t>※単に評価が変動しただけの場合は，変化なしと扱います。</w:t>
      </w:r>
    </w:p>
    <w:p w:rsidR="00FA79B3" w:rsidRDefault="00FA79B3" w:rsidP="00FA79B3">
      <w:pPr>
        <w:adjustRightInd w:val="0"/>
        <w:ind w:right="-30"/>
        <w:rPr>
          <w:rFonts w:asciiTheme="minorEastAsia" w:hAnsiTheme="minorEastAsia"/>
        </w:rPr>
      </w:pPr>
      <w:r>
        <w:rPr>
          <w:rFonts w:asciiTheme="minorEastAsia" w:hAnsiTheme="minorEastAsia" w:hint="eastAsia"/>
        </w:rPr>
        <w:t xml:space="preserve">　□　前回報告から変わりありません。　□　変動のあった財産の内容は別紙のとおりです。</w:t>
      </w:r>
    </w:p>
    <w:p w:rsidR="00FA79B3" w:rsidRPr="00FA79B3" w:rsidRDefault="00FA79B3" w:rsidP="00FA79B3">
      <w:pPr>
        <w:adjustRightInd w:val="0"/>
        <w:rPr>
          <w:rFonts w:asciiTheme="minorEastAsia" w:hAnsiTheme="minorEastAsia"/>
        </w:rPr>
      </w:pPr>
    </w:p>
    <w:p w:rsidR="00FA79B3" w:rsidRPr="002475F6" w:rsidRDefault="00FA79B3" w:rsidP="00FA79B3">
      <w:pPr>
        <w:adjustRightInd w:val="0"/>
        <w:rPr>
          <w:rFonts w:asciiTheme="minorEastAsia" w:hAnsiTheme="minorEastAsia"/>
          <w:szCs w:val="21"/>
        </w:rPr>
      </w:pPr>
      <w:r w:rsidRPr="00D02F28">
        <w:rPr>
          <w:rFonts w:asciiTheme="majorEastAsia" w:eastAsiaTheme="majorEastAsia" w:hAnsiTheme="majorEastAsia" w:hint="eastAsia"/>
        </w:rPr>
        <w:t>４</w:t>
      </w:r>
      <w:r>
        <w:rPr>
          <w:rFonts w:asciiTheme="minorEastAsia" w:hAnsiTheme="minorEastAsia" w:hint="eastAsia"/>
        </w:rPr>
        <w:t xml:space="preserve"> </w:t>
      </w:r>
      <w:r w:rsidRPr="00D02F28">
        <w:rPr>
          <w:rFonts w:asciiTheme="majorEastAsia" w:eastAsiaTheme="majorEastAsia" w:hAnsiTheme="majorEastAsia" w:hint="eastAsia"/>
        </w:rPr>
        <w:t>保険契約（生命・損害保険，個人年金等）</w:t>
      </w:r>
      <w:r w:rsidRPr="002475F6">
        <w:rPr>
          <w:rFonts w:asciiTheme="minorEastAsia" w:hAnsiTheme="minorEastAsia" w:hint="eastAsia"/>
          <w:szCs w:val="21"/>
        </w:rPr>
        <w:t>※本人が契約者又は受取人になっているもの</w:t>
      </w:r>
    </w:p>
    <w:p w:rsidR="00FA79B3" w:rsidRDefault="00FA79B3" w:rsidP="00FA79B3">
      <w:pPr>
        <w:adjustRightInd w:val="0"/>
        <w:ind w:right="-30"/>
        <w:rPr>
          <w:rFonts w:asciiTheme="minorEastAsia" w:hAnsiTheme="minorEastAsia"/>
        </w:rPr>
      </w:pPr>
      <w:r>
        <w:rPr>
          <w:rFonts w:asciiTheme="minorEastAsia" w:hAnsiTheme="minorEastAsia" w:hint="eastAsia"/>
        </w:rPr>
        <w:t xml:space="preserve">　□　前回報告から変わりありません。　□　変動のあった財産の内容は別紙のとおりです。</w:t>
      </w:r>
    </w:p>
    <w:p w:rsidR="00FA79B3" w:rsidRPr="00FA79B3" w:rsidRDefault="00FA79B3" w:rsidP="00FA79B3">
      <w:pPr>
        <w:adjustRightInd w:val="0"/>
        <w:ind w:right="960"/>
        <w:rPr>
          <w:rFonts w:asciiTheme="minorEastAsia" w:hAnsiTheme="minorEastAsia"/>
        </w:rPr>
      </w:pPr>
    </w:p>
    <w:p w:rsidR="00FA79B3" w:rsidRDefault="00FA79B3" w:rsidP="00FA79B3">
      <w:pPr>
        <w:adjustRightInd w:val="0"/>
        <w:ind w:right="960"/>
        <w:rPr>
          <w:rFonts w:asciiTheme="minorEastAsia" w:hAnsiTheme="minorEastAsia"/>
        </w:rPr>
      </w:pPr>
      <w:r w:rsidRPr="00D02F28">
        <w:rPr>
          <w:rFonts w:asciiTheme="majorEastAsia" w:eastAsiaTheme="majorEastAsia" w:hAnsiTheme="majorEastAsia" w:hint="eastAsia"/>
        </w:rPr>
        <w:t>５</w:t>
      </w:r>
      <w:r>
        <w:rPr>
          <w:rFonts w:asciiTheme="majorEastAsia" w:eastAsiaTheme="majorEastAsia" w:hAnsiTheme="majorEastAsia" w:hint="eastAsia"/>
        </w:rPr>
        <w:t xml:space="preserve"> </w:t>
      </w:r>
      <w:r w:rsidRPr="00D02F28">
        <w:rPr>
          <w:rFonts w:asciiTheme="majorEastAsia" w:eastAsiaTheme="majorEastAsia" w:hAnsiTheme="majorEastAsia" w:hint="eastAsia"/>
        </w:rPr>
        <w:t>その他（手形，小切手，貸金債権など）</w:t>
      </w:r>
    </w:p>
    <w:p w:rsidR="00FA79B3" w:rsidRDefault="00FA79B3" w:rsidP="00053F2B">
      <w:pPr>
        <w:adjustRightInd w:val="0"/>
        <w:rPr>
          <w:rFonts w:asciiTheme="minorEastAsia" w:hAnsiTheme="minorEastAsia"/>
        </w:rPr>
      </w:pPr>
      <w:r>
        <w:rPr>
          <w:rFonts w:asciiTheme="minorEastAsia" w:hAnsiTheme="minorEastAsia" w:hint="eastAsia"/>
        </w:rPr>
        <w:t xml:space="preserve">　□</w:t>
      </w:r>
      <w:r w:rsidR="00053F2B">
        <w:rPr>
          <w:rFonts w:asciiTheme="minorEastAsia" w:hAnsiTheme="minorEastAsia" w:hint="eastAsia"/>
        </w:rPr>
        <w:t xml:space="preserve">　</w:t>
      </w:r>
      <w:r>
        <w:rPr>
          <w:rFonts w:asciiTheme="minorEastAsia" w:hAnsiTheme="minorEastAsia" w:hint="eastAsia"/>
        </w:rPr>
        <w:t>前回報告から変わりありません。　□</w:t>
      </w:r>
      <w:r w:rsidR="00053F2B">
        <w:rPr>
          <w:rFonts w:asciiTheme="minorEastAsia" w:hAnsiTheme="minorEastAsia" w:hint="eastAsia"/>
        </w:rPr>
        <w:t xml:space="preserve">　</w:t>
      </w:r>
      <w:r>
        <w:rPr>
          <w:rFonts w:asciiTheme="minorEastAsia" w:hAnsiTheme="minorEastAsia" w:hint="eastAsia"/>
        </w:rPr>
        <w:t>変動のあった財産の内容は別紙のとおりです。</w:t>
      </w:r>
    </w:p>
    <w:p w:rsidR="00FA79B3" w:rsidRDefault="00FA79B3" w:rsidP="00FA79B3">
      <w:pPr>
        <w:adjustRightInd w:val="0"/>
        <w:ind w:right="960"/>
        <w:rPr>
          <w:rFonts w:asciiTheme="minorEastAsia" w:hAnsiTheme="minorEastAsia"/>
        </w:rPr>
      </w:pPr>
    </w:p>
    <w:p w:rsidR="00FA79B3" w:rsidRDefault="00FA79B3" w:rsidP="00FA79B3">
      <w:pPr>
        <w:adjustRightInd w:val="0"/>
        <w:ind w:right="960"/>
        <w:rPr>
          <w:rFonts w:asciiTheme="minorEastAsia" w:hAnsiTheme="minorEastAsia"/>
        </w:rPr>
      </w:pPr>
      <w:r w:rsidRPr="00D02F28">
        <w:rPr>
          <w:rFonts w:asciiTheme="majorEastAsia" w:eastAsiaTheme="majorEastAsia" w:hAnsiTheme="majorEastAsia" w:hint="eastAsia"/>
        </w:rPr>
        <w:t>６</w:t>
      </w:r>
      <w:r>
        <w:rPr>
          <w:rFonts w:asciiTheme="majorEastAsia" w:eastAsiaTheme="majorEastAsia" w:hAnsiTheme="majorEastAsia" w:hint="eastAsia"/>
        </w:rPr>
        <w:t xml:space="preserve"> </w:t>
      </w:r>
      <w:r w:rsidRPr="00D02F28">
        <w:rPr>
          <w:rFonts w:asciiTheme="majorEastAsia" w:eastAsiaTheme="majorEastAsia" w:hAnsiTheme="majorEastAsia" w:hint="eastAsia"/>
        </w:rPr>
        <w:t>負債（借金，ローンなど）</w:t>
      </w:r>
    </w:p>
    <w:p w:rsidR="00FA79B3" w:rsidRDefault="00FA79B3" w:rsidP="00FA79B3">
      <w:pPr>
        <w:adjustRightInd w:val="0"/>
        <w:ind w:right="-30"/>
        <w:rPr>
          <w:rFonts w:asciiTheme="minorEastAsia" w:hAnsiTheme="minorEastAsia"/>
        </w:rPr>
      </w:pPr>
      <w:r>
        <w:rPr>
          <w:rFonts w:asciiTheme="minorEastAsia" w:hAnsiTheme="minorEastAsia" w:hint="eastAsia"/>
        </w:rPr>
        <w:t xml:space="preserve">　□</w:t>
      </w:r>
      <w:r w:rsidR="00053F2B">
        <w:rPr>
          <w:rFonts w:asciiTheme="minorEastAsia" w:hAnsiTheme="minorEastAsia" w:hint="eastAsia"/>
        </w:rPr>
        <w:t xml:space="preserve">　</w:t>
      </w:r>
      <w:r>
        <w:rPr>
          <w:rFonts w:asciiTheme="minorEastAsia" w:hAnsiTheme="minorEastAsia" w:hint="eastAsia"/>
        </w:rPr>
        <w:t>前回報告から変わりありません。　□</w:t>
      </w:r>
      <w:r w:rsidR="00053F2B">
        <w:rPr>
          <w:rFonts w:asciiTheme="minorEastAsia" w:hAnsiTheme="minorEastAsia" w:hint="eastAsia"/>
        </w:rPr>
        <w:t xml:space="preserve">　</w:t>
      </w:r>
      <w:r>
        <w:rPr>
          <w:rFonts w:asciiTheme="minorEastAsia" w:hAnsiTheme="minorEastAsia" w:hint="eastAsia"/>
        </w:rPr>
        <w:t>変動のあった財産の内容は別紙のとおりです。</w:t>
      </w:r>
      <w:r>
        <w:rPr>
          <w:rFonts w:asciiTheme="minorEastAsia" w:hAnsiTheme="minorEastAsia"/>
        </w:rPr>
        <w:br w:type="page"/>
      </w:r>
    </w:p>
    <w:p w:rsidR="00FA79B3" w:rsidRDefault="00FA79B3" w:rsidP="00053F2B">
      <w:pPr>
        <w:adjustRightInd w:val="0"/>
        <w:jc w:val="left"/>
        <w:rPr>
          <w:rFonts w:asciiTheme="minorEastAsia" w:hAnsiTheme="minorEastAsia"/>
        </w:rPr>
      </w:pPr>
      <w:r>
        <w:rPr>
          <w:rFonts w:asciiTheme="minorEastAsia" w:hAnsiTheme="minorEastAsia" w:hint="eastAsia"/>
        </w:rPr>
        <w:lastRenderedPageBreak/>
        <w:t>（別　紙）</w:t>
      </w:r>
    </w:p>
    <w:p w:rsidR="00FA79B3" w:rsidRDefault="00FA79B3" w:rsidP="00FA79B3">
      <w:pPr>
        <w:adjustRightInd w:val="0"/>
        <w:spacing w:line="260" w:lineRule="exact"/>
        <w:ind w:right="-28"/>
        <w:rPr>
          <w:rFonts w:asciiTheme="majorEastAsia" w:eastAsiaTheme="majorEastAsia" w:hAnsiTheme="majorEastAsia"/>
        </w:rPr>
      </w:pPr>
      <w:r>
        <w:rPr>
          <w:rFonts w:asciiTheme="majorEastAsia" w:eastAsiaTheme="majorEastAsia" w:hAnsiTheme="majorEastAsia" w:hint="eastAsia"/>
        </w:rPr>
        <w:t xml:space="preserve">２ </w:t>
      </w:r>
      <w:r w:rsidRPr="00456D3A">
        <w:rPr>
          <w:rFonts w:asciiTheme="majorEastAsia" w:eastAsiaTheme="majorEastAsia" w:hAnsiTheme="majorEastAsia" w:hint="eastAsia"/>
        </w:rPr>
        <w:t>不動産(土地・建物)</w:t>
      </w:r>
    </w:p>
    <w:p w:rsidR="00FA79B3" w:rsidRPr="00456D3A" w:rsidRDefault="00FA79B3" w:rsidP="00FA79B3">
      <w:pPr>
        <w:adjustRightInd w:val="0"/>
        <w:spacing w:line="240" w:lineRule="exact"/>
        <w:ind w:right="-28"/>
        <w:rPr>
          <w:rFonts w:asciiTheme="majorEastAsia" w:eastAsiaTheme="majorEastAsia" w:hAnsiTheme="majorEastAsia"/>
        </w:rPr>
      </w:pPr>
      <w:r w:rsidRPr="009B120E">
        <w:rPr>
          <w:rFonts w:asciiTheme="minorEastAsia" w:hAnsiTheme="minorEastAsia" w:hint="eastAsia"/>
          <w:szCs w:val="21"/>
        </w:rPr>
        <w:t>（</w:t>
      </w:r>
      <w:r>
        <w:rPr>
          <w:rFonts w:asciiTheme="minorEastAsia" w:hAnsiTheme="minorEastAsia" w:hint="eastAsia"/>
          <w:szCs w:val="21"/>
        </w:rPr>
        <w:t>売買</w:t>
      </w:r>
      <w:r w:rsidRPr="009B120E">
        <w:rPr>
          <w:rFonts w:asciiTheme="minorEastAsia" w:hAnsiTheme="minorEastAsia" w:hint="eastAsia"/>
          <w:szCs w:val="21"/>
        </w:rPr>
        <w:t>契約書</w:t>
      </w:r>
      <w:r w:rsidRPr="0024665C">
        <w:rPr>
          <w:rFonts w:asciiTheme="minorEastAsia" w:hAnsiTheme="minorEastAsia" w:hint="eastAsia"/>
          <w:szCs w:val="21"/>
        </w:rPr>
        <w:t>･</w:t>
      </w:r>
      <w:r w:rsidR="00F77B52" w:rsidRPr="0024665C">
        <w:rPr>
          <w:rFonts w:asciiTheme="minorEastAsia" w:hAnsiTheme="minorEastAsia" w:hint="eastAsia"/>
          <w:szCs w:val="21"/>
        </w:rPr>
        <w:t>全部事項証明書</w:t>
      </w:r>
      <w:r w:rsidRPr="0024665C">
        <w:rPr>
          <w:rFonts w:asciiTheme="minorEastAsia" w:hAnsiTheme="minorEastAsia" w:hint="eastAsia"/>
          <w:szCs w:val="21"/>
        </w:rPr>
        <w:t>な</w:t>
      </w:r>
      <w:r w:rsidRPr="009B120E">
        <w:rPr>
          <w:rFonts w:asciiTheme="minorEastAsia" w:hAnsiTheme="minorEastAsia" w:hint="eastAsia"/>
          <w:szCs w:val="21"/>
        </w:rPr>
        <w:t>ど</w:t>
      </w:r>
      <w:r>
        <w:rPr>
          <w:rFonts w:asciiTheme="minorEastAsia" w:hAnsiTheme="minorEastAsia" w:hint="eastAsia"/>
          <w:szCs w:val="21"/>
        </w:rPr>
        <w:t>変動内容を疎明する資料のコピーを添付してください。）</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392"/>
        <w:gridCol w:w="709"/>
        <w:gridCol w:w="3969"/>
        <w:gridCol w:w="850"/>
        <w:gridCol w:w="992"/>
        <w:gridCol w:w="709"/>
        <w:gridCol w:w="2346"/>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ind w:right="960"/>
              <w:rPr>
                <w:rFonts w:asciiTheme="minorEastAsia" w:hAnsiTheme="minorEastAsia"/>
              </w:rPr>
            </w:pPr>
          </w:p>
        </w:tc>
        <w:tc>
          <w:tcPr>
            <w:tcW w:w="709"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種類</w:t>
            </w:r>
          </w:p>
        </w:tc>
        <w:tc>
          <w:tcPr>
            <w:tcW w:w="3969"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所在・地番</w:t>
            </w:r>
          </w:p>
        </w:tc>
        <w:tc>
          <w:tcPr>
            <w:tcW w:w="850" w:type="dxa"/>
            <w:tcBorders>
              <w:top w:val="single" w:sz="12" w:space="0" w:color="auto"/>
              <w:bottom w:val="single" w:sz="12" w:space="0" w:color="auto"/>
            </w:tcBorders>
            <w:vAlign w:val="center"/>
          </w:tcPr>
          <w:p w:rsidR="00FA79B3" w:rsidRDefault="00FA79B3" w:rsidP="00273E52">
            <w:pPr>
              <w:adjustRightInd w:val="0"/>
              <w:spacing w:line="240" w:lineRule="exact"/>
              <w:jc w:val="center"/>
              <w:rPr>
                <w:rFonts w:asciiTheme="minorEastAsia" w:hAnsiTheme="minorEastAsia"/>
              </w:rPr>
            </w:pPr>
            <w:r>
              <w:rPr>
                <w:rFonts w:asciiTheme="minorEastAsia" w:hAnsiTheme="minorEastAsia" w:hint="eastAsia"/>
              </w:rPr>
              <w:t>地目</w:t>
            </w:r>
          </w:p>
          <w:p w:rsidR="00FA79B3" w:rsidRDefault="00FA79B3" w:rsidP="00273E52">
            <w:pPr>
              <w:adjustRightInd w:val="0"/>
              <w:spacing w:line="240" w:lineRule="exact"/>
              <w:jc w:val="center"/>
              <w:rPr>
                <w:rFonts w:asciiTheme="minorEastAsia" w:hAnsiTheme="minorEastAsia"/>
              </w:rPr>
            </w:pPr>
            <w:r>
              <w:rPr>
                <w:rFonts w:asciiTheme="minorEastAsia" w:hAnsiTheme="minorEastAsia" w:hint="eastAsia"/>
              </w:rPr>
              <w:t>･</w:t>
            </w:r>
          </w:p>
          <w:p w:rsidR="00FA79B3" w:rsidRDefault="00FA79B3" w:rsidP="00273E52">
            <w:pPr>
              <w:adjustRightInd w:val="0"/>
              <w:spacing w:line="240" w:lineRule="exact"/>
              <w:jc w:val="center"/>
              <w:rPr>
                <w:rFonts w:asciiTheme="minorEastAsia" w:hAnsiTheme="minorEastAsia"/>
              </w:rPr>
            </w:pPr>
            <w:r>
              <w:rPr>
                <w:rFonts w:asciiTheme="minorEastAsia" w:hAnsiTheme="minorEastAsia" w:hint="eastAsia"/>
              </w:rPr>
              <w:t>種類</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地積・床面積(㎡)</w:t>
            </w:r>
          </w:p>
        </w:tc>
        <w:tc>
          <w:tcPr>
            <w:tcW w:w="709" w:type="dxa"/>
            <w:tcBorders>
              <w:top w:val="single" w:sz="12" w:space="0" w:color="auto"/>
              <w:bottom w:val="single" w:sz="12" w:space="0" w:color="auto"/>
            </w:tcBorders>
            <w:vAlign w:val="center"/>
          </w:tcPr>
          <w:p w:rsidR="00FA79B3" w:rsidRDefault="00FA79B3" w:rsidP="00273E52">
            <w:pPr>
              <w:tabs>
                <w:tab w:val="left" w:pos="1206"/>
              </w:tabs>
              <w:adjustRightInd w:val="0"/>
              <w:rPr>
                <w:rFonts w:asciiTheme="minorEastAsia" w:hAnsiTheme="minorEastAsia"/>
              </w:rPr>
            </w:pPr>
            <w:r>
              <w:rPr>
                <w:rFonts w:asciiTheme="minorEastAsia" w:hAnsiTheme="minorEastAsia" w:hint="eastAsia"/>
              </w:rPr>
              <w:t>持分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787"/>
        </w:trPr>
        <w:tc>
          <w:tcPr>
            <w:tcW w:w="392" w:type="dxa"/>
            <w:tcBorders>
              <w:top w:val="single" w:sz="12" w:space="0" w:color="auto"/>
            </w:tcBorders>
            <w:vAlign w:val="center"/>
          </w:tcPr>
          <w:p w:rsidR="00FA79B3" w:rsidRDefault="00FA79B3" w:rsidP="00273E52">
            <w:pPr>
              <w:tabs>
                <w:tab w:val="left" w:pos="426"/>
              </w:tabs>
              <w:adjustRightInd w:val="0"/>
              <w:ind w:right="66"/>
              <w:rPr>
                <w:rFonts w:asciiTheme="minorEastAsia" w:hAnsiTheme="minorEastAsia"/>
              </w:rPr>
            </w:pPr>
            <w:r>
              <w:rPr>
                <w:rFonts w:asciiTheme="minorEastAsia" w:hAnsiTheme="minorEastAsia" w:hint="eastAsia"/>
              </w:rPr>
              <w:t>１</w:t>
            </w:r>
          </w:p>
        </w:tc>
        <w:tc>
          <w:tcPr>
            <w:tcW w:w="709" w:type="dxa"/>
            <w:tcBorders>
              <w:top w:val="single" w:sz="12" w:space="0" w:color="auto"/>
            </w:tcBorders>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850"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992"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709" w:type="dxa"/>
            <w:tcBorders>
              <w:top w:val="single" w:sz="12" w:space="0" w:color="auto"/>
            </w:tcBorders>
            <w:vAlign w:val="center"/>
          </w:tcPr>
          <w:p w:rsidR="00FA79B3" w:rsidRDefault="00FA79B3" w:rsidP="00273E52">
            <w:pPr>
              <w:adjustRightInd w:val="0"/>
              <w:ind w:right="960"/>
              <w:rPr>
                <w:rFonts w:asciiTheme="minorEastAsia" w:hAnsiTheme="minorEastAsia"/>
              </w:rPr>
            </w:pPr>
          </w:p>
        </w:tc>
        <w:tc>
          <w:tcPr>
            <w:tcW w:w="2346" w:type="dxa"/>
            <w:tcBorders>
              <w:top w:val="single" w:sz="12" w:space="0" w:color="auto"/>
            </w:tcBorders>
            <w:vAlign w:val="center"/>
          </w:tcPr>
          <w:p w:rsidR="00FA79B3" w:rsidRDefault="00FA79B3" w:rsidP="00273E52">
            <w:pPr>
              <w:adjustRightInd w:val="0"/>
              <w:ind w:right="960"/>
              <w:rPr>
                <w:rFonts w:asciiTheme="minorEastAsia" w:hAnsiTheme="minorEastAsia"/>
              </w:rPr>
            </w:pPr>
          </w:p>
        </w:tc>
      </w:tr>
      <w:tr w:rsidR="00FA79B3" w:rsidTr="00273E52">
        <w:trPr>
          <w:trHeight w:val="787"/>
        </w:trPr>
        <w:tc>
          <w:tcPr>
            <w:tcW w:w="392" w:type="dxa"/>
            <w:vAlign w:val="center"/>
          </w:tcPr>
          <w:p w:rsidR="00FA79B3" w:rsidRDefault="00FA79B3" w:rsidP="00273E52">
            <w:pPr>
              <w:tabs>
                <w:tab w:val="left" w:pos="426"/>
              </w:tabs>
              <w:adjustRightInd w:val="0"/>
              <w:ind w:right="960"/>
              <w:rPr>
                <w:rFonts w:asciiTheme="minorEastAsia" w:hAnsiTheme="minorEastAsia"/>
              </w:rPr>
            </w:pPr>
            <w:r>
              <w:rPr>
                <w:rFonts w:asciiTheme="minorEastAsia" w:hAnsiTheme="minorEastAsia" w:hint="eastAsia"/>
              </w:rPr>
              <w:t>２</w:t>
            </w:r>
          </w:p>
        </w:tc>
        <w:tc>
          <w:tcPr>
            <w:tcW w:w="709" w:type="dxa"/>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FA79B3" w:rsidRDefault="00FA79B3" w:rsidP="00273E52">
            <w:pPr>
              <w:adjustRightInd w:val="0"/>
              <w:ind w:right="960"/>
              <w:rPr>
                <w:rFonts w:asciiTheme="minorEastAsia" w:hAnsiTheme="minorEastAsia"/>
              </w:rPr>
            </w:pPr>
          </w:p>
        </w:tc>
        <w:tc>
          <w:tcPr>
            <w:tcW w:w="850" w:type="dxa"/>
            <w:vAlign w:val="center"/>
          </w:tcPr>
          <w:p w:rsidR="00FA79B3" w:rsidRDefault="00FA79B3" w:rsidP="00273E52">
            <w:pPr>
              <w:adjustRightInd w:val="0"/>
              <w:ind w:right="960"/>
              <w:rPr>
                <w:rFonts w:asciiTheme="minorEastAsia" w:hAnsiTheme="minorEastAsia"/>
              </w:rPr>
            </w:pPr>
          </w:p>
        </w:tc>
        <w:tc>
          <w:tcPr>
            <w:tcW w:w="992" w:type="dxa"/>
            <w:vAlign w:val="center"/>
          </w:tcPr>
          <w:p w:rsidR="00FA79B3" w:rsidRDefault="00FA79B3" w:rsidP="00273E52">
            <w:pPr>
              <w:adjustRightInd w:val="0"/>
              <w:ind w:right="960"/>
              <w:rPr>
                <w:rFonts w:asciiTheme="minorEastAsia" w:hAnsiTheme="minorEastAsia"/>
              </w:rPr>
            </w:pPr>
          </w:p>
        </w:tc>
        <w:tc>
          <w:tcPr>
            <w:tcW w:w="709" w:type="dxa"/>
            <w:vAlign w:val="center"/>
          </w:tcPr>
          <w:p w:rsidR="00FA79B3" w:rsidRDefault="00FA79B3" w:rsidP="00273E52">
            <w:pPr>
              <w:adjustRightInd w:val="0"/>
              <w:ind w:right="960"/>
              <w:rPr>
                <w:rFonts w:asciiTheme="minorEastAsia" w:hAnsiTheme="minorEastAsia"/>
              </w:rPr>
            </w:pPr>
          </w:p>
        </w:tc>
        <w:tc>
          <w:tcPr>
            <w:tcW w:w="2346" w:type="dxa"/>
            <w:vAlign w:val="center"/>
          </w:tcPr>
          <w:p w:rsidR="00FA79B3" w:rsidRDefault="00FA79B3" w:rsidP="00273E52">
            <w:pPr>
              <w:adjustRightInd w:val="0"/>
              <w:ind w:right="960"/>
              <w:rPr>
                <w:rFonts w:asciiTheme="minorEastAsia" w:hAnsiTheme="minorEastAsia"/>
              </w:rPr>
            </w:pPr>
          </w:p>
        </w:tc>
      </w:tr>
      <w:tr w:rsidR="00FA79B3" w:rsidTr="00273E52">
        <w:trPr>
          <w:trHeight w:val="787"/>
        </w:trPr>
        <w:tc>
          <w:tcPr>
            <w:tcW w:w="392" w:type="dxa"/>
            <w:vAlign w:val="center"/>
          </w:tcPr>
          <w:p w:rsidR="00FA79B3" w:rsidRDefault="00FA79B3" w:rsidP="00273E52">
            <w:pPr>
              <w:tabs>
                <w:tab w:val="left" w:pos="426"/>
              </w:tabs>
              <w:adjustRightInd w:val="0"/>
              <w:ind w:right="960"/>
              <w:rPr>
                <w:rFonts w:asciiTheme="minorEastAsia" w:hAnsiTheme="minorEastAsia"/>
              </w:rPr>
            </w:pPr>
            <w:r>
              <w:rPr>
                <w:rFonts w:asciiTheme="minorEastAsia" w:hAnsiTheme="minorEastAsia" w:hint="eastAsia"/>
              </w:rPr>
              <w:t>３</w:t>
            </w:r>
          </w:p>
        </w:tc>
        <w:tc>
          <w:tcPr>
            <w:tcW w:w="709" w:type="dxa"/>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FA79B3" w:rsidRDefault="00FA79B3" w:rsidP="00273E52">
            <w:pPr>
              <w:adjustRightInd w:val="0"/>
              <w:ind w:right="960"/>
              <w:rPr>
                <w:rFonts w:asciiTheme="minorEastAsia" w:hAnsiTheme="minorEastAsia"/>
              </w:rPr>
            </w:pPr>
          </w:p>
        </w:tc>
        <w:tc>
          <w:tcPr>
            <w:tcW w:w="850" w:type="dxa"/>
            <w:vAlign w:val="center"/>
          </w:tcPr>
          <w:p w:rsidR="00FA79B3" w:rsidRDefault="00FA79B3" w:rsidP="00273E52">
            <w:pPr>
              <w:adjustRightInd w:val="0"/>
              <w:ind w:right="960"/>
              <w:rPr>
                <w:rFonts w:asciiTheme="minorEastAsia" w:hAnsiTheme="minorEastAsia"/>
              </w:rPr>
            </w:pPr>
          </w:p>
        </w:tc>
        <w:tc>
          <w:tcPr>
            <w:tcW w:w="992" w:type="dxa"/>
            <w:vAlign w:val="center"/>
          </w:tcPr>
          <w:p w:rsidR="00FA79B3" w:rsidRDefault="00FA79B3" w:rsidP="00273E52">
            <w:pPr>
              <w:adjustRightInd w:val="0"/>
              <w:ind w:right="960"/>
              <w:rPr>
                <w:rFonts w:asciiTheme="minorEastAsia" w:hAnsiTheme="minorEastAsia"/>
              </w:rPr>
            </w:pPr>
          </w:p>
        </w:tc>
        <w:tc>
          <w:tcPr>
            <w:tcW w:w="709" w:type="dxa"/>
            <w:vAlign w:val="center"/>
          </w:tcPr>
          <w:p w:rsidR="00FA79B3" w:rsidRDefault="00FA79B3" w:rsidP="00273E52">
            <w:pPr>
              <w:adjustRightInd w:val="0"/>
              <w:ind w:right="960"/>
              <w:rPr>
                <w:rFonts w:asciiTheme="minorEastAsia" w:hAnsiTheme="minorEastAsia"/>
              </w:rPr>
            </w:pPr>
          </w:p>
        </w:tc>
        <w:tc>
          <w:tcPr>
            <w:tcW w:w="2346" w:type="dxa"/>
            <w:vAlign w:val="center"/>
          </w:tcPr>
          <w:p w:rsidR="00FA79B3" w:rsidRDefault="00FA79B3" w:rsidP="00273E52">
            <w:pPr>
              <w:adjustRightInd w:val="0"/>
              <w:ind w:right="960"/>
              <w:rPr>
                <w:rFonts w:asciiTheme="minorEastAsia" w:hAnsiTheme="minorEastAsia"/>
              </w:rPr>
            </w:pPr>
          </w:p>
        </w:tc>
      </w:tr>
      <w:tr w:rsidR="00FA79B3" w:rsidTr="00273E52">
        <w:trPr>
          <w:trHeight w:val="787"/>
        </w:trPr>
        <w:tc>
          <w:tcPr>
            <w:tcW w:w="392" w:type="dxa"/>
            <w:vAlign w:val="center"/>
          </w:tcPr>
          <w:p w:rsidR="00FA79B3" w:rsidRDefault="00FA79B3" w:rsidP="00273E52">
            <w:pPr>
              <w:tabs>
                <w:tab w:val="left" w:pos="426"/>
              </w:tabs>
              <w:adjustRightInd w:val="0"/>
              <w:ind w:right="960"/>
              <w:rPr>
                <w:rFonts w:asciiTheme="minorEastAsia" w:hAnsiTheme="minorEastAsia"/>
              </w:rPr>
            </w:pPr>
            <w:r>
              <w:rPr>
                <w:rFonts w:asciiTheme="minorEastAsia" w:hAnsiTheme="minorEastAsia" w:hint="eastAsia"/>
              </w:rPr>
              <w:t>４</w:t>
            </w:r>
          </w:p>
        </w:tc>
        <w:tc>
          <w:tcPr>
            <w:tcW w:w="709" w:type="dxa"/>
            <w:vAlign w:val="center"/>
          </w:tcPr>
          <w:p w:rsidR="00FA79B3" w:rsidRDefault="00FA79B3" w:rsidP="00273E52">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FA79B3" w:rsidRPr="00A76D07" w:rsidRDefault="00FA79B3" w:rsidP="00273E52">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FA79B3" w:rsidRDefault="00FA79B3" w:rsidP="00273E52">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FA79B3" w:rsidRDefault="00FA79B3" w:rsidP="00273E52">
            <w:pPr>
              <w:adjustRightInd w:val="0"/>
              <w:ind w:right="960"/>
              <w:rPr>
                <w:rFonts w:asciiTheme="minorEastAsia" w:hAnsiTheme="minorEastAsia"/>
              </w:rPr>
            </w:pPr>
          </w:p>
        </w:tc>
        <w:tc>
          <w:tcPr>
            <w:tcW w:w="850" w:type="dxa"/>
            <w:vAlign w:val="center"/>
          </w:tcPr>
          <w:p w:rsidR="00FA79B3" w:rsidRDefault="00FA79B3" w:rsidP="00273E52">
            <w:pPr>
              <w:adjustRightInd w:val="0"/>
              <w:ind w:right="960"/>
              <w:rPr>
                <w:rFonts w:asciiTheme="minorEastAsia" w:hAnsiTheme="minorEastAsia"/>
              </w:rPr>
            </w:pPr>
          </w:p>
        </w:tc>
        <w:tc>
          <w:tcPr>
            <w:tcW w:w="992" w:type="dxa"/>
            <w:vAlign w:val="center"/>
          </w:tcPr>
          <w:p w:rsidR="00FA79B3" w:rsidRDefault="00FA79B3" w:rsidP="00273E52">
            <w:pPr>
              <w:adjustRightInd w:val="0"/>
              <w:ind w:right="960"/>
              <w:rPr>
                <w:rFonts w:asciiTheme="minorEastAsia" w:hAnsiTheme="minorEastAsia"/>
              </w:rPr>
            </w:pPr>
          </w:p>
        </w:tc>
        <w:tc>
          <w:tcPr>
            <w:tcW w:w="709" w:type="dxa"/>
            <w:vAlign w:val="center"/>
          </w:tcPr>
          <w:p w:rsidR="00FA79B3" w:rsidRDefault="00FA79B3" w:rsidP="00273E52">
            <w:pPr>
              <w:adjustRightInd w:val="0"/>
              <w:ind w:right="960"/>
              <w:rPr>
                <w:rFonts w:asciiTheme="minorEastAsia" w:hAnsiTheme="minorEastAsia"/>
              </w:rPr>
            </w:pPr>
          </w:p>
        </w:tc>
        <w:tc>
          <w:tcPr>
            <w:tcW w:w="2346" w:type="dxa"/>
            <w:vAlign w:val="center"/>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Pr="00456D3A" w:rsidRDefault="00FA79B3" w:rsidP="00FA79B3">
      <w:pPr>
        <w:adjustRightInd w:val="0"/>
        <w:spacing w:line="260" w:lineRule="exact"/>
        <w:ind w:right="-172"/>
        <w:rPr>
          <w:rFonts w:asciiTheme="majorEastAsia" w:eastAsiaTheme="majorEastAsia" w:hAnsiTheme="majorEastAsia"/>
        </w:rPr>
      </w:pPr>
      <w:r w:rsidRPr="00456D3A">
        <w:rPr>
          <w:rFonts w:asciiTheme="majorEastAsia" w:eastAsiaTheme="majorEastAsia" w:hAnsiTheme="majorEastAsia" w:hint="eastAsia"/>
        </w:rPr>
        <w:t>３</w:t>
      </w:r>
      <w:r>
        <w:rPr>
          <w:rFonts w:asciiTheme="majorEastAsia" w:eastAsiaTheme="majorEastAsia" w:hAnsiTheme="majorEastAsia" w:hint="eastAsia"/>
        </w:rPr>
        <w:t xml:space="preserve"> </w:t>
      </w:r>
      <w:r w:rsidRPr="00456D3A">
        <w:rPr>
          <w:rFonts w:asciiTheme="majorEastAsia" w:eastAsiaTheme="majorEastAsia" w:hAnsiTheme="majorEastAsia" w:hint="eastAsia"/>
        </w:rPr>
        <w:t>株式・有価証券・投資信託等</w:t>
      </w:r>
      <w:r w:rsidRPr="009B120E">
        <w:rPr>
          <w:rFonts w:asciiTheme="minorEastAsia" w:hAnsiTheme="minorEastAsia" w:hint="eastAsia"/>
          <w:szCs w:val="21"/>
        </w:rPr>
        <w:t>（</w:t>
      </w:r>
      <w:r>
        <w:rPr>
          <w:rFonts w:asciiTheme="minorEastAsia" w:hAnsiTheme="minorEastAsia" w:hint="eastAsia"/>
          <w:szCs w:val="21"/>
        </w:rPr>
        <w:t>売却など変動内容を疎明する資料のコピーを添付してください。</w:t>
      </w:r>
      <w:r w:rsidRPr="009B120E">
        <w:rPr>
          <w:rFonts w:asciiTheme="minorEastAsia" w:hAnsiTheme="minorEastAsia" w:hint="eastAsia"/>
          <w:szCs w:val="21"/>
        </w:rPr>
        <w:t>）</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392"/>
        <w:gridCol w:w="1701"/>
        <w:gridCol w:w="992"/>
        <w:gridCol w:w="1701"/>
        <w:gridCol w:w="1134"/>
        <w:gridCol w:w="1701"/>
        <w:gridCol w:w="2346"/>
      </w:tblGrid>
      <w:tr w:rsidR="00FA79B3" w:rsidTr="00273E52">
        <w:tc>
          <w:tcPr>
            <w:tcW w:w="392" w:type="dxa"/>
            <w:tcBorders>
              <w:top w:val="single" w:sz="12" w:space="0" w:color="auto"/>
              <w:bottom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証券会社名等</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種類</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商品・銘柄</w:t>
            </w:r>
          </w:p>
        </w:tc>
        <w:tc>
          <w:tcPr>
            <w:tcW w:w="1134"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口数</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評価額（円）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408"/>
        </w:trPr>
        <w:tc>
          <w:tcPr>
            <w:tcW w:w="392" w:type="dxa"/>
            <w:tcBorders>
              <w:top w:val="single" w:sz="12" w:space="0" w:color="auto"/>
            </w:tcBorders>
          </w:tcPr>
          <w:p w:rsidR="00FA79B3" w:rsidRDefault="00FA79B3" w:rsidP="00273E52">
            <w:pPr>
              <w:adjustRightInd w:val="0"/>
              <w:ind w:right="960"/>
              <w:rPr>
                <w:rFonts w:asciiTheme="minorEastAsia" w:hAnsiTheme="minorEastAsia"/>
              </w:rPr>
            </w:pPr>
            <w:r>
              <w:rPr>
                <w:rFonts w:asciiTheme="minorEastAsia" w:hAnsiTheme="minorEastAsia" w:hint="eastAsia"/>
              </w:rPr>
              <w:t>１</w:t>
            </w: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992"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1134"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2346" w:type="dxa"/>
            <w:tcBorders>
              <w:top w:val="single" w:sz="12" w:space="0" w:color="auto"/>
            </w:tcBorders>
          </w:tcPr>
          <w:p w:rsidR="00FA79B3" w:rsidRDefault="00FA79B3" w:rsidP="00273E52">
            <w:pPr>
              <w:adjustRightInd w:val="0"/>
              <w:ind w:right="960"/>
              <w:rPr>
                <w:rFonts w:asciiTheme="minorEastAsia" w:hAnsiTheme="minorEastAsia"/>
              </w:rPr>
            </w:pPr>
          </w:p>
        </w:tc>
      </w:tr>
      <w:tr w:rsidR="00FA79B3" w:rsidTr="00273E52">
        <w:trPr>
          <w:trHeight w:val="408"/>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２</w:t>
            </w:r>
          </w:p>
        </w:tc>
        <w:tc>
          <w:tcPr>
            <w:tcW w:w="1701"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1134"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08"/>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３</w:t>
            </w:r>
          </w:p>
        </w:tc>
        <w:tc>
          <w:tcPr>
            <w:tcW w:w="1701"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1134"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08"/>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４</w:t>
            </w:r>
          </w:p>
        </w:tc>
        <w:tc>
          <w:tcPr>
            <w:tcW w:w="1701"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1134"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Default="00FA79B3" w:rsidP="00FA79B3">
      <w:pPr>
        <w:adjustRightInd w:val="0"/>
        <w:spacing w:line="260" w:lineRule="exact"/>
        <w:rPr>
          <w:rFonts w:asciiTheme="minorEastAsia" w:hAnsiTheme="minorEastAsia"/>
          <w:szCs w:val="21"/>
        </w:rPr>
      </w:pPr>
      <w:r w:rsidRPr="00456D3A">
        <w:rPr>
          <w:rFonts w:asciiTheme="majorEastAsia" w:eastAsiaTheme="majorEastAsia" w:hAnsiTheme="majorEastAsia" w:hint="eastAsia"/>
        </w:rPr>
        <w:t>４</w:t>
      </w:r>
      <w:r>
        <w:rPr>
          <w:rFonts w:asciiTheme="majorEastAsia" w:eastAsiaTheme="majorEastAsia" w:hAnsiTheme="majorEastAsia" w:hint="eastAsia"/>
        </w:rPr>
        <w:t xml:space="preserve"> </w:t>
      </w:r>
      <w:r w:rsidRPr="00456D3A">
        <w:rPr>
          <w:rFonts w:asciiTheme="majorEastAsia" w:eastAsiaTheme="majorEastAsia" w:hAnsiTheme="majorEastAsia" w:hint="eastAsia"/>
        </w:rPr>
        <w:t>保険契約（生命・損害保険，個人年金等）</w:t>
      </w:r>
      <w:r w:rsidRPr="002475F6">
        <w:rPr>
          <w:rFonts w:asciiTheme="minorEastAsia" w:hAnsiTheme="minorEastAsia" w:hint="eastAsia"/>
          <w:szCs w:val="21"/>
        </w:rPr>
        <w:t>※本人が契約者又は受取人になっているもの</w:t>
      </w:r>
    </w:p>
    <w:p w:rsidR="00FA79B3" w:rsidRPr="002475F6" w:rsidRDefault="00FA79B3" w:rsidP="00FA79B3">
      <w:pPr>
        <w:adjustRightInd w:val="0"/>
        <w:spacing w:line="240" w:lineRule="exact"/>
        <w:rPr>
          <w:rFonts w:asciiTheme="minorEastAsia" w:hAnsiTheme="minorEastAsia"/>
          <w:szCs w:val="21"/>
        </w:rPr>
      </w:pPr>
      <w:r>
        <w:rPr>
          <w:rFonts w:asciiTheme="minorEastAsia" w:hAnsiTheme="minorEastAsia" w:hint="eastAsia"/>
          <w:szCs w:val="21"/>
        </w:rPr>
        <w:t xml:space="preserve">　（保険金や満期金の受領や解約など変動内容を疎明する資料のコピーを添付してください。）</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392"/>
        <w:gridCol w:w="2126"/>
        <w:gridCol w:w="1418"/>
        <w:gridCol w:w="992"/>
        <w:gridCol w:w="992"/>
        <w:gridCol w:w="1701"/>
        <w:gridCol w:w="2346"/>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p>
        </w:tc>
        <w:tc>
          <w:tcPr>
            <w:tcW w:w="212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szCs w:val="21"/>
              </w:rPr>
            </w:pPr>
            <w:r w:rsidRPr="0026271B">
              <w:rPr>
                <w:rFonts w:asciiTheme="minorEastAsia" w:hAnsiTheme="minorEastAsia" w:hint="eastAsia"/>
                <w:szCs w:val="21"/>
              </w:rPr>
              <w:t>保険会社名</w:t>
            </w:r>
            <w:r>
              <w:rPr>
                <w:rFonts w:asciiTheme="minorEastAsia" w:hAnsiTheme="minorEastAsia" w:hint="eastAsia"/>
                <w:szCs w:val="21"/>
              </w:rPr>
              <w:t>・</w:t>
            </w:r>
          </w:p>
          <w:p w:rsidR="00FA79B3" w:rsidRPr="0026271B" w:rsidRDefault="00FA79B3" w:rsidP="00FA79B3">
            <w:pPr>
              <w:adjustRightInd w:val="0"/>
              <w:ind w:firstLineChars="100" w:firstLine="213"/>
              <w:rPr>
                <w:rFonts w:asciiTheme="minorEastAsia" w:hAnsiTheme="minorEastAsia"/>
                <w:szCs w:val="21"/>
              </w:rPr>
            </w:pPr>
            <w:r w:rsidRPr="0026271B">
              <w:rPr>
                <w:rFonts w:asciiTheme="minorEastAsia" w:hAnsiTheme="minorEastAsia" w:hint="eastAsia"/>
                <w:szCs w:val="21"/>
              </w:rPr>
              <w:t>保険名(種類)</w:t>
            </w:r>
          </w:p>
        </w:tc>
        <w:tc>
          <w:tcPr>
            <w:tcW w:w="1418"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証券番号等</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契約者</w:t>
            </w:r>
          </w:p>
        </w:tc>
        <w:tc>
          <w:tcPr>
            <w:tcW w:w="9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受取人</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保険金額（円）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426"/>
        </w:trPr>
        <w:tc>
          <w:tcPr>
            <w:tcW w:w="392" w:type="dxa"/>
            <w:tcBorders>
              <w:top w:val="single" w:sz="12" w:space="0" w:color="auto"/>
            </w:tcBorders>
          </w:tcPr>
          <w:p w:rsidR="00FA79B3" w:rsidRDefault="00FA79B3" w:rsidP="00273E52">
            <w:pPr>
              <w:adjustRightInd w:val="0"/>
              <w:ind w:right="960"/>
              <w:rPr>
                <w:rFonts w:asciiTheme="minorEastAsia" w:hAnsiTheme="minorEastAsia"/>
              </w:rPr>
            </w:pPr>
            <w:r>
              <w:rPr>
                <w:rFonts w:asciiTheme="minorEastAsia" w:hAnsiTheme="minorEastAsia" w:hint="eastAsia"/>
              </w:rPr>
              <w:t>１</w:t>
            </w:r>
          </w:p>
        </w:tc>
        <w:tc>
          <w:tcPr>
            <w:tcW w:w="2126" w:type="dxa"/>
            <w:tcBorders>
              <w:top w:val="single" w:sz="12" w:space="0" w:color="auto"/>
            </w:tcBorders>
          </w:tcPr>
          <w:p w:rsidR="00FA79B3" w:rsidRDefault="00FA79B3" w:rsidP="00273E52">
            <w:pPr>
              <w:adjustRightInd w:val="0"/>
              <w:ind w:right="960"/>
              <w:rPr>
                <w:rFonts w:asciiTheme="minorEastAsia" w:hAnsiTheme="minorEastAsia"/>
              </w:rPr>
            </w:pPr>
          </w:p>
        </w:tc>
        <w:tc>
          <w:tcPr>
            <w:tcW w:w="1418" w:type="dxa"/>
            <w:tcBorders>
              <w:top w:val="single" w:sz="12" w:space="0" w:color="auto"/>
            </w:tcBorders>
          </w:tcPr>
          <w:p w:rsidR="00FA79B3" w:rsidRDefault="00FA79B3" w:rsidP="00273E52">
            <w:pPr>
              <w:adjustRightInd w:val="0"/>
              <w:ind w:right="960"/>
              <w:rPr>
                <w:rFonts w:asciiTheme="minorEastAsia" w:hAnsiTheme="minorEastAsia"/>
              </w:rPr>
            </w:pPr>
          </w:p>
        </w:tc>
        <w:tc>
          <w:tcPr>
            <w:tcW w:w="992" w:type="dxa"/>
            <w:tcBorders>
              <w:top w:val="single" w:sz="12" w:space="0" w:color="auto"/>
            </w:tcBorders>
          </w:tcPr>
          <w:p w:rsidR="00FA79B3" w:rsidRDefault="00FA79B3" w:rsidP="00273E52">
            <w:pPr>
              <w:adjustRightInd w:val="0"/>
              <w:ind w:right="960"/>
              <w:rPr>
                <w:rFonts w:asciiTheme="minorEastAsia" w:hAnsiTheme="minorEastAsia"/>
              </w:rPr>
            </w:pPr>
          </w:p>
        </w:tc>
        <w:tc>
          <w:tcPr>
            <w:tcW w:w="992"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2346" w:type="dxa"/>
            <w:tcBorders>
              <w:top w:val="single" w:sz="12" w:space="0" w:color="auto"/>
            </w:tcBorders>
          </w:tcPr>
          <w:p w:rsidR="00FA79B3" w:rsidRDefault="00FA79B3" w:rsidP="00273E52">
            <w:pPr>
              <w:adjustRightInd w:val="0"/>
              <w:ind w:right="960"/>
              <w:rPr>
                <w:rFonts w:asciiTheme="minorEastAsia" w:hAnsiTheme="minorEastAsia"/>
              </w:rPr>
            </w:pPr>
          </w:p>
        </w:tc>
      </w:tr>
      <w:tr w:rsidR="00FA79B3" w:rsidTr="00273E52">
        <w:trPr>
          <w:trHeight w:val="426"/>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２</w:t>
            </w:r>
          </w:p>
        </w:tc>
        <w:tc>
          <w:tcPr>
            <w:tcW w:w="2126" w:type="dxa"/>
          </w:tcPr>
          <w:p w:rsidR="00FA79B3" w:rsidRDefault="00FA79B3" w:rsidP="00273E52">
            <w:pPr>
              <w:adjustRightInd w:val="0"/>
              <w:ind w:right="960"/>
              <w:rPr>
                <w:rFonts w:asciiTheme="minorEastAsia" w:hAnsiTheme="minorEastAsia"/>
              </w:rPr>
            </w:pPr>
          </w:p>
        </w:tc>
        <w:tc>
          <w:tcPr>
            <w:tcW w:w="1418"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26"/>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３</w:t>
            </w:r>
          </w:p>
        </w:tc>
        <w:tc>
          <w:tcPr>
            <w:tcW w:w="2126" w:type="dxa"/>
          </w:tcPr>
          <w:p w:rsidR="00FA79B3" w:rsidRDefault="00FA79B3" w:rsidP="00273E52">
            <w:pPr>
              <w:adjustRightInd w:val="0"/>
              <w:ind w:right="960"/>
              <w:rPr>
                <w:rFonts w:asciiTheme="minorEastAsia" w:hAnsiTheme="minorEastAsia"/>
              </w:rPr>
            </w:pPr>
          </w:p>
        </w:tc>
        <w:tc>
          <w:tcPr>
            <w:tcW w:w="1418"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26"/>
        </w:trPr>
        <w:tc>
          <w:tcPr>
            <w:tcW w:w="392" w:type="dxa"/>
          </w:tcPr>
          <w:p w:rsidR="00FA79B3" w:rsidRDefault="00FA79B3" w:rsidP="00273E52">
            <w:pPr>
              <w:adjustRightInd w:val="0"/>
              <w:ind w:right="960"/>
              <w:rPr>
                <w:rFonts w:asciiTheme="minorEastAsia" w:hAnsiTheme="minorEastAsia"/>
              </w:rPr>
            </w:pPr>
            <w:r>
              <w:rPr>
                <w:rFonts w:asciiTheme="minorEastAsia" w:hAnsiTheme="minorEastAsia" w:hint="eastAsia"/>
              </w:rPr>
              <w:t>４</w:t>
            </w:r>
          </w:p>
        </w:tc>
        <w:tc>
          <w:tcPr>
            <w:tcW w:w="2126" w:type="dxa"/>
          </w:tcPr>
          <w:p w:rsidR="00FA79B3" w:rsidRDefault="00FA79B3" w:rsidP="00273E52">
            <w:pPr>
              <w:adjustRightInd w:val="0"/>
              <w:ind w:right="960"/>
              <w:rPr>
                <w:rFonts w:asciiTheme="minorEastAsia" w:hAnsiTheme="minorEastAsia"/>
              </w:rPr>
            </w:pPr>
          </w:p>
        </w:tc>
        <w:tc>
          <w:tcPr>
            <w:tcW w:w="1418"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992"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Default="00FA79B3" w:rsidP="00FA79B3">
      <w:pPr>
        <w:adjustRightInd w:val="0"/>
        <w:spacing w:line="260" w:lineRule="exact"/>
        <w:ind w:right="958"/>
        <w:rPr>
          <w:rFonts w:asciiTheme="majorEastAsia" w:eastAsiaTheme="majorEastAsia" w:hAnsiTheme="majorEastAsia"/>
        </w:rPr>
      </w:pPr>
      <w:r w:rsidRPr="00456D3A">
        <w:rPr>
          <w:rFonts w:asciiTheme="majorEastAsia" w:eastAsiaTheme="majorEastAsia" w:hAnsiTheme="majorEastAsia" w:hint="eastAsia"/>
        </w:rPr>
        <w:t>５</w:t>
      </w:r>
      <w:r>
        <w:rPr>
          <w:rFonts w:asciiTheme="majorEastAsia" w:eastAsiaTheme="majorEastAsia" w:hAnsiTheme="majorEastAsia" w:hint="eastAsia"/>
        </w:rPr>
        <w:t xml:space="preserve"> </w:t>
      </w:r>
      <w:r w:rsidRPr="00456D3A">
        <w:rPr>
          <w:rFonts w:asciiTheme="majorEastAsia" w:eastAsiaTheme="majorEastAsia" w:hAnsiTheme="majorEastAsia" w:hint="eastAsia"/>
        </w:rPr>
        <w:t>その他（手形，小切手，貸金債権など）</w:t>
      </w:r>
    </w:p>
    <w:p w:rsidR="00FA79B3" w:rsidRPr="0006759D" w:rsidRDefault="00FA79B3" w:rsidP="00FA79B3">
      <w:pPr>
        <w:adjustRightInd w:val="0"/>
        <w:spacing w:line="240" w:lineRule="exact"/>
        <w:ind w:right="958" w:firstLineChars="100" w:firstLine="213"/>
        <w:rPr>
          <w:rFonts w:asciiTheme="minorEastAsia" w:hAnsiTheme="minorEastAsia"/>
          <w:szCs w:val="21"/>
        </w:rPr>
      </w:pPr>
      <w:r w:rsidRPr="0006759D">
        <w:rPr>
          <w:rFonts w:asciiTheme="minorEastAsia" w:hAnsiTheme="minorEastAsia" w:hint="eastAsia"/>
          <w:szCs w:val="21"/>
        </w:rPr>
        <w:t>（</w:t>
      </w:r>
      <w:r>
        <w:rPr>
          <w:rFonts w:asciiTheme="minorEastAsia" w:hAnsiTheme="minorEastAsia" w:hint="eastAsia"/>
          <w:szCs w:val="21"/>
        </w:rPr>
        <w:t>債権を回収したなど，変動内容を疎明する資料のコピーを添付してください。</w:t>
      </w:r>
      <w:r w:rsidRPr="0006759D">
        <w:rPr>
          <w:rFonts w:asciiTheme="minorEastAsia" w:hAnsiTheme="minorEastAsia" w:hint="eastAsia"/>
          <w:szCs w:val="21"/>
        </w:rPr>
        <w:t>）</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392"/>
        <w:gridCol w:w="5528"/>
        <w:gridCol w:w="1701"/>
        <w:gridCol w:w="2346"/>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p>
        </w:tc>
        <w:tc>
          <w:tcPr>
            <w:tcW w:w="5528"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財産の種類</w:t>
            </w:r>
          </w:p>
        </w:tc>
        <w:tc>
          <w:tcPr>
            <w:tcW w:w="170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金額（円）</w:t>
            </w:r>
          </w:p>
        </w:tc>
        <w:tc>
          <w:tcPr>
            <w:tcW w:w="2346"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411"/>
        </w:trPr>
        <w:tc>
          <w:tcPr>
            <w:tcW w:w="392" w:type="dxa"/>
            <w:tcBorders>
              <w:top w:val="single" w:sz="12" w:space="0" w:color="auto"/>
            </w:tcBorders>
          </w:tcPr>
          <w:p w:rsidR="00FA79B3" w:rsidRDefault="00FA79B3" w:rsidP="00273E52">
            <w:pPr>
              <w:adjustRightInd w:val="0"/>
              <w:rPr>
                <w:rFonts w:asciiTheme="minorEastAsia" w:hAnsiTheme="minorEastAsia"/>
              </w:rPr>
            </w:pPr>
            <w:r>
              <w:rPr>
                <w:rFonts w:asciiTheme="minorEastAsia" w:hAnsiTheme="minorEastAsia" w:hint="eastAsia"/>
              </w:rPr>
              <w:t>１</w:t>
            </w:r>
          </w:p>
        </w:tc>
        <w:tc>
          <w:tcPr>
            <w:tcW w:w="5528" w:type="dxa"/>
            <w:tcBorders>
              <w:top w:val="single" w:sz="12" w:space="0" w:color="auto"/>
            </w:tcBorders>
          </w:tcPr>
          <w:p w:rsidR="00FA79B3" w:rsidRDefault="00FA79B3" w:rsidP="00273E52">
            <w:pPr>
              <w:adjustRightInd w:val="0"/>
              <w:ind w:right="960"/>
              <w:rPr>
                <w:rFonts w:asciiTheme="minorEastAsia" w:hAnsiTheme="minorEastAsia"/>
              </w:rPr>
            </w:pPr>
          </w:p>
        </w:tc>
        <w:tc>
          <w:tcPr>
            <w:tcW w:w="1701" w:type="dxa"/>
            <w:tcBorders>
              <w:top w:val="single" w:sz="12" w:space="0" w:color="auto"/>
            </w:tcBorders>
          </w:tcPr>
          <w:p w:rsidR="00FA79B3" w:rsidRDefault="00FA79B3" w:rsidP="00273E52">
            <w:pPr>
              <w:adjustRightInd w:val="0"/>
              <w:ind w:right="960"/>
              <w:rPr>
                <w:rFonts w:asciiTheme="minorEastAsia" w:hAnsiTheme="minorEastAsia"/>
              </w:rPr>
            </w:pPr>
          </w:p>
        </w:tc>
        <w:tc>
          <w:tcPr>
            <w:tcW w:w="2346" w:type="dxa"/>
            <w:tcBorders>
              <w:top w:val="single" w:sz="12" w:space="0" w:color="auto"/>
            </w:tcBorders>
          </w:tcPr>
          <w:p w:rsidR="00FA79B3" w:rsidRDefault="00FA79B3" w:rsidP="00273E52">
            <w:pPr>
              <w:adjustRightInd w:val="0"/>
              <w:ind w:right="960"/>
              <w:rPr>
                <w:rFonts w:asciiTheme="minorEastAsia" w:hAnsiTheme="minorEastAsia"/>
              </w:rPr>
            </w:pPr>
          </w:p>
        </w:tc>
      </w:tr>
      <w:tr w:rsidR="00FA79B3" w:rsidTr="00273E52">
        <w:trPr>
          <w:trHeight w:val="411"/>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２</w:t>
            </w:r>
          </w:p>
        </w:tc>
        <w:tc>
          <w:tcPr>
            <w:tcW w:w="5528"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11"/>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３</w:t>
            </w:r>
          </w:p>
        </w:tc>
        <w:tc>
          <w:tcPr>
            <w:tcW w:w="5528"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r w:rsidR="00FA79B3" w:rsidTr="00273E52">
        <w:trPr>
          <w:trHeight w:val="411"/>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４</w:t>
            </w:r>
          </w:p>
        </w:tc>
        <w:tc>
          <w:tcPr>
            <w:tcW w:w="5528" w:type="dxa"/>
          </w:tcPr>
          <w:p w:rsidR="00FA79B3" w:rsidRDefault="00FA79B3" w:rsidP="00273E52">
            <w:pPr>
              <w:adjustRightInd w:val="0"/>
              <w:ind w:right="960"/>
              <w:rPr>
                <w:rFonts w:asciiTheme="minorEastAsia" w:hAnsiTheme="minorEastAsia"/>
              </w:rPr>
            </w:pPr>
          </w:p>
        </w:tc>
        <w:tc>
          <w:tcPr>
            <w:tcW w:w="1701" w:type="dxa"/>
          </w:tcPr>
          <w:p w:rsidR="00FA79B3" w:rsidRDefault="00FA79B3" w:rsidP="00273E52">
            <w:pPr>
              <w:adjustRightInd w:val="0"/>
              <w:ind w:right="960"/>
              <w:rPr>
                <w:rFonts w:asciiTheme="minorEastAsia" w:hAnsiTheme="minorEastAsia"/>
              </w:rPr>
            </w:pPr>
          </w:p>
        </w:tc>
        <w:tc>
          <w:tcPr>
            <w:tcW w:w="2346" w:type="dxa"/>
          </w:tcPr>
          <w:p w:rsidR="00FA79B3" w:rsidRDefault="00FA79B3" w:rsidP="00273E52">
            <w:pPr>
              <w:adjustRightInd w:val="0"/>
              <w:ind w:right="960"/>
              <w:rPr>
                <w:rFonts w:asciiTheme="minorEastAsia" w:hAnsiTheme="minorEastAsia"/>
              </w:rPr>
            </w:pPr>
          </w:p>
        </w:tc>
      </w:tr>
    </w:tbl>
    <w:p w:rsidR="00FA79B3" w:rsidRDefault="00FA79B3" w:rsidP="00FA79B3">
      <w:pPr>
        <w:adjustRightInd w:val="0"/>
        <w:spacing w:line="200" w:lineRule="exact"/>
        <w:ind w:right="958"/>
        <w:rPr>
          <w:rFonts w:asciiTheme="minorEastAsia" w:hAnsiTheme="minorEastAsia"/>
        </w:rPr>
      </w:pPr>
    </w:p>
    <w:p w:rsidR="00FA79B3" w:rsidRDefault="00FA79B3" w:rsidP="00FA79B3">
      <w:pPr>
        <w:adjustRightInd w:val="0"/>
        <w:spacing w:line="240" w:lineRule="exact"/>
        <w:ind w:right="-172"/>
        <w:rPr>
          <w:rFonts w:asciiTheme="majorEastAsia" w:eastAsiaTheme="majorEastAsia" w:hAnsiTheme="majorEastAsia"/>
        </w:rPr>
      </w:pPr>
      <w:r>
        <w:rPr>
          <w:rFonts w:asciiTheme="majorEastAsia" w:eastAsiaTheme="majorEastAsia" w:hAnsiTheme="majorEastAsia" w:hint="eastAsia"/>
        </w:rPr>
        <w:t xml:space="preserve">６ </w:t>
      </w:r>
      <w:r w:rsidRPr="00456D3A">
        <w:rPr>
          <w:rFonts w:asciiTheme="majorEastAsia" w:eastAsiaTheme="majorEastAsia" w:hAnsiTheme="majorEastAsia" w:hint="eastAsia"/>
        </w:rPr>
        <w:t>負債（借金，ローンなど）</w:t>
      </w:r>
    </w:p>
    <w:p w:rsidR="00FA79B3" w:rsidRPr="00456D3A" w:rsidRDefault="00FA79B3" w:rsidP="00FA79B3">
      <w:pPr>
        <w:adjustRightInd w:val="0"/>
        <w:spacing w:line="240" w:lineRule="exact"/>
        <w:ind w:right="-172" w:firstLineChars="100" w:firstLine="213"/>
        <w:rPr>
          <w:rFonts w:asciiTheme="majorEastAsia" w:eastAsiaTheme="majorEastAsia" w:hAnsiTheme="majorEastAsia"/>
        </w:rPr>
      </w:pPr>
      <w:r w:rsidRPr="0006759D">
        <w:rPr>
          <w:rFonts w:asciiTheme="minorEastAsia" w:hAnsiTheme="minorEastAsia" w:hint="eastAsia"/>
          <w:szCs w:val="21"/>
        </w:rPr>
        <w:t>（</w:t>
      </w:r>
      <w:r>
        <w:rPr>
          <w:rFonts w:asciiTheme="minorEastAsia" w:hAnsiTheme="minorEastAsia" w:hint="eastAsia"/>
          <w:szCs w:val="21"/>
        </w:rPr>
        <w:t>借金を返済したなど，変動内容を疎明する資料のコピーを添付してください。</w:t>
      </w:r>
      <w:r w:rsidRPr="0006759D">
        <w:rPr>
          <w:rFonts w:asciiTheme="minorEastAsia" w:hAnsiTheme="minorEastAsia" w:hint="eastAsia"/>
          <w:szCs w:val="21"/>
        </w:rPr>
        <w:t>）</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392"/>
        <w:gridCol w:w="5561"/>
        <w:gridCol w:w="1696"/>
        <w:gridCol w:w="2318"/>
      </w:tblGrid>
      <w:tr w:rsidR="00FA79B3" w:rsidTr="00273E52">
        <w:tc>
          <w:tcPr>
            <w:tcW w:w="392"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p>
        </w:tc>
        <w:tc>
          <w:tcPr>
            <w:tcW w:w="5561"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財産の種類・債権者名（支払先）</w:t>
            </w:r>
          </w:p>
        </w:tc>
        <w:tc>
          <w:tcPr>
            <w:tcW w:w="1696" w:type="dxa"/>
            <w:tcBorders>
              <w:top w:val="single" w:sz="12" w:space="0" w:color="auto"/>
              <w:bottom w:val="single" w:sz="12" w:space="0" w:color="auto"/>
            </w:tcBorders>
            <w:vAlign w:val="center"/>
          </w:tcPr>
          <w:p w:rsidR="00FA79B3" w:rsidRPr="001012BC" w:rsidRDefault="00FA79B3" w:rsidP="00273E52">
            <w:pPr>
              <w:adjustRightInd w:val="0"/>
              <w:rPr>
                <w:rFonts w:asciiTheme="minorEastAsia" w:hAnsiTheme="minorEastAsia"/>
              </w:rPr>
            </w:pPr>
            <w:r>
              <w:rPr>
                <w:rFonts w:asciiTheme="minorEastAsia" w:hAnsiTheme="minorEastAsia" w:hint="eastAsia"/>
              </w:rPr>
              <w:t>金額（円）</w:t>
            </w:r>
          </w:p>
        </w:tc>
        <w:tc>
          <w:tcPr>
            <w:tcW w:w="2318" w:type="dxa"/>
            <w:tcBorders>
              <w:top w:val="single" w:sz="12" w:space="0" w:color="auto"/>
              <w:bottom w:val="single" w:sz="12" w:space="0" w:color="auto"/>
            </w:tcBorders>
            <w:vAlign w:val="center"/>
          </w:tcPr>
          <w:p w:rsidR="00FA79B3" w:rsidRDefault="00FA79B3" w:rsidP="00273E52">
            <w:pPr>
              <w:adjustRightInd w:val="0"/>
              <w:rPr>
                <w:rFonts w:asciiTheme="minorEastAsia" w:hAnsiTheme="minorEastAsia"/>
              </w:rPr>
            </w:pPr>
            <w:r>
              <w:rPr>
                <w:rFonts w:asciiTheme="minorEastAsia" w:hAnsiTheme="minorEastAsia" w:hint="eastAsia"/>
              </w:rPr>
              <w:t>備考（変動の内容）</w:t>
            </w:r>
          </w:p>
        </w:tc>
      </w:tr>
      <w:tr w:rsidR="00FA79B3" w:rsidTr="00273E52">
        <w:trPr>
          <w:trHeight w:val="397"/>
        </w:trPr>
        <w:tc>
          <w:tcPr>
            <w:tcW w:w="392" w:type="dxa"/>
            <w:tcBorders>
              <w:top w:val="single" w:sz="12" w:space="0" w:color="auto"/>
            </w:tcBorders>
          </w:tcPr>
          <w:p w:rsidR="00FA79B3" w:rsidRDefault="00FA79B3" w:rsidP="00273E52">
            <w:pPr>
              <w:adjustRightInd w:val="0"/>
              <w:rPr>
                <w:rFonts w:asciiTheme="minorEastAsia" w:hAnsiTheme="minorEastAsia"/>
              </w:rPr>
            </w:pPr>
            <w:r w:rsidRPr="00273E52">
              <w:rPr>
                <w:rFonts w:asciiTheme="minorEastAsia" w:hAnsiTheme="minorEastAsia" w:hint="eastAsia"/>
              </w:rPr>
              <w:t>１</w:t>
            </w:r>
          </w:p>
        </w:tc>
        <w:tc>
          <w:tcPr>
            <w:tcW w:w="5561" w:type="dxa"/>
            <w:tcBorders>
              <w:top w:val="single" w:sz="12" w:space="0" w:color="auto"/>
            </w:tcBorders>
          </w:tcPr>
          <w:p w:rsidR="00FA79B3" w:rsidRDefault="00FA79B3" w:rsidP="00273E52">
            <w:pPr>
              <w:adjustRightInd w:val="0"/>
              <w:rPr>
                <w:rFonts w:asciiTheme="minorEastAsia" w:hAnsiTheme="minorEastAsia"/>
              </w:rPr>
            </w:pPr>
          </w:p>
        </w:tc>
        <w:tc>
          <w:tcPr>
            <w:tcW w:w="1696" w:type="dxa"/>
            <w:tcBorders>
              <w:top w:val="single" w:sz="12" w:space="0" w:color="auto"/>
            </w:tcBorders>
          </w:tcPr>
          <w:p w:rsidR="00FA79B3" w:rsidRDefault="00FA79B3" w:rsidP="00273E52">
            <w:pPr>
              <w:adjustRightInd w:val="0"/>
              <w:rPr>
                <w:rFonts w:asciiTheme="minorEastAsia" w:hAnsiTheme="minorEastAsia"/>
              </w:rPr>
            </w:pPr>
          </w:p>
        </w:tc>
        <w:tc>
          <w:tcPr>
            <w:tcW w:w="2318" w:type="dxa"/>
            <w:tcBorders>
              <w:top w:val="single" w:sz="12" w:space="0" w:color="auto"/>
            </w:tcBorders>
          </w:tcPr>
          <w:p w:rsidR="00FA79B3" w:rsidRDefault="00FA79B3" w:rsidP="00273E52">
            <w:pPr>
              <w:adjustRightInd w:val="0"/>
              <w:rPr>
                <w:rFonts w:asciiTheme="minorEastAsia" w:hAnsiTheme="minorEastAsia"/>
              </w:rPr>
            </w:pPr>
          </w:p>
        </w:tc>
      </w:tr>
      <w:tr w:rsidR="00FA79B3" w:rsidTr="00273E52">
        <w:trPr>
          <w:trHeight w:val="397"/>
        </w:trPr>
        <w:tc>
          <w:tcPr>
            <w:tcW w:w="392" w:type="dxa"/>
          </w:tcPr>
          <w:p w:rsidR="00FA79B3" w:rsidRDefault="00FA79B3" w:rsidP="00273E52">
            <w:pPr>
              <w:adjustRightInd w:val="0"/>
              <w:rPr>
                <w:rFonts w:asciiTheme="minorEastAsia" w:hAnsiTheme="minorEastAsia"/>
              </w:rPr>
            </w:pPr>
            <w:r>
              <w:rPr>
                <w:rFonts w:asciiTheme="minorEastAsia" w:hAnsiTheme="minorEastAsia" w:hint="eastAsia"/>
              </w:rPr>
              <w:t>２</w:t>
            </w:r>
          </w:p>
        </w:tc>
        <w:tc>
          <w:tcPr>
            <w:tcW w:w="5561" w:type="dxa"/>
          </w:tcPr>
          <w:p w:rsidR="00FA79B3" w:rsidRDefault="00FA79B3" w:rsidP="00273E52">
            <w:pPr>
              <w:adjustRightInd w:val="0"/>
              <w:rPr>
                <w:rFonts w:asciiTheme="minorEastAsia" w:hAnsiTheme="minorEastAsia"/>
              </w:rPr>
            </w:pPr>
          </w:p>
        </w:tc>
        <w:tc>
          <w:tcPr>
            <w:tcW w:w="1696" w:type="dxa"/>
          </w:tcPr>
          <w:p w:rsidR="00FA79B3" w:rsidRDefault="00FA79B3" w:rsidP="00273E52">
            <w:pPr>
              <w:adjustRightInd w:val="0"/>
              <w:rPr>
                <w:rFonts w:asciiTheme="minorEastAsia" w:hAnsiTheme="minorEastAsia"/>
              </w:rPr>
            </w:pPr>
          </w:p>
        </w:tc>
        <w:tc>
          <w:tcPr>
            <w:tcW w:w="2318" w:type="dxa"/>
          </w:tcPr>
          <w:p w:rsidR="00FA79B3" w:rsidRDefault="00FA79B3" w:rsidP="00273E52">
            <w:pPr>
              <w:adjustRightInd w:val="0"/>
              <w:rPr>
                <w:rFonts w:asciiTheme="minorEastAsia" w:hAnsiTheme="minorEastAsia"/>
              </w:rPr>
            </w:pPr>
          </w:p>
        </w:tc>
      </w:tr>
    </w:tbl>
    <w:p w:rsidR="00552A25" w:rsidRDefault="004A2A94" w:rsidP="00552A25">
      <w:pPr>
        <w:widowControl/>
        <w:jc w:val="left"/>
        <w:rPr>
          <w:rFonts w:hAnsi="Times New Roman" w:cs="Times New Roman"/>
        </w:rPr>
        <w:sectPr w:rsidR="00552A25" w:rsidSect="00053F2B">
          <w:footnotePr>
            <w:numFmt w:val="upperRoman"/>
          </w:footnotePr>
          <w:type w:val="continuous"/>
          <w:pgSz w:w="11906" w:h="16838" w:code="9"/>
          <w:pgMar w:top="567" w:right="284" w:bottom="567" w:left="1701" w:header="720" w:footer="720" w:gutter="0"/>
          <w:pgNumType w:start="1"/>
          <w:cols w:space="720"/>
          <w:docGrid w:type="linesAndChars" w:linePitch="297" w:charSpace="530"/>
        </w:sectPr>
      </w:pPr>
      <w:r>
        <w:rPr>
          <w:rFonts w:hAnsi="Times New Roman" w:cs="Times New Roman"/>
          <w:noProof/>
        </w:rPr>
        <w:pict>
          <v:shape id="_x0000_s1599" type="#_x0000_t202" style="position:absolute;margin-left:152.85pt;margin-top:49.1pt;width:186.25pt;height:37.65pt;z-index:251978752;mso-width-percent:400;mso-height-percent:200;mso-position-horizontal-relative:text;mso-position-vertical-relative:text;mso-width-percent:400;mso-height-percent:200;mso-width-relative:margin;mso-height-relative:margin" filled="f" strokecolor="white [3212]">
            <v:textbox style="mso-next-textbox:#_x0000_s1599;mso-fit-shape-to-text:t">
              <w:txbxContent>
                <w:p w:rsidR="00431C59" w:rsidRPr="003758FE" w:rsidRDefault="00431C59" w:rsidP="00F84920">
                  <w:pPr>
                    <w:jc w:val="center"/>
                    <w:rPr>
                      <w:sz w:val="24"/>
                      <w:szCs w:val="24"/>
                    </w:rPr>
                  </w:pPr>
                  <w:r>
                    <w:rPr>
                      <w:rFonts w:hint="eastAsia"/>
                      <w:sz w:val="24"/>
                      <w:szCs w:val="24"/>
                    </w:rPr>
                    <w:t>13</w:t>
                  </w:r>
                </w:p>
              </w:txbxContent>
            </v:textbox>
          </v:shape>
        </w:pict>
      </w:r>
    </w:p>
    <w:p w:rsidR="00E4072C" w:rsidRDefault="00E4072C" w:rsidP="00E4072C">
      <w:pPr>
        <w:ind w:right="-58"/>
        <w:rPr>
          <w:rFonts w:asciiTheme="minorEastAsia" w:hAnsiTheme="minorEastAsia"/>
        </w:rPr>
      </w:pPr>
      <w:r w:rsidRPr="008E03C6">
        <w:rPr>
          <w:rFonts w:asciiTheme="majorEastAsia" w:eastAsiaTheme="majorEastAsia" w:hAnsiTheme="majorEastAsia" w:hint="eastAsia"/>
        </w:rPr>
        <w:lastRenderedPageBreak/>
        <w:t>預貯金・現金</w:t>
      </w:r>
      <w:r>
        <w:rPr>
          <w:rFonts w:asciiTheme="minorEastAsia" w:hAnsiTheme="minorEastAsia" w:hint="eastAsia"/>
        </w:rPr>
        <w:t xml:space="preserve">　　　　　　　　　　　　　　　　　　　　　　　　　　　　　　</w:t>
      </w:r>
      <w:r w:rsidRPr="00E4072C">
        <w:rPr>
          <w:rFonts w:asciiTheme="minorEastAsia" w:hAnsiTheme="minorEastAsia" w:hint="eastAsia"/>
          <w:sz w:val="22"/>
        </w:rPr>
        <w:t>追加用紙</w:t>
      </w:r>
    </w:p>
    <w:tbl>
      <w:tblPr>
        <w:tblStyle w:val="ab"/>
        <w:tblW w:w="0" w:type="auto"/>
        <w:tblLook w:val="04A0"/>
      </w:tblPr>
      <w:tblGrid>
        <w:gridCol w:w="364"/>
        <w:gridCol w:w="1441"/>
        <w:gridCol w:w="1102"/>
        <w:gridCol w:w="798"/>
        <w:gridCol w:w="1331"/>
        <w:gridCol w:w="1756"/>
        <w:gridCol w:w="1056"/>
        <w:gridCol w:w="872"/>
      </w:tblGrid>
      <w:tr w:rsidR="00E4072C" w:rsidTr="00CD5A48">
        <w:tc>
          <w:tcPr>
            <w:tcW w:w="398" w:type="dxa"/>
            <w:tcBorders>
              <w:top w:val="single" w:sz="12" w:space="0" w:color="auto"/>
              <w:left w:val="single" w:sz="12" w:space="0" w:color="auto"/>
              <w:bottom w:val="single" w:sz="12" w:space="0" w:color="auto"/>
            </w:tcBorders>
            <w:vAlign w:val="center"/>
          </w:tcPr>
          <w:p w:rsidR="00E4072C" w:rsidRDefault="00E4072C" w:rsidP="00CD5A48">
            <w:pPr>
              <w:ind w:right="-58"/>
              <w:jc w:val="center"/>
              <w:rPr>
                <w:rFonts w:asciiTheme="minorEastAsia" w:hAnsiTheme="minorEastAsia"/>
              </w:rPr>
            </w:pPr>
          </w:p>
        </w:tc>
        <w:tc>
          <w:tcPr>
            <w:tcW w:w="1695" w:type="dxa"/>
            <w:tcBorders>
              <w:top w:val="single" w:sz="12"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金融機関名</w:t>
            </w:r>
          </w:p>
        </w:tc>
        <w:tc>
          <w:tcPr>
            <w:tcW w:w="1276"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支店名</w:t>
            </w:r>
          </w:p>
        </w:tc>
        <w:tc>
          <w:tcPr>
            <w:tcW w:w="850"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口座</w:t>
            </w:r>
          </w:p>
          <w:p w:rsidR="00E4072C" w:rsidRDefault="00E4072C" w:rsidP="00CD5A48">
            <w:pPr>
              <w:ind w:right="-58"/>
              <w:jc w:val="center"/>
              <w:rPr>
                <w:rFonts w:asciiTheme="minorEastAsia" w:hAnsiTheme="minorEastAsia"/>
              </w:rPr>
            </w:pPr>
            <w:r>
              <w:rPr>
                <w:rFonts w:asciiTheme="minorEastAsia" w:hAnsiTheme="minorEastAsia" w:hint="eastAsia"/>
              </w:rPr>
              <w:t>種別</w:t>
            </w:r>
          </w:p>
        </w:tc>
        <w:tc>
          <w:tcPr>
            <w:tcW w:w="1559"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口座番号</w:t>
            </w:r>
          </w:p>
        </w:tc>
        <w:tc>
          <w:tcPr>
            <w:tcW w:w="1985"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残高（円）</w:t>
            </w:r>
          </w:p>
        </w:tc>
        <w:tc>
          <w:tcPr>
            <w:tcW w:w="1134" w:type="dxa"/>
            <w:tcBorders>
              <w:top w:val="single" w:sz="12" w:space="0" w:color="auto"/>
              <w:left w:val="dotted" w:sz="4" w:space="0" w:color="auto"/>
              <w:bottom w:val="single" w:sz="12" w:space="0" w:color="auto"/>
              <w:right w:val="dotted" w:sz="4" w:space="0" w:color="auto"/>
            </w:tcBorders>
            <w:vAlign w:val="center"/>
          </w:tcPr>
          <w:p w:rsidR="00E4072C" w:rsidRDefault="00E4072C" w:rsidP="00CD5A48">
            <w:pPr>
              <w:ind w:right="-58"/>
              <w:jc w:val="left"/>
              <w:rPr>
                <w:rFonts w:asciiTheme="minorEastAsia" w:hAnsiTheme="minorEastAsia"/>
              </w:rPr>
            </w:pPr>
            <w:r>
              <w:rPr>
                <w:rFonts w:asciiTheme="minorEastAsia" w:hAnsiTheme="minorEastAsia" w:hint="eastAsia"/>
              </w:rPr>
              <w:t>最終</w:t>
            </w:r>
          </w:p>
          <w:p w:rsidR="00E4072C" w:rsidRDefault="00E4072C" w:rsidP="00CD5A48">
            <w:pPr>
              <w:ind w:right="-58"/>
              <w:jc w:val="left"/>
              <w:rPr>
                <w:rFonts w:asciiTheme="minorEastAsia" w:hAnsiTheme="minorEastAsia"/>
              </w:rPr>
            </w:pPr>
            <w:r>
              <w:rPr>
                <w:rFonts w:asciiTheme="minorEastAsia" w:hAnsiTheme="minorEastAsia" w:hint="eastAsia"/>
              </w:rPr>
              <w:t>記帳日</w:t>
            </w:r>
          </w:p>
        </w:tc>
        <w:tc>
          <w:tcPr>
            <w:tcW w:w="992" w:type="dxa"/>
            <w:tcBorders>
              <w:top w:val="single" w:sz="12" w:space="0" w:color="auto"/>
              <w:left w:val="dotted" w:sz="4" w:space="0" w:color="auto"/>
              <w:bottom w:val="single" w:sz="12" w:space="0" w:color="auto"/>
              <w:right w:val="single" w:sz="12" w:space="0" w:color="auto"/>
            </w:tcBorders>
            <w:vAlign w:val="center"/>
          </w:tcPr>
          <w:p w:rsidR="00E4072C" w:rsidRDefault="00E4072C" w:rsidP="00CD5A48">
            <w:pPr>
              <w:ind w:right="-58"/>
              <w:jc w:val="center"/>
              <w:rPr>
                <w:rFonts w:asciiTheme="minorEastAsia" w:hAnsiTheme="minorEastAsia"/>
              </w:rPr>
            </w:pPr>
            <w:r>
              <w:rPr>
                <w:rFonts w:asciiTheme="minorEastAsia" w:hAnsiTheme="minorEastAsia" w:hint="eastAsia"/>
              </w:rPr>
              <w:t>保管者</w:t>
            </w:r>
          </w:p>
        </w:tc>
      </w:tr>
      <w:tr w:rsidR="00E4072C" w:rsidTr="00CD5A48">
        <w:trPr>
          <w:trHeight w:val="656"/>
        </w:trPr>
        <w:tc>
          <w:tcPr>
            <w:tcW w:w="398" w:type="dxa"/>
            <w:tcBorders>
              <w:top w:val="single" w:sz="12"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12"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12"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12"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12"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12"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12"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12"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4"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4"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4"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4"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4" w:space="0" w:color="auto"/>
              <w:right w:val="single" w:sz="12" w:space="0" w:color="auto"/>
            </w:tcBorders>
            <w:vAlign w:val="center"/>
          </w:tcPr>
          <w:p w:rsidR="00E4072C" w:rsidRDefault="00E4072C" w:rsidP="00CD5A48">
            <w:pPr>
              <w:ind w:right="-58"/>
              <w:rPr>
                <w:rFonts w:asciiTheme="minorEastAsia" w:hAnsiTheme="minorEastAsia"/>
              </w:rPr>
            </w:pPr>
          </w:p>
        </w:tc>
      </w:tr>
      <w:tr w:rsidR="00E4072C" w:rsidTr="00CD5A48">
        <w:trPr>
          <w:trHeight w:val="656"/>
        </w:trPr>
        <w:tc>
          <w:tcPr>
            <w:tcW w:w="398" w:type="dxa"/>
            <w:tcBorders>
              <w:top w:val="single" w:sz="4" w:space="0" w:color="auto"/>
              <w:left w:val="single" w:sz="12" w:space="0" w:color="auto"/>
              <w:bottom w:val="single" w:sz="12" w:space="0" w:color="auto"/>
            </w:tcBorders>
            <w:vAlign w:val="center"/>
          </w:tcPr>
          <w:p w:rsidR="00E4072C" w:rsidRDefault="00E4072C" w:rsidP="00CD5A48">
            <w:pPr>
              <w:ind w:right="-58"/>
              <w:rPr>
                <w:rFonts w:asciiTheme="minorEastAsia" w:hAnsiTheme="minorEastAsia"/>
              </w:rPr>
            </w:pPr>
          </w:p>
        </w:tc>
        <w:tc>
          <w:tcPr>
            <w:tcW w:w="1695" w:type="dxa"/>
            <w:tcBorders>
              <w:top w:val="single"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1276" w:type="dxa"/>
            <w:tcBorders>
              <w:top w:val="single" w:sz="4" w:space="0" w:color="auto"/>
              <w:left w:val="dotted"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850" w:type="dxa"/>
            <w:tcBorders>
              <w:top w:val="single" w:sz="4" w:space="0" w:color="auto"/>
              <w:left w:val="dotted" w:sz="4" w:space="0" w:color="auto"/>
              <w:bottom w:val="single" w:sz="12" w:space="0" w:color="auto"/>
              <w:right w:val="dotted" w:sz="4" w:space="0" w:color="auto"/>
            </w:tcBorders>
            <w:vAlign w:val="center"/>
          </w:tcPr>
          <w:p w:rsidR="00E4072C" w:rsidRPr="00482FD1" w:rsidRDefault="00E4072C" w:rsidP="00CD5A48">
            <w:pPr>
              <w:ind w:right="-58"/>
              <w:rPr>
                <w:rFonts w:asciiTheme="minorEastAsia" w:hAnsiTheme="minorEastAsia"/>
                <w:szCs w:val="21"/>
              </w:rPr>
            </w:pPr>
            <w:r w:rsidRPr="00482FD1">
              <w:rPr>
                <w:rFonts w:asciiTheme="minorEastAsia" w:hAnsiTheme="minorEastAsia" w:hint="eastAsia"/>
                <w:szCs w:val="21"/>
              </w:rPr>
              <w:t>普・定</w:t>
            </w:r>
          </w:p>
        </w:tc>
        <w:tc>
          <w:tcPr>
            <w:tcW w:w="1559" w:type="dxa"/>
            <w:tcBorders>
              <w:top w:val="single" w:sz="4" w:space="0" w:color="auto"/>
              <w:left w:val="dotted"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1985" w:type="dxa"/>
            <w:tcBorders>
              <w:top w:val="single" w:sz="4" w:space="0" w:color="auto"/>
              <w:left w:val="dotted" w:sz="4" w:space="0" w:color="auto"/>
              <w:bottom w:val="single" w:sz="12" w:space="0" w:color="auto"/>
              <w:right w:val="dotted" w:sz="4" w:space="0" w:color="auto"/>
            </w:tcBorders>
            <w:vAlign w:val="center"/>
          </w:tcPr>
          <w:p w:rsidR="00E4072C" w:rsidRDefault="00E4072C" w:rsidP="00CD5A48">
            <w:pPr>
              <w:ind w:right="-58"/>
              <w:rPr>
                <w:rFonts w:asciiTheme="minorEastAsia" w:hAnsiTheme="minorEastAsia"/>
              </w:rPr>
            </w:pPr>
          </w:p>
        </w:tc>
        <w:tc>
          <w:tcPr>
            <w:tcW w:w="1134" w:type="dxa"/>
            <w:tcBorders>
              <w:top w:val="single" w:sz="4" w:space="0" w:color="auto"/>
              <w:left w:val="dotted" w:sz="4" w:space="0" w:color="auto"/>
              <w:bottom w:val="single" w:sz="12" w:space="0" w:color="auto"/>
              <w:right w:val="dotted" w:sz="4" w:space="0" w:color="auto"/>
            </w:tcBorders>
            <w:vAlign w:val="center"/>
          </w:tcPr>
          <w:p w:rsidR="00E4072C" w:rsidRPr="004E6951" w:rsidRDefault="00E4072C" w:rsidP="00E4072C">
            <w:pPr>
              <w:pStyle w:val="a9"/>
              <w:numPr>
                <w:ilvl w:val="0"/>
                <w:numId w:val="17"/>
              </w:numPr>
              <w:ind w:leftChars="0" w:right="-58"/>
              <w:jc w:val="center"/>
              <w:rPr>
                <w:rFonts w:asciiTheme="minorEastAsia" w:hAnsiTheme="minorEastAsia"/>
              </w:rPr>
            </w:pPr>
            <w:r>
              <w:rPr>
                <w:rFonts w:asciiTheme="minorEastAsia" w:hAnsiTheme="minorEastAsia" w:hint="eastAsia"/>
              </w:rPr>
              <w:t>・</w:t>
            </w:r>
          </w:p>
        </w:tc>
        <w:tc>
          <w:tcPr>
            <w:tcW w:w="992" w:type="dxa"/>
            <w:tcBorders>
              <w:top w:val="single" w:sz="4" w:space="0" w:color="auto"/>
              <w:left w:val="dotted" w:sz="4" w:space="0" w:color="auto"/>
              <w:bottom w:val="single" w:sz="12" w:space="0" w:color="auto"/>
              <w:right w:val="single" w:sz="12" w:space="0" w:color="auto"/>
            </w:tcBorders>
            <w:vAlign w:val="center"/>
          </w:tcPr>
          <w:p w:rsidR="00E4072C" w:rsidRDefault="00E4072C" w:rsidP="00CD5A48">
            <w:pPr>
              <w:ind w:right="-58"/>
              <w:rPr>
                <w:rFonts w:asciiTheme="minorEastAsia" w:hAnsiTheme="minorEastAsia"/>
              </w:rPr>
            </w:pPr>
          </w:p>
        </w:tc>
      </w:tr>
    </w:tbl>
    <w:p w:rsidR="00E4072C" w:rsidRDefault="00E4072C" w:rsidP="00E4072C">
      <w:pPr>
        <w:widowControl/>
        <w:jc w:val="left"/>
        <w:rPr>
          <w:rFonts w:asciiTheme="minorEastAsia" w:hAnsiTheme="minorEastAsia"/>
        </w:rPr>
      </w:pPr>
      <w:r>
        <w:rPr>
          <w:rFonts w:asciiTheme="minorEastAsia" w:hAnsiTheme="minorEastAsia"/>
        </w:rPr>
        <w:br w:type="page"/>
      </w:r>
    </w:p>
    <w:p w:rsidR="00E4072C" w:rsidRPr="001B22F7" w:rsidRDefault="00E4072C" w:rsidP="00431C59">
      <w:pPr>
        <w:adjustRightInd w:val="0"/>
        <w:ind w:left="2604" w:right="-30" w:hangingChars="1240" w:hanging="2604"/>
        <w:rPr>
          <w:rFonts w:asciiTheme="minorEastAsia" w:hAnsiTheme="minorEastAsia"/>
        </w:rPr>
      </w:pPr>
      <w:r w:rsidRPr="00456D3A">
        <w:rPr>
          <w:rFonts w:asciiTheme="majorEastAsia" w:eastAsiaTheme="majorEastAsia" w:hAnsiTheme="majorEastAsia" w:hint="eastAsia"/>
        </w:rPr>
        <w:lastRenderedPageBreak/>
        <w:t>不動産(土地・建物)</w:t>
      </w:r>
      <w:r>
        <w:rPr>
          <w:rFonts w:asciiTheme="majorEastAsia" w:eastAsiaTheme="majorEastAsia" w:hAnsiTheme="majorEastAsia" w:hint="eastAsia"/>
        </w:rPr>
        <w:t xml:space="preserve">　　　　　　　　　　　　　　　　　　　　　　　　　　　</w:t>
      </w:r>
      <w:r w:rsidRPr="00E4072C">
        <w:rPr>
          <w:rFonts w:asciiTheme="minorEastAsia" w:hAnsiTheme="minorEastAsia" w:hint="eastAsia"/>
          <w:sz w:val="22"/>
        </w:rPr>
        <w:t>追加用紙</w:t>
      </w:r>
    </w:p>
    <w:tbl>
      <w:tblPr>
        <w:tblStyle w:val="ab"/>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392"/>
        <w:gridCol w:w="709"/>
        <w:gridCol w:w="3969"/>
        <w:gridCol w:w="850"/>
        <w:gridCol w:w="992"/>
        <w:gridCol w:w="709"/>
        <w:gridCol w:w="2346"/>
      </w:tblGrid>
      <w:tr w:rsidR="00E4072C" w:rsidTr="00CD5A48">
        <w:tc>
          <w:tcPr>
            <w:tcW w:w="392" w:type="dxa"/>
            <w:tcBorders>
              <w:top w:val="single" w:sz="12" w:space="0" w:color="auto"/>
              <w:bottom w:val="single" w:sz="12" w:space="0" w:color="auto"/>
            </w:tcBorders>
            <w:vAlign w:val="center"/>
          </w:tcPr>
          <w:p w:rsidR="00E4072C" w:rsidRDefault="00E4072C" w:rsidP="00CD5A48">
            <w:pPr>
              <w:adjustRightInd w:val="0"/>
              <w:ind w:right="960"/>
              <w:rPr>
                <w:rFonts w:asciiTheme="minorEastAsia" w:hAnsiTheme="minorEastAsia"/>
              </w:rPr>
            </w:pPr>
          </w:p>
        </w:tc>
        <w:tc>
          <w:tcPr>
            <w:tcW w:w="709"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種類</w:t>
            </w:r>
          </w:p>
        </w:tc>
        <w:tc>
          <w:tcPr>
            <w:tcW w:w="3969"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所在・地番</w:t>
            </w:r>
          </w:p>
        </w:tc>
        <w:tc>
          <w:tcPr>
            <w:tcW w:w="850" w:type="dxa"/>
            <w:tcBorders>
              <w:top w:val="single" w:sz="12" w:space="0" w:color="auto"/>
              <w:bottom w:val="single" w:sz="12" w:space="0" w:color="auto"/>
            </w:tcBorders>
            <w:vAlign w:val="center"/>
          </w:tcPr>
          <w:p w:rsidR="00E4072C" w:rsidRDefault="00E4072C" w:rsidP="00CD5A48">
            <w:pPr>
              <w:adjustRightInd w:val="0"/>
              <w:spacing w:line="240" w:lineRule="exact"/>
              <w:jc w:val="center"/>
              <w:rPr>
                <w:rFonts w:asciiTheme="minorEastAsia" w:hAnsiTheme="minorEastAsia"/>
              </w:rPr>
            </w:pPr>
            <w:r>
              <w:rPr>
                <w:rFonts w:asciiTheme="minorEastAsia" w:hAnsiTheme="minorEastAsia" w:hint="eastAsia"/>
              </w:rPr>
              <w:t>地目</w:t>
            </w:r>
          </w:p>
          <w:p w:rsidR="00E4072C" w:rsidRDefault="00E4072C" w:rsidP="00CD5A48">
            <w:pPr>
              <w:adjustRightInd w:val="0"/>
              <w:spacing w:line="240" w:lineRule="exact"/>
              <w:jc w:val="center"/>
              <w:rPr>
                <w:rFonts w:asciiTheme="minorEastAsia" w:hAnsiTheme="minorEastAsia"/>
              </w:rPr>
            </w:pPr>
            <w:r>
              <w:rPr>
                <w:rFonts w:asciiTheme="minorEastAsia" w:hAnsiTheme="minorEastAsia" w:hint="eastAsia"/>
              </w:rPr>
              <w:t>･</w:t>
            </w:r>
          </w:p>
          <w:p w:rsidR="00E4072C" w:rsidRDefault="00E4072C" w:rsidP="00CD5A48">
            <w:pPr>
              <w:adjustRightInd w:val="0"/>
              <w:spacing w:line="240" w:lineRule="exact"/>
              <w:jc w:val="center"/>
              <w:rPr>
                <w:rFonts w:asciiTheme="minorEastAsia" w:hAnsiTheme="minorEastAsia"/>
              </w:rPr>
            </w:pPr>
            <w:r>
              <w:rPr>
                <w:rFonts w:asciiTheme="minorEastAsia" w:hAnsiTheme="minorEastAsia" w:hint="eastAsia"/>
              </w:rPr>
              <w:t>種類</w:t>
            </w:r>
          </w:p>
        </w:tc>
        <w:tc>
          <w:tcPr>
            <w:tcW w:w="992"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地積・床面積(㎡)</w:t>
            </w:r>
          </w:p>
        </w:tc>
        <w:tc>
          <w:tcPr>
            <w:tcW w:w="709" w:type="dxa"/>
            <w:tcBorders>
              <w:top w:val="single" w:sz="12" w:space="0" w:color="auto"/>
              <w:bottom w:val="single" w:sz="12" w:space="0" w:color="auto"/>
            </w:tcBorders>
            <w:vAlign w:val="center"/>
          </w:tcPr>
          <w:p w:rsidR="00E4072C" w:rsidRDefault="00E4072C" w:rsidP="00CD5A48">
            <w:pPr>
              <w:tabs>
                <w:tab w:val="left" w:pos="1206"/>
              </w:tabs>
              <w:adjustRightInd w:val="0"/>
              <w:rPr>
                <w:rFonts w:asciiTheme="minorEastAsia" w:hAnsiTheme="minorEastAsia"/>
              </w:rPr>
            </w:pPr>
            <w:r>
              <w:rPr>
                <w:rFonts w:asciiTheme="minorEastAsia" w:hAnsiTheme="minorEastAsia" w:hint="eastAsia"/>
              </w:rPr>
              <w:t>持分</w:t>
            </w:r>
          </w:p>
        </w:tc>
        <w:tc>
          <w:tcPr>
            <w:tcW w:w="2346" w:type="dxa"/>
            <w:tcBorders>
              <w:top w:val="single" w:sz="12" w:space="0" w:color="auto"/>
              <w:bottom w:val="single" w:sz="12" w:space="0" w:color="auto"/>
            </w:tcBorders>
            <w:vAlign w:val="center"/>
          </w:tcPr>
          <w:p w:rsidR="00E4072C" w:rsidRDefault="00E4072C" w:rsidP="00CD5A48">
            <w:pPr>
              <w:adjustRightInd w:val="0"/>
              <w:rPr>
                <w:rFonts w:asciiTheme="minorEastAsia" w:hAnsiTheme="minorEastAsia"/>
              </w:rPr>
            </w:pPr>
            <w:r>
              <w:rPr>
                <w:rFonts w:asciiTheme="minorEastAsia" w:hAnsiTheme="minorEastAsia" w:hint="eastAsia"/>
              </w:rPr>
              <w:t>備考</w:t>
            </w:r>
          </w:p>
          <w:p w:rsidR="00E4072C" w:rsidRDefault="00E4072C" w:rsidP="00CD5A48">
            <w:pPr>
              <w:adjustRightInd w:val="0"/>
              <w:rPr>
                <w:rFonts w:asciiTheme="minorEastAsia" w:hAnsiTheme="minorEastAsia"/>
              </w:rPr>
            </w:pPr>
            <w:r>
              <w:rPr>
                <w:rFonts w:asciiTheme="minorEastAsia" w:hAnsiTheme="minorEastAsia" w:hint="eastAsia"/>
              </w:rPr>
              <w:t>（変動の内容など）</w:t>
            </w:r>
          </w:p>
        </w:tc>
      </w:tr>
      <w:tr w:rsidR="00E4072C" w:rsidTr="00CD5A48">
        <w:trPr>
          <w:trHeight w:val="867"/>
        </w:trPr>
        <w:tc>
          <w:tcPr>
            <w:tcW w:w="392" w:type="dxa"/>
            <w:tcBorders>
              <w:top w:val="single" w:sz="12" w:space="0" w:color="auto"/>
            </w:tcBorders>
            <w:vAlign w:val="center"/>
          </w:tcPr>
          <w:p w:rsidR="00E4072C" w:rsidRDefault="00E4072C" w:rsidP="00CD5A48">
            <w:pPr>
              <w:tabs>
                <w:tab w:val="left" w:pos="426"/>
              </w:tabs>
              <w:adjustRightInd w:val="0"/>
              <w:ind w:right="66"/>
              <w:rPr>
                <w:rFonts w:asciiTheme="minorEastAsia" w:hAnsiTheme="minorEastAsia"/>
              </w:rPr>
            </w:pPr>
          </w:p>
        </w:tc>
        <w:tc>
          <w:tcPr>
            <w:tcW w:w="709" w:type="dxa"/>
            <w:tcBorders>
              <w:top w:val="single" w:sz="12" w:space="0" w:color="auto"/>
            </w:tcBorders>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850"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992"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709" w:type="dxa"/>
            <w:tcBorders>
              <w:top w:val="single" w:sz="12" w:space="0" w:color="auto"/>
            </w:tcBorders>
            <w:vAlign w:val="center"/>
          </w:tcPr>
          <w:p w:rsidR="00E4072C" w:rsidRDefault="00E4072C" w:rsidP="00CD5A48">
            <w:pPr>
              <w:adjustRightInd w:val="0"/>
              <w:ind w:right="960"/>
              <w:rPr>
                <w:rFonts w:asciiTheme="minorEastAsia" w:hAnsiTheme="minorEastAsia"/>
              </w:rPr>
            </w:pPr>
          </w:p>
        </w:tc>
        <w:tc>
          <w:tcPr>
            <w:tcW w:w="2346" w:type="dxa"/>
            <w:tcBorders>
              <w:top w:val="single" w:sz="12" w:space="0" w:color="auto"/>
            </w:tcBorders>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66"/>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E4072C">
        <w:trPr>
          <w:trHeight w:val="70"/>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E4072C" w:rsidTr="00CD5A48">
        <w:trPr>
          <w:trHeight w:val="867"/>
        </w:trPr>
        <w:tc>
          <w:tcPr>
            <w:tcW w:w="392" w:type="dxa"/>
            <w:vAlign w:val="center"/>
          </w:tcPr>
          <w:p w:rsidR="00E4072C" w:rsidRDefault="00E4072C" w:rsidP="00CD5A48">
            <w:pPr>
              <w:tabs>
                <w:tab w:val="left" w:pos="426"/>
              </w:tabs>
              <w:adjustRightInd w:val="0"/>
              <w:ind w:right="960"/>
              <w:rPr>
                <w:rFonts w:asciiTheme="minorEastAsia" w:hAnsiTheme="minorEastAsia"/>
              </w:rPr>
            </w:pPr>
          </w:p>
        </w:tc>
        <w:tc>
          <w:tcPr>
            <w:tcW w:w="709" w:type="dxa"/>
            <w:vAlign w:val="center"/>
          </w:tcPr>
          <w:p w:rsidR="00E4072C" w:rsidRDefault="00E4072C" w:rsidP="00CD5A48">
            <w:pPr>
              <w:adjustRightInd w:val="0"/>
              <w:spacing w:line="220" w:lineRule="exact"/>
              <w:rPr>
                <w:rFonts w:asciiTheme="minorEastAsia" w:hAnsiTheme="minorEastAsia"/>
                <w:szCs w:val="21"/>
              </w:rPr>
            </w:pPr>
            <w:r w:rsidRPr="00A76D07">
              <w:rPr>
                <w:rFonts w:asciiTheme="minorEastAsia" w:hAnsiTheme="minorEastAsia" w:hint="eastAsia"/>
                <w:szCs w:val="21"/>
              </w:rPr>
              <w:t>土地</w:t>
            </w:r>
          </w:p>
          <w:p w:rsidR="00E4072C" w:rsidRPr="00A76D07" w:rsidRDefault="00E4072C" w:rsidP="00CD5A48">
            <w:pPr>
              <w:adjustRightInd w:val="0"/>
              <w:spacing w:line="220" w:lineRule="exact"/>
              <w:jc w:val="center"/>
              <w:rPr>
                <w:rFonts w:asciiTheme="minorEastAsia" w:hAnsiTheme="minorEastAsia"/>
                <w:szCs w:val="21"/>
              </w:rPr>
            </w:pPr>
            <w:r>
              <w:rPr>
                <w:rFonts w:asciiTheme="minorEastAsia" w:hAnsiTheme="minorEastAsia" w:hint="eastAsia"/>
                <w:szCs w:val="21"/>
              </w:rPr>
              <w:t>・</w:t>
            </w:r>
          </w:p>
          <w:p w:rsidR="00E4072C" w:rsidRDefault="00E4072C" w:rsidP="00CD5A48">
            <w:pPr>
              <w:adjustRightInd w:val="0"/>
              <w:spacing w:line="220" w:lineRule="exact"/>
              <w:rPr>
                <w:rFonts w:asciiTheme="minorEastAsia" w:hAnsiTheme="minorEastAsia"/>
              </w:rPr>
            </w:pPr>
            <w:r w:rsidRPr="00A76D07">
              <w:rPr>
                <w:rFonts w:asciiTheme="minorEastAsia" w:hAnsiTheme="minorEastAsia" w:hint="eastAsia"/>
                <w:szCs w:val="21"/>
              </w:rPr>
              <w:t>建物</w:t>
            </w:r>
          </w:p>
        </w:tc>
        <w:tc>
          <w:tcPr>
            <w:tcW w:w="3969" w:type="dxa"/>
            <w:vAlign w:val="center"/>
          </w:tcPr>
          <w:p w:rsidR="00E4072C" w:rsidRDefault="00E4072C" w:rsidP="00CD5A48">
            <w:pPr>
              <w:adjustRightInd w:val="0"/>
              <w:ind w:right="960"/>
              <w:rPr>
                <w:rFonts w:asciiTheme="minorEastAsia" w:hAnsiTheme="minorEastAsia"/>
              </w:rPr>
            </w:pPr>
          </w:p>
        </w:tc>
        <w:tc>
          <w:tcPr>
            <w:tcW w:w="850" w:type="dxa"/>
            <w:vAlign w:val="center"/>
          </w:tcPr>
          <w:p w:rsidR="00E4072C" w:rsidRDefault="00E4072C" w:rsidP="00CD5A48">
            <w:pPr>
              <w:adjustRightInd w:val="0"/>
              <w:ind w:right="960"/>
              <w:rPr>
                <w:rFonts w:asciiTheme="minorEastAsia" w:hAnsiTheme="minorEastAsia"/>
              </w:rPr>
            </w:pPr>
          </w:p>
        </w:tc>
        <w:tc>
          <w:tcPr>
            <w:tcW w:w="992" w:type="dxa"/>
            <w:vAlign w:val="center"/>
          </w:tcPr>
          <w:p w:rsidR="00E4072C" w:rsidRDefault="00E4072C" w:rsidP="00CD5A48">
            <w:pPr>
              <w:adjustRightInd w:val="0"/>
              <w:ind w:right="960"/>
              <w:rPr>
                <w:rFonts w:asciiTheme="minorEastAsia" w:hAnsiTheme="minorEastAsia"/>
              </w:rPr>
            </w:pPr>
          </w:p>
        </w:tc>
        <w:tc>
          <w:tcPr>
            <w:tcW w:w="709" w:type="dxa"/>
            <w:vAlign w:val="center"/>
          </w:tcPr>
          <w:p w:rsidR="00E4072C" w:rsidRDefault="00E4072C" w:rsidP="00CD5A48">
            <w:pPr>
              <w:adjustRightInd w:val="0"/>
              <w:ind w:right="960"/>
              <w:rPr>
                <w:rFonts w:asciiTheme="minorEastAsia" w:hAnsiTheme="minorEastAsia"/>
              </w:rPr>
            </w:pPr>
          </w:p>
        </w:tc>
        <w:tc>
          <w:tcPr>
            <w:tcW w:w="2346" w:type="dxa"/>
            <w:vAlign w:val="center"/>
          </w:tcPr>
          <w:p w:rsidR="00E4072C" w:rsidRDefault="00E4072C" w:rsidP="00CD5A48">
            <w:pPr>
              <w:adjustRightInd w:val="0"/>
              <w:ind w:right="960"/>
              <w:rPr>
                <w:rFonts w:asciiTheme="minorEastAsia" w:hAnsiTheme="minorEastAsia"/>
              </w:rPr>
            </w:pPr>
          </w:p>
        </w:tc>
      </w:tr>
      <w:tr w:rsidR="00431C59" w:rsidTr="00CD5A48">
        <w:trPr>
          <w:trHeight w:val="867"/>
        </w:trPr>
        <w:tc>
          <w:tcPr>
            <w:tcW w:w="392" w:type="dxa"/>
            <w:vAlign w:val="center"/>
          </w:tcPr>
          <w:p w:rsidR="00431C59" w:rsidRDefault="00431C59" w:rsidP="00CD5A48">
            <w:pPr>
              <w:tabs>
                <w:tab w:val="left" w:pos="426"/>
              </w:tabs>
              <w:adjustRightInd w:val="0"/>
              <w:ind w:right="960"/>
              <w:rPr>
                <w:rFonts w:asciiTheme="minorEastAsia" w:hAnsiTheme="minorEastAsia"/>
              </w:rPr>
            </w:pPr>
          </w:p>
        </w:tc>
        <w:tc>
          <w:tcPr>
            <w:tcW w:w="709" w:type="dxa"/>
            <w:vAlign w:val="center"/>
          </w:tcPr>
          <w:p w:rsidR="00431C59" w:rsidRDefault="001F0CD0" w:rsidP="00CD5A48">
            <w:pPr>
              <w:adjustRightInd w:val="0"/>
              <w:spacing w:line="220" w:lineRule="exact"/>
              <w:rPr>
                <w:rFonts w:asciiTheme="minorEastAsia" w:hAnsiTheme="minorEastAsia"/>
                <w:szCs w:val="21"/>
              </w:rPr>
            </w:pPr>
            <w:r>
              <w:rPr>
                <w:rFonts w:asciiTheme="minorEastAsia" w:hAnsiTheme="minorEastAsia" w:hint="eastAsia"/>
                <w:szCs w:val="21"/>
              </w:rPr>
              <w:t>土地</w:t>
            </w:r>
          </w:p>
          <w:p w:rsidR="001F0CD0" w:rsidRDefault="001F0CD0" w:rsidP="001F0CD0">
            <w:pPr>
              <w:adjustRightInd w:val="0"/>
              <w:spacing w:line="220" w:lineRule="exact"/>
              <w:ind w:firstLineChars="50" w:firstLine="105"/>
              <w:rPr>
                <w:rFonts w:asciiTheme="minorEastAsia" w:hAnsiTheme="minorEastAsia"/>
                <w:szCs w:val="21"/>
              </w:rPr>
            </w:pPr>
            <w:r>
              <w:rPr>
                <w:rFonts w:asciiTheme="minorEastAsia" w:hAnsiTheme="minorEastAsia" w:hint="eastAsia"/>
                <w:szCs w:val="21"/>
              </w:rPr>
              <w:t>・</w:t>
            </w:r>
          </w:p>
          <w:p w:rsidR="001F0CD0" w:rsidRPr="00A76D07" w:rsidRDefault="001F0CD0" w:rsidP="00CD5A48">
            <w:pPr>
              <w:adjustRightInd w:val="0"/>
              <w:spacing w:line="220" w:lineRule="exact"/>
              <w:rPr>
                <w:rFonts w:asciiTheme="minorEastAsia" w:hAnsiTheme="minorEastAsia"/>
                <w:szCs w:val="21"/>
              </w:rPr>
            </w:pPr>
            <w:r>
              <w:rPr>
                <w:rFonts w:asciiTheme="minorEastAsia" w:hAnsiTheme="minorEastAsia" w:hint="eastAsia"/>
                <w:szCs w:val="21"/>
              </w:rPr>
              <w:t>建物</w:t>
            </w:r>
          </w:p>
        </w:tc>
        <w:tc>
          <w:tcPr>
            <w:tcW w:w="3969" w:type="dxa"/>
            <w:vAlign w:val="center"/>
          </w:tcPr>
          <w:p w:rsidR="00431C59" w:rsidRDefault="00431C59" w:rsidP="00CD5A48">
            <w:pPr>
              <w:adjustRightInd w:val="0"/>
              <w:ind w:right="960"/>
              <w:rPr>
                <w:rFonts w:asciiTheme="minorEastAsia" w:hAnsiTheme="minorEastAsia"/>
              </w:rPr>
            </w:pPr>
          </w:p>
        </w:tc>
        <w:tc>
          <w:tcPr>
            <w:tcW w:w="850" w:type="dxa"/>
            <w:vAlign w:val="center"/>
          </w:tcPr>
          <w:p w:rsidR="00431C59" w:rsidRDefault="00431C59" w:rsidP="00CD5A48">
            <w:pPr>
              <w:adjustRightInd w:val="0"/>
              <w:ind w:right="960"/>
              <w:rPr>
                <w:rFonts w:asciiTheme="minorEastAsia" w:hAnsiTheme="minorEastAsia"/>
              </w:rPr>
            </w:pPr>
          </w:p>
        </w:tc>
        <w:tc>
          <w:tcPr>
            <w:tcW w:w="992" w:type="dxa"/>
            <w:vAlign w:val="center"/>
          </w:tcPr>
          <w:p w:rsidR="00431C59" w:rsidRDefault="00431C59" w:rsidP="00CD5A48">
            <w:pPr>
              <w:adjustRightInd w:val="0"/>
              <w:ind w:right="960"/>
              <w:rPr>
                <w:rFonts w:asciiTheme="minorEastAsia" w:hAnsiTheme="minorEastAsia"/>
              </w:rPr>
            </w:pPr>
          </w:p>
        </w:tc>
        <w:tc>
          <w:tcPr>
            <w:tcW w:w="709" w:type="dxa"/>
            <w:vAlign w:val="center"/>
          </w:tcPr>
          <w:p w:rsidR="00431C59" w:rsidRDefault="00431C59" w:rsidP="00CD5A48">
            <w:pPr>
              <w:adjustRightInd w:val="0"/>
              <w:ind w:right="960"/>
              <w:rPr>
                <w:rFonts w:asciiTheme="minorEastAsia" w:hAnsiTheme="minorEastAsia"/>
              </w:rPr>
            </w:pPr>
          </w:p>
        </w:tc>
        <w:tc>
          <w:tcPr>
            <w:tcW w:w="2346" w:type="dxa"/>
            <w:vAlign w:val="center"/>
          </w:tcPr>
          <w:p w:rsidR="00431C59" w:rsidRDefault="00431C59" w:rsidP="00CD5A48">
            <w:pPr>
              <w:adjustRightInd w:val="0"/>
              <w:ind w:right="960"/>
              <w:rPr>
                <w:rFonts w:asciiTheme="minorEastAsia" w:hAnsiTheme="minorEastAsia"/>
              </w:rPr>
            </w:pPr>
          </w:p>
        </w:tc>
      </w:tr>
    </w:tbl>
    <w:p w:rsidR="007678AD" w:rsidRDefault="007678AD" w:rsidP="007678AD">
      <w:pPr>
        <w:rPr>
          <w:rFonts w:ascii="HG丸ｺﾞｼｯｸM-PRO" w:eastAsia="HG丸ｺﾞｼｯｸM-PRO" w:hAnsi="ＭＳ ゴシック"/>
          <w:sz w:val="32"/>
          <w:szCs w:val="32"/>
        </w:rPr>
      </w:pPr>
    </w:p>
    <w:p w:rsidR="00431C59" w:rsidRDefault="00431C59" w:rsidP="007678AD">
      <w:pPr>
        <w:rPr>
          <w:rFonts w:ascii="HG丸ｺﾞｼｯｸM-PRO" w:eastAsia="HG丸ｺﾞｼｯｸM-PRO" w:hAnsi="ＭＳ ゴシック"/>
          <w:sz w:val="32"/>
          <w:szCs w:val="32"/>
        </w:rPr>
      </w:pPr>
    </w:p>
    <w:p w:rsidR="00431C59" w:rsidRDefault="00431C59" w:rsidP="007678AD">
      <w:pPr>
        <w:rPr>
          <w:rFonts w:ascii="HG丸ｺﾞｼｯｸM-PRO" w:eastAsia="HG丸ｺﾞｼｯｸM-PRO" w:hAnsi="ＭＳ ゴシック"/>
          <w:sz w:val="32"/>
          <w:szCs w:val="32"/>
        </w:rPr>
      </w:pPr>
    </w:p>
    <w:p w:rsidR="007678AD" w:rsidRPr="00F712C7" w:rsidRDefault="004A2A94" w:rsidP="00BE1778">
      <w:pPr>
        <w:ind w:firstLineChars="1000" w:firstLine="3200"/>
        <w:rPr>
          <w:rFonts w:ascii="HG丸ｺﾞｼｯｸM-PRO" w:eastAsia="HG丸ｺﾞｼｯｸM-PRO"/>
        </w:rPr>
      </w:pPr>
      <w:r w:rsidRPr="004A2A94">
        <w:rPr>
          <w:rFonts w:ascii="HG丸ｺﾞｼｯｸM-PRO" w:eastAsia="HG丸ｺﾞｼｯｸM-PRO" w:hAnsi="ＭＳ ゴシック"/>
          <w:noProof/>
          <w:sz w:val="32"/>
          <w:szCs w:val="3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35843" type="#_x0000_t84" style="position:absolute;left:0;text-align:left;margin-left:153.45pt;margin-top:-38.4pt;width:155.25pt;height:36.75pt;z-index:252222464">
            <v:textbox style="mso-next-textbox:#_x0000_s35843" inset="5.85pt,.7pt,5.85pt,.7pt">
              <w:txbxContent>
                <w:p w:rsidR="00431C59" w:rsidRPr="00FA7361" w:rsidRDefault="00431C59" w:rsidP="007678AD">
                  <w:pPr>
                    <w:jc w:val="center"/>
                    <w:rPr>
                      <w:rFonts w:ascii="HG丸ｺﾞｼｯｸM-PRO" w:eastAsia="HG丸ｺﾞｼｯｸM-PRO"/>
                      <w:position w:val="12"/>
                      <w:sz w:val="32"/>
                      <w:szCs w:val="32"/>
                    </w:rPr>
                  </w:pPr>
                  <w:r w:rsidRPr="0024665C">
                    <w:rPr>
                      <w:rFonts w:ascii="HG丸ｺﾞｼｯｸM-PRO" w:eastAsia="HG丸ｺﾞｼｯｸM-PRO" w:hint="eastAsia"/>
                      <w:position w:val="12"/>
                      <w:sz w:val="28"/>
                      <w:szCs w:val="28"/>
                    </w:rPr>
                    <w:t>年間収支予定表</w:t>
                  </w:r>
                </w:p>
              </w:txbxContent>
            </v:textbox>
          </v:shape>
        </w:pict>
      </w:r>
      <w:r w:rsidR="00BE1778">
        <w:rPr>
          <w:rFonts w:ascii="HG丸ｺﾞｼｯｸM-PRO" w:eastAsia="HG丸ｺﾞｼｯｸM-PRO" w:hint="eastAsia"/>
          <w:shd w:val="pct15" w:color="auto" w:fill="FFFFFF"/>
        </w:rPr>
        <w:t xml:space="preserve">　</w:t>
      </w:r>
      <w:r w:rsidR="00BE1778" w:rsidRPr="0024665C">
        <w:rPr>
          <w:rFonts w:ascii="HG丸ｺﾞｼｯｸM-PRO" w:eastAsia="HG丸ｺﾞｼｯｸM-PRO" w:hint="eastAsia"/>
          <w:shd w:val="pct15" w:color="auto" w:fill="FFFFFF"/>
        </w:rPr>
        <w:t>１年分を記載してください</w:t>
      </w:r>
    </w:p>
    <w:p w:rsidR="007678AD" w:rsidRPr="00F712C7" w:rsidRDefault="007678AD" w:rsidP="007678AD">
      <w:pPr>
        <w:spacing w:line="400" w:lineRule="exact"/>
        <w:ind w:firstLineChars="200" w:firstLine="640"/>
        <w:jc w:val="right"/>
        <w:rPr>
          <w:rFonts w:ascii="HG丸ｺﾞｼｯｸM-PRO" w:eastAsia="HG丸ｺﾞｼｯｸM-PRO" w:hAnsi="ＭＳ ゴシック"/>
          <w:sz w:val="32"/>
          <w:szCs w:val="32"/>
        </w:rPr>
      </w:pPr>
      <w:r w:rsidRPr="00F712C7">
        <w:rPr>
          <w:rFonts w:ascii="HG丸ｺﾞｼｯｸM-PRO" w:eastAsia="HG丸ｺﾞｼｯｸM-PRO" w:hAnsi="ＭＳ ゴシック" w:hint="eastAsia"/>
          <w:sz w:val="32"/>
          <w:szCs w:val="32"/>
        </w:rPr>
        <w:t xml:space="preserve">　　　　　　　　（</w:t>
      </w:r>
      <w:r w:rsidRPr="00F712C7">
        <w:rPr>
          <w:rFonts w:ascii="HG丸ｺﾞｼｯｸM-PRO" w:eastAsia="HG丸ｺﾞｼｯｸM-PRO" w:hAnsi="ＭＳ ゴシック" w:hint="eastAsia"/>
          <w:b/>
          <w:sz w:val="24"/>
        </w:rPr>
        <w:t>本人</w:t>
      </w:r>
      <w:r w:rsidRPr="00F712C7">
        <w:rPr>
          <w:rFonts w:ascii="HG丸ｺﾞｼｯｸM-PRO" w:eastAsia="HG丸ｺﾞｼｯｸM-PRO" w:hAnsi="ＭＳ ゴシック" w:hint="eastAsia"/>
          <w:sz w:val="32"/>
          <w:szCs w:val="32"/>
        </w:rPr>
        <w:t xml:space="preserve"> 　　　　　　　）　　　　　　　　　　　　　　　　　　　　　　　　　　　　　　　　</w:t>
      </w:r>
    </w:p>
    <w:p w:rsidR="007678AD" w:rsidRPr="00F712C7" w:rsidRDefault="007678AD" w:rsidP="007678AD">
      <w:pPr>
        <w:rPr>
          <w:rFonts w:ascii="HG丸ｺﾞｼｯｸM-PRO" w:eastAsia="HG丸ｺﾞｼｯｸM-PRO"/>
        </w:rPr>
      </w:pPr>
      <w:r w:rsidRPr="00F712C7">
        <w:rPr>
          <w:rFonts w:ascii="HG丸ｺﾞｼｯｸM-PRO" w:eastAsia="HG丸ｺﾞｼｯｸM-PRO" w:hint="eastAsia"/>
        </w:rPr>
        <w:t xml:space="preserve">　　※　年金証書・通知書・給与明細書・確定申告書等のコピーを添付してください。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41"/>
        <w:gridCol w:w="1969"/>
        <w:gridCol w:w="1724"/>
        <w:gridCol w:w="1369"/>
      </w:tblGrid>
      <w:tr w:rsidR="007678AD" w:rsidRPr="00F712C7" w:rsidTr="00336D19">
        <w:trPr>
          <w:trHeight w:val="454"/>
        </w:trPr>
        <w:tc>
          <w:tcPr>
            <w:tcW w:w="3621" w:type="dxa"/>
            <w:tcBorders>
              <w:bottom w:val="single" w:sz="12" w:space="0" w:color="auto"/>
            </w:tcBorders>
            <w:vAlign w:val="center"/>
          </w:tcPr>
          <w:p w:rsidR="007678AD" w:rsidRPr="00F712C7" w:rsidRDefault="007678AD" w:rsidP="00336D19">
            <w:pPr>
              <w:jc w:val="center"/>
              <w:rPr>
                <w:rFonts w:ascii="HG丸ｺﾞｼｯｸM-PRO" w:eastAsia="HG丸ｺﾞｼｯｸM-PRO" w:hAnsi="ＭＳ ゴシック"/>
                <w:sz w:val="22"/>
              </w:rPr>
            </w:pPr>
            <w:r w:rsidRPr="00F712C7">
              <w:rPr>
                <w:rFonts w:ascii="HG丸ｺﾞｼｯｸM-PRO" w:eastAsia="HG丸ｺﾞｼｯｸM-PRO" w:hAnsi="ＭＳ ゴシック" w:hint="eastAsia"/>
                <w:sz w:val="22"/>
              </w:rPr>
              <w:t>収　　　　　入</w:t>
            </w:r>
          </w:p>
        </w:tc>
        <w:tc>
          <w:tcPr>
            <w:tcW w:w="2191" w:type="dxa"/>
            <w:tcBorders>
              <w:bottom w:val="single" w:sz="12" w:space="0" w:color="auto"/>
            </w:tcBorders>
            <w:vAlign w:val="center"/>
          </w:tcPr>
          <w:p w:rsidR="007678AD" w:rsidRPr="00513CB6" w:rsidRDefault="007678AD" w:rsidP="00336D19">
            <w:pPr>
              <w:jc w:val="center"/>
              <w:rPr>
                <w:rFonts w:ascii="HG丸ｺﾞｼｯｸM-PRO" w:eastAsia="HG丸ｺﾞｼｯｸM-PRO"/>
                <w:sz w:val="22"/>
              </w:rPr>
            </w:pPr>
            <w:r w:rsidRPr="00513CB6">
              <w:rPr>
                <w:rFonts w:ascii="HG丸ｺﾞｼｯｸM-PRO" w:eastAsia="HG丸ｺﾞｼｯｸM-PRO" w:hint="eastAsia"/>
                <w:sz w:val="22"/>
              </w:rPr>
              <w:t>金　　額（円）</w:t>
            </w:r>
          </w:p>
        </w:tc>
        <w:tc>
          <w:tcPr>
            <w:tcW w:w="1985" w:type="dxa"/>
            <w:tcBorders>
              <w:bottom w:val="single" w:sz="12" w:space="0" w:color="auto"/>
            </w:tcBorders>
            <w:vAlign w:val="center"/>
          </w:tcPr>
          <w:p w:rsidR="007678AD" w:rsidRPr="00F712C7" w:rsidRDefault="007678AD" w:rsidP="00336D19">
            <w:pPr>
              <w:jc w:val="center"/>
              <w:rPr>
                <w:rFonts w:ascii="HG丸ｺﾞｼｯｸM-PRO" w:eastAsia="HG丸ｺﾞｼｯｸM-PRO"/>
                <w:sz w:val="22"/>
              </w:rPr>
            </w:pPr>
            <w:r>
              <w:rPr>
                <w:rFonts w:ascii="HG丸ｺﾞｼｯｸM-PRO" w:eastAsia="HG丸ｺﾞｼｯｸM-PRO" w:hint="eastAsia"/>
                <w:sz w:val="22"/>
              </w:rPr>
              <w:t>入金口座</w:t>
            </w:r>
          </w:p>
        </w:tc>
        <w:tc>
          <w:tcPr>
            <w:tcW w:w="1559" w:type="dxa"/>
            <w:tcBorders>
              <w:bottom w:val="single" w:sz="12" w:space="0" w:color="auto"/>
            </w:tcBorders>
            <w:vAlign w:val="center"/>
          </w:tcPr>
          <w:p w:rsidR="007678AD" w:rsidRPr="00F712C7" w:rsidRDefault="007678AD" w:rsidP="00336D19">
            <w:pPr>
              <w:jc w:val="center"/>
              <w:rPr>
                <w:rFonts w:ascii="HG丸ｺﾞｼｯｸM-PRO" w:eastAsia="HG丸ｺﾞｼｯｸM-PRO"/>
                <w:sz w:val="22"/>
              </w:rPr>
            </w:pPr>
            <w:r w:rsidRPr="00F712C7">
              <w:rPr>
                <w:rFonts w:ascii="HG丸ｺﾞｼｯｸM-PRO" w:eastAsia="HG丸ｺﾞｼｯｸM-PRO" w:hint="eastAsia"/>
                <w:sz w:val="22"/>
              </w:rPr>
              <w:t>備　　考</w:t>
            </w:r>
          </w:p>
        </w:tc>
      </w:tr>
      <w:tr w:rsidR="007678AD" w:rsidRPr="00F712C7" w:rsidTr="00336D19">
        <w:trPr>
          <w:trHeight w:val="397"/>
        </w:trPr>
        <w:tc>
          <w:tcPr>
            <w:tcW w:w="3621" w:type="dxa"/>
            <w:tcBorders>
              <w:top w:val="single" w:sz="12"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給与</w:t>
            </w:r>
          </w:p>
        </w:tc>
        <w:tc>
          <w:tcPr>
            <w:tcW w:w="2191"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985"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559" w:type="dxa"/>
            <w:tcBorders>
              <w:top w:val="single" w:sz="12"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年金（　　　　　　　　　　　　）</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年金（　　　　　　　　　　　　）</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賃料収入</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91"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21" w:type="dxa"/>
            <w:tcBorders>
              <w:bottom w:val="double" w:sz="4"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91"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985"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559" w:type="dxa"/>
            <w:tcBorders>
              <w:bottom w:val="double" w:sz="4"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454"/>
        </w:trPr>
        <w:tc>
          <w:tcPr>
            <w:tcW w:w="3621" w:type="dxa"/>
            <w:tcBorders>
              <w:top w:val="double" w:sz="4" w:space="0" w:color="auto"/>
              <w:right w:val="single" w:sz="12" w:space="0" w:color="auto"/>
            </w:tcBorders>
            <w:vAlign w:val="center"/>
          </w:tcPr>
          <w:p w:rsidR="007678AD" w:rsidRPr="00F712C7" w:rsidRDefault="007678AD" w:rsidP="00336D19">
            <w:pPr>
              <w:jc w:val="center"/>
              <w:rPr>
                <w:rFonts w:ascii="HG丸ｺﾞｼｯｸM-PRO" w:eastAsia="HG丸ｺﾞｼｯｸM-PRO"/>
                <w:sz w:val="22"/>
              </w:rPr>
            </w:pPr>
            <w:r w:rsidRPr="00F712C7">
              <w:rPr>
                <w:rFonts w:ascii="HG丸ｺﾞｼｯｸM-PRO" w:eastAsia="HG丸ｺﾞｼｯｸM-PRO" w:hint="eastAsia"/>
                <w:sz w:val="22"/>
              </w:rPr>
              <w:t>合　　　　　計</w:t>
            </w:r>
          </w:p>
        </w:tc>
        <w:tc>
          <w:tcPr>
            <w:tcW w:w="2191" w:type="dxa"/>
            <w:tcBorders>
              <w:top w:val="double" w:sz="4" w:space="0" w:color="auto"/>
              <w:left w:val="single" w:sz="12" w:space="0" w:color="auto"/>
              <w:bottom w:val="single" w:sz="12" w:space="0" w:color="auto"/>
              <w:right w:val="single" w:sz="12" w:space="0" w:color="auto"/>
            </w:tcBorders>
            <w:vAlign w:val="center"/>
          </w:tcPr>
          <w:p w:rsidR="007678AD" w:rsidRPr="00F712C7" w:rsidRDefault="007678AD" w:rsidP="00336D19">
            <w:pPr>
              <w:jc w:val="center"/>
              <w:rPr>
                <w:rFonts w:ascii="HG丸ｺﾞｼｯｸM-PRO" w:eastAsia="HG丸ｺﾞｼｯｸM-PRO"/>
              </w:rPr>
            </w:pPr>
          </w:p>
        </w:tc>
        <w:tc>
          <w:tcPr>
            <w:tcW w:w="3544" w:type="dxa"/>
            <w:gridSpan w:val="2"/>
            <w:tcBorders>
              <w:top w:val="double" w:sz="4" w:space="0" w:color="auto"/>
              <w:left w:val="single" w:sz="12"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　①</w:t>
            </w:r>
          </w:p>
        </w:tc>
      </w:tr>
    </w:tbl>
    <w:p w:rsidR="007678AD" w:rsidRPr="00F712C7" w:rsidRDefault="007678AD" w:rsidP="007678AD">
      <w:pPr>
        <w:rPr>
          <w:rFonts w:ascii="HG丸ｺﾞｼｯｸM-PRO" w:eastAsia="HG丸ｺﾞｼｯｸM-PRO"/>
        </w:rPr>
      </w:pPr>
    </w:p>
    <w:p w:rsidR="007678AD" w:rsidRPr="00F712C7" w:rsidRDefault="007678AD" w:rsidP="007678AD">
      <w:pPr>
        <w:rPr>
          <w:rFonts w:ascii="HG丸ｺﾞｼｯｸM-PRO" w:eastAsia="HG丸ｺﾞｼｯｸM-PRO"/>
        </w:rPr>
      </w:pPr>
      <w:r w:rsidRPr="00F712C7">
        <w:rPr>
          <w:rFonts w:ascii="HG丸ｺﾞｼｯｸM-PRO" w:eastAsia="HG丸ｺﾞｼｯｸM-PRO" w:hint="eastAsia"/>
        </w:rPr>
        <w:t xml:space="preserve">　　※　入院費・施設費の請求書，納税通知書等のコピーを添付してください。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20"/>
        <w:gridCol w:w="1968"/>
        <w:gridCol w:w="1736"/>
        <w:gridCol w:w="1379"/>
      </w:tblGrid>
      <w:tr w:rsidR="007678AD" w:rsidRPr="00F712C7" w:rsidTr="00336D19">
        <w:trPr>
          <w:trHeight w:val="454"/>
        </w:trPr>
        <w:tc>
          <w:tcPr>
            <w:tcW w:w="3630" w:type="dxa"/>
            <w:tcBorders>
              <w:bottom w:val="single" w:sz="12" w:space="0" w:color="auto"/>
            </w:tcBorders>
            <w:vAlign w:val="center"/>
          </w:tcPr>
          <w:p w:rsidR="007678AD" w:rsidRPr="00F712C7" w:rsidRDefault="007678AD" w:rsidP="00336D19">
            <w:pPr>
              <w:jc w:val="center"/>
              <w:rPr>
                <w:rFonts w:ascii="HG丸ｺﾞｼｯｸM-PRO" w:eastAsia="HG丸ｺﾞｼｯｸM-PRO" w:hAnsi="ＭＳ ゴシック"/>
                <w:sz w:val="22"/>
              </w:rPr>
            </w:pPr>
            <w:r w:rsidRPr="00F712C7">
              <w:rPr>
                <w:rFonts w:ascii="HG丸ｺﾞｼｯｸM-PRO" w:eastAsia="HG丸ｺﾞｼｯｸM-PRO" w:hAnsi="ＭＳ ゴシック" w:hint="eastAsia"/>
                <w:sz w:val="22"/>
              </w:rPr>
              <w:t>支　　　　　出</w:t>
            </w:r>
          </w:p>
        </w:tc>
        <w:tc>
          <w:tcPr>
            <w:tcW w:w="2182" w:type="dxa"/>
            <w:tcBorders>
              <w:bottom w:val="single" w:sz="12" w:space="0" w:color="auto"/>
            </w:tcBorders>
            <w:vAlign w:val="center"/>
          </w:tcPr>
          <w:p w:rsidR="007678AD" w:rsidRPr="00F712C7" w:rsidRDefault="007678AD" w:rsidP="00336D19">
            <w:pPr>
              <w:jc w:val="center"/>
              <w:rPr>
                <w:rFonts w:ascii="HG丸ｺﾞｼｯｸM-PRO" w:eastAsia="HG丸ｺﾞｼｯｸM-PRO"/>
              </w:rPr>
            </w:pPr>
            <w:r>
              <w:rPr>
                <w:rFonts w:ascii="HG丸ｺﾞｼｯｸM-PRO" w:eastAsia="HG丸ｺﾞｼｯｸM-PRO" w:hint="eastAsia"/>
              </w:rPr>
              <w:t>金　　額（</w:t>
            </w:r>
            <w:r w:rsidRPr="00F712C7">
              <w:rPr>
                <w:rFonts w:ascii="HG丸ｺﾞｼｯｸM-PRO" w:eastAsia="HG丸ｺﾞｼｯｸM-PRO" w:hint="eastAsia"/>
              </w:rPr>
              <w:t>円</w:t>
            </w:r>
            <w:r>
              <w:rPr>
                <w:rFonts w:ascii="HG丸ｺﾞｼｯｸM-PRO" w:eastAsia="HG丸ｺﾞｼｯｸM-PRO" w:hint="eastAsia"/>
              </w:rPr>
              <w:t>）</w:t>
            </w:r>
          </w:p>
        </w:tc>
        <w:tc>
          <w:tcPr>
            <w:tcW w:w="1985" w:type="dxa"/>
            <w:tcBorders>
              <w:bottom w:val="single" w:sz="12" w:space="0" w:color="auto"/>
            </w:tcBorders>
            <w:vAlign w:val="center"/>
          </w:tcPr>
          <w:p w:rsidR="007678AD" w:rsidRPr="00F712C7" w:rsidRDefault="007678AD" w:rsidP="00336D19">
            <w:pPr>
              <w:jc w:val="center"/>
              <w:rPr>
                <w:rFonts w:ascii="HG丸ｺﾞｼｯｸM-PRO" w:eastAsia="HG丸ｺﾞｼｯｸM-PRO"/>
              </w:rPr>
            </w:pPr>
            <w:r>
              <w:rPr>
                <w:rFonts w:ascii="HG丸ｺﾞｼｯｸM-PRO" w:eastAsia="HG丸ｺﾞｼｯｸM-PRO" w:hint="eastAsia"/>
              </w:rPr>
              <w:t>引落し口座等</w:t>
            </w:r>
          </w:p>
        </w:tc>
        <w:tc>
          <w:tcPr>
            <w:tcW w:w="1559" w:type="dxa"/>
            <w:tcBorders>
              <w:bottom w:val="single" w:sz="12" w:space="0" w:color="auto"/>
            </w:tcBorders>
            <w:vAlign w:val="center"/>
          </w:tcPr>
          <w:p w:rsidR="007678AD" w:rsidRPr="00F712C7" w:rsidRDefault="007678AD" w:rsidP="00336D19">
            <w:pPr>
              <w:jc w:val="center"/>
              <w:rPr>
                <w:rFonts w:ascii="HG丸ｺﾞｼｯｸM-PRO" w:eastAsia="HG丸ｺﾞｼｯｸM-PRO"/>
              </w:rPr>
            </w:pPr>
            <w:r w:rsidRPr="00F712C7">
              <w:rPr>
                <w:rFonts w:ascii="HG丸ｺﾞｼｯｸM-PRO" w:eastAsia="HG丸ｺﾞｼｯｸM-PRO" w:hint="eastAsia"/>
                <w:sz w:val="22"/>
              </w:rPr>
              <w:t>備　　考</w:t>
            </w:r>
          </w:p>
        </w:tc>
      </w:tr>
      <w:tr w:rsidR="007678AD" w:rsidRPr="00F712C7" w:rsidTr="00336D19">
        <w:trPr>
          <w:trHeight w:val="397"/>
        </w:trPr>
        <w:tc>
          <w:tcPr>
            <w:tcW w:w="3630" w:type="dxa"/>
            <w:tcBorders>
              <w:top w:val="single" w:sz="12"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医療費（入院費・通院費）</w:t>
            </w:r>
          </w:p>
        </w:tc>
        <w:tc>
          <w:tcPr>
            <w:tcW w:w="2182"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985" w:type="dxa"/>
            <w:tcBorders>
              <w:top w:val="single" w:sz="12" w:space="0" w:color="auto"/>
            </w:tcBorders>
            <w:vAlign w:val="center"/>
          </w:tcPr>
          <w:p w:rsidR="007678AD" w:rsidRPr="00F712C7" w:rsidRDefault="007678AD" w:rsidP="00336D19">
            <w:pPr>
              <w:rPr>
                <w:rFonts w:ascii="HG丸ｺﾞｼｯｸM-PRO" w:eastAsia="HG丸ｺﾞｼｯｸM-PRO"/>
              </w:rPr>
            </w:pPr>
          </w:p>
        </w:tc>
        <w:tc>
          <w:tcPr>
            <w:tcW w:w="1559" w:type="dxa"/>
            <w:tcBorders>
              <w:top w:val="single" w:sz="12"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施設使用料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所得税</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住民税</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固定資産税</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社会保険料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介護保険料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生活費（食費等）</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介護諸費用</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生命保険料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損害保険料</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負債の返済</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小遣い</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82" w:type="dxa"/>
            <w:vAlign w:val="center"/>
          </w:tcPr>
          <w:p w:rsidR="007678AD" w:rsidRPr="00F712C7" w:rsidRDefault="007678AD" w:rsidP="00336D19">
            <w:pPr>
              <w:rPr>
                <w:rFonts w:ascii="HG丸ｺﾞｼｯｸM-PRO" w:eastAsia="HG丸ｺﾞｼｯｸM-PRO"/>
              </w:rPr>
            </w:pPr>
          </w:p>
        </w:tc>
        <w:tc>
          <w:tcPr>
            <w:tcW w:w="1985" w:type="dxa"/>
            <w:vAlign w:val="center"/>
          </w:tcPr>
          <w:p w:rsidR="007678AD" w:rsidRPr="00F712C7" w:rsidRDefault="007678AD" w:rsidP="00336D19">
            <w:pPr>
              <w:rPr>
                <w:rFonts w:ascii="HG丸ｺﾞｼｯｸM-PRO" w:eastAsia="HG丸ｺﾞｼｯｸM-PRO"/>
              </w:rPr>
            </w:pPr>
          </w:p>
        </w:tc>
        <w:tc>
          <w:tcPr>
            <w:tcW w:w="1559" w:type="dxa"/>
            <w:vAlign w:val="center"/>
          </w:tcPr>
          <w:p w:rsidR="007678AD" w:rsidRPr="00F712C7" w:rsidRDefault="007678AD" w:rsidP="00336D19">
            <w:pPr>
              <w:rPr>
                <w:rFonts w:ascii="HG丸ｺﾞｼｯｸM-PRO" w:eastAsia="HG丸ｺﾞｼｯｸM-PRO"/>
              </w:rPr>
            </w:pPr>
          </w:p>
        </w:tc>
      </w:tr>
      <w:tr w:rsidR="007678AD" w:rsidRPr="00F712C7" w:rsidTr="00336D19">
        <w:trPr>
          <w:trHeight w:val="397"/>
        </w:trPr>
        <w:tc>
          <w:tcPr>
            <w:tcW w:w="3630" w:type="dxa"/>
            <w:tcBorders>
              <w:bottom w:val="double" w:sz="4"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その他（　　　　　　　　　　　）</w:t>
            </w:r>
          </w:p>
        </w:tc>
        <w:tc>
          <w:tcPr>
            <w:tcW w:w="2182"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985" w:type="dxa"/>
            <w:tcBorders>
              <w:bottom w:val="double" w:sz="4" w:space="0" w:color="auto"/>
            </w:tcBorders>
            <w:vAlign w:val="center"/>
          </w:tcPr>
          <w:p w:rsidR="007678AD" w:rsidRPr="00F712C7" w:rsidRDefault="007678AD" w:rsidP="00336D19">
            <w:pPr>
              <w:rPr>
                <w:rFonts w:ascii="HG丸ｺﾞｼｯｸM-PRO" w:eastAsia="HG丸ｺﾞｼｯｸM-PRO"/>
              </w:rPr>
            </w:pPr>
          </w:p>
        </w:tc>
        <w:tc>
          <w:tcPr>
            <w:tcW w:w="1559" w:type="dxa"/>
            <w:tcBorders>
              <w:bottom w:val="double" w:sz="4" w:space="0" w:color="auto"/>
            </w:tcBorders>
            <w:vAlign w:val="center"/>
          </w:tcPr>
          <w:p w:rsidR="007678AD" w:rsidRPr="00F712C7" w:rsidRDefault="007678AD" w:rsidP="00336D19">
            <w:pPr>
              <w:rPr>
                <w:rFonts w:ascii="HG丸ｺﾞｼｯｸM-PRO" w:eastAsia="HG丸ｺﾞｼｯｸM-PRO"/>
              </w:rPr>
            </w:pPr>
          </w:p>
        </w:tc>
      </w:tr>
      <w:tr w:rsidR="007678AD" w:rsidRPr="00F712C7" w:rsidTr="00336D19">
        <w:trPr>
          <w:trHeight w:val="454"/>
        </w:trPr>
        <w:tc>
          <w:tcPr>
            <w:tcW w:w="3630" w:type="dxa"/>
            <w:tcBorders>
              <w:top w:val="double" w:sz="4" w:space="0" w:color="auto"/>
              <w:bottom w:val="single" w:sz="4" w:space="0" w:color="auto"/>
              <w:right w:val="single" w:sz="12" w:space="0" w:color="auto"/>
            </w:tcBorders>
            <w:vAlign w:val="center"/>
          </w:tcPr>
          <w:p w:rsidR="007678AD" w:rsidRPr="00F712C7" w:rsidRDefault="007678AD" w:rsidP="00336D19">
            <w:pPr>
              <w:jc w:val="center"/>
              <w:rPr>
                <w:rFonts w:ascii="HG丸ｺﾞｼｯｸM-PRO" w:eastAsia="HG丸ｺﾞｼｯｸM-PRO"/>
                <w:sz w:val="22"/>
              </w:rPr>
            </w:pPr>
            <w:r w:rsidRPr="00F712C7">
              <w:rPr>
                <w:rFonts w:ascii="HG丸ｺﾞｼｯｸM-PRO" w:eastAsia="HG丸ｺﾞｼｯｸM-PRO" w:hint="eastAsia"/>
                <w:sz w:val="22"/>
              </w:rPr>
              <w:t>合　　　　　計</w:t>
            </w:r>
          </w:p>
        </w:tc>
        <w:tc>
          <w:tcPr>
            <w:tcW w:w="2182" w:type="dxa"/>
            <w:tcBorders>
              <w:top w:val="double" w:sz="4" w:space="0" w:color="auto"/>
              <w:left w:val="single" w:sz="12" w:space="0" w:color="auto"/>
              <w:bottom w:val="single" w:sz="12" w:space="0" w:color="auto"/>
              <w:right w:val="single" w:sz="12" w:space="0" w:color="auto"/>
            </w:tcBorders>
            <w:vAlign w:val="center"/>
          </w:tcPr>
          <w:p w:rsidR="007678AD" w:rsidRPr="00F712C7" w:rsidRDefault="007678AD" w:rsidP="00336D19">
            <w:pPr>
              <w:jc w:val="center"/>
              <w:rPr>
                <w:rFonts w:ascii="HG丸ｺﾞｼｯｸM-PRO" w:eastAsia="HG丸ｺﾞｼｯｸM-PRO"/>
              </w:rPr>
            </w:pPr>
          </w:p>
        </w:tc>
        <w:tc>
          <w:tcPr>
            <w:tcW w:w="3544" w:type="dxa"/>
            <w:gridSpan w:val="2"/>
            <w:tcBorders>
              <w:top w:val="double" w:sz="4" w:space="0" w:color="auto"/>
              <w:left w:val="single" w:sz="12" w:space="0" w:color="auto"/>
              <w:bottom w:val="single" w:sz="4" w:space="0" w:color="auto"/>
            </w:tcBorders>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 xml:space="preserve">　…　②</w:t>
            </w:r>
          </w:p>
        </w:tc>
      </w:tr>
    </w:tbl>
    <w:p w:rsidR="007678AD" w:rsidRPr="00F712C7" w:rsidRDefault="007678AD" w:rsidP="007678AD">
      <w:pPr>
        <w:rPr>
          <w:rFonts w:ascii="HG丸ｺﾞｼｯｸM-PRO" w:eastAsia="HG丸ｺﾞｼｯｸM-PRO"/>
        </w:rPr>
      </w:pP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59"/>
      </w:tblGrid>
      <w:tr w:rsidR="007678AD" w:rsidRPr="00F712C7" w:rsidTr="00336D19">
        <w:trPr>
          <w:trHeight w:val="397"/>
        </w:trPr>
        <w:tc>
          <w:tcPr>
            <w:tcW w:w="9159" w:type="dxa"/>
            <w:vAlign w:val="center"/>
          </w:tcPr>
          <w:p w:rsidR="007678AD" w:rsidRPr="00F712C7" w:rsidRDefault="007678AD" w:rsidP="00336D19">
            <w:pPr>
              <w:rPr>
                <w:rFonts w:ascii="HG丸ｺﾞｼｯｸM-PRO" w:eastAsia="HG丸ｺﾞｼｯｸM-PRO"/>
              </w:rPr>
            </w:pPr>
            <w:r w:rsidRPr="00F712C7">
              <w:rPr>
                <w:rFonts w:ascii="HG丸ｺﾞｼｯｸM-PRO" w:eastAsia="HG丸ｺﾞｼｯｸM-PRO" w:hint="eastAsia"/>
              </w:rPr>
              <w:t xml:space="preserve">※　</w:t>
            </w:r>
            <w:r w:rsidRPr="003D7AAE">
              <w:rPr>
                <w:rFonts w:ascii="HG丸ｺﾞｼｯｸM-PRO" w:eastAsia="HG丸ｺﾞｼｯｸM-PRO" w:hint="eastAsia"/>
                <w:spacing w:val="15"/>
                <w:kern w:val="0"/>
                <w:fitText w:val="6816" w:id="851195392"/>
              </w:rPr>
              <w:t xml:space="preserve">収入 ① － 支出 ②　＝（＋・－）　　　　　　　　　　　　　</w:t>
            </w:r>
            <w:r w:rsidRPr="003D7AAE">
              <w:rPr>
                <w:rFonts w:ascii="HG丸ｺﾞｼｯｸM-PRO" w:eastAsia="HG丸ｺﾞｼｯｸM-PRO" w:hint="eastAsia"/>
                <w:spacing w:val="-210"/>
                <w:kern w:val="0"/>
                <w:fitText w:val="6816" w:id="851195392"/>
              </w:rPr>
              <w:t>円</w:t>
            </w:r>
          </w:p>
        </w:tc>
      </w:tr>
    </w:tbl>
    <w:p w:rsidR="009D66F8" w:rsidRDefault="009D66F8" w:rsidP="00336D19">
      <w:pPr>
        <w:snapToGrid w:val="0"/>
        <w:spacing w:line="320" w:lineRule="exact"/>
        <w:ind w:left="964" w:hangingChars="300" w:hanging="964"/>
        <w:jc w:val="center"/>
        <w:outlineLvl w:val="0"/>
        <w:rPr>
          <w:rFonts w:ascii="Century" w:eastAsia="ＭＳ 明朝" w:hAnsi="Century" w:cs="Times New Roman"/>
          <w:b/>
          <w:sz w:val="32"/>
          <w:szCs w:val="32"/>
        </w:rPr>
        <w:sectPr w:rsidR="009D66F8" w:rsidSect="00431C59">
          <w:pgSz w:w="11906" w:h="16838"/>
          <w:pgMar w:top="233" w:right="1701" w:bottom="233" w:left="1701" w:header="0" w:footer="992" w:gutter="0"/>
          <w:cols w:space="425"/>
          <w:docGrid w:type="lines" w:linePitch="360"/>
        </w:sectPr>
      </w:pPr>
    </w:p>
    <w:p w:rsidR="00E72F65" w:rsidRPr="00A71F31" w:rsidRDefault="00E72F65" w:rsidP="00431C59">
      <w:pPr>
        <w:spacing w:line="341" w:lineRule="exact"/>
        <w:ind w:left="1544" w:right="-82" w:firstLineChars="55" w:firstLine="132"/>
        <w:rPr>
          <w:sz w:val="24"/>
          <w:szCs w:val="24"/>
        </w:rPr>
      </w:pPr>
    </w:p>
    <w:sectPr w:rsidR="00E72F65" w:rsidRPr="00A71F31" w:rsidSect="00431C59">
      <w:headerReference w:type="default" r:id="rId10"/>
      <w:pgSz w:w="11920" w:h="16840"/>
      <w:pgMar w:top="520" w:right="1040" w:bottom="0" w:left="1300" w:header="720" w:footer="720" w:gutter="0"/>
      <w:cols w:num="2" w:space="720" w:equalWidth="0">
        <w:col w:w="7448" w:space="537"/>
        <w:col w:w="15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AE" w:rsidRDefault="003D7AAE" w:rsidP="00047A1C">
      <w:r>
        <w:separator/>
      </w:r>
    </w:p>
  </w:endnote>
  <w:endnote w:type="continuationSeparator" w:id="0">
    <w:p w:rsidR="003D7AAE" w:rsidRDefault="003D7AAE" w:rsidP="00047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AE" w:rsidRDefault="003D7AAE" w:rsidP="00047A1C">
      <w:r>
        <w:separator/>
      </w:r>
    </w:p>
  </w:footnote>
  <w:footnote w:type="continuationSeparator" w:id="0">
    <w:p w:rsidR="003D7AAE" w:rsidRDefault="003D7AAE" w:rsidP="00047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59" w:rsidRPr="00283AC7" w:rsidRDefault="00431C59">
    <w:pPr>
      <w:pStyle w:val="a3"/>
      <w:rPr>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59" w:rsidRPr="00283AC7" w:rsidRDefault="00431C59">
    <w:pPr>
      <w:pStyle w:val="a3"/>
      <w:rPr>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59" w:rsidRPr="00C606BC" w:rsidRDefault="00431C59">
    <w:pPr>
      <w:pStyle w:val="a3"/>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B55"/>
    <w:multiLevelType w:val="hybridMultilevel"/>
    <w:tmpl w:val="075CD7D6"/>
    <w:lvl w:ilvl="0" w:tplc="112C1BB4">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66F1203"/>
    <w:multiLevelType w:val="hybridMultilevel"/>
    <w:tmpl w:val="C41C1228"/>
    <w:lvl w:ilvl="0" w:tplc="AB22DE5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8163D6"/>
    <w:multiLevelType w:val="hybridMultilevel"/>
    <w:tmpl w:val="D5E8A3A2"/>
    <w:lvl w:ilvl="0" w:tplc="35FE9CE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F0E01D2"/>
    <w:multiLevelType w:val="hybridMultilevel"/>
    <w:tmpl w:val="3A543004"/>
    <w:lvl w:ilvl="0" w:tplc="6B1A5C30">
      <w:start w:val="4"/>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nsid w:val="232739CE"/>
    <w:multiLevelType w:val="hybridMultilevel"/>
    <w:tmpl w:val="0F20835C"/>
    <w:lvl w:ilvl="0" w:tplc="8DAEC2A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255A1D1D"/>
    <w:multiLevelType w:val="hybridMultilevel"/>
    <w:tmpl w:val="F84C0560"/>
    <w:lvl w:ilvl="0" w:tplc="5C1C3C9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nsid w:val="2E215417"/>
    <w:multiLevelType w:val="hybridMultilevel"/>
    <w:tmpl w:val="6BD401F8"/>
    <w:lvl w:ilvl="0" w:tplc="81DC70A8">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8D323D6"/>
    <w:multiLevelType w:val="hybridMultilevel"/>
    <w:tmpl w:val="59EE7770"/>
    <w:lvl w:ilvl="0" w:tplc="996A0168">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3A4237E0"/>
    <w:multiLevelType w:val="hybridMultilevel"/>
    <w:tmpl w:val="F73EB13A"/>
    <w:lvl w:ilvl="0" w:tplc="16122564">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A534DDD"/>
    <w:multiLevelType w:val="hybridMultilevel"/>
    <w:tmpl w:val="2C82DA0C"/>
    <w:lvl w:ilvl="0" w:tplc="15523CB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4F2EF5"/>
    <w:multiLevelType w:val="hybridMultilevel"/>
    <w:tmpl w:val="78060692"/>
    <w:lvl w:ilvl="0" w:tplc="6A1AEA14">
      <w:numFmt w:val="bullet"/>
      <w:lvlText w:val="※"/>
      <w:lvlJc w:val="left"/>
      <w:pPr>
        <w:ind w:left="825" w:hanging="360"/>
      </w:pPr>
      <w:rPr>
        <w:rFonts w:ascii="ＭＳ 明朝" w:eastAsia="ＭＳ 明朝" w:hAnsi="ＭＳ 明朝"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nsid w:val="408857E1"/>
    <w:multiLevelType w:val="hybridMultilevel"/>
    <w:tmpl w:val="14263C08"/>
    <w:lvl w:ilvl="0" w:tplc="FDC618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801F72"/>
    <w:multiLevelType w:val="hybridMultilevel"/>
    <w:tmpl w:val="BBC06030"/>
    <w:lvl w:ilvl="0" w:tplc="548CE578">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51F01A45"/>
    <w:multiLevelType w:val="hybridMultilevel"/>
    <w:tmpl w:val="4036E7D0"/>
    <w:lvl w:ilvl="0" w:tplc="5D0E7B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C9336C"/>
    <w:multiLevelType w:val="hybridMultilevel"/>
    <w:tmpl w:val="A2202204"/>
    <w:lvl w:ilvl="0" w:tplc="07CEAD72">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5CE80213"/>
    <w:multiLevelType w:val="hybridMultilevel"/>
    <w:tmpl w:val="92C6298A"/>
    <w:lvl w:ilvl="0" w:tplc="E1B8DE0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nsid w:val="5F2F50F4"/>
    <w:multiLevelType w:val="hybridMultilevel"/>
    <w:tmpl w:val="C1FC64C0"/>
    <w:lvl w:ilvl="0" w:tplc="6052A94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ED11E6F"/>
    <w:multiLevelType w:val="hybridMultilevel"/>
    <w:tmpl w:val="D24ADBAA"/>
    <w:lvl w:ilvl="0" w:tplc="6296AA40">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8">
    <w:nsid w:val="6F8478EA"/>
    <w:multiLevelType w:val="hybridMultilevel"/>
    <w:tmpl w:val="74D81D2C"/>
    <w:lvl w:ilvl="0" w:tplc="D1F8A6B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7F1F2408"/>
    <w:multiLevelType w:val="hybridMultilevel"/>
    <w:tmpl w:val="F7D68EBC"/>
    <w:lvl w:ilvl="0" w:tplc="090C80D6">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3"/>
  </w:num>
  <w:num w:numId="3">
    <w:abstractNumId w:val="7"/>
  </w:num>
  <w:num w:numId="4">
    <w:abstractNumId w:val="4"/>
  </w:num>
  <w:num w:numId="5">
    <w:abstractNumId w:val="5"/>
  </w:num>
  <w:num w:numId="6">
    <w:abstractNumId w:val="2"/>
  </w:num>
  <w:num w:numId="7">
    <w:abstractNumId w:val="19"/>
  </w:num>
  <w:num w:numId="8">
    <w:abstractNumId w:val="6"/>
  </w:num>
  <w:num w:numId="9">
    <w:abstractNumId w:val="0"/>
  </w:num>
  <w:num w:numId="10">
    <w:abstractNumId w:val="18"/>
  </w:num>
  <w:num w:numId="11">
    <w:abstractNumId w:val="12"/>
  </w:num>
  <w:num w:numId="12">
    <w:abstractNumId w:val="14"/>
  </w:num>
  <w:num w:numId="13">
    <w:abstractNumId w:val="9"/>
  </w:num>
  <w:num w:numId="14">
    <w:abstractNumId w:val="16"/>
  </w:num>
  <w:num w:numId="15">
    <w:abstractNumId w:val="8"/>
  </w:num>
  <w:num w:numId="16">
    <w:abstractNumId w:val="10"/>
  </w:num>
  <w:num w:numId="17">
    <w:abstractNumId w:val="11"/>
  </w:num>
  <w:num w:numId="18">
    <w:abstractNumId w:val="13"/>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D8F"/>
    <w:rsid w:val="00006DDC"/>
    <w:rsid w:val="00012F08"/>
    <w:rsid w:val="00014B4B"/>
    <w:rsid w:val="00017BEE"/>
    <w:rsid w:val="0002394D"/>
    <w:rsid w:val="000272F1"/>
    <w:rsid w:val="00040938"/>
    <w:rsid w:val="00046915"/>
    <w:rsid w:val="00047A1C"/>
    <w:rsid w:val="00053659"/>
    <w:rsid w:val="00053874"/>
    <w:rsid w:val="00053F2B"/>
    <w:rsid w:val="0006543A"/>
    <w:rsid w:val="0007035A"/>
    <w:rsid w:val="00071E61"/>
    <w:rsid w:val="00076CD0"/>
    <w:rsid w:val="00082294"/>
    <w:rsid w:val="000932C9"/>
    <w:rsid w:val="000A3E45"/>
    <w:rsid w:val="000A4482"/>
    <w:rsid w:val="000C49F4"/>
    <w:rsid w:val="000C686C"/>
    <w:rsid w:val="000D0113"/>
    <w:rsid w:val="000D6A04"/>
    <w:rsid w:val="000E4F8B"/>
    <w:rsid w:val="000F2287"/>
    <w:rsid w:val="000F4CB3"/>
    <w:rsid w:val="00106679"/>
    <w:rsid w:val="0010732B"/>
    <w:rsid w:val="0011060F"/>
    <w:rsid w:val="00122D5F"/>
    <w:rsid w:val="0012339E"/>
    <w:rsid w:val="00131008"/>
    <w:rsid w:val="0013420C"/>
    <w:rsid w:val="00141140"/>
    <w:rsid w:val="001606EE"/>
    <w:rsid w:val="00163985"/>
    <w:rsid w:val="0016653D"/>
    <w:rsid w:val="00167A43"/>
    <w:rsid w:val="001915C8"/>
    <w:rsid w:val="001917F8"/>
    <w:rsid w:val="00194BA9"/>
    <w:rsid w:val="001975D9"/>
    <w:rsid w:val="001A0FCC"/>
    <w:rsid w:val="001A161D"/>
    <w:rsid w:val="001B3AA0"/>
    <w:rsid w:val="001C1C56"/>
    <w:rsid w:val="001C4DFD"/>
    <w:rsid w:val="001C64FE"/>
    <w:rsid w:val="001C73CC"/>
    <w:rsid w:val="001D1EF0"/>
    <w:rsid w:val="001E5828"/>
    <w:rsid w:val="001E7CDC"/>
    <w:rsid w:val="001F0CD0"/>
    <w:rsid w:val="00210A14"/>
    <w:rsid w:val="00215577"/>
    <w:rsid w:val="00225F6D"/>
    <w:rsid w:val="00226893"/>
    <w:rsid w:val="00226EC4"/>
    <w:rsid w:val="00230B1B"/>
    <w:rsid w:val="00237B7A"/>
    <w:rsid w:val="002455FD"/>
    <w:rsid w:val="0024665C"/>
    <w:rsid w:val="002653EC"/>
    <w:rsid w:val="00273E52"/>
    <w:rsid w:val="002830A5"/>
    <w:rsid w:val="002978BC"/>
    <w:rsid w:val="002A4076"/>
    <w:rsid w:val="002A53AF"/>
    <w:rsid w:val="002A7614"/>
    <w:rsid w:val="002B1097"/>
    <w:rsid w:val="002B27FB"/>
    <w:rsid w:val="002B301B"/>
    <w:rsid w:val="002C0EE7"/>
    <w:rsid w:val="002C7322"/>
    <w:rsid w:val="002D58D6"/>
    <w:rsid w:val="002F5AC7"/>
    <w:rsid w:val="002F5FD9"/>
    <w:rsid w:val="002F7DE6"/>
    <w:rsid w:val="00301F96"/>
    <w:rsid w:val="00316D07"/>
    <w:rsid w:val="003263F2"/>
    <w:rsid w:val="00326681"/>
    <w:rsid w:val="00335B78"/>
    <w:rsid w:val="00336D19"/>
    <w:rsid w:val="003370BA"/>
    <w:rsid w:val="00352DF2"/>
    <w:rsid w:val="00355C09"/>
    <w:rsid w:val="00372F84"/>
    <w:rsid w:val="003758FE"/>
    <w:rsid w:val="003772F8"/>
    <w:rsid w:val="003836EF"/>
    <w:rsid w:val="0038527D"/>
    <w:rsid w:val="00386BDC"/>
    <w:rsid w:val="003941BE"/>
    <w:rsid w:val="003A0B9A"/>
    <w:rsid w:val="003A6827"/>
    <w:rsid w:val="003B3D4E"/>
    <w:rsid w:val="003B52F9"/>
    <w:rsid w:val="003B56C6"/>
    <w:rsid w:val="003D17B0"/>
    <w:rsid w:val="003D447A"/>
    <w:rsid w:val="003D51ED"/>
    <w:rsid w:val="003D7AAE"/>
    <w:rsid w:val="003E6DC3"/>
    <w:rsid w:val="003F016B"/>
    <w:rsid w:val="003F36E0"/>
    <w:rsid w:val="003F4EC2"/>
    <w:rsid w:val="00404602"/>
    <w:rsid w:val="00407FB2"/>
    <w:rsid w:val="004123A8"/>
    <w:rsid w:val="00413493"/>
    <w:rsid w:val="0041390D"/>
    <w:rsid w:val="00415799"/>
    <w:rsid w:val="00424AF5"/>
    <w:rsid w:val="004271D7"/>
    <w:rsid w:val="004272B8"/>
    <w:rsid w:val="00431C59"/>
    <w:rsid w:val="00436874"/>
    <w:rsid w:val="004408FF"/>
    <w:rsid w:val="00443DEC"/>
    <w:rsid w:val="00445B68"/>
    <w:rsid w:val="00452658"/>
    <w:rsid w:val="004534DE"/>
    <w:rsid w:val="0046239C"/>
    <w:rsid w:val="0046417A"/>
    <w:rsid w:val="00467607"/>
    <w:rsid w:val="00474237"/>
    <w:rsid w:val="004846D2"/>
    <w:rsid w:val="00492BD0"/>
    <w:rsid w:val="00497E79"/>
    <w:rsid w:val="004A2A94"/>
    <w:rsid w:val="004A5661"/>
    <w:rsid w:val="004A6AE1"/>
    <w:rsid w:val="004A77F4"/>
    <w:rsid w:val="004B1125"/>
    <w:rsid w:val="004B296D"/>
    <w:rsid w:val="004D12FE"/>
    <w:rsid w:val="004D217B"/>
    <w:rsid w:val="004D22FE"/>
    <w:rsid w:val="004D6337"/>
    <w:rsid w:val="004E06CB"/>
    <w:rsid w:val="004E29C7"/>
    <w:rsid w:val="004E586A"/>
    <w:rsid w:val="004E6505"/>
    <w:rsid w:val="004F28D6"/>
    <w:rsid w:val="004F4AEA"/>
    <w:rsid w:val="004F7132"/>
    <w:rsid w:val="00502D5A"/>
    <w:rsid w:val="00503D6F"/>
    <w:rsid w:val="00506E06"/>
    <w:rsid w:val="00507B04"/>
    <w:rsid w:val="0051133A"/>
    <w:rsid w:val="00514242"/>
    <w:rsid w:val="00521313"/>
    <w:rsid w:val="00526AF0"/>
    <w:rsid w:val="00531195"/>
    <w:rsid w:val="00532FD7"/>
    <w:rsid w:val="0053585F"/>
    <w:rsid w:val="00535E91"/>
    <w:rsid w:val="00536519"/>
    <w:rsid w:val="005368E3"/>
    <w:rsid w:val="00540AF9"/>
    <w:rsid w:val="00552A25"/>
    <w:rsid w:val="005602C7"/>
    <w:rsid w:val="005607CC"/>
    <w:rsid w:val="00562360"/>
    <w:rsid w:val="00563E61"/>
    <w:rsid w:val="005756A8"/>
    <w:rsid w:val="00577870"/>
    <w:rsid w:val="005A1C92"/>
    <w:rsid w:val="005A485B"/>
    <w:rsid w:val="005B435C"/>
    <w:rsid w:val="005B7536"/>
    <w:rsid w:val="005B773B"/>
    <w:rsid w:val="005C05A3"/>
    <w:rsid w:val="005D3E7E"/>
    <w:rsid w:val="005E6969"/>
    <w:rsid w:val="005E6C9F"/>
    <w:rsid w:val="00600DE0"/>
    <w:rsid w:val="006011CC"/>
    <w:rsid w:val="00601D67"/>
    <w:rsid w:val="006020DE"/>
    <w:rsid w:val="00602754"/>
    <w:rsid w:val="00603B9A"/>
    <w:rsid w:val="0060462D"/>
    <w:rsid w:val="00607188"/>
    <w:rsid w:val="00610B8B"/>
    <w:rsid w:val="006357DC"/>
    <w:rsid w:val="00643FB3"/>
    <w:rsid w:val="00646B21"/>
    <w:rsid w:val="00650830"/>
    <w:rsid w:val="00653852"/>
    <w:rsid w:val="0065544E"/>
    <w:rsid w:val="0066140B"/>
    <w:rsid w:val="0066252D"/>
    <w:rsid w:val="00665129"/>
    <w:rsid w:val="00671B40"/>
    <w:rsid w:val="00676A81"/>
    <w:rsid w:val="0067752C"/>
    <w:rsid w:val="00681476"/>
    <w:rsid w:val="006831A0"/>
    <w:rsid w:val="00685575"/>
    <w:rsid w:val="00687853"/>
    <w:rsid w:val="00694869"/>
    <w:rsid w:val="006A286A"/>
    <w:rsid w:val="006A74B8"/>
    <w:rsid w:val="006B33F5"/>
    <w:rsid w:val="006C14A3"/>
    <w:rsid w:val="006D1893"/>
    <w:rsid w:val="006F042F"/>
    <w:rsid w:val="00704AD8"/>
    <w:rsid w:val="00715A55"/>
    <w:rsid w:val="0072023E"/>
    <w:rsid w:val="00720711"/>
    <w:rsid w:val="00724D06"/>
    <w:rsid w:val="00740E80"/>
    <w:rsid w:val="0075454D"/>
    <w:rsid w:val="00757A6B"/>
    <w:rsid w:val="007678AD"/>
    <w:rsid w:val="00771B13"/>
    <w:rsid w:val="0077271A"/>
    <w:rsid w:val="007753AB"/>
    <w:rsid w:val="00775F3C"/>
    <w:rsid w:val="00780E16"/>
    <w:rsid w:val="00784514"/>
    <w:rsid w:val="00786868"/>
    <w:rsid w:val="00787589"/>
    <w:rsid w:val="00790E97"/>
    <w:rsid w:val="00790FE1"/>
    <w:rsid w:val="00792004"/>
    <w:rsid w:val="00795432"/>
    <w:rsid w:val="007A6404"/>
    <w:rsid w:val="007D2281"/>
    <w:rsid w:val="007D6EB2"/>
    <w:rsid w:val="007E0581"/>
    <w:rsid w:val="007E5D24"/>
    <w:rsid w:val="007F3208"/>
    <w:rsid w:val="008053E2"/>
    <w:rsid w:val="00817AAE"/>
    <w:rsid w:val="00820BDB"/>
    <w:rsid w:val="00823C83"/>
    <w:rsid w:val="00825CBC"/>
    <w:rsid w:val="00841B02"/>
    <w:rsid w:val="0084386B"/>
    <w:rsid w:val="00863170"/>
    <w:rsid w:val="00877E57"/>
    <w:rsid w:val="00877EB9"/>
    <w:rsid w:val="0088654B"/>
    <w:rsid w:val="00887D00"/>
    <w:rsid w:val="008A70F7"/>
    <w:rsid w:val="008B3C9B"/>
    <w:rsid w:val="008D1418"/>
    <w:rsid w:val="008D6CCF"/>
    <w:rsid w:val="008D7EEE"/>
    <w:rsid w:val="008E15B0"/>
    <w:rsid w:val="008E22CD"/>
    <w:rsid w:val="008E27A7"/>
    <w:rsid w:val="008E6E9A"/>
    <w:rsid w:val="008F2EBF"/>
    <w:rsid w:val="008F7F44"/>
    <w:rsid w:val="009032C6"/>
    <w:rsid w:val="00903B3B"/>
    <w:rsid w:val="0090514D"/>
    <w:rsid w:val="00915AD5"/>
    <w:rsid w:val="00921C25"/>
    <w:rsid w:val="009273D4"/>
    <w:rsid w:val="00944AD0"/>
    <w:rsid w:val="009453E4"/>
    <w:rsid w:val="0095355A"/>
    <w:rsid w:val="0096340F"/>
    <w:rsid w:val="00963544"/>
    <w:rsid w:val="00964157"/>
    <w:rsid w:val="00964316"/>
    <w:rsid w:val="00964DEE"/>
    <w:rsid w:val="00974011"/>
    <w:rsid w:val="009745C6"/>
    <w:rsid w:val="00976457"/>
    <w:rsid w:val="009764B7"/>
    <w:rsid w:val="00984DA3"/>
    <w:rsid w:val="00985EEF"/>
    <w:rsid w:val="00991BE0"/>
    <w:rsid w:val="00991CF8"/>
    <w:rsid w:val="00994A78"/>
    <w:rsid w:val="009B1005"/>
    <w:rsid w:val="009C3AD4"/>
    <w:rsid w:val="009D0E6F"/>
    <w:rsid w:val="009D4EAD"/>
    <w:rsid w:val="009D66F8"/>
    <w:rsid w:val="009E0586"/>
    <w:rsid w:val="009E0EEF"/>
    <w:rsid w:val="009E43BD"/>
    <w:rsid w:val="009E5BB0"/>
    <w:rsid w:val="009F48BE"/>
    <w:rsid w:val="00A02BDB"/>
    <w:rsid w:val="00A03C04"/>
    <w:rsid w:val="00A042D9"/>
    <w:rsid w:val="00A04E8C"/>
    <w:rsid w:val="00A12708"/>
    <w:rsid w:val="00A15422"/>
    <w:rsid w:val="00A25C54"/>
    <w:rsid w:val="00A2693D"/>
    <w:rsid w:val="00A50255"/>
    <w:rsid w:val="00A660BD"/>
    <w:rsid w:val="00A7065F"/>
    <w:rsid w:val="00A71F31"/>
    <w:rsid w:val="00A75746"/>
    <w:rsid w:val="00A77261"/>
    <w:rsid w:val="00A922BE"/>
    <w:rsid w:val="00A95569"/>
    <w:rsid w:val="00AB24F8"/>
    <w:rsid w:val="00AC0D8B"/>
    <w:rsid w:val="00AC46EB"/>
    <w:rsid w:val="00AC48FE"/>
    <w:rsid w:val="00AD371E"/>
    <w:rsid w:val="00AD4496"/>
    <w:rsid w:val="00AE0E30"/>
    <w:rsid w:val="00AE2DFB"/>
    <w:rsid w:val="00AF0BAB"/>
    <w:rsid w:val="00AF1D87"/>
    <w:rsid w:val="00B05330"/>
    <w:rsid w:val="00B11259"/>
    <w:rsid w:val="00B118D4"/>
    <w:rsid w:val="00B13E61"/>
    <w:rsid w:val="00B14215"/>
    <w:rsid w:val="00B169F3"/>
    <w:rsid w:val="00B202B9"/>
    <w:rsid w:val="00B37DF7"/>
    <w:rsid w:val="00B4297F"/>
    <w:rsid w:val="00B437F0"/>
    <w:rsid w:val="00B47D2E"/>
    <w:rsid w:val="00B507ED"/>
    <w:rsid w:val="00B52898"/>
    <w:rsid w:val="00B55A85"/>
    <w:rsid w:val="00B60831"/>
    <w:rsid w:val="00B618E5"/>
    <w:rsid w:val="00B64A87"/>
    <w:rsid w:val="00B6536D"/>
    <w:rsid w:val="00B77A53"/>
    <w:rsid w:val="00B81372"/>
    <w:rsid w:val="00B83D63"/>
    <w:rsid w:val="00B926EB"/>
    <w:rsid w:val="00B93113"/>
    <w:rsid w:val="00B97707"/>
    <w:rsid w:val="00BA4CFB"/>
    <w:rsid w:val="00BB6CE2"/>
    <w:rsid w:val="00BB6D49"/>
    <w:rsid w:val="00BC5DBA"/>
    <w:rsid w:val="00BC6B5B"/>
    <w:rsid w:val="00BE1778"/>
    <w:rsid w:val="00BF0279"/>
    <w:rsid w:val="00BF0856"/>
    <w:rsid w:val="00BF1866"/>
    <w:rsid w:val="00BF5ADB"/>
    <w:rsid w:val="00BF7906"/>
    <w:rsid w:val="00C0489E"/>
    <w:rsid w:val="00C05490"/>
    <w:rsid w:val="00C13975"/>
    <w:rsid w:val="00C140D4"/>
    <w:rsid w:val="00C228F2"/>
    <w:rsid w:val="00C246BF"/>
    <w:rsid w:val="00C36113"/>
    <w:rsid w:val="00C3755D"/>
    <w:rsid w:val="00C50254"/>
    <w:rsid w:val="00C5261D"/>
    <w:rsid w:val="00C52BE5"/>
    <w:rsid w:val="00C606BC"/>
    <w:rsid w:val="00C7778C"/>
    <w:rsid w:val="00C85028"/>
    <w:rsid w:val="00C93926"/>
    <w:rsid w:val="00CA2169"/>
    <w:rsid w:val="00CB0198"/>
    <w:rsid w:val="00CB0F5F"/>
    <w:rsid w:val="00CB3B60"/>
    <w:rsid w:val="00CB6159"/>
    <w:rsid w:val="00CC62C7"/>
    <w:rsid w:val="00CC6AAF"/>
    <w:rsid w:val="00CC6D4D"/>
    <w:rsid w:val="00CD0B3F"/>
    <w:rsid w:val="00CD2643"/>
    <w:rsid w:val="00CD31BB"/>
    <w:rsid w:val="00CD5A48"/>
    <w:rsid w:val="00CE14CC"/>
    <w:rsid w:val="00CE6307"/>
    <w:rsid w:val="00CE66D1"/>
    <w:rsid w:val="00CF4554"/>
    <w:rsid w:val="00D13818"/>
    <w:rsid w:val="00D15B44"/>
    <w:rsid w:val="00D2174D"/>
    <w:rsid w:val="00D23506"/>
    <w:rsid w:val="00D25A3A"/>
    <w:rsid w:val="00D30136"/>
    <w:rsid w:val="00D31711"/>
    <w:rsid w:val="00D341F8"/>
    <w:rsid w:val="00D34D8F"/>
    <w:rsid w:val="00D36C40"/>
    <w:rsid w:val="00D4189B"/>
    <w:rsid w:val="00D47804"/>
    <w:rsid w:val="00D51487"/>
    <w:rsid w:val="00D53697"/>
    <w:rsid w:val="00D55ABD"/>
    <w:rsid w:val="00D60863"/>
    <w:rsid w:val="00D6298B"/>
    <w:rsid w:val="00D6385E"/>
    <w:rsid w:val="00D71552"/>
    <w:rsid w:val="00D74839"/>
    <w:rsid w:val="00D830BA"/>
    <w:rsid w:val="00D87FAE"/>
    <w:rsid w:val="00D93052"/>
    <w:rsid w:val="00DA1740"/>
    <w:rsid w:val="00DA19BE"/>
    <w:rsid w:val="00DB23E2"/>
    <w:rsid w:val="00DC0E34"/>
    <w:rsid w:val="00DC1DB3"/>
    <w:rsid w:val="00DC73BC"/>
    <w:rsid w:val="00DD5C5C"/>
    <w:rsid w:val="00DF6ABE"/>
    <w:rsid w:val="00E12ADE"/>
    <w:rsid w:val="00E13579"/>
    <w:rsid w:val="00E152CC"/>
    <w:rsid w:val="00E21B20"/>
    <w:rsid w:val="00E226DF"/>
    <w:rsid w:val="00E31677"/>
    <w:rsid w:val="00E3533D"/>
    <w:rsid w:val="00E4072C"/>
    <w:rsid w:val="00E45E86"/>
    <w:rsid w:val="00E5300B"/>
    <w:rsid w:val="00E57F84"/>
    <w:rsid w:val="00E67078"/>
    <w:rsid w:val="00E70753"/>
    <w:rsid w:val="00E70756"/>
    <w:rsid w:val="00E71927"/>
    <w:rsid w:val="00E72F65"/>
    <w:rsid w:val="00E92DBC"/>
    <w:rsid w:val="00E95785"/>
    <w:rsid w:val="00E97EAF"/>
    <w:rsid w:val="00EA0237"/>
    <w:rsid w:val="00EC4610"/>
    <w:rsid w:val="00EC47BD"/>
    <w:rsid w:val="00ED1ED3"/>
    <w:rsid w:val="00ED652D"/>
    <w:rsid w:val="00ED7C31"/>
    <w:rsid w:val="00EE21FA"/>
    <w:rsid w:val="00EE51D2"/>
    <w:rsid w:val="00EE51F5"/>
    <w:rsid w:val="00EF0BF0"/>
    <w:rsid w:val="00F01FB4"/>
    <w:rsid w:val="00F04041"/>
    <w:rsid w:val="00F1024B"/>
    <w:rsid w:val="00F122E2"/>
    <w:rsid w:val="00F15771"/>
    <w:rsid w:val="00F15A3B"/>
    <w:rsid w:val="00F15CBE"/>
    <w:rsid w:val="00F2015E"/>
    <w:rsid w:val="00F2348C"/>
    <w:rsid w:val="00F31E24"/>
    <w:rsid w:val="00F449F4"/>
    <w:rsid w:val="00F47F9E"/>
    <w:rsid w:val="00F53EF2"/>
    <w:rsid w:val="00F609A5"/>
    <w:rsid w:val="00F60D1D"/>
    <w:rsid w:val="00F66B91"/>
    <w:rsid w:val="00F71D91"/>
    <w:rsid w:val="00F73379"/>
    <w:rsid w:val="00F75F00"/>
    <w:rsid w:val="00F761D0"/>
    <w:rsid w:val="00F77B52"/>
    <w:rsid w:val="00F81958"/>
    <w:rsid w:val="00F84920"/>
    <w:rsid w:val="00F85A81"/>
    <w:rsid w:val="00F87E2B"/>
    <w:rsid w:val="00FA3AE1"/>
    <w:rsid w:val="00FA4B7D"/>
    <w:rsid w:val="00FA5AEE"/>
    <w:rsid w:val="00FA6D4A"/>
    <w:rsid w:val="00FA79B3"/>
    <w:rsid w:val="00FB2D3D"/>
    <w:rsid w:val="00FB64BA"/>
    <w:rsid w:val="00FC09EC"/>
    <w:rsid w:val="00FC6E1E"/>
    <w:rsid w:val="00FE03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6">
      <v:textbox inset="5.85pt,.7pt,5.85pt,.7pt"/>
      <o:colormenu v:ext="edit" strokecolor="none [3213]"/>
    </o:shapedefaults>
    <o:shapelayout v:ext="edit">
      <o:idmap v:ext="edit" data="1,3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DC3"/>
    <w:pPr>
      <w:tabs>
        <w:tab w:val="center" w:pos="4252"/>
        <w:tab w:val="right" w:pos="8504"/>
      </w:tabs>
      <w:snapToGrid w:val="0"/>
    </w:pPr>
  </w:style>
  <w:style w:type="character" w:customStyle="1" w:styleId="a4">
    <w:name w:val="ヘッダー (文字)"/>
    <w:basedOn w:val="a0"/>
    <w:link w:val="a3"/>
    <w:uiPriority w:val="99"/>
    <w:semiHidden/>
    <w:rsid w:val="003E6DC3"/>
  </w:style>
  <w:style w:type="paragraph" w:styleId="a5">
    <w:name w:val="footer"/>
    <w:basedOn w:val="a"/>
    <w:link w:val="a6"/>
    <w:uiPriority w:val="99"/>
    <w:unhideWhenUsed/>
    <w:rsid w:val="00047A1C"/>
    <w:pPr>
      <w:tabs>
        <w:tab w:val="center" w:pos="4252"/>
        <w:tab w:val="right" w:pos="8504"/>
      </w:tabs>
      <w:snapToGrid w:val="0"/>
    </w:pPr>
  </w:style>
  <w:style w:type="character" w:customStyle="1" w:styleId="a6">
    <w:name w:val="フッター (文字)"/>
    <w:basedOn w:val="a0"/>
    <w:link w:val="a5"/>
    <w:uiPriority w:val="99"/>
    <w:rsid w:val="00047A1C"/>
  </w:style>
  <w:style w:type="paragraph" w:styleId="a7">
    <w:name w:val="Balloon Text"/>
    <w:basedOn w:val="a"/>
    <w:link w:val="a8"/>
    <w:uiPriority w:val="99"/>
    <w:semiHidden/>
    <w:unhideWhenUsed/>
    <w:rsid w:val="00CA21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2169"/>
    <w:rPr>
      <w:rFonts w:asciiTheme="majorHAnsi" w:eastAsiaTheme="majorEastAsia" w:hAnsiTheme="majorHAnsi" w:cstheme="majorBidi"/>
      <w:sz w:val="18"/>
      <w:szCs w:val="18"/>
    </w:rPr>
  </w:style>
  <w:style w:type="paragraph" w:styleId="a9">
    <w:name w:val="List Paragraph"/>
    <w:basedOn w:val="a"/>
    <w:uiPriority w:val="34"/>
    <w:qFormat/>
    <w:rsid w:val="00DB23E2"/>
    <w:pPr>
      <w:ind w:leftChars="400" w:left="840"/>
    </w:pPr>
  </w:style>
  <w:style w:type="paragraph" w:customStyle="1" w:styleId="aa">
    <w:name w:val="一太郎"/>
    <w:rsid w:val="00210A14"/>
    <w:pPr>
      <w:widowControl w:val="0"/>
      <w:wordWrap w:val="0"/>
      <w:autoSpaceDE w:val="0"/>
      <w:autoSpaceDN w:val="0"/>
      <w:adjustRightInd w:val="0"/>
      <w:spacing w:line="505" w:lineRule="exact"/>
      <w:jc w:val="both"/>
    </w:pPr>
    <w:rPr>
      <w:rFonts w:ascii="Times New Roman" w:eastAsia="ＭＳ 明朝" w:hAnsi="Times New Roman" w:cs="ＭＳ 明朝"/>
      <w:spacing w:val="5"/>
      <w:kern w:val="0"/>
      <w:sz w:val="24"/>
      <w:szCs w:val="24"/>
    </w:rPr>
  </w:style>
  <w:style w:type="paragraph" w:styleId="Web">
    <w:name w:val="Normal (Web)"/>
    <w:basedOn w:val="a"/>
    <w:uiPriority w:val="99"/>
    <w:semiHidden/>
    <w:unhideWhenUsed/>
    <w:rsid w:val="00BF18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E97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53EF2"/>
    <w:rPr>
      <w:color w:val="0000FF" w:themeColor="hyperlink"/>
      <w:u w:val="single"/>
    </w:rPr>
  </w:style>
  <w:style w:type="character" w:styleId="ad">
    <w:name w:val="page number"/>
    <w:basedOn w:val="a0"/>
    <w:rsid w:val="002C0EE7"/>
  </w:style>
  <w:style w:type="character" w:styleId="ae">
    <w:name w:val="FollowedHyperlink"/>
    <w:basedOn w:val="a0"/>
    <w:uiPriority w:val="99"/>
    <w:semiHidden/>
    <w:unhideWhenUsed/>
    <w:rsid w:val="00CE14CC"/>
    <w:rPr>
      <w:color w:val="800080" w:themeColor="followedHyperlink"/>
      <w:u w:val="single"/>
    </w:rPr>
  </w:style>
  <w:style w:type="character" w:styleId="af">
    <w:name w:val="Strong"/>
    <w:basedOn w:val="a0"/>
    <w:uiPriority w:val="22"/>
    <w:qFormat/>
    <w:rsid w:val="00CC62C7"/>
    <w:rPr>
      <w:b/>
      <w:bCs/>
    </w:rPr>
  </w:style>
</w:styles>
</file>

<file path=word/webSettings.xml><?xml version="1.0" encoding="utf-8"?>
<w:webSettings xmlns:r="http://schemas.openxmlformats.org/officeDocument/2006/relationships" xmlns:w="http://schemas.openxmlformats.org/wordprocessingml/2006/main">
  <w:divs>
    <w:div w:id="339043684">
      <w:bodyDiv w:val="1"/>
      <w:marLeft w:val="0"/>
      <w:marRight w:val="0"/>
      <w:marTop w:val="0"/>
      <w:marBottom w:val="0"/>
      <w:divBdr>
        <w:top w:val="none" w:sz="0" w:space="0" w:color="auto"/>
        <w:left w:val="none" w:sz="0" w:space="0" w:color="auto"/>
        <w:bottom w:val="none" w:sz="0" w:space="0" w:color="auto"/>
        <w:right w:val="none" w:sz="0" w:space="0" w:color="auto"/>
      </w:divBdr>
    </w:div>
    <w:div w:id="360518615">
      <w:bodyDiv w:val="1"/>
      <w:marLeft w:val="0"/>
      <w:marRight w:val="0"/>
      <w:marTop w:val="0"/>
      <w:marBottom w:val="0"/>
      <w:divBdr>
        <w:top w:val="none" w:sz="0" w:space="0" w:color="auto"/>
        <w:left w:val="none" w:sz="0" w:space="0" w:color="auto"/>
        <w:bottom w:val="none" w:sz="0" w:space="0" w:color="auto"/>
        <w:right w:val="none" w:sz="0" w:space="0" w:color="auto"/>
      </w:divBdr>
    </w:div>
    <w:div w:id="420565552">
      <w:bodyDiv w:val="1"/>
      <w:marLeft w:val="0"/>
      <w:marRight w:val="0"/>
      <w:marTop w:val="0"/>
      <w:marBottom w:val="0"/>
      <w:divBdr>
        <w:top w:val="none" w:sz="0" w:space="0" w:color="auto"/>
        <w:left w:val="none" w:sz="0" w:space="0" w:color="auto"/>
        <w:bottom w:val="none" w:sz="0" w:space="0" w:color="auto"/>
        <w:right w:val="none" w:sz="0" w:space="0" w:color="auto"/>
      </w:divBdr>
    </w:div>
    <w:div w:id="643195325">
      <w:bodyDiv w:val="1"/>
      <w:marLeft w:val="0"/>
      <w:marRight w:val="0"/>
      <w:marTop w:val="0"/>
      <w:marBottom w:val="0"/>
      <w:divBdr>
        <w:top w:val="none" w:sz="0" w:space="0" w:color="auto"/>
        <w:left w:val="none" w:sz="0" w:space="0" w:color="auto"/>
        <w:bottom w:val="none" w:sz="0" w:space="0" w:color="auto"/>
        <w:right w:val="none" w:sz="0" w:space="0" w:color="auto"/>
      </w:divBdr>
    </w:div>
    <w:div w:id="675688205">
      <w:bodyDiv w:val="1"/>
      <w:marLeft w:val="0"/>
      <w:marRight w:val="0"/>
      <w:marTop w:val="0"/>
      <w:marBottom w:val="0"/>
      <w:divBdr>
        <w:top w:val="none" w:sz="0" w:space="0" w:color="auto"/>
        <w:left w:val="none" w:sz="0" w:space="0" w:color="auto"/>
        <w:bottom w:val="none" w:sz="0" w:space="0" w:color="auto"/>
        <w:right w:val="none" w:sz="0" w:space="0" w:color="auto"/>
      </w:divBdr>
    </w:div>
    <w:div w:id="775057308">
      <w:bodyDiv w:val="1"/>
      <w:marLeft w:val="0"/>
      <w:marRight w:val="0"/>
      <w:marTop w:val="0"/>
      <w:marBottom w:val="0"/>
      <w:divBdr>
        <w:top w:val="none" w:sz="0" w:space="0" w:color="auto"/>
        <w:left w:val="none" w:sz="0" w:space="0" w:color="auto"/>
        <w:bottom w:val="none" w:sz="0" w:space="0" w:color="auto"/>
        <w:right w:val="none" w:sz="0" w:space="0" w:color="auto"/>
      </w:divBdr>
    </w:div>
    <w:div w:id="889925628">
      <w:bodyDiv w:val="1"/>
      <w:marLeft w:val="0"/>
      <w:marRight w:val="0"/>
      <w:marTop w:val="0"/>
      <w:marBottom w:val="0"/>
      <w:divBdr>
        <w:top w:val="none" w:sz="0" w:space="0" w:color="auto"/>
        <w:left w:val="none" w:sz="0" w:space="0" w:color="auto"/>
        <w:bottom w:val="none" w:sz="0" w:space="0" w:color="auto"/>
        <w:right w:val="none" w:sz="0" w:space="0" w:color="auto"/>
      </w:divBdr>
    </w:div>
    <w:div w:id="1048340752">
      <w:bodyDiv w:val="1"/>
      <w:marLeft w:val="0"/>
      <w:marRight w:val="0"/>
      <w:marTop w:val="0"/>
      <w:marBottom w:val="0"/>
      <w:divBdr>
        <w:top w:val="none" w:sz="0" w:space="0" w:color="auto"/>
        <w:left w:val="none" w:sz="0" w:space="0" w:color="auto"/>
        <w:bottom w:val="none" w:sz="0" w:space="0" w:color="auto"/>
        <w:right w:val="none" w:sz="0" w:space="0" w:color="auto"/>
      </w:divBdr>
    </w:div>
    <w:div w:id="1141575248">
      <w:bodyDiv w:val="1"/>
      <w:marLeft w:val="0"/>
      <w:marRight w:val="0"/>
      <w:marTop w:val="0"/>
      <w:marBottom w:val="0"/>
      <w:divBdr>
        <w:top w:val="none" w:sz="0" w:space="0" w:color="auto"/>
        <w:left w:val="none" w:sz="0" w:space="0" w:color="auto"/>
        <w:bottom w:val="none" w:sz="0" w:space="0" w:color="auto"/>
        <w:right w:val="none" w:sz="0" w:space="0" w:color="auto"/>
      </w:divBdr>
    </w:div>
    <w:div w:id="1807310930">
      <w:bodyDiv w:val="1"/>
      <w:marLeft w:val="0"/>
      <w:marRight w:val="0"/>
      <w:marTop w:val="0"/>
      <w:marBottom w:val="0"/>
      <w:divBdr>
        <w:top w:val="none" w:sz="0" w:space="0" w:color="auto"/>
        <w:left w:val="none" w:sz="0" w:space="0" w:color="auto"/>
        <w:bottom w:val="none" w:sz="0" w:space="0" w:color="auto"/>
        <w:right w:val="none" w:sz="0" w:space="0" w:color="auto"/>
      </w:divBdr>
    </w:div>
    <w:div w:id="18408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9B909-6450-4A5D-962D-53B25BC2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1865</Words>
  <Characters>10632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2016-06-28T04:33:00Z</cp:lastPrinted>
  <dcterms:created xsi:type="dcterms:W3CDTF">2016-06-28T06:13:00Z</dcterms:created>
  <dcterms:modified xsi:type="dcterms:W3CDTF">2016-06-28T06:13:00Z</dcterms:modified>
</cp:coreProperties>
</file>